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D2" w:rsidRPr="00D952A0" w:rsidRDefault="00C404D2" w:rsidP="00751693">
      <w:pPr>
        <w:ind w:left="4956"/>
        <w:rPr>
          <w:b/>
          <w:color w:val="000000" w:themeColor="text1"/>
          <w:sz w:val="22"/>
          <w:szCs w:val="22"/>
        </w:rPr>
      </w:pPr>
    </w:p>
    <w:p w:rsidR="00250121" w:rsidRPr="00D874F2" w:rsidRDefault="00250121" w:rsidP="00250121">
      <w:pPr>
        <w:jc w:val="right"/>
      </w:pPr>
      <w:r w:rsidRPr="00D874F2">
        <w:t>«УТВЕРЖДАЮ»</w:t>
      </w:r>
    </w:p>
    <w:p w:rsidR="00250121" w:rsidRPr="00D874F2" w:rsidRDefault="00250121" w:rsidP="00250121">
      <w:pPr>
        <w:jc w:val="right"/>
      </w:pPr>
      <w:r w:rsidRPr="00D874F2">
        <w:t>Директор МАУ «Дворец спорта»</w:t>
      </w:r>
    </w:p>
    <w:p w:rsidR="00250121" w:rsidRPr="00D874F2" w:rsidRDefault="00250121" w:rsidP="00250121">
      <w:pPr>
        <w:jc w:val="right"/>
      </w:pPr>
      <w:r w:rsidRPr="00D874F2">
        <w:t>муниципального района</w:t>
      </w:r>
    </w:p>
    <w:p w:rsidR="00250121" w:rsidRPr="00D874F2" w:rsidRDefault="00250121" w:rsidP="00250121">
      <w:pPr>
        <w:jc w:val="right"/>
      </w:pPr>
      <w:r w:rsidRPr="00D874F2">
        <w:t xml:space="preserve">Мелеузовский район </w:t>
      </w:r>
    </w:p>
    <w:p w:rsidR="00250121" w:rsidRPr="00D874F2" w:rsidRDefault="00250121" w:rsidP="00250121">
      <w:pPr>
        <w:jc w:val="right"/>
      </w:pPr>
      <w:r w:rsidRPr="00D874F2">
        <w:t>Республики Башкортостан</w:t>
      </w:r>
    </w:p>
    <w:p w:rsidR="00250121" w:rsidRPr="00D874F2" w:rsidRDefault="00250121" w:rsidP="00250121">
      <w:pPr>
        <w:jc w:val="right"/>
      </w:pPr>
    </w:p>
    <w:p w:rsidR="00250121" w:rsidRDefault="00250121" w:rsidP="00250121">
      <w:pPr>
        <w:jc w:val="right"/>
      </w:pPr>
      <w:r>
        <w:t xml:space="preserve">________________ </w:t>
      </w:r>
      <w:proofErr w:type="spellStart"/>
      <w:r w:rsidRPr="00D874F2">
        <w:t>Ф.В.Хакимов</w:t>
      </w:r>
      <w:proofErr w:type="spellEnd"/>
    </w:p>
    <w:p w:rsidR="00250121" w:rsidRPr="00FF1FB6" w:rsidRDefault="00250121" w:rsidP="00250121">
      <w:pPr>
        <w:jc w:val="right"/>
      </w:pPr>
      <w:r w:rsidRPr="00EA43FE">
        <w:t>«</w:t>
      </w:r>
      <w:r w:rsidRPr="00EA43FE">
        <w:rPr>
          <w:u w:val="single"/>
        </w:rPr>
        <w:t xml:space="preserve"> </w:t>
      </w:r>
      <w:r>
        <w:rPr>
          <w:u w:val="single"/>
        </w:rPr>
        <w:t>2</w:t>
      </w:r>
      <w:r w:rsidR="0091139C">
        <w:rPr>
          <w:u w:val="single"/>
        </w:rPr>
        <w:t>7</w:t>
      </w:r>
      <w:r w:rsidRPr="00EA43FE">
        <w:t xml:space="preserve">»  </w:t>
      </w:r>
      <w:r>
        <w:rPr>
          <w:u w:val="single"/>
        </w:rPr>
        <w:t>ноября</w:t>
      </w:r>
      <w:r w:rsidRPr="00EA43FE">
        <w:t xml:space="preserve">  201</w:t>
      </w:r>
      <w:r>
        <w:t>9 г.</w:t>
      </w:r>
    </w:p>
    <w:p w:rsidR="009D37F4" w:rsidRPr="00E80700" w:rsidRDefault="009D37F4" w:rsidP="00BD72D6">
      <w:pPr>
        <w:tabs>
          <w:tab w:val="left" w:pos="9639"/>
        </w:tabs>
        <w:jc w:val="right"/>
        <w:rPr>
          <w:b/>
          <w:color w:val="000000" w:themeColor="text1"/>
        </w:rPr>
      </w:pPr>
    </w:p>
    <w:p w:rsidR="00751693" w:rsidRPr="00D952A0" w:rsidRDefault="00751693" w:rsidP="00751693">
      <w:pPr>
        <w:jc w:val="center"/>
        <w:rPr>
          <w:b/>
          <w:color w:val="000000" w:themeColor="text1"/>
        </w:rPr>
      </w:pPr>
    </w:p>
    <w:p w:rsidR="005D74B8" w:rsidRPr="00D952A0" w:rsidRDefault="00145B1D" w:rsidP="00145B1D">
      <w:pPr>
        <w:pStyle w:val="Default"/>
        <w:jc w:val="center"/>
        <w:rPr>
          <w:b/>
          <w:bCs/>
          <w:color w:val="000000" w:themeColor="text1"/>
        </w:rPr>
      </w:pPr>
      <w:r>
        <w:rPr>
          <w:b/>
          <w:bCs/>
          <w:color w:val="000000" w:themeColor="text1"/>
        </w:rPr>
        <w:t>Извещение о проведении</w:t>
      </w:r>
      <w:r w:rsidR="005D74B8" w:rsidRPr="00D952A0">
        <w:rPr>
          <w:b/>
          <w:bCs/>
          <w:color w:val="000000" w:themeColor="text1"/>
        </w:rPr>
        <w:t xml:space="preserve"> запрос</w:t>
      </w:r>
      <w:r>
        <w:rPr>
          <w:b/>
          <w:bCs/>
          <w:color w:val="000000" w:themeColor="text1"/>
        </w:rPr>
        <w:t>а</w:t>
      </w:r>
      <w:r w:rsidR="005D74B8" w:rsidRPr="00D952A0">
        <w:rPr>
          <w:b/>
          <w:bCs/>
          <w:color w:val="000000" w:themeColor="text1"/>
        </w:rPr>
        <w:t xml:space="preserve"> котировок в электронной форме </w:t>
      </w:r>
    </w:p>
    <w:p w:rsidR="006123C9" w:rsidRPr="004E180E" w:rsidRDefault="006123C9" w:rsidP="006123C9">
      <w:pPr>
        <w:jc w:val="center"/>
      </w:pPr>
      <w:r>
        <w:rPr>
          <w:color w:val="000000"/>
        </w:rPr>
        <w:t xml:space="preserve">на оказание </w:t>
      </w:r>
      <w:r w:rsidRPr="004E180E">
        <w:t>аутсорсинговых услуг (</w:t>
      </w:r>
      <w:r w:rsidR="0091139C" w:rsidRPr="0091139C">
        <w:rPr>
          <w:rFonts w:eastAsia="Calibri"/>
          <w:color w:val="000000"/>
          <w:lang w:eastAsia="en-US"/>
        </w:rPr>
        <w:t xml:space="preserve">услуги </w:t>
      </w:r>
      <w:r w:rsidR="005E2C99">
        <w:rPr>
          <w:rFonts w:eastAsia="Calibri"/>
          <w:color w:val="000000"/>
          <w:lang w:eastAsia="en-US"/>
        </w:rPr>
        <w:t xml:space="preserve">по </w:t>
      </w:r>
      <w:r w:rsidR="0091139C" w:rsidRPr="0091139C">
        <w:rPr>
          <w:rFonts w:eastAsia="Calibri"/>
          <w:color w:val="000000"/>
          <w:lang w:eastAsia="en-US"/>
        </w:rPr>
        <w:t>охран</w:t>
      </w:r>
      <w:r w:rsidR="005E2C99">
        <w:rPr>
          <w:rFonts w:eastAsia="Calibri"/>
          <w:color w:val="000000"/>
          <w:lang w:eastAsia="en-US"/>
        </w:rPr>
        <w:t>е</w:t>
      </w:r>
      <w:r w:rsidR="0091139C" w:rsidRPr="0091139C">
        <w:rPr>
          <w:rFonts w:eastAsia="Calibri"/>
          <w:color w:val="000000"/>
          <w:lang w:eastAsia="en-US"/>
        </w:rPr>
        <w:t xml:space="preserve">  административного здания</w:t>
      </w:r>
      <w:r w:rsidRPr="004E180E">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4621"/>
        <w:gridCol w:w="5222"/>
      </w:tblGrid>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Способ закупки (открытый конкурс, открытый аукцион или иной предусмотренный положением о закупке способ)</w:t>
            </w:r>
          </w:p>
        </w:tc>
        <w:tc>
          <w:tcPr>
            <w:tcW w:w="0" w:type="auto"/>
          </w:tcPr>
          <w:p w:rsidR="009D37F4" w:rsidRPr="00E856A4" w:rsidRDefault="009D37F4" w:rsidP="009D37F4">
            <w:pPr>
              <w:jc w:val="both"/>
            </w:pPr>
            <w:r w:rsidRPr="00E856A4">
              <w:rPr>
                <w:sz w:val="22"/>
                <w:szCs w:val="22"/>
              </w:rPr>
              <w:t>Запрос котировок в электронной форме (далее - запрос котировок)</w:t>
            </w:r>
          </w:p>
          <w:p w:rsidR="00751693" w:rsidRPr="00E856A4" w:rsidRDefault="009D37F4" w:rsidP="009D37F4">
            <w:pPr>
              <w:jc w:val="both"/>
              <w:rPr>
                <w:color w:val="000000" w:themeColor="text1"/>
              </w:rPr>
            </w:pPr>
            <w:r w:rsidRPr="00E856A4">
              <w:rPr>
                <w:sz w:val="22"/>
                <w:szCs w:val="22"/>
              </w:rPr>
              <w:t>Запрос котировок проводится в электронной форме в соответствии с регламентом и с использованием функционала электронной торговой площадки</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w:t>
            </w:r>
          </w:p>
        </w:tc>
        <w:tc>
          <w:tcPr>
            <w:tcW w:w="0" w:type="auto"/>
          </w:tcPr>
          <w:p w:rsidR="003063B5" w:rsidRPr="00E856A4" w:rsidRDefault="00751693" w:rsidP="00636A22">
            <w:pPr>
              <w:tabs>
                <w:tab w:val="left" w:pos="540"/>
                <w:tab w:val="left" w:pos="900"/>
              </w:tabs>
              <w:rPr>
                <w:color w:val="000000" w:themeColor="text1"/>
              </w:rPr>
            </w:pPr>
            <w:r w:rsidRPr="00E856A4">
              <w:rPr>
                <w:color w:val="000000" w:themeColor="text1"/>
                <w:sz w:val="22"/>
                <w:szCs w:val="22"/>
              </w:rPr>
              <w:t>Наименование, место нахождения, почтовый адрес, адрес электронной почты, номер контактного телефона  заказчика, контактное лицо</w:t>
            </w:r>
          </w:p>
          <w:p w:rsidR="00751693" w:rsidRPr="00E856A4" w:rsidRDefault="00751693" w:rsidP="003063B5">
            <w:pPr>
              <w:ind w:firstLine="708"/>
            </w:pPr>
          </w:p>
        </w:tc>
        <w:tc>
          <w:tcPr>
            <w:tcW w:w="0" w:type="auto"/>
          </w:tcPr>
          <w:p w:rsidR="00250121" w:rsidRPr="00CD0D19" w:rsidRDefault="00250121" w:rsidP="00250121">
            <w:pPr>
              <w:jc w:val="both"/>
              <w:rPr>
                <w:color w:val="000000" w:themeColor="text1"/>
              </w:rPr>
            </w:pPr>
            <w:r>
              <w:rPr>
                <w:color w:val="000000"/>
                <w:sz w:val="22"/>
                <w:szCs w:val="22"/>
              </w:rPr>
              <w:t>Муниципальное автономное учреждение</w:t>
            </w:r>
            <w:r w:rsidRPr="00CD0D19">
              <w:rPr>
                <w:color w:val="000000"/>
                <w:sz w:val="22"/>
                <w:szCs w:val="22"/>
              </w:rPr>
              <w:t xml:space="preserve"> «</w:t>
            </w:r>
            <w:r>
              <w:rPr>
                <w:color w:val="000000"/>
                <w:sz w:val="22"/>
                <w:szCs w:val="22"/>
              </w:rPr>
              <w:t>Дворец спорта</w:t>
            </w:r>
            <w:r w:rsidRPr="00CD0D19">
              <w:rPr>
                <w:color w:val="000000"/>
                <w:sz w:val="22"/>
                <w:szCs w:val="22"/>
              </w:rPr>
              <w:t>»  муниципального района Мелеузовский район Республики Башкортостан</w:t>
            </w:r>
            <w:r w:rsidRPr="00CD0D19">
              <w:rPr>
                <w:color w:val="000000" w:themeColor="text1"/>
                <w:sz w:val="22"/>
                <w:szCs w:val="22"/>
              </w:rPr>
              <w:t xml:space="preserve"> </w:t>
            </w:r>
          </w:p>
          <w:p w:rsidR="00250121" w:rsidRPr="005C1F37" w:rsidRDefault="00250121" w:rsidP="00250121">
            <w:pPr>
              <w:jc w:val="both"/>
            </w:pPr>
            <w:r w:rsidRPr="00FD3EAE">
              <w:rPr>
                <w:sz w:val="22"/>
                <w:szCs w:val="22"/>
              </w:rPr>
              <w:t>Адрес</w:t>
            </w:r>
            <w:r>
              <w:rPr>
                <w:sz w:val="22"/>
                <w:szCs w:val="22"/>
              </w:rPr>
              <w:t xml:space="preserve">: </w:t>
            </w:r>
            <w:r>
              <w:t xml:space="preserve">453850, Республика Башкортостан, г. Мелеуз, ул. </w:t>
            </w:r>
            <w:proofErr w:type="spellStart"/>
            <w:r>
              <w:t>Каранская</w:t>
            </w:r>
            <w:proofErr w:type="spellEnd"/>
            <w:r>
              <w:t>, д. 2</w:t>
            </w:r>
          </w:p>
          <w:p w:rsidR="00250121" w:rsidRPr="005C1F37" w:rsidRDefault="00250121" w:rsidP="00250121">
            <w:pPr>
              <w:jc w:val="both"/>
            </w:pPr>
            <w:r w:rsidRPr="005C1F37">
              <w:rPr>
                <w:sz w:val="22"/>
                <w:szCs w:val="22"/>
                <w:lang w:val="en-US"/>
              </w:rPr>
              <w:t>E</w:t>
            </w:r>
            <w:r w:rsidRPr="005C1F37">
              <w:rPr>
                <w:sz w:val="22"/>
                <w:szCs w:val="22"/>
              </w:rPr>
              <w:t>-</w:t>
            </w:r>
            <w:r w:rsidRPr="005C1F37">
              <w:rPr>
                <w:sz w:val="22"/>
                <w:szCs w:val="22"/>
                <w:lang w:val="en-US"/>
              </w:rPr>
              <w:t>mail</w:t>
            </w:r>
            <w:r w:rsidRPr="005C1F37">
              <w:rPr>
                <w:sz w:val="22"/>
                <w:szCs w:val="22"/>
              </w:rPr>
              <w:t xml:space="preserve">: </w:t>
            </w:r>
            <w:r w:rsidRPr="00D20882">
              <w:rPr>
                <w:rStyle w:val="b-mail-dropdownitemcontent"/>
                <w:sz w:val="22"/>
                <w:szCs w:val="22"/>
              </w:rPr>
              <w:t>sportshouse@mail.ru</w:t>
            </w:r>
          </w:p>
          <w:p w:rsidR="00250121" w:rsidRDefault="00250121" w:rsidP="00250121">
            <w:pPr>
              <w:jc w:val="both"/>
            </w:pPr>
            <w:r w:rsidRPr="00FD3EAE">
              <w:rPr>
                <w:sz w:val="22"/>
                <w:szCs w:val="22"/>
              </w:rPr>
              <w:t>Директор МАУ «</w:t>
            </w:r>
            <w:r>
              <w:rPr>
                <w:sz w:val="22"/>
                <w:szCs w:val="22"/>
              </w:rPr>
              <w:t>Дворец спорта</w:t>
            </w:r>
            <w:r w:rsidRPr="00FD3EAE">
              <w:rPr>
                <w:sz w:val="22"/>
                <w:szCs w:val="22"/>
              </w:rPr>
              <w:t>»</w:t>
            </w:r>
            <w:r>
              <w:rPr>
                <w:sz w:val="22"/>
                <w:szCs w:val="22"/>
              </w:rPr>
              <w:t xml:space="preserve"> муниципального района Мелеузовский район Республики Башкортостан</w:t>
            </w:r>
            <w:r w:rsidRPr="00FD3EAE">
              <w:rPr>
                <w:sz w:val="22"/>
                <w:szCs w:val="22"/>
              </w:rPr>
              <w:t xml:space="preserve"> - </w:t>
            </w:r>
            <w:r>
              <w:rPr>
                <w:rFonts w:eastAsia="Courier New"/>
                <w:color w:val="000000"/>
              </w:rPr>
              <w:t xml:space="preserve">Хакимов Фидель </w:t>
            </w:r>
            <w:proofErr w:type="spellStart"/>
            <w:r>
              <w:rPr>
                <w:rFonts w:eastAsia="Courier New"/>
                <w:color w:val="000000"/>
              </w:rPr>
              <w:t>Вагизович</w:t>
            </w:r>
            <w:proofErr w:type="spellEnd"/>
            <w:r w:rsidRPr="00FD3EAE">
              <w:rPr>
                <w:sz w:val="22"/>
                <w:szCs w:val="22"/>
              </w:rPr>
              <w:t xml:space="preserve"> </w:t>
            </w:r>
          </w:p>
          <w:p w:rsidR="00751693" w:rsidRPr="00E856A4" w:rsidRDefault="00250121" w:rsidP="00250121">
            <w:pPr>
              <w:jc w:val="both"/>
              <w:rPr>
                <w:color w:val="FF0000"/>
              </w:rPr>
            </w:pPr>
            <w:r w:rsidRPr="00FD3EAE">
              <w:rPr>
                <w:sz w:val="22"/>
                <w:szCs w:val="22"/>
              </w:rPr>
              <w:t>Тел:</w:t>
            </w:r>
            <w:r>
              <w:rPr>
                <w:sz w:val="22"/>
                <w:szCs w:val="22"/>
              </w:rPr>
              <w:t xml:space="preserve"> </w:t>
            </w:r>
            <w:r>
              <w:rPr>
                <w:rFonts w:eastAsia="Courier New"/>
                <w:color w:val="000000"/>
              </w:rPr>
              <w:t>8 (34764) 3-63-02</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3</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Предмет договора</w:t>
            </w:r>
          </w:p>
        </w:tc>
        <w:tc>
          <w:tcPr>
            <w:tcW w:w="0" w:type="auto"/>
          </w:tcPr>
          <w:p w:rsidR="00751693" w:rsidRPr="00E856A4" w:rsidRDefault="006123C9" w:rsidP="005E2C99">
            <w:pPr>
              <w:contextualSpacing/>
              <w:jc w:val="both"/>
              <w:rPr>
                <w:snapToGrid w:val="0"/>
                <w:color w:val="000000" w:themeColor="text1"/>
              </w:rPr>
            </w:pPr>
            <w:r w:rsidRPr="006123C9">
              <w:rPr>
                <w:color w:val="000000" w:themeColor="text1"/>
                <w:sz w:val="22"/>
                <w:szCs w:val="22"/>
              </w:rPr>
              <w:t>Оказание аутсорсинговых услуг (</w:t>
            </w:r>
            <w:r w:rsidR="000F5E4A" w:rsidRPr="000F5E4A">
              <w:rPr>
                <w:color w:val="000000" w:themeColor="text1"/>
                <w:sz w:val="22"/>
                <w:szCs w:val="22"/>
              </w:rPr>
              <w:t xml:space="preserve">услуги </w:t>
            </w:r>
            <w:r w:rsidR="005E2C99">
              <w:rPr>
                <w:color w:val="000000" w:themeColor="text1"/>
                <w:sz w:val="22"/>
                <w:szCs w:val="22"/>
              </w:rPr>
              <w:t xml:space="preserve">по </w:t>
            </w:r>
            <w:r w:rsidR="000F5E4A" w:rsidRPr="000F5E4A">
              <w:rPr>
                <w:color w:val="000000" w:themeColor="text1"/>
                <w:sz w:val="22"/>
                <w:szCs w:val="22"/>
              </w:rPr>
              <w:t>охран</w:t>
            </w:r>
            <w:r w:rsidR="005E2C99">
              <w:rPr>
                <w:color w:val="000000" w:themeColor="text1"/>
                <w:sz w:val="22"/>
                <w:szCs w:val="22"/>
              </w:rPr>
              <w:t>е</w:t>
            </w:r>
            <w:r w:rsidR="000F5E4A" w:rsidRPr="000F5E4A">
              <w:rPr>
                <w:color w:val="000000" w:themeColor="text1"/>
                <w:sz w:val="22"/>
                <w:szCs w:val="22"/>
              </w:rPr>
              <w:t xml:space="preserve">  административного здания</w:t>
            </w:r>
            <w:r w:rsidRPr="006123C9">
              <w:rPr>
                <w:color w:val="000000" w:themeColor="text1"/>
                <w:sz w:val="22"/>
                <w:szCs w:val="22"/>
              </w:rPr>
              <w:t xml:space="preserve">) </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4</w:t>
            </w:r>
          </w:p>
        </w:tc>
        <w:tc>
          <w:tcPr>
            <w:tcW w:w="0" w:type="auto"/>
            <w:vAlign w:val="center"/>
          </w:tcPr>
          <w:p w:rsidR="00751693" w:rsidRPr="00E856A4" w:rsidRDefault="00751693" w:rsidP="00636A22">
            <w:pPr>
              <w:pStyle w:val="ConsPlusNormal"/>
              <w:tabs>
                <w:tab w:val="left" w:pos="360"/>
              </w:tabs>
              <w:ind w:right="-48" w:firstLine="0"/>
              <w:contextualSpacing/>
              <w:rPr>
                <w:rFonts w:ascii="Times New Roman" w:hAnsi="Times New Roman"/>
                <w:i/>
                <w:color w:val="000000" w:themeColor="text1"/>
              </w:rPr>
            </w:pPr>
            <w:r w:rsidRPr="00E856A4">
              <w:rPr>
                <w:rFonts w:ascii="Times New Roman" w:hAnsi="Times New Roman"/>
                <w:color w:val="000000" w:themeColor="text1"/>
              </w:rPr>
              <w:t>Запреты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E856A4">
              <w:rPr>
                <w:rFonts w:ascii="Times New Roman" w:hAnsi="Times New Roman"/>
                <w:i/>
                <w:color w:val="000000" w:themeColor="text1"/>
              </w:rPr>
              <w:t>:</w:t>
            </w:r>
          </w:p>
        </w:tc>
        <w:tc>
          <w:tcPr>
            <w:tcW w:w="0" w:type="auto"/>
          </w:tcPr>
          <w:p w:rsidR="00751693" w:rsidRPr="00E856A4" w:rsidRDefault="00751693" w:rsidP="00FD3EAE">
            <w:pPr>
              <w:contextualSpacing/>
              <w:jc w:val="both"/>
              <w:rPr>
                <w:color w:val="000000" w:themeColor="text1"/>
              </w:rPr>
            </w:pPr>
            <w:r w:rsidRPr="00E856A4">
              <w:rPr>
                <w:color w:val="000000" w:themeColor="text1"/>
                <w:sz w:val="22"/>
                <w:szCs w:val="22"/>
              </w:rPr>
              <w:t>Не устанавливаются</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5</w:t>
            </w:r>
          </w:p>
        </w:tc>
        <w:tc>
          <w:tcPr>
            <w:tcW w:w="0" w:type="auto"/>
          </w:tcPr>
          <w:p w:rsidR="00751693" w:rsidRPr="00E856A4" w:rsidRDefault="00751693" w:rsidP="00636A22">
            <w:pPr>
              <w:tabs>
                <w:tab w:val="left" w:pos="540"/>
                <w:tab w:val="left" w:pos="900"/>
              </w:tabs>
              <w:rPr>
                <w:color w:val="000000" w:themeColor="text1"/>
              </w:rPr>
            </w:pPr>
            <w:r w:rsidRPr="00E856A4">
              <w:rPr>
                <w:iCs/>
                <w:color w:val="000000" w:themeColor="text1"/>
                <w:sz w:val="22"/>
                <w:szCs w:val="22"/>
              </w:rPr>
              <w:t xml:space="preserve">Объем </w:t>
            </w:r>
            <w:r w:rsidRPr="00E856A4">
              <w:rPr>
                <w:color w:val="000000" w:themeColor="text1"/>
                <w:sz w:val="22"/>
                <w:szCs w:val="22"/>
              </w:rPr>
              <w:t>товара, выполнения  работ, оказания  услуг</w:t>
            </w:r>
          </w:p>
        </w:tc>
        <w:tc>
          <w:tcPr>
            <w:tcW w:w="0" w:type="auto"/>
          </w:tcPr>
          <w:p w:rsidR="00751693" w:rsidRPr="00E856A4" w:rsidRDefault="009D37F4" w:rsidP="00145B1D">
            <w:pPr>
              <w:jc w:val="both"/>
              <w:rPr>
                <w:snapToGrid w:val="0"/>
                <w:color w:val="000000" w:themeColor="text1"/>
              </w:rPr>
            </w:pPr>
            <w:proofErr w:type="gramStart"/>
            <w:r w:rsidRPr="00E856A4">
              <w:rPr>
                <w:iCs/>
                <w:color w:val="000000" w:themeColor="text1"/>
                <w:sz w:val="22"/>
                <w:szCs w:val="22"/>
              </w:rPr>
              <w:t>Согласно</w:t>
            </w:r>
            <w:proofErr w:type="gramEnd"/>
            <w:r w:rsidRPr="00E856A4">
              <w:rPr>
                <w:iCs/>
                <w:color w:val="000000" w:themeColor="text1"/>
                <w:sz w:val="22"/>
                <w:szCs w:val="22"/>
              </w:rPr>
              <w:t xml:space="preserve"> технического задания (Приложение №1 к извещению о проведении запроса котировок), проекта договора (Приложение №5 к извещению о проведении запроса котировок)</w:t>
            </w:r>
          </w:p>
        </w:tc>
      </w:tr>
      <w:tr w:rsidR="00751693" w:rsidRPr="00E856A4" w:rsidTr="00F273F9">
        <w:trPr>
          <w:trHeight w:val="578"/>
        </w:trPr>
        <w:tc>
          <w:tcPr>
            <w:tcW w:w="0" w:type="auto"/>
          </w:tcPr>
          <w:p w:rsidR="00751693" w:rsidRPr="00E856A4" w:rsidRDefault="00751693" w:rsidP="00636A22">
            <w:pPr>
              <w:rPr>
                <w:color w:val="000000" w:themeColor="text1"/>
              </w:rPr>
            </w:pPr>
            <w:r w:rsidRPr="00E856A4">
              <w:rPr>
                <w:color w:val="000000" w:themeColor="text1"/>
                <w:sz w:val="22"/>
                <w:szCs w:val="22"/>
              </w:rPr>
              <w:t>6</w:t>
            </w:r>
          </w:p>
        </w:tc>
        <w:tc>
          <w:tcPr>
            <w:tcW w:w="0" w:type="auto"/>
          </w:tcPr>
          <w:p w:rsidR="00751693" w:rsidRPr="00E856A4" w:rsidRDefault="00751693" w:rsidP="00636A22">
            <w:pPr>
              <w:tabs>
                <w:tab w:val="left" w:pos="540"/>
                <w:tab w:val="left" w:pos="900"/>
              </w:tabs>
            </w:pPr>
            <w:r w:rsidRPr="00E856A4">
              <w:rPr>
                <w:sz w:val="22"/>
                <w:szCs w:val="22"/>
              </w:rPr>
              <w:t>Место поставки  товара, выполнения  работ, оказания  услуг</w:t>
            </w:r>
          </w:p>
        </w:tc>
        <w:tc>
          <w:tcPr>
            <w:tcW w:w="0" w:type="auto"/>
          </w:tcPr>
          <w:p w:rsidR="00751693" w:rsidRPr="00E856A4" w:rsidRDefault="009D37F4" w:rsidP="00FD3EAE">
            <w:pPr>
              <w:jc w:val="both"/>
            </w:pPr>
            <w:proofErr w:type="gramStart"/>
            <w:r w:rsidRPr="00E856A4">
              <w:rPr>
                <w:iCs/>
                <w:color w:val="000000" w:themeColor="text1"/>
                <w:sz w:val="22"/>
                <w:szCs w:val="22"/>
              </w:rPr>
              <w:t>Согласно</w:t>
            </w:r>
            <w:proofErr w:type="gramEnd"/>
            <w:r w:rsidRPr="00E856A4">
              <w:rPr>
                <w:iCs/>
                <w:color w:val="000000" w:themeColor="text1"/>
                <w:sz w:val="22"/>
                <w:szCs w:val="22"/>
              </w:rPr>
              <w:t xml:space="preserve"> технического задания (Приложение №1 к извещению о проведении запроса котировок), проекта договора (Приложение №5 к извещению о проведении запроса котировок)</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7</w:t>
            </w:r>
          </w:p>
        </w:tc>
        <w:tc>
          <w:tcPr>
            <w:tcW w:w="0" w:type="auto"/>
          </w:tcPr>
          <w:p w:rsidR="00751693" w:rsidRPr="00E856A4" w:rsidRDefault="00751693" w:rsidP="00636A22">
            <w:pPr>
              <w:tabs>
                <w:tab w:val="left" w:pos="540"/>
                <w:tab w:val="left" w:pos="900"/>
              </w:tabs>
            </w:pPr>
            <w:r w:rsidRPr="00E856A4">
              <w:rPr>
                <w:sz w:val="22"/>
                <w:szCs w:val="22"/>
              </w:rPr>
              <w:t xml:space="preserve">Сведения о начальной (максимальной) цене договора (цене лота) </w:t>
            </w:r>
          </w:p>
        </w:tc>
        <w:tc>
          <w:tcPr>
            <w:tcW w:w="0" w:type="auto"/>
          </w:tcPr>
          <w:p w:rsidR="00B67C78" w:rsidRPr="00E856A4" w:rsidRDefault="000F5E4A" w:rsidP="000F5E4A">
            <w:pPr>
              <w:jc w:val="both"/>
              <w:rPr>
                <w:color w:val="000000" w:themeColor="text1"/>
              </w:rPr>
            </w:pPr>
            <w:r>
              <w:rPr>
                <w:color w:val="000000" w:themeColor="text1"/>
                <w:sz w:val="22"/>
                <w:szCs w:val="22"/>
              </w:rPr>
              <w:t>609 024</w:t>
            </w:r>
            <w:r w:rsidR="000E40AB" w:rsidRPr="00E856A4">
              <w:rPr>
                <w:color w:val="000000" w:themeColor="text1"/>
                <w:sz w:val="22"/>
                <w:szCs w:val="22"/>
              </w:rPr>
              <w:t>,00</w:t>
            </w:r>
            <w:r w:rsidR="002603B7" w:rsidRPr="00E856A4">
              <w:rPr>
                <w:color w:val="000000" w:themeColor="text1"/>
                <w:sz w:val="22"/>
                <w:szCs w:val="22"/>
              </w:rPr>
              <w:t xml:space="preserve"> (</w:t>
            </w:r>
            <w:r>
              <w:rPr>
                <w:color w:val="000000" w:themeColor="text1"/>
                <w:sz w:val="22"/>
                <w:szCs w:val="22"/>
              </w:rPr>
              <w:t>Шестьсот девять тысяч двадцать четыре</w:t>
            </w:r>
            <w:r w:rsidR="009D37F4" w:rsidRPr="00E856A4">
              <w:rPr>
                <w:color w:val="000000" w:themeColor="text1"/>
                <w:sz w:val="22"/>
                <w:szCs w:val="22"/>
              </w:rPr>
              <w:t>) рубл</w:t>
            </w:r>
            <w:r>
              <w:rPr>
                <w:color w:val="000000" w:themeColor="text1"/>
                <w:sz w:val="22"/>
                <w:szCs w:val="22"/>
              </w:rPr>
              <w:t>я</w:t>
            </w:r>
            <w:r w:rsidR="009D37F4" w:rsidRPr="00E856A4">
              <w:rPr>
                <w:color w:val="000000" w:themeColor="text1"/>
                <w:sz w:val="22"/>
                <w:szCs w:val="22"/>
              </w:rPr>
              <w:t xml:space="preserve"> 00 коп.</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8</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Сведения о валюте</w:t>
            </w:r>
          </w:p>
        </w:tc>
        <w:tc>
          <w:tcPr>
            <w:tcW w:w="0" w:type="auto"/>
          </w:tcPr>
          <w:p w:rsidR="00751693" w:rsidRPr="00E856A4" w:rsidRDefault="00751693" w:rsidP="00FD3EAE">
            <w:pPr>
              <w:jc w:val="both"/>
              <w:rPr>
                <w:color w:val="000000" w:themeColor="text1"/>
              </w:rPr>
            </w:pPr>
            <w:r w:rsidRPr="00E856A4">
              <w:rPr>
                <w:color w:val="000000" w:themeColor="text1"/>
                <w:sz w:val="22"/>
                <w:szCs w:val="22"/>
              </w:rPr>
              <w:t>Российский рубль</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9</w:t>
            </w:r>
          </w:p>
        </w:tc>
        <w:tc>
          <w:tcPr>
            <w:tcW w:w="0" w:type="auto"/>
          </w:tcPr>
          <w:p w:rsidR="00751693" w:rsidRPr="00E856A4" w:rsidRDefault="00751693" w:rsidP="00636A22">
            <w:pPr>
              <w:tabs>
                <w:tab w:val="left" w:pos="540"/>
                <w:tab w:val="left" w:pos="900"/>
              </w:tabs>
            </w:pPr>
            <w:r w:rsidRPr="00E856A4">
              <w:rPr>
                <w:sz w:val="22"/>
                <w:szCs w:val="22"/>
              </w:rPr>
              <w:t>Источник финансирования</w:t>
            </w:r>
          </w:p>
        </w:tc>
        <w:tc>
          <w:tcPr>
            <w:tcW w:w="0" w:type="auto"/>
          </w:tcPr>
          <w:p w:rsidR="00751693" w:rsidRPr="00E856A4" w:rsidRDefault="000E40AB" w:rsidP="00FD3EAE">
            <w:pPr>
              <w:pStyle w:val="ac"/>
              <w:shd w:val="clear" w:color="auto" w:fill="FFFFFF"/>
              <w:jc w:val="both"/>
              <w:rPr>
                <w:color w:val="000000" w:themeColor="text1"/>
              </w:rPr>
            </w:pPr>
            <w:r w:rsidRPr="00E856A4">
              <w:rPr>
                <w:bCs/>
                <w:sz w:val="22"/>
                <w:szCs w:val="22"/>
              </w:rPr>
              <w:t xml:space="preserve">За счет средств </w:t>
            </w:r>
            <w:r w:rsidRPr="00E856A4">
              <w:rPr>
                <w:color w:val="000000"/>
                <w:sz w:val="22"/>
                <w:szCs w:val="22"/>
              </w:rPr>
              <w:t>бюджета муниципального района Мелеузовский район Республики Башкортостан</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10</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0" w:type="auto"/>
          </w:tcPr>
          <w:p w:rsidR="00751693" w:rsidRPr="00E856A4" w:rsidRDefault="00751693" w:rsidP="00FD3EAE">
            <w:pPr>
              <w:jc w:val="both"/>
              <w:rPr>
                <w:color w:val="000000" w:themeColor="text1"/>
              </w:rPr>
            </w:pPr>
            <w:r w:rsidRPr="00E856A4">
              <w:rPr>
                <w:bCs/>
                <w:color w:val="000000" w:themeColor="text1"/>
                <w:sz w:val="22"/>
                <w:szCs w:val="22"/>
              </w:rPr>
              <w:t>Цена указана с учетом уплаты налогов и других обязательных платежей, всех затрат и расходов, связанных с надлежащим исполнением договора.</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11</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w:t>
            </w:r>
            <w:r w:rsidRPr="00E856A4">
              <w:rPr>
                <w:color w:val="000000" w:themeColor="text1"/>
                <w:sz w:val="22"/>
                <w:szCs w:val="22"/>
              </w:rPr>
              <w:lastRenderedPageBreak/>
              <w:t>документа</w:t>
            </w:r>
          </w:p>
        </w:tc>
        <w:tc>
          <w:tcPr>
            <w:tcW w:w="0" w:type="auto"/>
          </w:tcPr>
          <w:p w:rsidR="00F91E89" w:rsidRPr="00E856A4" w:rsidRDefault="00F91E89" w:rsidP="00FD3EAE">
            <w:pPr>
              <w:jc w:val="both"/>
              <w:rPr>
                <w:color w:val="000000" w:themeColor="text1"/>
              </w:rPr>
            </w:pPr>
            <w:proofErr w:type="gramStart"/>
            <w:r w:rsidRPr="00E856A4">
              <w:rPr>
                <w:color w:val="000000"/>
                <w:sz w:val="22"/>
                <w:szCs w:val="22"/>
              </w:rPr>
              <w:lastRenderedPageBreak/>
              <w:t>Извещение о закупке и иные сведения официально размещены в открытом источнике и доступны для ознакомления в форме электронного документа без взимания платы в любое время с момента официального размещения извещения по адресу</w:t>
            </w:r>
            <w:r w:rsidRPr="00E856A4">
              <w:rPr>
                <w:bCs/>
                <w:color w:val="000000"/>
                <w:sz w:val="22"/>
                <w:szCs w:val="22"/>
              </w:rPr>
              <w:t xml:space="preserve">: </w:t>
            </w:r>
            <w:r w:rsidRPr="00E856A4">
              <w:rPr>
                <w:color w:val="000000"/>
                <w:sz w:val="22"/>
                <w:szCs w:val="22"/>
              </w:rPr>
              <w:t xml:space="preserve">единой информационной системы в сети «Интернет» для размещения информации о закупках </w:t>
            </w:r>
            <w:r w:rsidRPr="00E856A4">
              <w:rPr>
                <w:color w:val="000000"/>
                <w:sz w:val="22"/>
                <w:szCs w:val="22"/>
              </w:rPr>
              <w:lastRenderedPageBreak/>
              <w:t>отдельными видами юридических лиц (</w:t>
            </w:r>
            <w:hyperlink r:id="rId9" w:history="1">
              <w:r w:rsidRPr="00E856A4">
                <w:rPr>
                  <w:rStyle w:val="a9"/>
                  <w:bCs/>
                  <w:color w:val="000000"/>
                  <w:sz w:val="22"/>
                  <w:szCs w:val="22"/>
                  <w:lang w:val="en-US"/>
                </w:rPr>
                <w:t>www</w:t>
              </w:r>
              <w:r w:rsidRPr="00E856A4">
                <w:rPr>
                  <w:rStyle w:val="a9"/>
                  <w:bCs/>
                  <w:color w:val="000000"/>
                  <w:sz w:val="22"/>
                  <w:szCs w:val="22"/>
                </w:rPr>
                <w:t>.</w:t>
              </w:r>
              <w:proofErr w:type="spellStart"/>
              <w:r w:rsidRPr="00E856A4">
                <w:rPr>
                  <w:rStyle w:val="a9"/>
                  <w:bCs/>
                  <w:color w:val="000000"/>
                  <w:sz w:val="22"/>
                  <w:szCs w:val="22"/>
                  <w:lang w:val="en-US"/>
                </w:rPr>
                <w:t>zakupki</w:t>
              </w:r>
              <w:proofErr w:type="spellEnd"/>
              <w:r w:rsidRPr="00E856A4">
                <w:rPr>
                  <w:rStyle w:val="a9"/>
                  <w:bCs/>
                  <w:color w:val="000000"/>
                  <w:sz w:val="22"/>
                  <w:szCs w:val="22"/>
                </w:rPr>
                <w:t>.</w:t>
              </w:r>
              <w:proofErr w:type="spellStart"/>
              <w:r w:rsidRPr="00E856A4">
                <w:rPr>
                  <w:rStyle w:val="a9"/>
                  <w:bCs/>
                  <w:color w:val="000000"/>
                  <w:sz w:val="22"/>
                  <w:szCs w:val="22"/>
                  <w:lang w:val="en-US"/>
                </w:rPr>
                <w:t>gov</w:t>
              </w:r>
              <w:proofErr w:type="spellEnd"/>
              <w:r w:rsidRPr="00E856A4">
                <w:rPr>
                  <w:rStyle w:val="a9"/>
                  <w:bCs/>
                  <w:color w:val="000000"/>
                  <w:sz w:val="22"/>
                  <w:szCs w:val="22"/>
                </w:rPr>
                <w:t>.</w:t>
              </w:r>
              <w:proofErr w:type="spellStart"/>
              <w:r w:rsidRPr="00E856A4">
                <w:rPr>
                  <w:rStyle w:val="a9"/>
                  <w:bCs/>
                  <w:color w:val="000000"/>
                  <w:sz w:val="22"/>
                  <w:szCs w:val="22"/>
                  <w:lang w:val="en-US"/>
                </w:rPr>
                <w:t>ru</w:t>
              </w:r>
              <w:proofErr w:type="spellEnd"/>
            </w:hyperlink>
            <w:r w:rsidRPr="00E856A4">
              <w:rPr>
                <w:rStyle w:val="a9"/>
                <w:bCs/>
                <w:color w:val="000000"/>
                <w:sz w:val="22"/>
                <w:szCs w:val="22"/>
              </w:rPr>
              <w:t xml:space="preserve">), </w:t>
            </w:r>
            <w:r w:rsidRPr="00E856A4">
              <w:rPr>
                <w:rStyle w:val="a9"/>
                <w:bCs/>
                <w:color w:val="000000"/>
                <w:sz w:val="22"/>
                <w:szCs w:val="22"/>
                <w:u w:val="none"/>
              </w:rPr>
              <w:t xml:space="preserve">а также на сайте электронной торговой площадки </w:t>
            </w:r>
            <w:r w:rsidRPr="00E856A4">
              <w:rPr>
                <w:color w:val="000000"/>
                <w:sz w:val="22"/>
                <w:szCs w:val="22"/>
              </w:rPr>
              <w:t>zakaz.etp-region</w:t>
            </w:r>
            <w:proofErr w:type="gramEnd"/>
            <w:r w:rsidRPr="00E856A4">
              <w:rPr>
                <w:color w:val="000000"/>
                <w:sz w:val="22"/>
                <w:szCs w:val="22"/>
              </w:rPr>
              <w:t>.ru. (Электронная торговая площадк</w:t>
            </w:r>
            <w:proofErr w:type="gramStart"/>
            <w:r w:rsidRPr="00E856A4">
              <w:rPr>
                <w:color w:val="000000"/>
                <w:sz w:val="22"/>
                <w:szCs w:val="22"/>
              </w:rPr>
              <w:t>а ООО</w:t>
            </w:r>
            <w:proofErr w:type="gramEnd"/>
            <w:r w:rsidRPr="00E856A4">
              <w:rPr>
                <w:color w:val="000000"/>
                <w:sz w:val="22"/>
                <w:szCs w:val="22"/>
              </w:rPr>
              <w:t xml:space="preserve"> «Регион»)</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lastRenderedPageBreak/>
              <w:t>12</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 xml:space="preserve">Размер обеспечения заявки </w:t>
            </w:r>
          </w:p>
        </w:tc>
        <w:tc>
          <w:tcPr>
            <w:tcW w:w="0" w:type="auto"/>
          </w:tcPr>
          <w:p w:rsidR="00751693" w:rsidRPr="00E856A4" w:rsidRDefault="00751693" w:rsidP="00FD3EAE">
            <w:pPr>
              <w:jc w:val="both"/>
            </w:pPr>
            <w:r w:rsidRPr="00E856A4">
              <w:rPr>
                <w:sz w:val="22"/>
                <w:szCs w:val="22"/>
              </w:rPr>
              <w:t>Не предусмотрено</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13</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 xml:space="preserve">Размер обеспечения исполнения договора </w:t>
            </w:r>
          </w:p>
        </w:tc>
        <w:tc>
          <w:tcPr>
            <w:tcW w:w="0" w:type="auto"/>
          </w:tcPr>
          <w:p w:rsidR="000E40AB" w:rsidRPr="00E856A4" w:rsidRDefault="000E40AB" w:rsidP="000E40AB">
            <w:pPr>
              <w:jc w:val="both"/>
            </w:pPr>
            <w:r w:rsidRPr="00E856A4">
              <w:rPr>
                <w:sz w:val="22"/>
                <w:szCs w:val="22"/>
              </w:rPr>
              <w:t xml:space="preserve">5% от начальной (максимальной) цены контракта – </w:t>
            </w:r>
            <w:r w:rsidR="000F5E4A">
              <w:rPr>
                <w:sz w:val="22"/>
                <w:szCs w:val="22"/>
              </w:rPr>
              <w:t>30 451</w:t>
            </w:r>
            <w:r w:rsidRPr="00E856A4">
              <w:rPr>
                <w:sz w:val="22"/>
                <w:szCs w:val="22"/>
              </w:rPr>
              <w:t xml:space="preserve"> </w:t>
            </w:r>
            <w:r w:rsidR="009D37F4" w:rsidRPr="00E856A4">
              <w:rPr>
                <w:sz w:val="22"/>
                <w:szCs w:val="22"/>
              </w:rPr>
              <w:t>(</w:t>
            </w:r>
            <w:r w:rsidR="000F5E4A">
              <w:rPr>
                <w:sz w:val="22"/>
                <w:szCs w:val="22"/>
              </w:rPr>
              <w:t>Тридцать тысяч четыреста пятьдесят один</w:t>
            </w:r>
            <w:r w:rsidR="009D37F4" w:rsidRPr="00E856A4">
              <w:rPr>
                <w:sz w:val="22"/>
                <w:szCs w:val="22"/>
              </w:rPr>
              <w:t>) рубл</w:t>
            </w:r>
            <w:r w:rsidR="000F5E4A">
              <w:rPr>
                <w:sz w:val="22"/>
                <w:szCs w:val="22"/>
              </w:rPr>
              <w:t>ь</w:t>
            </w:r>
            <w:r w:rsidR="009D37F4" w:rsidRPr="00E856A4">
              <w:rPr>
                <w:sz w:val="22"/>
                <w:szCs w:val="22"/>
              </w:rPr>
              <w:t xml:space="preserve"> </w:t>
            </w:r>
            <w:r w:rsidR="000F5E4A">
              <w:rPr>
                <w:sz w:val="22"/>
                <w:szCs w:val="22"/>
              </w:rPr>
              <w:t>2</w:t>
            </w:r>
            <w:r w:rsidR="009D37F4" w:rsidRPr="00E856A4">
              <w:rPr>
                <w:sz w:val="22"/>
                <w:szCs w:val="22"/>
              </w:rPr>
              <w:t>0 копеек.</w:t>
            </w:r>
          </w:p>
          <w:p w:rsidR="00D3468F" w:rsidRPr="00E856A4" w:rsidRDefault="00D3468F" w:rsidP="000E40AB">
            <w:pPr>
              <w:jc w:val="both"/>
            </w:pPr>
            <w:r w:rsidRPr="00E856A4">
              <w:rPr>
                <w:sz w:val="22"/>
                <w:szCs w:val="22"/>
              </w:rPr>
              <w:t>Исполнение договора может обеспечиваться предоставлением банковской гарантии или внесением денежных средств на указанный заказчиком счет</w:t>
            </w:r>
            <w:r w:rsidR="00045C2E" w:rsidRPr="00E856A4">
              <w:rPr>
                <w:sz w:val="22"/>
                <w:szCs w:val="22"/>
              </w:rPr>
              <w:t xml:space="preserve"> (п.8 Приложения № 5 к извещению)</w:t>
            </w:r>
            <w:r w:rsidRPr="00E856A4">
              <w:rPr>
                <w:sz w:val="22"/>
                <w:szCs w:val="22"/>
              </w:rPr>
              <w:t>:</w:t>
            </w:r>
          </w:p>
          <w:p w:rsidR="00250121" w:rsidRPr="00536C23" w:rsidRDefault="00F273F9" w:rsidP="00250121">
            <w:pPr>
              <w:shd w:val="clear" w:color="auto" w:fill="FFFFFF"/>
              <w:tabs>
                <w:tab w:val="left" w:pos="10206"/>
              </w:tabs>
            </w:pPr>
            <w:r w:rsidRPr="00E856A4">
              <w:rPr>
                <w:sz w:val="22"/>
                <w:szCs w:val="22"/>
              </w:rPr>
              <w:t xml:space="preserve">Получатель: </w:t>
            </w:r>
            <w:r w:rsidR="00250121" w:rsidRPr="00536C23">
              <w:rPr>
                <w:sz w:val="22"/>
                <w:szCs w:val="22"/>
              </w:rPr>
              <w:t>УФК по Республике Башкортостан (ФУ администрации МР Мелеузовский район РБ – МАУ «Дворец Спорта» МР Мелеузовский район РБ л/с 30086330100)</w:t>
            </w:r>
          </w:p>
          <w:p w:rsidR="00250121" w:rsidRPr="00536C23" w:rsidRDefault="00250121" w:rsidP="00250121">
            <w:pPr>
              <w:shd w:val="clear" w:color="auto" w:fill="FFFFFF"/>
              <w:tabs>
                <w:tab w:val="left" w:pos="10206"/>
              </w:tabs>
              <w:jc w:val="both"/>
            </w:pPr>
            <w:r w:rsidRPr="00536C23">
              <w:rPr>
                <w:sz w:val="22"/>
                <w:szCs w:val="22"/>
              </w:rPr>
              <w:t>ИНН 0263024548</w:t>
            </w:r>
          </w:p>
          <w:p w:rsidR="00250121" w:rsidRPr="00536C23" w:rsidRDefault="00250121" w:rsidP="00250121">
            <w:pPr>
              <w:shd w:val="clear" w:color="auto" w:fill="FFFFFF"/>
              <w:tabs>
                <w:tab w:val="left" w:pos="10206"/>
              </w:tabs>
              <w:jc w:val="both"/>
            </w:pPr>
            <w:r w:rsidRPr="00536C23">
              <w:rPr>
                <w:sz w:val="22"/>
                <w:szCs w:val="22"/>
              </w:rPr>
              <w:t>КПП 026301001</w:t>
            </w:r>
          </w:p>
          <w:p w:rsidR="00250121" w:rsidRPr="00536C23" w:rsidRDefault="00250121" w:rsidP="00250121">
            <w:pPr>
              <w:shd w:val="clear" w:color="auto" w:fill="FFFFFF"/>
              <w:tabs>
                <w:tab w:val="left" w:pos="10206"/>
              </w:tabs>
              <w:jc w:val="both"/>
            </w:pPr>
            <w:proofErr w:type="gramStart"/>
            <w:r w:rsidRPr="00536C23">
              <w:rPr>
                <w:sz w:val="22"/>
                <w:szCs w:val="22"/>
              </w:rPr>
              <w:t>р</w:t>
            </w:r>
            <w:proofErr w:type="gramEnd"/>
            <w:r w:rsidRPr="00536C23">
              <w:rPr>
                <w:sz w:val="22"/>
                <w:szCs w:val="22"/>
              </w:rPr>
              <w:t>/с 40701810800001000040</w:t>
            </w:r>
          </w:p>
          <w:p w:rsidR="00250121" w:rsidRPr="00536C23" w:rsidRDefault="00250121" w:rsidP="00250121">
            <w:pPr>
              <w:shd w:val="clear" w:color="auto" w:fill="FFFFFF"/>
              <w:tabs>
                <w:tab w:val="left" w:pos="10206"/>
              </w:tabs>
              <w:jc w:val="both"/>
            </w:pPr>
            <w:r w:rsidRPr="00536C23">
              <w:rPr>
                <w:sz w:val="22"/>
                <w:szCs w:val="22"/>
              </w:rPr>
              <w:t>БИК 048073001</w:t>
            </w:r>
          </w:p>
          <w:p w:rsidR="00250121" w:rsidRPr="00536C23" w:rsidRDefault="00250121" w:rsidP="00250121">
            <w:pPr>
              <w:shd w:val="clear" w:color="auto" w:fill="FFFFFF"/>
              <w:tabs>
                <w:tab w:val="left" w:pos="10206"/>
              </w:tabs>
              <w:jc w:val="both"/>
            </w:pPr>
            <w:r w:rsidRPr="00536C23">
              <w:rPr>
                <w:sz w:val="22"/>
                <w:szCs w:val="22"/>
              </w:rPr>
              <w:t xml:space="preserve">Банк: Отделение – НБ Республика Башкортостан </w:t>
            </w:r>
            <w:proofErr w:type="spellStart"/>
            <w:r w:rsidRPr="00536C23">
              <w:rPr>
                <w:sz w:val="22"/>
                <w:szCs w:val="22"/>
              </w:rPr>
              <w:t>г</w:t>
            </w:r>
            <w:proofErr w:type="gramStart"/>
            <w:r w:rsidRPr="00536C23">
              <w:rPr>
                <w:sz w:val="22"/>
                <w:szCs w:val="22"/>
              </w:rPr>
              <w:t>.У</w:t>
            </w:r>
            <w:proofErr w:type="gramEnd"/>
            <w:r w:rsidRPr="00536C23">
              <w:rPr>
                <w:sz w:val="22"/>
                <w:szCs w:val="22"/>
              </w:rPr>
              <w:t>фа</w:t>
            </w:r>
            <w:proofErr w:type="spellEnd"/>
          </w:p>
          <w:p w:rsidR="00751693" w:rsidRPr="00E856A4" w:rsidRDefault="00250121" w:rsidP="00250121">
            <w:pPr>
              <w:jc w:val="both"/>
            </w:pPr>
            <w:r w:rsidRPr="000E40AB">
              <w:rPr>
                <w:sz w:val="22"/>
                <w:szCs w:val="22"/>
                <w:shd w:val="clear" w:color="auto" w:fill="FFFFFF"/>
              </w:rPr>
              <w:t>В назначении платежа указать: В счет обеспечения контракта  (номер извещения</w:t>
            </w:r>
            <w:r>
              <w:rPr>
                <w:sz w:val="22"/>
                <w:szCs w:val="22"/>
                <w:shd w:val="clear" w:color="auto" w:fill="FFFFFF"/>
              </w:rPr>
              <w:t>)</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14</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Порядок, место, дата начала и дата окончания срока  подачи заявок на участие в закупке</w:t>
            </w:r>
          </w:p>
        </w:tc>
        <w:tc>
          <w:tcPr>
            <w:tcW w:w="0" w:type="auto"/>
          </w:tcPr>
          <w:p w:rsidR="00751693" w:rsidRPr="00E856A4" w:rsidRDefault="00751693" w:rsidP="00FD3EAE">
            <w:pPr>
              <w:jc w:val="both"/>
            </w:pPr>
            <w:r w:rsidRPr="00E856A4">
              <w:rPr>
                <w:sz w:val="22"/>
                <w:szCs w:val="22"/>
              </w:rPr>
              <w:t xml:space="preserve">С момента публикации извещения на электронной площадке по </w:t>
            </w:r>
            <w:r w:rsidR="00250121">
              <w:rPr>
                <w:sz w:val="22"/>
                <w:szCs w:val="22"/>
              </w:rPr>
              <w:t>0</w:t>
            </w:r>
            <w:r w:rsidR="000F5E4A">
              <w:rPr>
                <w:sz w:val="22"/>
                <w:szCs w:val="22"/>
              </w:rPr>
              <w:t>5</w:t>
            </w:r>
            <w:r w:rsidR="008E7D48" w:rsidRPr="00CE18B8">
              <w:rPr>
                <w:sz w:val="22"/>
                <w:szCs w:val="22"/>
              </w:rPr>
              <w:t>.1</w:t>
            </w:r>
            <w:r w:rsidR="00250121">
              <w:rPr>
                <w:sz w:val="22"/>
                <w:szCs w:val="22"/>
              </w:rPr>
              <w:t>2</w:t>
            </w:r>
            <w:r w:rsidR="00FC5963" w:rsidRPr="00CE18B8">
              <w:rPr>
                <w:sz w:val="22"/>
                <w:szCs w:val="22"/>
              </w:rPr>
              <w:t>.201</w:t>
            </w:r>
            <w:r w:rsidR="00145B1D" w:rsidRPr="00CE18B8">
              <w:rPr>
                <w:sz w:val="22"/>
                <w:szCs w:val="22"/>
              </w:rPr>
              <w:t>9</w:t>
            </w:r>
            <w:r w:rsidR="00FC5963" w:rsidRPr="00CE18B8">
              <w:rPr>
                <w:sz w:val="22"/>
                <w:szCs w:val="22"/>
              </w:rPr>
              <w:t xml:space="preserve"> г. 10.00</w:t>
            </w:r>
            <w:r w:rsidR="00FC5963" w:rsidRPr="00E856A4">
              <w:rPr>
                <w:sz w:val="22"/>
                <w:szCs w:val="22"/>
              </w:rPr>
              <w:t xml:space="preserve"> по </w:t>
            </w:r>
            <w:r w:rsidR="008E7D48" w:rsidRPr="00E856A4">
              <w:rPr>
                <w:sz w:val="22"/>
                <w:szCs w:val="22"/>
              </w:rPr>
              <w:t>местному</w:t>
            </w:r>
            <w:r w:rsidR="00FC5963" w:rsidRPr="00E856A4">
              <w:rPr>
                <w:sz w:val="22"/>
                <w:szCs w:val="22"/>
              </w:rPr>
              <w:t xml:space="preserve"> времени</w:t>
            </w:r>
          </w:p>
          <w:p w:rsidR="00751693" w:rsidRPr="00E856A4" w:rsidRDefault="00751693" w:rsidP="00FD3EAE">
            <w:pPr>
              <w:pStyle w:val="Default"/>
              <w:jc w:val="both"/>
              <w:rPr>
                <w:color w:val="auto"/>
                <w:sz w:val="22"/>
                <w:szCs w:val="22"/>
              </w:rPr>
            </w:pPr>
            <w:r w:rsidRPr="00E856A4">
              <w:rPr>
                <w:color w:val="auto"/>
                <w:sz w:val="22"/>
                <w:szCs w:val="22"/>
              </w:rPr>
              <w:t xml:space="preserve">Место подачи заявок в электронном виде: </w:t>
            </w:r>
            <w:r w:rsidR="00437CFA" w:rsidRPr="00E856A4">
              <w:rPr>
                <w:color w:val="auto"/>
                <w:sz w:val="22"/>
                <w:szCs w:val="22"/>
              </w:rPr>
              <w:t xml:space="preserve"> https://etp-region.ru</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15</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0" w:type="auto"/>
          </w:tcPr>
          <w:p w:rsidR="009D37F4" w:rsidRPr="00E856A4" w:rsidRDefault="009D37F4" w:rsidP="009D37F4">
            <w:pPr>
              <w:jc w:val="both"/>
              <w:rPr>
                <w:lang w:eastAsia="en-US"/>
              </w:rPr>
            </w:pPr>
            <w:r w:rsidRPr="00E856A4">
              <w:rPr>
                <w:sz w:val="22"/>
                <w:szCs w:val="22"/>
                <w:lang w:eastAsia="en-US"/>
              </w:rPr>
              <w:t xml:space="preserve">Любой участник вправе направить Заказчику запрос о даче разъяснений положений извещения об осуществлении закупки. В течение трех рабочих дней </w:t>
            </w:r>
            <w:proofErr w:type="gramStart"/>
            <w:r w:rsidRPr="00E856A4">
              <w:rPr>
                <w:sz w:val="22"/>
                <w:szCs w:val="22"/>
                <w:lang w:eastAsia="en-US"/>
              </w:rPr>
              <w:t>с даты поступления</w:t>
            </w:r>
            <w:proofErr w:type="gramEnd"/>
            <w:r w:rsidRPr="00E856A4">
              <w:rPr>
                <w:sz w:val="22"/>
                <w:szCs w:val="22"/>
                <w:lang w:eastAsia="en-US"/>
              </w:rPr>
              <w:t xml:space="preserve">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E856A4">
              <w:rPr>
                <w:sz w:val="22"/>
                <w:szCs w:val="22"/>
                <w:lang w:eastAsia="en-US"/>
              </w:rPr>
              <w:t>позднее</w:t>
            </w:r>
            <w:proofErr w:type="gramEnd"/>
            <w:r w:rsidRPr="00E856A4">
              <w:rPr>
                <w:sz w:val="22"/>
                <w:szCs w:val="22"/>
                <w:lang w:eastAsia="en-US"/>
              </w:rPr>
              <w:t xml:space="preserve">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p w:rsidR="00751693" w:rsidRPr="00E856A4" w:rsidRDefault="009D37F4" w:rsidP="009D37F4">
            <w:pPr>
              <w:jc w:val="both"/>
            </w:pPr>
            <w:r w:rsidRPr="00E856A4">
              <w:rPr>
                <w:sz w:val="22"/>
                <w:szCs w:val="22"/>
                <w:lang w:eastAsia="en-US"/>
              </w:rPr>
              <w:t xml:space="preserve">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E856A4">
              <w:rPr>
                <w:sz w:val="22"/>
                <w:szCs w:val="22"/>
                <w:lang w:eastAsia="en-US"/>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w:t>
            </w:r>
            <w:proofErr w:type="gramEnd"/>
            <w:r w:rsidRPr="00E856A4">
              <w:rPr>
                <w:sz w:val="22"/>
                <w:szCs w:val="22"/>
                <w:lang w:eastAsia="en-US"/>
              </w:rPr>
              <w:t xml:space="preserve">. Изменение </w:t>
            </w:r>
            <w:r w:rsidRPr="00E856A4">
              <w:rPr>
                <w:sz w:val="22"/>
                <w:szCs w:val="22"/>
                <w:lang w:eastAsia="en-US"/>
              </w:rPr>
              <w:lastRenderedPageBreak/>
              <w:t>предмета запроса котировок не допускается.</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lastRenderedPageBreak/>
              <w:t>16</w:t>
            </w:r>
          </w:p>
        </w:tc>
        <w:tc>
          <w:tcPr>
            <w:tcW w:w="0" w:type="auto"/>
          </w:tcPr>
          <w:p w:rsidR="00751693" w:rsidRPr="00E856A4" w:rsidRDefault="00751693" w:rsidP="00636A22">
            <w:pPr>
              <w:tabs>
                <w:tab w:val="left" w:pos="540"/>
                <w:tab w:val="left" w:pos="900"/>
              </w:tabs>
            </w:pPr>
            <w:r w:rsidRPr="00E856A4">
              <w:rPr>
                <w:sz w:val="22"/>
                <w:szCs w:val="22"/>
              </w:rPr>
              <w:t>Место и дата рассмотрения предложений (заявок) участников                                 закупки и подведение итогов закупки</w:t>
            </w:r>
          </w:p>
        </w:tc>
        <w:tc>
          <w:tcPr>
            <w:tcW w:w="0" w:type="auto"/>
          </w:tcPr>
          <w:p w:rsidR="00751693" w:rsidRPr="00E856A4" w:rsidRDefault="005B5DF9" w:rsidP="00FD3EAE">
            <w:pPr>
              <w:jc w:val="both"/>
            </w:pPr>
            <w:r w:rsidRPr="00E856A4">
              <w:rPr>
                <w:sz w:val="22"/>
                <w:szCs w:val="22"/>
              </w:rPr>
              <w:t>Адрес</w:t>
            </w:r>
            <w:r w:rsidR="0083373F" w:rsidRPr="00E856A4">
              <w:rPr>
                <w:sz w:val="22"/>
                <w:szCs w:val="22"/>
              </w:rPr>
              <w:t xml:space="preserve">: Республика Башкортостан, г. Мелеуз, ул. Воровского, д. 4, </w:t>
            </w:r>
            <w:proofErr w:type="spellStart"/>
            <w:r w:rsidR="0083373F" w:rsidRPr="00E856A4">
              <w:rPr>
                <w:sz w:val="22"/>
                <w:szCs w:val="22"/>
              </w:rPr>
              <w:t>каб</w:t>
            </w:r>
            <w:proofErr w:type="spellEnd"/>
            <w:r w:rsidR="0083373F" w:rsidRPr="00E856A4">
              <w:rPr>
                <w:sz w:val="22"/>
                <w:szCs w:val="22"/>
              </w:rPr>
              <w:t>. 108</w:t>
            </w:r>
          </w:p>
          <w:p w:rsidR="00751693" w:rsidRPr="00E856A4" w:rsidRDefault="00250121" w:rsidP="000F5E4A">
            <w:pPr>
              <w:jc w:val="both"/>
            </w:pPr>
            <w:r>
              <w:rPr>
                <w:sz w:val="22"/>
                <w:szCs w:val="22"/>
              </w:rPr>
              <w:t>0</w:t>
            </w:r>
            <w:r w:rsidR="000F5E4A">
              <w:rPr>
                <w:sz w:val="22"/>
                <w:szCs w:val="22"/>
              </w:rPr>
              <w:t>5</w:t>
            </w:r>
            <w:r w:rsidR="008E7D48" w:rsidRPr="00CE18B8">
              <w:rPr>
                <w:sz w:val="22"/>
                <w:szCs w:val="22"/>
              </w:rPr>
              <w:t>.1</w:t>
            </w:r>
            <w:r>
              <w:rPr>
                <w:sz w:val="22"/>
                <w:szCs w:val="22"/>
              </w:rPr>
              <w:t>2</w:t>
            </w:r>
            <w:r w:rsidR="00FC5963" w:rsidRPr="00CE18B8">
              <w:rPr>
                <w:sz w:val="22"/>
                <w:szCs w:val="22"/>
              </w:rPr>
              <w:t>.201</w:t>
            </w:r>
            <w:r w:rsidR="002F0EFE" w:rsidRPr="00CE18B8">
              <w:rPr>
                <w:sz w:val="22"/>
                <w:szCs w:val="22"/>
              </w:rPr>
              <w:t>9</w:t>
            </w:r>
            <w:r w:rsidR="00FC5963" w:rsidRPr="00CE18B8">
              <w:rPr>
                <w:sz w:val="22"/>
                <w:szCs w:val="22"/>
              </w:rPr>
              <w:t xml:space="preserve"> г.</w:t>
            </w:r>
            <w:r w:rsidR="00FC5963" w:rsidRPr="00E856A4">
              <w:rPr>
                <w:sz w:val="22"/>
                <w:szCs w:val="22"/>
              </w:rPr>
              <w:t xml:space="preserve"> 1</w:t>
            </w:r>
            <w:r w:rsidR="002F0EFE" w:rsidRPr="00E856A4">
              <w:rPr>
                <w:sz w:val="22"/>
                <w:szCs w:val="22"/>
              </w:rPr>
              <w:t>5</w:t>
            </w:r>
            <w:r w:rsidR="00FC5963" w:rsidRPr="00E856A4">
              <w:rPr>
                <w:sz w:val="22"/>
                <w:szCs w:val="22"/>
              </w:rPr>
              <w:t xml:space="preserve">:00 </w:t>
            </w:r>
            <w:r w:rsidR="0083373F" w:rsidRPr="00E856A4">
              <w:rPr>
                <w:sz w:val="22"/>
                <w:szCs w:val="22"/>
              </w:rPr>
              <w:t>по местному времени</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17</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Срок, в течение которого заказчик вправе отказаться от проведения закупки до ее проведения</w:t>
            </w:r>
          </w:p>
        </w:tc>
        <w:tc>
          <w:tcPr>
            <w:tcW w:w="0" w:type="auto"/>
          </w:tcPr>
          <w:p w:rsidR="00751693" w:rsidRPr="00E856A4" w:rsidRDefault="005B5DF9" w:rsidP="00FD3EAE">
            <w:pPr>
              <w:pStyle w:val="Default"/>
              <w:jc w:val="both"/>
              <w:rPr>
                <w:color w:val="000000" w:themeColor="text1"/>
                <w:sz w:val="22"/>
                <w:szCs w:val="22"/>
              </w:rPr>
            </w:pPr>
            <w:r w:rsidRPr="00E856A4">
              <w:rPr>
                <w:sz w:val="22"/>
                <w:szCs w:val="22"/>
              </w:rPr>
              <w:t>Организатор закупки вправе отказаться от проведения закупки без каких-либо последствий в любой момент до подведения ее итогов.</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18</w:t>
            </w:r>
          </w:p>
        </w:tc>
        <w:tc>
          <w:tcPr>
            <w:tcW w:w="0" w:type="auto"/>
          </w:tcPr>
          <w:p w:rsidR="00751693" w:rsidRPr="00E856A4" w:rsidRDefault="00751693" w:rsidP="00636A22">
            <w:pPr>
              <w:rPr>
                <w:color w:val="000000" w:themeColor="text1"/>
              </w:rPr>
            </w:pPr>
            <w:r w:rsidRPr="00E856A4">
              <w:rPr>
                <w:color w:val="000000" w:themeColor="text1"/>
                <w:sz w:val="22"/>
                <w:szCs w:val="22"/>
              </w:rPr>
              <w:t>Срок, в течение которого должен быть подписан  договор</w:t>
            </w:r>
          </w:p>
        </w:tc>
        <w:tc>
          <w:tcPr>
            <w:tcW w:w="0" w:type="auto"/>
          </w:tcPr>
          <w:p w:rsidR="00751693" w:rsidRPr="00E856A4" w:rsidRDefault="005B5DF9" w:rsidP="00F41D11">
            <w:pPr>
              <w:tabs>
                <w:tab w:val="left" w:pos="709"/>
              </w:tabs>
              <w:jc w:val="both"/>
              <w:rPr>
                <w:color w:val="000000" w:themeColor="text1"/>
              </w:rPr>
            </w:pPr>
            <w:r w:rsidRPr="00E856A4">
              <w:rPr>
                <w:sz w:val="22"/>
                <w:szCs w:val="22"/>
              </w:rPr>
              <w:t>Не ранее 10 дней и не позднее 20 календарных дней со дня официального размещения протокола, которым были подведены итоги закупки.</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19</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потребностям Заказчика</w:t>
            </w:r>
          </w:p>
        </w:tc>
        <w:tc>
          <w:tcPr>
            <w:tcW w:w="0" w:type="auto"/>
          </w:tcPr>
          <w:p w:rsidR="00751693" w:rsidRPr="00E856A4" w:rsidRDefault="009D37F4" w:rsidP="00FD3EAE">
            <w:pPr>
              <w:jc w:val="both"/>
              <w:rPr>
                <w:color w:val="000000" w:themeColor="text1"/>
              </w:rPr>
            </w:pPr>
            <w:proofErr w:type="gramStart"/>
            <w:r w:rsidRPr="00E856A4">
              <w:rPr>
                <w:iCs/>
                <w:color w:val="000000" w:themeColor="text1"/>
                <w:sz w:val="22"/>
                <w:szCs w:val="22"/>
              </w:rPr>
              <w:t>Согласно</w:t>
            </w:r>
            <w:proofErr w:type="gramEnd"/>
            <w:r w:rsidRPr="00E856A4">
              <w:rPr>
                <w:iCs/>
                <w:color w:val="000000" w:themeColor="text1"/>
                <w:sz w:val="22"/>
                <w:szCs w:val="22"/>
              </w:rPr>
              <w:t xml:space="preserve"> технического задания (Приложение №1 к извещению о проведении запроса котировок), проекта договора (Приложение №5 к извещению о проведении запроса котировок)</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20</w:t>
            </w:r>
          </w:p>
        </w:tc>
        <w:tc>
          <w:tcPr>
            <w:tcW w:w="0" w:type="auto"/>
          </w:tcPr>
          <w:p w:rsidR="00751693" w:rsidRPr="00E856A4" w:rsidRDefault="00751693" w:rsidP="00636A22">
            <w:pPr>
              <w:rPr>
                <w:color w:val="000000" w:themeColor="text1"/>
              </w:rPr>
            </w:pPr>
            <w:r w:rsidRPr="00E856A4">
              <w:rPr>
                <w:color w:val="000000" w:themeColor="text1"/>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0" w:type="auto"/>
          </w:tcPr>
          <w:p w:rsidR="00751693" w:rsidRPr="00E856A4" w:rsidRDefault="00751693" w:rsidP="00FD3EAE">
            <w:pPr>
              <w:jc w:val="both"/>
              <w:rPr>
                <w:color w:val="000000" w:themeColor="text1"/>
              </w:rPr>
            </w:pPr>
            <w:r w:rsidRPr="00E856A4">
              <w:rPr>
                <w:iCs/>
                <w:color w:val="000000" w:themeColor="text1"/>
                <w:sz w:val="22"/>
                <w:szCs w:val="22"/>
              </w:rPr>
              <w:t xml:space="preserve">Не </w:t>
            </w:r>
            <w:proofErr w:type="gramStart"/>
            <w:r w:rsidRPr="00E856A4">
              <w:rPr>
                <w:iCs/>
                <w:color w:val="000000" w:themeColor="text1"/>
                <w:sz w:val="22"/>
                <w:szCs w:val="22"/>
              </w:rPr>
              <w:t>установлены</w:t>
            </w:r>
            <w:proofErr w:type="gramEnd"/>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21</w:t>
            </w:r>
          </w:p>
        </w:tc>
        <w:tc>
          <w:tcPr>
            <w:tcW w:w="0" w:type="auto"/>
          </w:tcPr>
          <w:p w:rsidR="00751693" w:rsidRPr="00E856A4" w:rsidRDefault="00751693" w:rsidP="00636A22">
            <w:pPr>
              <w:pStyle w:val="Default"/>
              <w:jc w:val="both"/>
              <w:rPr>
                <w:color w:val="000000" w:themeColor="text1"/>
                <w:sz w:val="22"/>
                <w:szCs w:val="22"/>
              </w:rPr>
            </w:pPr>
            <w:r w:rsidRPr="00E856A4">
              <w:rPr>
                <w:color w:val="000000" w:themeColor="text1"/>
                <w:sz w:val="22"/>
                <w:szCs w:val="22"/>
              </w:rPr>
              <w:t xml:space="preserve">Требования к содержанию, форме, оформлению и составу заявки на участие в закупке </w:t>
            </w:r>
          </w:p>
          <w:p w:rsidR="00751693" w:rsidRPr="00E856A4" w:rsidRDefault="00751693" w:rsidP="00636A22">
            <w:pPr>
              <w:rPr>
                <w:color w:val="000000" w:themeColor="text1"/>
              </w:rPr>
            </w:pPr>
          </w:p>
        </w:tc>
        <w:tc>
          <w:tcPr>
            <w:tcW w:w="0" w:type="auto"/>
          </w:tcPr>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1. Участник вправе подать не более одной заявки на участие в запросе котировок  в сроки, указанные в извещении о проведении запроса котировок, документации о закупке. Заявки на участие в запросе котировок, поступившие по истечении срока их подачи, не принимаются (отклоняются). </w:t>
            </w:r>
          </w:p>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2. Наличие в таких документах недостоверных сведений об Участнике запроса котировок  является основанием для отклонения заявки. </w:t>
            </w:r>
          </w:p>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3. В случае установления недостоверности сведений, содержащихся в заявке на участие в запросе котировок, такой Участник может быть отстранен Заказчиком от участия в запросе котировок  на любом этапе его проведения вплоть до заключения договора поставки. </w:t>
            </w:r>
          </w:p>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4. Документы и сведения, направляемые в форме электронных документов Участником, должны быть подписаны электронной цифровой подписью (далее - ЭЦП) лица, имеющего право действовать от имени Участника. </w:t>
            </w:r>
          </w:p>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5. Заявка на участие в запросе котировок в электронной форме заполняется путём внесения соответствующих данных. </w:t>
            </w:r>
          </w:p>
          <w:p w:rsidR="00636A22" w:rsidRPr="00E856A4" w:rsidRDefault="00751693" w:rsidP="00F41D11">
            <w:pPr>
              <w:jc w:val="both"/>
              <w:rPr>
                <w:bCs/>
                <w:color w:val="000000" w:themeColor="text1"/>
              </w:rPr>
            </w:pPr>
            <w:r w:rsidRPr="00E856A4">
              <w:rPr>
                <w:color w:val="000000" w:themeColor="text1"/>
                <w:sz w:val="22"/>
                <w:szCs w:val="22"/>
              </w:rPr>
              <w:t>6. Заявка оформляется участником по образцу, предложенному Заказчиком (</w:t>
            </w:r>
            <w:r w:rsidR="007D1E9F" w:rsidRPr="00E856A4">
              <w:rPr>
                <w:color w:val="000000" w:themeColor="text1"/>
                <w:sz w:val="22"/>
                <w:szCs w:val="22"/>
              </w:rPr>
              <w:t>Приложение №2 к извещению</w:t>
            </w:r>
            <w:r w:rsidRPr="00E856A4">
              <w:rPr>
                <w:color w:val="000000" w:themeColor="text1"/>
                <w:sz w:val="22"/>
                <w:szCs w:val="22"/>
              </w:rPr>
              <w:t xml:space="preserve">). </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22</w:t>
            </w:r>
          </w:p>
        </w:tc>
        <w:tc>
          <w:tcPr>
            <w:tcW w:w="0" w:type="auto"/>
          </w:tcPr>
          <w:p w:rsidR="00751693" w:rsidRPr="00E856A4" w:rsidRDefault="00751693" w:rsidP="00636A22">
            <w:pPr>
              <w:pStyle w:val="Default"/>
              <w:jc w:val="both"/>
              <w:rPr>
                <w:color w:val="000000" w:themeColor="text1"/>
                <w:sz w:val="22"/>
                <w:szCs w:val="22"/>
              </w:rPr>
            </w:pPr>
            <w:r w:rsidRPr="00E856A4">
              <w:rPr>
                <w:color w:val="000000" w:themeColor="text1"/>
                <w:sz w:val="22"/>
                <w:szCs w:val="22"/>
              </w:rPr>
              <w:t xml:space="preserve">Требования к участникам закупочной процедуры </w:t>
            </w:r>
            <w:r w:rsidRPr="00E856A4">
              <w:rPr>
                <w:color w:val="000000" w:themeColor="text1"/>
                <w:sz w:val="22"/>
                <w:szCs w:val="22"/>
                <w:shd w:val="clear" w:color="auto" w:fill="FFFFFF"/>
              </w:rPr>
              <w:t>и перечень документов, представляемых участниками закупки для подтверждения их соответствия установленным требованиям.</w:t>
            </w:r>
          </w:p>
        </w:tc>
        <w:tc>
          <w:tcPr>
            <w:tcW w:w="0" w:type="auto"/>
          </w:tcPr>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spellStart"/>
            <w:r w:rsidRPr="00E856A4">
              <w:rPr>
                <w:color w:val="000000" w:themeColor="text1"/>
                <w:sz w:val="22"/>
                <w:szCs w:val="22"/>
              </w:rPr>
              <w:t>непроведение</w:t>
            </w:r>
            <w:proofErr w:type="spellEnd"/>
            <w:r w:rsidRPr="00E856A4">
              <w:rPr>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w:t>
            </w:r>
            <w:r w:rsidRPr="00E856A4">
              <w:rPr>
                <w:color w:val="000000" w:themeColor="text1"/>
                <w:sz w:val="22"/>
                <w:szCs w:val="22"/>
              </w:rPr>
              <w:lastRenderedPageBreak/>
              <w:t xml:space="preserve">открытии конкурсного производства; </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spellStart"/>
            <w:r w:rsidRPr="00E856A4">
              <w:rPr>
                <w:color w:val="000000" w:themeColor="text1"/>
                <w:sz w:val="22"/>
                <w:szCs w:val="22"/>
              </w:rPr>
              <w:t>неприостановление</w:t>
            </w:r>
            <w:proofErr w:type="spellEnd"/>
            <w:r w:rsidRPr="00E856A4">
              <w:rPr>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gramStart"/>
            <w:r w:rsidRPr="00E856A4">
              <w:rPr>
                <w:color w:val="000000" w:themeColor="text1"/>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56A4">
              <w:rPr>
                <w:color w:val="000000" w:themeColor="text1"/>
                <w:sz w:val="22"/>
                <w:szCs w:val="22"/>
              </w:rPr>
              <w:t xml:space="preserve"> </w:t>
            </w:r>
            <w:proofErr w:type="gramStart"/>
            <w:r w:rsidRPr="00E856A4">
              <w:rPr>
                <w:color w:val="000000" w:themeColor="text1"/>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856A4">
              <w:rPr>
                <w:color w:val="000000" w:themeColor="text1"/>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56A4">
              <w:rPr>
                <w:color w:val="000000" w:themeColor="text1"/>
                <w:sz w:val="22"/>
                <w:szCs w:val="22"/>
              </w:rPr>
              <w:t>указанных</w:t>
            </w:r>
            <w:proofErr w:type="gramEnd"/>
            <w:r w:rsidRPr="00E856A4">
              <w:rPr>
                <w:color w:val="000000" w:themeColor="text1"/>
                <w:sz w:val="22"/>
                <w:szCs w:val="22"/>
              </w:rPr>
              <w:t xml:space="preserve"> недоимки, задолженности и решение по такому заявлению на дату рассмотрения заявки на участие не принято;</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r w:rsidRPr="00E856A4">
              <w:rPr>
                <w:color w:val="000000" w:themeColor="text1"/>
                <w:sz w:val="22"/>
                <w:szCs w:val="22"/>
              </w:rPr>
              <w:t>отсутствие в предусмотренном Федеральными Законами реестре недобросовестных поставщиков (подрядчиков, исполнителей) информации об участнике закупки,</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gramStart"/>
            <w:r w:rsidRPr="00E856A4">
              <w:rPr>
                <w:color w:val="000000" w:themeColor="text1"/>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856A4">
              <w:rPr>
                <w:color w:val="000000" w:themeColor="text1"/>
                <w:sz w:val="22"/>
                <w:szCs w:val="22"/>
              </w:rPr>
              <w:t xml:space="preserve"> товара, выполнением работы, оказанием услуги, </w:t>
            </w:r>
            <w:proofErr w:type="gramStart"/>
            <w:r w:rsidRPr="00E856A4">
              <w:rPr>
                <w:color w:val="000000" w:themeColor="text1"/>
                <w:sz w:val="22"/>
                <w:szCs w:val="22"/>
              </w:rPr>
              <w:t>являющихся</w:t>
            </w:r>
            <w:proofErr w:type="gramEnd"/>
            <w:r w:rsidRPr="00E856A4">
              <w:rPr>
                <w:color w:val="000000" w:themeColor="text1"/>
                <w:sz w:val="22"/>
                <w:szCs w:val="22"/>
              </w:rPr>
              <w:t xml:space="preserve"> объектом осуществляемой закупки, и административного наказания в виде дисквалификации;</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gramStart"/>
            <w:r w:rsidRPr="00E856A4">
              <w:rPr>
                <w:color w:val="000000" w:themeColor="text1"/>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E856A4">
              <w:rPr>
                <w:color w:val="000000" w:themeColor="text1"/>
                <w:sz w:val="22"/>
                <w:szCs w:val="22"/>
              </w:rPr>
              <w:lastRenderedPageBreak/>
              <w:t>(директором, генеральным директором) учреждения или унитарного предприятия либо</w:t>
            </w:r>
            <w:proofErr w:type="gramEnd"/>
            <w:r w:rsidRPr="00E856A4">
              <w:rPr>
                <w:color w:val="000000" w:themeColor="text1"/>
                <w:sz w:val="22"/>
                <w:szCs w:val="22"/>
              </w:rPr>
              <w:t xml:space="preserve"> </w:t>
            </w:r>
            <w:proofErr w:type="gramStart"/>
            <w:r w:rsidRPr="00E856A4">
              <w:rPr>
                <w:color w:val="000000" w:themeColor="text1"/>
                <w:sz w:val="22"/>
                <w:szCs w:val="22"/>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56A4">
              <w:rPr>
                <w:color w:val="000000" w:themeColor="text1"/>
                <w:sz w:val="22"/>
                <w:szCs w:val="22"/>
              </w:rPr>
              <w:t>неполнородными</w:t>
            </w:r>
            <w:proofErr w:type="spellEnd"/>
            <w:r w:rsidRPr="00E856A4">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r w:rsidRPr="00E856A4">
              <w:rPr>
                <w:color w:val="000000" w:themeColor="text1"/>
                <w:sz w:val="22"/>
                <w:szCs w:val="22"/>
              </w:rPr>
              <w:t>участник закупки не является офшорной компанией.</w:t>
            </w:r>
          </w:p>
          <w:p w:rsidR="00751693" w:rsidRPr="00E856A4" w:rsidRDefault="00751693" w:rsidP="00FD3EAE">
            <w:pPr>
              <w:pStyle w:val="14"/>
              <w:spacing w:before="0" w:after="0" w:line="240" w:lineRule="exact"/>
              <w:jc w:val="both"/>
              <w:rPr>
                <w:rFonts w:ascii="Times New Roman" w:eastAsia="Times New Roman" w:hAnsi="Times New Roman" w:cs="Times New Roman"/>
                <w:b/>
                <w:color w:val="000000" w:themeColor="text1"/>
                <w:kern w:val="0"/>
                <w:lang w:eastAsia="ru-RU" w:bidi="ar-SA"/>
              </w:rPr>
            </w:pPr>
            <w:r w:rsidRPr="00E856A4">
              <w:rPr>
                <w:rFonts w:ascii="Times New Roman" w:eastAsia="Times New Roman" w:hAnsi="Times New Roman" w:cs="Times New Roman"/>
                <w:b/>
                <w:color w:val="000000" w:themeColor="text1"/>
                <w:kern w:val="0"/>
                <w:sz w:val="22"/>
                <w:szCs w:val="22"/>
                <w:lang w:eastAsia="ru-RU" w:bidi="ar-SA"/>
              </w:rPr>
              <w:t>Перечень документов, представляемых участниками закупки для подтверждения их соответствия установленным требованиям:</w:t>
            </w:r>
          </w:p>
          <w:p w:rsidR="002F0EFE" w:rsidRPr="00E856A4" w:rsidRDefault="002F0EFE" w:rsidP="00F82C8B">
            <w:pPr>
              <w:pStyle w:val="aa"/>
              <w:numPr>
                <w:ilvl w:val="0"/>
                <w:numId w:val="17"/>
              </w:numPr>
              <w:tabs>
                <w:tab w:val="left" w:pos="175"/>
                <w:tab w:val="left" w:pos="317"/>
              </w:tabs>
              <w:spacing w:line="240" w:lineRule="auto"/>
              <w:ind w:hanging="720"/>
              <w:rPr>
                <w:rFonts w:eastAsia="Times New Roman"/>
                <w:color w:val="000000" w:themeColor="text1"/>
                <w:szCs w:val="22"/>
              </w:rPr>
            </w:pPr>
            <w:r w:rsidRPr="00E856A4">
              <w:rPr>
                <w:rFonts w:eastAsia="Times New Roman"/>
                <w:color w:val="000000" w:themeColor="text1"/>
                <w:sz w:val="22"/>
                <w:szCs w:val="22"/>
              </w:rPr>
              <w:t>За</w:t>
            </w:r>
            <w:r w:rsidR="005A5EFC" w:rsidRPr="00E856A4">
              <w:rPr>
                <w:rFonts w:eastAsia="Times New Roman"/>
                <w:color w:val="000000" w:themeColor="text1"/>
                <w:sz w:val="22"/>
                <w:szCs w:val="22"/>
              </w:rPr>
              <w:t xml:space="preserve">явка участника (Приложение №2 к </w:t>
            </w:r>
            <w:r w:rsidRPr="00E856A4">
              <w:rPr>
                <w:rFonts w:eastAsia="Times New Roman"/>
                <w:color w:val="000000" w:themeColor="text1"/>
                <w:sz w:val="22"/>
                <w:szCs w:val="22"/>
              </w:rPr>
              <w:t>извещению);</w:t>
            </w:r>
          </w:p>
          <w:p w:rsidR="002F0EFE" w:rsidRPr="00E856A4" w:rsidRDefault="002F0EFE" w:rsidP="00F82C8B">
            <w:pPr>
              <w:widowControl w:val="0"/>
              <w:numPr>
                <w:ilvl w:val="0"/>
                <w:numId w:val="17"/>
              </w:numPr>
              <w:tabs>
                <w:tab w:val="left" w:pos="175"/>
                <w:tab w:val="left" w:pos="317"/>
              </w:tabs>
              <w:ind w:left="47" w:hanging="47"/>
              <w:contextualSpacing/>
              <w:jc w:val="both"/>
              <w:rPr>
                <w:color w:val="000000" w:themeColor="text1"/>
              </w:rPr>
            </w:pPr>
            <w:r w:rsidRPr="00E856A4">
              <w:rPr>
                <w:color w:val="000000" w:themeColor="text1"/>
                <w:sz w:val="22"/>
                <w:szCs w:val="22"/>
              </w:rPr>
              <w:t>анкета участника закупки по приложенной форме (Приложение №3 к извещению);</w:t>
            </w:r>
          </w:p>
          <w:p w:rsidR="002F0EFE" w:rsidRPr="00E856A4" w:rsidRDefault="002F0EFE" w:rsidP="00F82C8B">
            <w:pPr>
              <w:widowControl w:val="0"/>
              <w:numPr>
                <w:ilvl w:val="0"/>
                <w:numId w:val="17"/>
              </w:numPr>
              <w:tabs>
                <w:tab w:val="left" w:pos="175"/>
                <w:tab w:val="left" w:pos="317"/>
              </w:tabs>
              <w:ind w:left="0" w:firstLine="0"/>
              <w:contextualSpacing/>
              <w:jc w:val="both"/>
              <w:rPr>
                <w:color w:val="000000" w:themeColor="text1"/>
              </w:rPr>
            </w:pPr>
            <w:r w:rsidRPr="00E856A4">
              <w:rPr>
                <w:color w:val="000000" w:themeColor="text1"/>
                <w:sz w:val="22"/>
                <w:szCs w:val="22"/>
              </w:rPr>
              <w:t>сведения и документы об участнике закупки, подавшем такую заявку, а также о лицах, выступающих на стороне участника закупки:</w:t>
            </w:r>
          </w:p>
          <w:p w:rsidR="002F0EFE" w:rsidRPr="00E856A4" w:rsidRDefault="00F41D11" w:rsidP="007D1E9F">
            <w:pPr>
              <w:widowControl w:val="0"/>
              <w:tabs>
                <w:tab w:val="left" w:pos="175"/>
                <w:tab w:val="left" w:pos="317"/>
              </w:tabs>
              <w:contextualSpacing/>
              <w:jc w:val="both"/>
              <w:rPr>
                <w:color w:val="000000" w:themeColor="text1"/>
              </w:rPr>
            </w:pPr>
            <w:r w:rsidRPr="00E856A4">
              <w:rPr>
                <w:color w:val="000000" w:themeColor="text1"/>
                <w:sz w:val="22"/>
                <w:szCs w:val="22"/>
              </w:rPr>
              <w:t xml:space="preserve">а) </w:t>
            </w:r>
            <w:r w:rsidR="002F0EFE" w:rsidRPr="00E856A4">
              <w:rPr>
                <w:color w:val="000000" w:themeColor="text1"/>
                <w:sz w:val="22"/>
                <w:szCs w:val="22"/>
              </w:rPr>
              <w:t xml:space="preserve">фирменное наименование (наименование), сведения об организационно-правовой форме, о месте нахождения, почтовый адрес </w:t>
            </w:r>
            <w:r w:rsidR="002F0EFE" w:rsidRPr="00E856A4">
              <w:rPr>
                <w:b/>
                <w:color w:val="000000" w:themeColor="text1"/>
                <w:sz w:val="22"/>
                <w:szCs w:val="22"/>
              </w:rPr>
              <w:t>(для юридического лица)</w:t>
            </w:r>
            <w:r w:rsidR="00A73EBB" w:rsidRPr="00E856A4">
              <w:rPr>
                <w:b/>
                <w:color w:val="000000" w:themeColor="text1"/>
                <w:sz w:val="22"/>
                <w:szCs w:val="22"/>
              </w:rPr>
              <w:t>.</w:t>
            </w:r>
            <w:r w:rsidR="002F0EFE" w:rsidRPr="00E856A4">
              <w:rPr>
                <w:b/>
                <w:color w:val="000000" w:themeColor="text1"/>
                <w:sz w:val="22"/>
                <w:szCs w:val="22"/>
              </w:rPr>
              <w:t xml:space="preserve"> </w:t>
            </w:r>
            <w:r w:rsidR="00A73EBB" w:rsidRPr="00E856A4">
              <w:rPr>
                <w:color w:val="000000" w:themeColor="text1"/>
                <w:sz w:val="22"/>
                <w:szCs w:val="22"/>
              </w:rPr>
              <w:t>Ф</w:t>
            </w:r>
            <w:r w:rsidR="002F0EFE" w:rsidRPr="00E856A4">
              <w:rPr>
                <w:color w:val="000000" w:themeColor="text1"/>
                <w:sz w:val="22"/>
                <w:szCs w:val="22"/>
              </w:rPr>
              <w:t xml:space="preserve">амилия, имя, отчество, паспортные данные, сведения о месте жительства </w:t>
            </w:r>
            <w:r w:rsidR="002F0EFE" w:rsidRPr="00E856A4">
              <w:rPr>
                <w:b/>
                <w:color w:val="000000" w:themeColor="text1"/>
                <w:sz w:val="22"/>
                <w:szCs w:val="22"/>
              </w:rPr>
              <w:t>(для физического лица</w:t>
            </w:r>
            <w:r w:rsidR="00A73EBB" w:rsidRPr="00E856A4">
              <w:rPr>
                <w:b/>
                <w:color w:val="000000" w:themeColor="text1"/>
                <w:sz w:val="22"/>
                <w:szCs w:val="22"/>
              </w:rPr>
              <w:t xml:space="preserve"> (ИП)</w:t>
            </w:r>
            <w:r w:rsidR="002F0EFE" w:rsidRPr="00E856A4">
              <w:rPr>
                <w:b/>
                <w:color w:val="000000" w:themeColor="text1"/>
                <w:sz w:val="22"/>
                <w:szCs w:val="22"/>
              </w:rPr>
              <w:t>),</w:t>
            </w:r>
            <w:r w:rsidR="002F0EFE" w:rsidRPr="00E856A4">
              <w:rPr>
                <w:color w:val="000000" w:themeColor="text1"/>
                <w:sz w:val="22"/>
                <w:szCs w:val="22"/>
              </w:rPr>
              <w:t xml:space="preserve"> номер контактного телефона;</w:t>
            </w:r>
          </w:p>
          <w:p w:rsidR="002F0EFE" w:rsidRPr="00E856A4" w:rsidRDefault="002F0EFE" w:rsidP="007D1E9F">
            <w:pPr>
              <w:widowControl w:val="0"/>
              <w:tabs>
                <w:tab w:val="left" w:pos="175"/>
                <w:tab w:val="left" w:pos="317"/>
              </w:tabs>
              <w:contextualSpacing/>
              <w:jc w:val="both"/>
              <w:rPr>
                <w:color w:val="000000" w:themeColor="text1"/>
              </w:rPr>
            </w:pPr>
            <w:r w:rsidRPr="00E856A4">
              <w:rPr>
                <w:color w:val="000000" w:themeColor="text1"/>
                <w:sz w:val="22"/>
                <w:szCs w:val="22"/>
              </w:rPr>
              <w:t>б) выписка из ЕГРЮЛ, заверенная печатью ИФНС или заверенная усиленной квалифицированной электронной подписью;</w:t>
            </w:r>
          </w:p>
          <w:p w:rsidR="002F0EFE" w:rsidRPr="00E856A4" w:rsidRDefault="002F0EFE" w:rsidP="007D1E9F">
            <w:pPr>
              <w:widowControl w:val="0"/>
              <w:tabs>
                <w:tab w:val="left" w:pos="175"/>
                <w:tab w:val="left" w:pos="317"/>
              </w:tabs>
              <w:contextualSpacing/>
              <w:jc w:val="both"/>
              <w:rPr>
                <w:color w:val="000000" w:themeColor="text1"/>
              </w:rPr>
            </w:pPr>
            <w:proofErr w:type="gramStart"/>
            <w:r w:rsidRPr="00E856A4">
              <w:rPr>
                <w:color w:val="000000" w:themeColor="text1"/>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E856A4">
              <w:rPr>
                <w:color w:val="000000" w:themeColor="text1"/>
                <w:sz w:val="22"/>
                <w:szCs w:val="22"/>
              </w:rPr>
              <w:t xml:space="preserve"> В случае</w:t>
            </w:r>
            <w:proofErr w:type="gramStart"/>
            <w:r w:rsidRPr="00E856A4">
              <w:rPr>
                <w:color w:val="000000" w:themeColor="text1"/>
                <w:sz w:val="22"/>
                <w:szCs w:val="22"/>
              </w:rPr>
              <w:t>,</w:t>
            </w:r>
            <w:proofErr w:type="gramEnd"/>
            <w:r w:rsidRPr="00E856A4">
              <w:rPr>
                <w:color w:val="000000" w:themeColor="text1"/>
                <w:sz w:val="22"/>
                <w:szCs w:val="22"/>
              </w:rPr>
              <w:t xml:space="preserve"> если от имени юридического лица действует иное лицо, заявка на участие в запросе котировок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856A4">
              <w:rPr>
                <w:color w:val="000000" w:themeColor="text1"/>
                <w:sz w:val="22"/>
                <w:szCs w:val="22"/>
              </w:rPr>
              <w:t>,</w:t>
            </w:r>
            <w:proofErr w:type="gramEnd"/>
            <w:r w:rsidRPr="00E856A4">
              <w:rPr>
                <w:color w:val="000000" w:themeColor="text1"/>
                <w:sz w:val="22"/>
                <w:szCs w:val="22"/>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F0EFE" w:rsidRPr="00E856A4" w:rsidRDefault="002F0EFE" w:rsidP="007D1E9F">
            <w:pPr>
              <w:widowControl w:val="0"/>
              <w:tabs>
                <w:tab w:val="left" w:pos="175"/>
                <w:tab w:val="left" w:pos="317"/>
              </w:tabs>
              <w:contextualSpacing/>
              <w:jc w:val="both"/>
              <w:rPr>
                <w:color w:val="000000" w:themeColor="text1"/>
              </w:rPr>
            </w:pPr>
            <w:r w:rsidRPr="00E856A4">
              <w:rPr>
                <w:color w:val="000000" w:themeColor="text1"/>
                <w:sz w:val="22"/>
                <w:szCs w:val="22"/>
              </w:rPr>
              <w:t xml:space="preserve">г) копии учредительных документов (устав учредительный договор и т.д.) с учетом всех изменений и дополнений к ним (для юридических лиц), свидетельство о включении в единый государственный реестр юридических лиц (индивидуальных предпринимателей) или лист </w:t>
            </w:r>
            <w:r w:rsidRPr="00E856A4">
              <w:rPr>
                <w:color w:val="000000" w:themeColor="text1"/>
                <w:sz w:val="22"/>
                <w:szCs w:val="22"/>
              </w:rPr>
              <w:lastRenderedPageBreak/>
              <w:t>записи ЕГРЮЛ (ЕГРИП), свидетельство о постановке на налоговый учет;</w:t>
            </w:r>
          </w:p>
          <w:p w:rsidR="000F5E4A" w:rsidRPr="000F5E4A" w:rsidRDefault="002F0EFE" w:rsidP="000F5E4A">
            <w:pPr>
              <w:widowControl w:val="0"/>
              <w:tabs>
                <w:tab w:val="left" w:pos="175"/>
                <w:tab w:val="left" w:pos="317"/>
              </w:tabs>
              <w:contextualSpacing/>
              <w:jc w:val="both"/>
              <w:rPr>
                <w:b/>
                <w:color w:val="000000" w:themeColor="text1"/>
              </w:rPr>
            </w:pPr>
            <w:proofErr w:type="gramStart"/>
            <w:r w:rsidRPr="00E856A4">
              <w:rPr>
                <w:color w:val="000000" w:themeColor="text1"/>
                <w:sz w:val="22"/>
                <w:szCs w:val="22"/>
              </w:rPr>
              <w:t xml:space="preserve">д) </w:t>
            </w:r>
            <w:r w:rsidR="000F5E4A" w:rsidRPr="000F5E4A">
              <w:rPr>
                <w:b/>
                <w:color w:val="000000" w:themeColor="text1"/>
                <w:sz w:val="22"/>
                <w:szCs w:val="22"/>
              </w:rPr>
              <w:t>документы или копии документов, подтверждающие соответствие участника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согласно Закону РФ от 11.03.1992г. № 2487-1 «О частной детективной и охранной деятельности в Российской Федерации»:</w:t>
            </w:r>
            <w:proofErr w:type="gramEnd"/>
          </w:p>
          <w:p w:rsidR="000F5E4A" w:rsidRPr="000F5E4A" w:rsidRDefault="000F5E4A" w:rsidP="000F5E4A">
            <w:pPr>
              <w:widowControl w:val="0"/>
              <w:tabs>
                <w:tab w:val="left" w:pos="175"/>
                <w:tab w:val="left" w:pos="317"/>
              </w:tabs>
              <w:contextualSpacing/>
              <w:jc w:val="both"/>
              <w:rPr>
                <w:b/>
                <w:color w:val="000000" w:themeColor="text1"/>
              </w:rPr>
            </w:pPr>
            <w:r w:rsidRPr="000F5E4A">
              <w:rPr>
                <w:b/>
                <w:color w:val="000000" w:themeColor="text1"/>
                <w:sz w:val="22"/>
                <w:szCs w:val="22"/>
              </w:rPr>
              <w:t>- копия лицензии на осуществление частной охранной деятельности, действующей на момент подачи заявки на участие в запросе котировок (часть 1 статьи 11 Закона Российской Федерации от 11 марта 1992 г. № 2487-1 «О частной детективной и охранной деятельности в Российской Федерации» с приложением перечня разрешенных видов охранных услуг по следующим видам деятельности;</w:t>
            </w:r>
          </w:p>
          <w:p w:rsidR="000F5E4A" w:rsidRPr="000F5E4A" w:rsidRDefault="000F5E4A" w:rsidP="000F5E4A">
            <w:pPr>
              <w:widowControl w:val="0"/>
              <w:tabs>
                <w:tab w:val="left" w:pos="175"/>
                <w:tab w:val="left" w:pos="317"/>
              </w:tabs>
              <w:contextualSpacing/>
              <w:jc w:val="both"/>
              <w:rPr>
                <w:b/>
                <w:color w:val="000000" w:themeColor="text1"/>
              </w:rPr>
            </w:pPr>
            <w:proofErr w:type="gramStart"/>
            <w:r w:rsidRPr="000F5E4A">
              <w:rPr>
                <w:b/>
                <w:color w:val="000000" w:themeColor="text1"/>
                <w:sz w:val="22"/>
                <w:szCs w:val="22"/>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статьи 3 Закона Российской Федерации от 11 марта 1992 г. № 2487-1 «О частной детективной и охранной деятельности в Российской Федерации» (далее – Закон № 2487-1);</w:t>
            </w:r>
            <w:proofErr w:type="gramEnd"/>
          </w:p>
          <w:p w:rsidR="002F0EFE" w:rsidRPr="000F5E4A" w:rsidRDefault="000F5E4A" w:rsidP="007D1E9F">
            <w:pPr>
              <w:widowControl w:val="0"/>
              <w:tabs>
                <w:tab w:val="left" w:pos="175"/>
                <w:tab w:val="left" w:pos="317"/>
              </w:tabs>
              <w:contextualSpacing/>
              <w:jc w:val="both"/>
              <w:rPr>
                <w:b/>
                <w:color w:val="000000" w:themeColor="text1"/>
              </w:rPr>
            </w:pPr>
            <w:r w:rsidRPr="000F5E4A">
              <w:rPr>
                <w:b/>
                <w:color w:val="000000" w:themeColor="text1"/>
                <w:sz w:val="22"/>
                <w:szCs w:val="22"/>
              </w:rPr>
              <w:t xml:space="preserve">- обеспечение </w:t>
            </w:r>
            <w:proofErr w:type="spellStart"/>
            <w:r w:rsidRPr="000F5E4A">
              <w:rPr>
                <w:b/>
                <w:color w:val="000000" w:themeColor="text1"/>
                <w:sz w:val="22"/>
                <w:szCs w:val="22"/>
              </w:rPr>
              <w:t>внутриобъектового</w:t>
            </w:r>
            <w:proofErr w:type="spellEnd"/>
            <w:r w:rsidRPr="000F5E4A">
              <w:rPr>
                <w:b/>
                <w:color w:val="000000" w:themeColor="text1"/>
                <w:sz w:val="22"/>
                <w:szCs w:val="22"/>
              </w:rPr>
              <w:t xml:space="preserve"> и пропускного режимов на объектах, за исключением объектов, предусмотренных пунктом 7 части 3 статьи 3 Закона № 2487-1.</w:t>
            </w:r>
          </w:p>
          <w:p w:rsidR="00751693" w:rsidRPr="00E856A4" w:rsidRDefault="002F0EFE" w:rsidP="009D37F4">
            <w:pPr>
              <w:widowControl w:val="0"/>
              <w:tabs>
                <w:tab w:val="left" w:pos="175"/>
                <w:tab w:val="left" w:pos="317"/>
              </w:tabs>
              <w:contextualSpacing/>
              <w:jc w:val="both"/>
              <w:rPr>
                <w:color w:val="000000" w:themeColor="text1"/>
              </w:rPr>
            </w:pPr>
            <w:r w:rsidRPr="00E856A4">
              <w:rPr>
                <w:color w:val="000000" w:themeColor="text1"/>
                <w:sz w:val="22"/>
                <w:szCs w:val="22"/>
              </w:rPr>
              <w:t>е) решение об одобрении или о совершении сделок от имени участника - юридического лица;</w:t>
            </w:r>
            <w:bookmarkStart w:id="0" w:name="dst100794"/>
            <w:bookmarkStart w:id="1" w:name="dst100795"/>
            <w:bookmarkStart w:id="2" w:name="dst100798"/>
            <w:bookmarkStart w:id="3" w:name="dst100799"/>
            <w:bookmarkStart w:id="4" w:name="dst100800"/>
            <w:bookmarkEnd w:id="0"/>
            <w:bookmarkEnd w:id="1"/>
            <w:bookmarkEnd w:id="2"/>
            <w:bookmarkEnd w:id="3"/>
            <w:bookmarkEnd w:id="4"/>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lastRenderedPageBreak/>
              <w:t>24</w:t>
            </w:r>
          </w:p>
        </w:tc>
        <w:tc>
          <w:tcPr>
            <w:tcW w:w="0" w:type="auto"/>
          </w:tcPr>
          <w:p w:rsidR="00751693" w:rsidRPr="00E856A4" w:rsidRDefault="00751693" w:rsidP="00636A22">
            <w:pPr>
              <w:rPr>
                <w:color w:val="000000" w:themeColor="text1"/>
              </w:rPr>
            </w:pPr>
            <w:r w:rsidRPr="00E856A4">
              <w:rPr>
                <w:color w:val="000000" w:themeColor="text1"/>
                <w:sz w:val="22"/>
                <w:szCs w:val="22"/>
              </w:rPr>
              <w:t>Место, условия и сроки (периоды) поставки товара, выполнения работы, оказания услуги</w:t>
            </w:r>
          </w:p>
        </w:tc>
        <w:tc>
          <w:tcPr>
            <w:tcW w:w="0" w:type="auto"/>
          </w:tcPr>
          <w:p w:rsidR="00944D14" w:rsidRPr="00E856A4" w:rsidRDefault="00751693" w:rsidP="00FD3EAE">
            <w:pPr>
              <w:jc w:val="both"/>
            </w:pPr>
            <w:r w:rsidRPr="00E856A4">
              <w:rPr>
                <w:sz w:val="22"/>
                <w:szCs w:val="22"/>
              </w:rPr>
              <w:t xml:space="preserve">Место выполнения работ: </w:t>
            </w:r>
            <w:proofErr w:type="gramStart"/>
            <w:r w:rsidR="00D127A0" w:rsidRPr="00E856A4">
              <w:rPr>
                <w:sz w:val="22"/>
                <w:szCs w:val="22"/>
              </w:rPr>
              <w:t>согласно</w:t>
            </w:r>
            <w:proofErr w:type="gramEnd"/>
            <w:r w:rsidR="00D127A0" w:rsidRPr="00E856A4">
              <w:rPr>
                <w:sz w:val="22"/>
                <w:szCs w:val="22"/>
              </w:rPr>
              <w:t xml:space="preserve"> технического задания</w:t>
            </w:r>
          </w:p>
          <w:p w:rsidR="00751693" w:rsidRPr="00E856A4" w:rsidRDefault="00751693" w:rsidP="00FD3EAE">
            <w:pPr>
              <w:jc w:val="both"/>
            </w:pPr>
            <w:r w:rsidRPr="00E856A4">
              <w:rPr>
                <w:color w:val="000000" w:themeColor="text1"/>
                <w:sz w:val="22"/>
                <w:szCs w:val="22"/>
              </w:rPr>
              <w:t xml:space="preserve">Срок </w:t>
            </w:r>
            <w:r w:rsidR="00F41D11" w:rsidRPr="00E856A4">
              <w:rPr>
                <w:color w:val="000000" w:themeColor="text1"/>
                <w:sz w:val="22"/>
                <w:szCs w:val="22"/>
              </w:rPr>
              <w:t>оказания услуги</w:t>
            </w:r>
            <w:r w:rsidRPr="00E856A4">
              <w:rPr>
                <w:color w:val="000000" w:themeColor="text1"/>
                <w:sz w:val="22"/>
                <w:szCs w:val="22"/>
              </w:rPr>
              <w:t>:</w:t>
            </w:r>
            <w:r w:rsidRPr="00877892">
              <w:rPr>
                <w:iCs/>
                <w:color w:val="000000" w:themeColor="text1"/>
                <w:sz w:val="22"/>
                <w:szCs w:val="22"/>
              </w:rPr>
              <w:t xml:space="preserve"> </w:t>
            </w:r>
            <w:r w:rsidR="00877892" w:rsidRPr="00877892">
              <w:rPr>
                <w:iCs/>
                <w:color w:val="000000" w:themeColor="text1"/>
                <w:sz w:val="22"/>
                <w:szCs w:val="22"/>
              </w:rPr>
              <w:t>с 01.01.2020 г. по 31.12.2020 г.</w:t>
            </w:r>
            <w:r w:rsidR="00604063" w:rsidRPr="00877892">
              <w:rPr>
                <w:iCs/>
                <w:color w:val="000000" w:themeColor="text1"/>
                <w:sz w:val="22"/>
                <w:szCs w:val="22"/>
              </w:rPr>
              <w:t>, включительно</w:t>
            </w:r>
            <w:r w:rsidRPr="00877892">
              <w:rPr>
                <w:iCs/>
                <w:color w:val="000000" w:themeColor="text1"/>
                <w:sz w:val="22"/>
                <w:szCs w:val="22"/>
              </w:rPr>
              <w:t>.</w:t>
            </w:r>
          </w:p>
          <w:p w:rsidR="00751693" w:rsidRPr="00E856A4" w:rsidRDefault="00751693" w:rsidP="009D37F4">
            <w:pPr>
              <w:jc w:val="both"/>
              <w:rPr>
                <w:color w:val="000000" w:themeColor="text1"/>
              </w:rPr>
            </w:pPr>
            <w:r w:rsidRPr="00E856A4">
              <w:rPr>
                <w:iCs/>
                <w:color w:val="000000" w:themeColor="text1"/>
                <w:sz w:val="22"/>
                <w:szCs w:val="22"/>
              </w:rPr>
              <w:t xml:space="preserve">Условия выполнения работы: Указаны в </w:t>
            </w:r>
            <w:r w:rsidR="007D1E9F" w:rsidRPr="00E856A4">
              <w:rPr>
                <w:iCs/>
                <w:color w:val="000000" w:themeColor="text1"/>
                <w:sz w:val="22"/>
                <w:szCs w:val="22"/>
              </w:rPr>
              <w:t>техническом задании (приложение №1)</w:t>
            </w:r>
            <w:r w:rsidR="009D37F4" w:rsidRPr="00E856A4">
              <w:rPr>
                <w:iCs/>
                <w:color w:val="000000" w:themeColor="text1"/>
                <w:sz w:val="22"/>
                <w:szCs w:val="22"/>
              </w:rPr>
              <w:t>, проекте договора (Приложение №5)</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25</w:t>
            </w:r>
          </w:p>
        </w:tc>
        <w:tc>
          <w:tcPr>
            <w:tcW w:w="0" w:type="auto"/>
          </w:tcPr>
          <w:p w:rsidR="00751693" w:rsidRPr="00E856A4" w:rsidRDefault="00751693" w:rsidP="00636A22">
            <w:pPr>
              <w:rPr>
                <w:color w:val="000000" w:themeColor="text1"/>
              </w:rPr>
            </w:pPr>
            <w:r w:rsidRPr="00E856A4">
              <w:rPr>
                <w:color w:val="000000" w:themeColor="text1"/>
                <w:sz w:val="22"/>
                <w:szCs w:val="22"/>
              </w:rPr>
              <w:t>Форма, сроки и порядок оплаты товара, работы, услуги</w:t>
            </w:r>
          </w:p>
        </w:tc>
        <w:tc>
          <w:tcPr>
            <w:tcW w:w="0" w:type="auto"/>
          </w:tcPr>
          <w:p w:rsidR="00751693" w:rsidRPr="00E856A4" w:rsidRDefault="002A0BAD" w:rsidP="00EC0E9E">
            <w:pPr>
              <w:suppressAutoHyphens/>
              <w:spacing w:line="240" w:lineRule="exact"/>
              <w:ind w:firstLine="28"/>
              <w:jc w:val="both"/>
            </w:pPr>
            <w:r w:rsidRPr="002B36D1">
              <w:rPr>
                <w:rFonts w:eastAsiaTheme="minorHAnsi"/>
                <w:color w:val="000000" w:themeColor="text1"/>
                <w:sz w:val="22"/>
                <w:szCs w:val="22"/>
                <w:lang w:eastAsia="en-US"/>
              </w:rPr>
              <w:t xml:space="preserve">Безналичный расчет, </w:t>
            </w:r>
            <w:r w:rsidR="002B36D1" w:rsidRPr="002B36D1">
              <w:rPr>
                <w:rFonts w:eastAsiaTheme="minorHAnsi"/>
                <w:color w:val="000000" w:themeColor="text1"/>
                <w:sz w:val="22"/>
                <w:szCs w:val="22"/>
                <w:lang w:eastAsia="en-US"/>
              </w:rPr>
              <w:t xml:space="preserve">ежемесячно,  в течение  30 (тридцати) дней </w:t>
            </w:r>
            <w:proofErr w:type="gramStart"/>
            <w:r w:rsidR="002B36D1" w:rsidRPr="002B36D1">
              <w:rPr>
                <w:rFonts w:eastAsiaTheme="minorHAnsi"/>
                <w:color w:val="000000" w:themeColor="text1"/>
                <w:sz w:val="22"/>
                <w:szCs w:val="22"/>
                <w:lang w:eastAsia="en-US"/>
              </w:rPr>
              <w:t>с даты подписания</w:t>
            </w:r>
            <w:proofErr w:type="gramEnd"/>
            <w:r w:rsidR="002B36D1" w:rsidRPr="002B36D1">
              <w:rPr>
                <w:rFonts w:eastAsiaTheme="minorHAnsi"/>
                <w:color w:val="000000" w:themeColor="text1"/>
                <w:sz w:val="22"/>
                <w:szCs w:val="22"/>
                <w:lang w:eastAsia="en-US"/>
              </w:rPr>
              <w:t xml:space="preserve"> Акта сдачи-приемки услуг, на основании счета, при условии предоставления счета - фактуры,  перечисляет на расчетный счет Исполнителя денежные средства за фактически оказанные Услуги, но при отсутствии каких-либо выявленных Заказчиком  недостатков по результатам оказанных услуг Исполнителем, оформленных надлежащим образом.</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26</w:t>
            </w:r>
          </w:p>
        </w:tc>
        <w:tc>
          <w:tcPr>
            <w:tcW w:w="0" w:type="auto"/>
          </w:tcPr>
          <w:p w:rsidR="00751693" w:rsidRPr="00E856A4" w:rsidRDefault="00751693" w:rsidP="00636A22">
            <w:pPr>
              <w:rPr>
                <w:color w:val="000000" w:themeColor="text1"/>
              </w:rPr>
            </w:pPr>
            <w:r w:rsidRPr="00E856A4">
              <w:rPr>
                <w:color w:val="000000" w:themeColor="text1"/>
                <w:sz w:val="22"/>
                <w:szCs w:val="22"/>
              </w:rPr>
              <w:t>Критерии оценки и сопоставления заявок на участие в закупке</w:t>
            </w:r>
          </w:p>
        </w:tc>
        <w:tc>
          <w:tcPr>
            <w:tcW w:w="0" w:type="auto"/>
          </w:tcPr>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Минимальная цена из всех предложенных. </w:t>
            </w:r>
          </w:p>
          <w:p w:rsidR="00751693" w:rsidRPr="00E856A4" w:rsidRDefault="00751693" w:rsidP="00FD3EAE">
            <w:pPr>
              <w:jc w:val="both"/>
              <w:rPr>
                <w:color w:val="000000" w:themeColor="text1"/>
              </w:rPr>
            </w:pP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27</w:t>
            </w:r>
          </w:p>
        </w:tc>
        <w:tc>
          <w:tcPr>
            <w:tcW w:w="0" w:type="auto"/>
          </w:tcPr>
          <w:p w:rsidR="00751693" w:rsidRPr="00E856A4" w:rsidRDefault="00751693" w:rsidP="00636A22">
            <w:pPr>
              <w:rPr>
                <w:color w:val="000000" w:themeColor="text1"/>
              </w:rPr>
            </w:pPr>
            <w:r w:rsidRPr="00E856A4">
              <w:rPr>
                <w:color w:val="000000" w:themeColor="text1"/>
                <w:sz w:val="22"/>
                <w:szCs w:val="22"/>
              </w:rPr>
              <w:t>Порядок оценки и сопоставления заявок участников</w:t>
            </w:r>
          </w:p>
        </w:tc>
        <w:tc>
          <w:tcPr>
            <w:tcW w:w="0" w:type="auto"/>
          </w:tcPr>
          <w:p w:rsidR="00751693" w:rsidRPr="00E856A4" w:rsidRDefault="00C00D15" w:rsidP="00FD3EAE">
            <w:pPr>
              <w:pStyle w:val="Default"/>
              <w:jc w:val="both"/>
              <w:rPr>
                <w:color w:val="000000" w:themeColor="text1"/>
                <w:sz w:val="22"/>
                <w:szCs w:val="22"/>
              </w:rPr>
            </w:pPr>
            <w:r w:rsidRPr="00E856A4">
              <w:rPr>
                <w:color w:val="000000" w:themeColor="text1"/>
                <w:sz w:val="22"/>
                <w:szCs w:val="22"/>
              </w:rPr>
              <w:t xml:space="preserve">Победителем запроса котировок в электронной форме признается участник запроса котировок, подавший заявку, которая отвечает всем требованиям, установленным в извещении о проведении запроса котировок, и в которой указана наиболее низкая цена договора (цена лота). При предложении наиболее низкой цены договора (цены </w:t>
            </w:r>
            <w:r w:rsidRPr="00E856A4">
              <w:rPr>
                <w:color w:val="000000" w:themeColor="text1"/>
                <w:sz w:val="22"/>
                <w:szCs w:val="22"/>
              </w:rPr>
              <w:lastRenderedPageBreak/>
              <w:t>лота) несколькими участниками запроса котировок победителем запроса котировок признается такой участник, заявка которого поступила ранее других заявок, в которых предложена такая же цена.</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lastRenderedPageBreak/>
              <w:t>28</w:t>
            </w:r>
          </w:p>
        </w:tc>
        <w:tc>
          <w:tcPr>
            <w:tcW w:w="0" w:type="auto"/>
          </w:tcPr>
          <w:p w:rsidR="00751693" w:rsidRPr="00E856A4" w:rsidRDefault="00751693" w:rsidP="00636A22">
            <w:pPr>
              <w:pStyle w:val="Default"/>
              <w:jc w:val="both"/>
              <w:rPr>
                <w:color w:val="000000" w:themeColor="text1"/>
                <w:sz w:val="22"/>
                <w:szCs w:val="22"/>
              </w:rPr>
            </w:pPr>
            <w:r w:rsidRPr="00E856A4">
              <w:rPr>
                <w:color w:val="000000" w:themeColor="text1"/>
                <w:sz w:val="22"/>
                <w:szCs w:val="22"/>
              </w:rPr>
              <w:t xml:space="preserve">Возможность заключения договора с единственным участником, заявка которого признана соответствующей требованиям Заказчика </w:t>
            </w:r>
          </w:p>
          <w:p w:rsidR="00751693" w:rsidRPr="00E856A4" w:rsidRDefault="00751693" w:rsidP="00636A22">
            <w:pPr>
              <w:rPr>
                <w:color w:val="000000" w:themeColor="text1"/>
              </w:rPr>
            </w:pPr>
          </w:p>
        </w:tc>
        <w:tc>
          <w:tcPr>
            <w:tcW w:w="0" w:type="auto"/>
          </w:tcPr>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Договор с единственным участником, заявка которого признана соответствующей требованиям Заказчика, заключается на условиях, предусмотренных документацией о закупке по цене указанной в заявке такого Участника закупки, но не превышающей начальную (максимальную) цену,  при этом такой Участник не вправе отказаться от заключения договора. </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29</w:t>
            </w:r>
          </w:p>
        </w:tc>
        <w:tc>
          <w:tcPr>
            <w:tcW w:w="0" w:type="auto"/>
          </w:tcPr>
          <w:p w:rsidR="00751693" w:rsidRPr="00E856A4" w:rsidRDefault="00751693" w:rsidP="00636A22">
            <w:pPr>
              <w:pStyle w:val="Default"/>
              <w:jc w:val="both"/>
              <w:rPr>
                <w:color w:val="000000" w:themeColor="text1"/>
                <w:sz w:val="22"/>
                <w:szCs w:val="22"/>
              </w:rPr>
            </w:pPr>
            <w:r w:rsidRPr="00E856A4">
              <w:rPr>
                <w:color w:val="000000" w:themeColor="text1"/>
                <w:sz w:val="22"/>
                <w:szCs w:val="22"/>
              </w:rPr>
              <w:t xml:space="preserve">Признание запроса котировок </w:t>
            </w:r>
            <w:proofErr w:type="gramStart"/>
            <w:r w:rsidRPr="00E856A4">
              <w:rPr>
                <w:color w:val="000000" w:themeColor="text1"/>
                <w:sz w:val="22"/>
                <w:szCs w:val="22"/>
              </w:rPr>
              <w:t>несостоявшимся</w:t>
            </w:r>
            <w:proofErr w:type="gramEnd"/>
            <w:r w:rsidRPr="00E856A4">
              <w:rPr>
                <w:color w:val="000000" w:themeColor="text1"/>
                <w:sz w:val="22"/>
                <w:szCs w:val="22"/>
              </w:rPr>
              <w:t xml:space="preserve"> </w:t>
            </w:r>
          </w:p>
        </w:tc>
        <w:tc>
          <w:tcPr>
            <w:tcW w:w="0" w:type="auto"/>
          </w:tcPr>
          <w:p w:rsidR="00751693" w:rsidRPr="00E856A4" w:rsidRDefault="00751693" w:rsidP="00FD3EAE">
            <w:pPr>
              <w:tabs>
                <w:tab w:val="left" w:pos="540"/>
                <w:tab w:val="left" w:pos="900"/>
              </w:tabs>
              <w:jc w:val="both"/>
              <w:rPr>
                <w:color w:val="000000" w:themeColor="text1"/>
              </w:rPr>
            </w:pPr>
            <w:r w:rsidRPr="00E856A4">
              <w:rPr>
                <w:color w:val="000000" w:themeColor="text1"/>
                <w:sz w:val="22"/>
                <w:szCs w:val="22"/>
              </w:rPr>
              <w:t>В случае</w:t>
            </w:r>
            <w:proofErr w:type="gramStart"/>
            <w:r w:rsidRPr="00E856A4">
              <w:rPr>
                <w:color w:val="000000" w:themeColor="text1"/>
                <w:sz w:val="22"/>
                <w:szCs w:val="22"/>
              </w:rPr>
              <w:t>,</w:t>
            </w:r>
            <w:proofErr w:type="gramEnd"/>
            <w:r w:rsidRPr="00E856A4">
              <w:rPr>
                <w:color w:val="000000" w:themeColor="text1"/>
                <w:sz w:val="22"/>
                <w:szCs w:val="22"/>
              </w:rPr>
              <w:t xml:space="preserve">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документации, запрос котировок признается несостоявшимся.</w:t>
            </w:r>
          </w:p>
        </w:tc>
      </w:tr>
    </w:tbl>
    <w:p w:rsidR="00F16279" w:rsidRPr="00F16279" w:rsidRDefault="00F16279" w:rsidP="00F16279">
      <w:pPr>
        <w:jc w:val="both"/>
        <w:rPr>
          <w:sz w:val="20"/>
          <w:szCs w:val="20"/>
          <w:lang w:eastAsia="en-US"/>
        </w:rPr>
      </w:pPr>
      <w:r w:rsidRPr="00F16279">
        <w:rPr>
          <w:b/>
          <w:sz w:val="20"/>
          <w:szCs w:val="20"/>
          <w:lang w:eastAsia="en-US"/>
        </w:rPr>
        <w:t>Приложения к извещению о проведении запроса котировок в электронной форме:</w:t>
      </w:r>
    </w:p>
    <w:p w:rsidR="00F16279" w:rsidRPr="00F16279" w:rsidRDefault="00F16279" w:rsidP="00F16279">
      <w:pPr>
        <w:rPr>
          <w:rFonts w:eastAsia="Calibri"/>
          <w:bCs/>
          <w:sz w:val="20"/>
          <w:szCs w:val="20"/>
          <w:lang w:eastAsia="x-none"/>
        </w:rPr>
      </w:pPr>
      <w:r w:rsidRPr="00F16279">
        <w:rPr>
          <w:rFonts w:eastAsia="Calibri"/>
          <w:bCs/>
          <w:sz w:val="20"/>
          <w:szCs w:val="20"/>
          <w:lang w:val="x-none" w:eastAsia="x-none"/>
        </w:rPr>
        <w:t xml:space="preserve">1. </w:t>
      </w:r>
      <w:r w:rsidRPr="00F16279">
        <w:rPr>
          <w:rFonts w:eastAsia="Calibri"/>
          <w:bCs/>
          <w:sz w:val="20"/>
          <w:szCs w:val="20"/>
          <w:lang w:eastAsia="x-none"/>
        </w:rPr>
        <w:t>Техническое задание;</w:t>
      </w:r>
    </w:p>
    <w:p w:rsidR="00F16279" w:rsidRPr="00F16279" w:rsidRDefault="00F16279" w:rsidP="00F16279">
      <w:pPr>
        <w:jc w:val="both"/>
        <w:rPr>
          <w:bCs/>
          <w:sz w:val="20"/>
          <w:szCs w:val="20"/>
          <w:lang w:eastAsia="en-US"/>
        </w:rPr>
      </w:pPr>
      <w:r w:rsidRPr="00F16279">
        <w:rPr>
          <w:sz w:val="20"/>
          <w:szCs w:val="20"/>
          <w:lang w:eastAsia="en-US"/>
        </w:rPr>
        <w:t>2. Заявка на участие в запросе котировок в электронной форме</w:t>
      </w:r>
      <w:r w:rsidRPr="00F16279">
        <w:rPr>
          <w:bCs/>
          <w:sz w:val="20"/>
          <w:szCs w:val="20"/>
          <w:lang w:eastAsia="en-US"/>
        </w:rPr>
        <w:t>;</w:t>
      </w:r>
    </w:p>
    <w:p w:rsidR="00F16279" w:rsidRPr="00F16279" w:rsidRDefault="00F16279" w:rsidP="00F16279">
      <w:pPr>
        <w:rPr>
          <w:sz w:val="20"/>
          <w:szCs w:val="20"/>
          <w:lang w:eastAsia="en-US"/>
        </w:rPr>
      </w:pPr>
      <w:r w:rsidRPr="00F16279">
        <w:rPr>
          <w:sz w:val="20"/>
          <w:szCs w:val="20"/>
          <w:lang w:val="x-none" w:eastAsia="en-US"/>
        </w:rPr>
        <w:t xml:space="preserve">3. </w:t>
      </w:r>
      <w:r w:rsidRPr="00F16279">
        <w:rPr>
          <w:sz w:val="20"/>
          <w:szCs w:val="20"/>
          <w:lang w:eastAsia="en-US"/>
        </w:rPr>
        <w:t>Анкета участника;</w:t>
      </w:r>
    </w:p>
    <w:p w:rsidR="00F16279" w:rsidRPr="00F16279" w:rsidRDefault="00F16279" w:rsidP="00F16279">
      <w:pPr>
        <w:rPr>
          <w:sz w:val="20"/>
          <w:szCs w:val="20"/>
          <w:lang w:eastAsia="en-US"/>
        </w:rPr>
      </w:pPr>
      <w:r w:rsidRPr="00F16279">
        <w:rPr>
          <w:sz w:val="20"/>
          <w:szCs w:val="20"/>
          <w:lang w:eastAsia="en-US"/>
        </w:rPr>
        <w:t xml:space="preserve">4. </w:t>
      </w:r>
      <w:r w:rsidRPr="00F16279">
        <w:rPr>
          <w:bCs/>
          <w:sz w:val="20"/>
          <w:szCs w:val="20"/>
          <w:lang w:eastAsia="en-US"/>
        </w:rPr>
        <w:t>Обоснование</w:t>
      </w:r>
      <w:r w:rsidRPr="00F16279">
        <w:rPr>
          <w:bCs/>
          <w:sz w:val="20"/>
          <w:szCs w:val="20"/>
          <w:lang w:val="x-none" w:eastAsia="en-US"/>
        </w:rPr>
        <w:t xml:space="preserve">   начальной (максимальной) цены договора</w:t>
      </w:r>
      <w:r w:rsidRPr="00F16279">
        <w:rPr>
          <w:bCs/>
          <w:sz w:val="20"/>
          <w:szCs w:val="20"/>
          <w:lang w:eastAsia="en-US"/>
        </w:rPr>
        <w:t>;</w:t>
      </w:r>
    </w:p>
    <w:p w:rsidR="00F16279" w:rsidRPr="00F16279" w:rsidRDefault="00F16279" w:rsidP="00F16279">
      <w:pPr>
        <w:spacing w:after="200" w:line="276" w:lineRule="auto"/>
        <w:rPr>
          <w:bCs/>
          <w:sz w:val="20"/>
          <w:szCs w:val="20"/>
          <w:lang w:eastAsia="en-US"/>
        </w:rPr>
      </w:pPr>
      <w:r w:rsidRPr="00F16279">
        <w:rPr>
          <w:bCs/>
          <w:sz w:val="20"/>
          <w:szCs w:val="20"/>
          <w:lang w:eastAsia="en-US"/>
        </w:rPr>
        <w:t>5</w:t>
      </w:r>
      <w:r w:rsidRPr="00F16279">
        <w:rPr>
          <w:bCs/>
          <w:sz w:val="20"/>
          <w:szCs w:val="20"/>
          <w:lang w:val="x-none" w:eastAsia="en-US"/>
        </w:rPr>
        <w:t>. Проект договора</w:t>
      </w:r>
      <w:r w:rsidRPr="00F16279">
        <w:rPr>
          <w:bCs/>
          <w:sz w:val="20"/>
          <w:szCs w:val="20"/>
          <w:lang w:eastAsia="en-US"/>
        </w:rPr>
        <w:t>.</w:t>
      </w:r>
    </w:p>
    <w:p w:rsidR="00D86BBC" w:rsidRPr="00F41D11" w:rsidRDefault="00D86BBC">
      <w:pPr>
        <w:spacing w:after="200" w:line="276" w:lineRule="auto"/>
        <w:rPr>
          <w:b/>
          <w:color w:val="000000" w:themeColor="text1"/>
          <w:sz w:val="22"/>
          <w:szCs w:val="22"/>
          <w:u w:val="single"/>
        </w:rPr>
      </w:pPr>
      <w:r w:rsidRPr="00D952A0">
        <w:rPr>
          <w:b/>
          <w:color w:val="000000" w:themeColor="text1"/>
          <w:sz w:val="22"/>
          <w:szCs w:val="22"/>
        </w:rPr>
        <w:br w:type="page"/>
      </w:r>
    </w:p>
    <w:p w:rsidR="005F1988" w:rsidRPr="00C017D0" w:rsidRDefault="005F1988" w:rsidP="005F1988">
      <w:pPr>
        <w:widowControl w:val="0"/>
        <w:tabs>
          <w:tab w:val="left" w:pos="1620"/>
        </w:tabs>
        <w:autoSpaceDE w:val="0"/>
        <w:jc w:val="right"/>
        <w:rPr>
          <w:b/>
          <w:color w:val="000000"/>
          <w:sz w:val="22"/>
          <w:szCs w:val="22"/>
        </w:rPr>
      </w:pPr>
      <w:r w:rsidRPr="00C017D0">
        <w:rPr>
          <w:b/>
          <w:color w:val="000000"/>
          <w:sz w:val="22"/>
          <w:szCs w:val="22"/>
        </w:rPr>
        <w:lastRenderedPageBreak/>
        <w:t>Приложение №1</w:t>
      </w:r>
      <w:r w:rsidR="00B944B3">
        <w:rPr>
          <w:b/>
          <w:color w:val="000000"/>
          <w:sz w:val="22"/>
          <w:szCs w:val="22"/>
        </w:rPr>
        <w:t xml:space="preserve"> </w:t>
      </w:r>
      <w:r w:rsidRPr="00C017D0">
        <w:rPr>
          <w:b/>
          <w:color w:val="000000"/>
          <w:sz w:val="22"/>
          <w:szCs w:val="22"/>
        </w:rPr>
        <w:t>к извещению</w:t>
      </w:r>
    </w:p>
    <w:p w:rsidR="00944D14" w:rsidRPr="00D952A0" w:rsidRDefault="00944D14" w:rsidP="00944D14">
      <w:pPr>
        <w:jc w:val="right"/>
        <w:rPr>
          <w:b/>
          <w:bCs/>
          <w:color w:val="000000"/>
          <w:sz w:val="22"/>
          <w:szCs w:val="22"/>
        </w:rPr>
      </w:pPr>
    </w:p>
    <w:p w:rsidR="00166001" w:rsidRPr="00166001" w:rsidRDefault="00166001" w:rsidP="00166001">
      <w:pPr>
        <w:suppressAutoHyphens/>
        <w:jc w:val="center"/>
        <w:rPr>
          <w:b/>
          <w:color w:val="000000"/>
          <w:sz w:val="28"/>
          <w:szCs w:val="28"/>
          <w:lang w:eastAsia="zh-CN"/>
        </w:rPr>
      </w:pPr>
      <w:r w:rsidRPr="00166001">
        <w:rPr>
          <w:b/>
          <w:bCs/>
          <w:color w:val="000000"/>
          <w:sz w:val="28"/>
          <w:szCs w:val="28"/>
          <w:lang w:eastAsia="zh-CN"/>
        </w:rPr>
        <w:t>Техническое задание</w:t>
      </w:r>
    </w:p>
    <w:p w:rsidR="000F5E4A" w:rsidRPr="000F5E4A" w:rsidRDefault="00166001" w:rsidP="000F5E4A">
      <w:pPr>
        <w:widowControl w:val="0"/>
        <w:autoSpaceDE w:val="0"/>
        <w:jc w:val="center"/>
        <w:outlineLvl w:val="0"/>
        <w:rPr>
          <w:rFonts w:eastAsia="Calibri"/>
          <w:color w:val="000000"/>
          <w:lang w:eastAsia="en-US"/>
        </w:rPr>
      </w:pPr>
      <w:r w:rsidRPr="000F5E4A">
        <w:rPr>
          <w:color w:val="000000"/>
          <w:sz w:val="28"/>
          <w:szCs w:val="28"/>
          <w:lang w:eastAsia="zh-CN"/>
        </w:rPr>
        <w:t xml:space="preserve">на </w:t>
      </w:r>
      <w:r w:rsidR="000F5E4A" w:rsidRPr="000F5E4A">
        <w:rPr>
          <w:color w:val="000000"/>
          <w:sz w:val="28"/>
          <w:szCs w:val="28"/>
          <w:lang w:eastAsia="zh-CN"/>
        </w:rPr>
        <w:t xml:space="preserve">оказание аутсорсинговых услуг (услуги </w:t>
      </w:r>
      <w:r w:rsidR="005E2C99">
        <w:rPr>
          <w:color w:val="000000"/>
          <w:sz w:val="28"/>
          <w:szCs w:val="28"/>
          <w:lang w:eastAsia="zh-CN"/>
        </w:rPr>
        <w:t xml:space="preserve">по </w:t>
      </w:r>
      <w:r w:rsidR="000F5E4A" w:rsidRPr="000F5E4A">
        <w:rPr>
          <w:color w:val="000000"/>
          <w:sz w:val="28"/>
          <w:szCs w:val="28"/>
          <w:lang w:eastAsia="zh-CN"/>
        </w:rPr>
        <w:t>охран</w:t>
      </w:r>
      <w:r w:rsidR="005E2C99">
        <w:rPr>
          <w:color w:val="000000"/>
          <w:sz w:val="28"/>
          <w:szCs w:val="28"/>
          <w:lang w:eastAsia="zh-CN"/>
        </w:rPr>
        <w:t>е</w:t>
      </w:r>
      <w:r w:rsidR="000F5E4A" w:rsidRPr="000F5E4A">
        <w:rPr>
          <w:color w:val="000000"/>
          <w:sz w:val="28"/>
          <w:szCs w:val="28"/>
          <w:lang w:eastAsia="zh-CN"/>
        </w:rPr>
        <w:t xml:space="preserve"> административного здания)</w:t>
      </w:r>
    </w:p>
    <w:p w:rsidR="00877892" w:rsidRDefault="00877892" w:rsidP="00877892">
      <w:pPr>
        <w:jc w:val="center"/>
        <w:rPr>
          <w:b/>
          <w:color w:val="000000"/>
          <w:sz w:val="28"/>
          <w:szCs w:val="28"/>
          <w:lang w:eastAsia="zh-CN"/>
        </w:rPr>
      </w:pPr>
    </w:p>
    <w:p w:rsidR="000F5E4A" w:rsidRDefault="004D00AF" w:rsidP="000F5E4A">
      <w:pPr>
        <w:tabs>
          <w:tab w:val="left" w:pos="15"/>
          <w:tab w:val="left" w:pos="142"/>
        </w:tabs>
      </w:pPr>
      <w:r>
        <w:tab/>
      </w:r>
      <w:r w:rsidR="000F5E4A" w:rsidRPr="00A024D4">
        <w:t>Цель оказания услуг –</w:t>
      </w:r>
      <w:r w:rsidR="000F5E4A">
        <w:t xml:space="preserve"> сохранность административного здания и имущества, находящегося на территории здания МАУ «Дворец спорта»  муниципального района Мелеузовский район Республики Башкортостан в </w:t>
      </w:r>
      <w:proofErr w:type="spellStart"/>
      <w:r w:rsidR="000F5E4A">
        <w:t>г</w:t>
      </w:r>
      <w:proofErr w:type="gramStart"/>
      <w:r w:rsidR="000F5E4A">
        <w:t>.М</w:t>
      </w:r>
      <w:proofErr w:type="gramEnd"/>
      <w:r w:rsidR="000F5E4A">
        <w:t>елеуз</w:t>
      </w:r>
      <w:proofErr w:type="spellEnd"/>
      <w:r w:rsidR="000F5E4A">
        <w:t>.</w:t>
      </w:r>
    </w:p>
    <w:p w:rsidR="000F5E4A" w:rsidRDefault="000F5E4A" w:rsidP="000F5E4A">
      <w:pPr>
        <w:tabs>
          <w:tab w:val="left" w:pos="15"/>
          <w:tab w:val="left" w:pos="142"/>
        </w:tabs>
      </w:pPr>
      <w:r>
        <w:t xml:space="preserve">      Место оказания услуг- Республика Башкортостан, </w:t>
      </w:r>
      <w:proofErr w:type="spellStart"/>
      <w:r>
        <w:t>г</w:t>
      </w:r>
      <w:proofErr w:type="gramStart"/>
      <w:r>
        <w:t>.М</w:t>
      </w:r>
      <w:proofErr w:type="gramEnd"/>
      <w:r>
        <w:t>елеуз</w:t>
      </w:r>
      <w:proofErr w:type="spellEnd"/>
      <w:r>
        <w:t xml:space="preserve">, ул. </w:t>
      </w:r>
      <w:proofErr w:type="spellStart"/>
      <w:r>
        <w:t>Каранская</w:t>
      </w:r>
      <w:proofErr w:type="spellEnd"/>
      <w:r>
        <w:t xml:space="preserve"> д.2</w:t>
      </w:r>
    </w:p>
    <w:p w:rsidR="000F5E4A" w:rsidRDefault="000F5E4A" w:rsidP="000F5E4A">
      <w:pPr>
        <w:tabs>
          <w:tab w:val="left" w:pos="15"/>
          <w:tab w:val="left" w:pos="142"/>
        </w:tabs>
      </w:pPr>
      <w:r>
        <w:t xml:space="preserve">      Условия оказания услуг: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3248"/>
        <w:gridCol w:w="2246"/>
        <w:gridCol w:w="1533"/>
        <w:gridCol w:w="1892"/>
      </w:tblGrid>
      <w:tr w:rsidR="000F5E4A" w:rsidRPr="00A024D4" w:rsidTr="000F5E4A">
        <w:trPr>
          <w:trHeight w:val="862"/>
          <w:jc w:val="center"/>
        </w:trPr>
        <w:tc>
          <w:tcPr>
            <w:tcW w:w="740" w:type="pct"/>
            <w:vAlign w:val="center"/>
          </w:tcPr>
          <w:p w:rsidR="000F5E4A" w:rsidRPr="00A024D4" w:rsidRDefault="000F5E4A" w:rsidP="000F5E4A">
            <w:pPr>
              <w:contextualSpacing/>
              <w:jc w:val="center"/>
            </w:pPr>
            <w:r>
              <w:t xml:space="preserve">№ </w:t>
            </w:r>
            <w:proofErr w:type="gramStart"/>
            <w:r>
              <w:t>п</w:t>
            </w:r>
            <w:proofErr w:type="gramEnd"/>
            <w:r>
              <w:t>/п</w:t>
            </w:r>
          </w:p>
        </w:tc>
        <w:tc>
          <w:tcPr>
            <w:tcW w:w="1658" w:type="pct"/>
            <w:vAlign w:val="center"/>
          </w:tcPr>
          <w:p w:rsidR="000F5E4A" w:rsidRPr="00A024D4" w:rsidRDefault="000F5E4A" w:rsidP="000F5E4A">
            <w:pPr>
              <w:contextualSpacing/>
              <w:jc w:val="center"/>
            </w:pPr>
            <w:r>
              <w:t>Местонахождение</w:t>
            </w:r>
          </w:p>
        </w:tc>
        <w:tc>
          <w:tcPr>
            <w:tcW w:w="1171" w:type="pct"/>
            <w:vAlign w:val="center"/>
          </w:tcPr>
          <w:p w:rsidR="000F5E4A" w:rsidRPr="00A024D4" w:rsidRDefault="000F5E4A" w:rsidP="000F5E4A">
            <w:pPr>
              <w:contextualSpacing/>
              <w:jc w:val="center"/>
            </w:pPr>
            <w:r>
              <w:t>Наименование объекта</w:t>
            </w:r>
          </w:p>
        </w:tc>
        <w:tc>
          <w:tcPr>
            <w:tcW w:w="824" w:type="pct"/>
            <w:vAlign w:val="center"/>
          </w:tcPr>
          <w:p w:rsidR="000F5E4A" w:rsidRPr="00A024D4" w:rsidRDefault="000F5E4A" w:rsidP="000F5E4A">
            <w:pPr>
              <w:tabs>
                <w:tab w:val="left" w:pos="142"/>
              </w:tabs>
              <w:contextualSpacing/>
              <w:jc w:val="center"/>
            </w:pPr>
            <w:r>
              <w:t>Кол-во</w:t>
            </w:r>
          </w:p>
        </w:tc>
        <w:tc>
          <w:tcPr>
            <w:tcW w:w="606" w:type="pct"/>
            <w:vAlign w:val="center"/>
          </w:tcPr>
          <w:p w:rsidR="000F5E4A" w:rsidRDefault="000F5E4A" w:rsidP="000F5E4A">
            <w:pPr>
              <w:tabs>
                <w:tab w:val="left" w:pos="142"/>
              </w:tabs>
              <w:contextualSpacing/>
              <w:jc w:val="center"/>
            </w:pPr>
            <w:r>
              <w:t>Режим работы</w:t>
            </w:r>
          </w:p>
        </w:tc>
      </w:tr>
      <w:tr w:rsidR="000F5E4A" w:rsidRPr="00A024D4" w:rsidTr="000F5E4A">
        <w:trPr>
          <w:jc w:val="center"/>
        </w:trPr>
        <w:tc>
          <w:tcPr>
            <w:tcW w:w="740" w:type="pct"/>
            <w:vAlign w:val="center"/>
          </w:tcPr>
          <w:p w:rsidR="000F5E4A" w:rsidRPr="00A024D4" w:rsidRDefault="000F5E4A" w:rsidP="000F5E4A">
            <w:pPr>
              <w:tabs>
                <w:tab w:val="left" w:pos="142"/>
              </w:tabs>
              <w:contextualSpacing/>
              <w:jc w:val="center"/>
            </w:pPr>
            <w:r>
              <w:t>1</w:t>
            </w:r>
          </w:p>
        </w:tc>
        <w:tc>
          <w:tcPr>
            <w:tcW w:w="1658" w:type="pct"/>
            <w:vAlign w:val="center"/>
          </w:tcPr>
          <w:p w:rsidR="000F5E4A" w:rsidRPr="00A024D4" w:rsidRDefault="000F5E4A" w:rsidP="000F5E4A">
            <w:pPr>
              <w:tabs>
                <w:tab w:val="left" w:pos="142"/>
              </w:tabs>
              <w:contextualSpacing/>
              <w:jc w:val="center"/>
            </w:pPr>
            <w:proofErr w:type="spellStart"/>
            <w:r>
              <w:t>г</w:t>
            </w:r>
            <w:proofErr w:type="gramStart"/>
            <w:r>
              <w:t>.М</w:t>
            </w:r>
            <w:proofErr w:type="gramEnd"/>
            <w:r>
              <w:t>елеуз</w:t>
            </w:r>
            <w:proofErr w:type="spellEnd"/>
            <w:r>
              <w:t xml:space="preserve">, ул. </w:t>
            </w:r>
            <w:proofErr w:type="spellStart"/>
            <w:r>
              <w:t>Каранская</w:t>
            </w:r>
            <w:proofErr w:type="spellEnd"/>
            <w:r>
              <w:t>, д.2</w:t>
            </w:r>
          </w:p>
        </w:tc>
        <w:tc>
          <w:tcPr>
            <w:tcW w:w="1171" w:type="pct"/>
            <w:vAlign w:val="center"/>
          </w:tcPr>
          <w:p w:rsidR="000F5E4A" w:rsidRPr="00A024D4" w:rsidRDefault="000F5E4A" w:rsidP="000F5E4A">
            <w:pPr>
              <w:tabs>
                <w:tab w:val="left" w:pos="142"/>
              </w:tabs>
              <w:contextualSpacing/>
              <w:jc w:val="center"/>
            </w:pPr>
            <w:r>
              <w:t>Административное здание</w:t>
            </w:r>
          </w:p>
        </w:tc>
        <w:tc>
          <w:tcPr>
            <w:tcW w:w="824" w:type="pct"/>
            <w:vAlign w:val="center"/>
          </w:tcPr>
          <w:p w:rsidR="000F5E4A" w:rsidRPr="00A024D4" w:rsidRDefault="000F5E4A" w:rsidP="000F5E4A">
            <w:pPr>
              <w:tabs>
                <w:tab w:val="left" w:pos="142"/>
              </w:tabs>
              <w:contextualSpacing/>
              <w:jc w:val="center"/>
            </w:pPr>
            <w:r>
              <w:t>5718,00</w:t>
            </w:r>
          </w:p>
        </w:tc>
        <w:tc>
          <w:tcPr>
            <w:tcW w:w="606" w:type="pct"/>
            <w:vAlign w:val="center"/>
          </w:tcPr>
          <w:p w:rsidR="000F5E4A" w:rsidRPr="00A024D4" w:rsidRDefault="000F5E4A" w:rsidP="000F5E4A">
            <w:pPr>
              <w:tabs>
                <w:tab w:val="left" w:pos="142"/>
              </w:tabs>
              <w:contextualSpacing/>
              <w:jc w:val="center"/>
            </w:pPr>
            <w:r>
              <w:t xml:space="preserve">по 24 часа </w:t>
            </w:r>
            <w:r w:rsidR="00E13352">
              <w:t>1/2 (круглосуточно)</w:t>
            </w:r>
          </w:p>
        </w:tc>
      </w:tr>
    </w:tbl>
    <w:p w:rsidR="000F5E4A" w:rsidRDefault="000F5E4A" w:rsidP="000F5E4A">
      <w:pPr>
        <w:tabs>
          <w:tab w:val="left" w:pos="15"/>
          <w:tab w:val="left" w:pos="142"/>
        </w:tabs>
      </w:pPr>
    </w:p>
    <w:p w:rsidR="000F5E4A" w:rsidRDefault="000F5E4A" w:rsidP="000F5E4A">
      <w:pPr>
        <w:tabs>
          <w:tab w:val="left" w:pos="15"/>
          <w:tab w:val="left" w:pos="142"/>
        </w:tabs>
      </w:pPr>
      <w:r>
        <w:t xml:space="preserve">      Исполнитель должен предоставить Заказчику для согласования список персонала, оказывающий услуги, с указанием фамилии, имени, отчества и контактных телефонов;</w:t>
      </w:r>
    </w:p>
    <w:p w:rsidR="000F5E4A" w:rsidRDefault="000F5E4A" w:rsidP="000F5E4A">
      <w:pPr>
        <w:tabs>
          <w:tab w:val="left" w:pos="15"/>
          <w:tab w:val="left" w:pos="142"/>
        </w:tabs>
      </w:pPr>
      <w:r>
        <w:t xml:space="preserve">       Провести на рабочем месте для персонала инструктаж по технике безопасности, ознакомить персонал с правилами санитарной гигиены и правилами эксплуатации, используемых в процессе работы, оборудований и устройств;</w:t>
      </w:r>
    </w:p>
    <w:p w:rsidR="000F5E4A" w:rsidRDefault="000F5E4A" w:rsidP="000F5E4A">
      <w:pPr>
        <w:tabs>
          <w:tab w:val="left" w:pos="15"/>
          <w:tab w:val="left" w:pos="142"/>
        </w:tabs>
      </w:pPr>
      <w:r>
        <w:t xml:space="preserve">       Сообщать ответственному лицу со стороны Заказчика о техническом состоянии и любых неисправностях имущества на обслуживаемой территории;</w:t>
      </w:r>
    </w:p>
    <w:p w:rsidR="000F5E4A" w:rsidRDefault="000F5E4A" w:rsidP="000F5E4A">
      <w:pPr>
        <w:tabs>
          <w:tab w:val="left" w:pos="15"/>
          <w:tab w:val="left" w:pos="142"/>
        </w:tabs>
      </w:pPr>
      <w:r>
        <w:t xml:space="preserve">        Ознакомить охранника административного здания  с их должностными обязанностями и правами, перечисленными ниже и обеспечить неукоснительное соблюдение данных обязанностей</w:t>
      </w:r>
    </w:p>
    <w:p w:rsidR="000F5E4A" w:rsidRDefault="000F5E4A" w:rsidP="000F5E4A">
      <w:pPr>
        <w:tabs>
          <w:tab w:val="left" w:pos="15"/>
          <w:tab w:val="left" w:pos="142"/>
        </w:tabs>
      </w:pPr>
      <w:r>
        <w:t>и прав.</w:t>
      </w:r>
    </w:p>
    <w:p w:rsidR="000F5E4A" w:rsidRDefault="000F5E4A" w:rsidP="000F5E4A">
      <w:pPr>
        <w:tabs>
          <w:tab w:val="left" w:pos="15"/>
          <w:tab w:val="left" w:pos="142"/>
        </w:tabs>
      </w:pPr>
      <w:r>
        <w:t xml:space="preserve">        </w:t>
      </w:r>
      <w:r w:rsidRPr="001C7B20">
        <w:rPr>
          <w:b/>
        </w:rPr>
        <w:t>Основным на</w:t>
      </w:r>
      <w:r>
        <w:rPr>
          <w:b/>
        </w:rPr>
        <w:t>правлением  деятельности охранника</w:t>
      </w:r>
      <w:r w:rsidRPr="001C7B20">
        <w:rPr>
          <w:b/>
        </w:rPr>
        <w:t xml:space="preserve"> </w:t>
      </w:r>
      <w:r>
        <w:t>административного здания является</w:t>
      </w:r>
    </w:p>
    <w:p w:rsidR="000F5E4A" w:rsidRDefault="000F5E4A" w:rsidP="000F5E4A">
      <w:pPr>
        <w:tabs>
          <w:tab w:val="left" w:pos="15"/>
          <w:tab w:val="left" w:pos="142"/>
        </w:tabs>
      </w:pPr>
      <w:r>
        <w:t xml:space="preserve">собственно охрана здания, кабинетов и материально-технических ценностей, находящихся в здании МАУ «Дворец спорта» муниципального района Мелеузовский район Республики Башкортостан в </w:t>
      </w:r>
      <w:proofErr w:type="spellStart"/>
      <w:r>
        <w:t>г</w:t>
      </w:r>
      <w:proofErr w:type="gramStart"/>
      <w:r>
        <w:t>.М</w:t>
      </w:r>
      <w:proofErr w:type="gramEnd"/>
      <w:r>
        <w:t>елеуз</w:t>
      </w:r>
      <w:proofErr w:type="spellEnd"/>
      <w:r>
        <w:t>. (адрес места оказания  услуг см. выше)</w:t>
      </w:r>
    </w:p>
    <w:p w:rsidR="000F5E4A" w:rsidRDefault="000F5E4A" w:rsidP="000F5E4A">
      <w:pPr>
        <w:tabs>
          <w:tab w:val="left" w:pos="15"/>
          <w:tab w:val="left" w:pos="142"/>
        </w:tabs>
      </w:pPr>
      <w:r>
        <w:t>в течение всего срока оказания услуг.</w:t>
      </w:r>
    </w:p>
    <w:p w:rsidR="000F5E4A" w:rsidRDefault="000F5E4A" w:rsidP="000F5E4A">
      <w:pPr>
        <w:tabs>
          <w:tab w:val="left" w:pos="15"/>
          <w:tab w:val="left" w:pos="142"/>
        </w:tabs>
      </w:pPr>
      <w:r>
        <w:t xml:space="preserve">        Охранник выполняет следующие должностные обязанности:</w:t>
      </w:r>
    </w:p>
    <w:p w:rsidR="000F5E4A" w:rsidRDefault="000F5E4A" w:rsidP="000F5E4A">
      <w:pPr>
        <w:numPr>
          <w:ilvl w:val="0"/>
          <w:numId w:val="34"/>
        </w:numPr>
        <w:tabs>
          <w:tab w:val="left" w:pos="15"/>
          <w:tab w:val="left" w:pos="142"/>
        </w:tabs>
        <w:spacing w:line="276" w:lineRule="auto"/>
      </w:pPr>
      <w:proofErr w:type="gramStart"/>
      <w:r>
        <w:t>проверяет целостность охраняемого объекта (замков, наличие пломб, противопожарного</w:t>
      </w:r>
      <w:proofErr w:type="gramEnd"/>
    </w:p>
    <w:p w:rsidR="000F5E4A" w:rsidRDefault="000F5E4A" w:rsidP="000F5E4A">
      <w:pPr>
        <w:tabs>
          <w:tab w:val="left" w:pos="15"/>
          <w:tab w:val="left" w:pos="142"/>
        </w:tabs>
      </w:pPr>
      <w:r>
        <w:t>инвентаря, исправности телефона, освещения) совместно с представителем администрации;</w:t>
      </w:r>
    </w:p>
    <w:p w:rsidR="000F5E4A" w:rsidRDefault="000F5E4A" w:rsidP="000F5E4A">
      <w:pPr>
        <w:numPr>
          <w:ilvl w:val="0"/>
          <w:numId w:val="34"/>
        </w:numPr>
        <w:tabs>
          <w:tab w:val="left" w:pos="15"/>
          <w:tab w:val="left" w:pos="142"/>
        </w:tabs>
        <w:spacing w:line="276" w:lineRule="auto"/>
      </w:pPr>
      <w:r>
        <w:t xml:space="preserve">совершает наружный и внутренний обход охраняемого объекта не менее обозначенного </w:t>
      </w:r>
      <w:proofErr w:type="gramStart"/>
      <w:r>
        <w:t>в</w:t>
      </w:r>
      <w:proofErr w:type="gramEnd"/>
    </w:p>
    <w:p w:rsidR="000F5E4A" w:rsidRDefault="000F5E4A" w:rsidP="000F5E4A">
      <w:pPr>
        <w:tabs>
          <w:tab w:val="left" w:pos="15"/>
          <w:tab w:val="left" w:pos="142"/>
        </w:tabs>
      </w:pPr>
      <w:r>
        <w:t>в графике количества раз, утверждённом  руководителем МАУ «Дворец спорта» муниципального района Мелеузовский район Республики Башкортостан;</w:t>
      </w:r>
    </w:p>
    <w:p w:rsidR="000F5E4A" w:rsidRDefault="000F5E4A" w:rsidP="000F5E4A">
      <w:pPr>
        <w:numPr>
          <w:ilvl w:val="0"/>
          <w:numId w:val="34"/>
        </w:numPr>
        <w:tabs>
          <w:tab w:val="left" w:pos="15"/>
          <w:tab w:val="left" w:pos="142"/>
        </w:tabs>
        <w:spacing w:line="276" w:lineRule="auto"/>
      </w:pPr>
      <w:proofErr w:type="gramStart"/>
      <w:r>
        <w:t>при выявлении неисправностей (взломанные двери, окна, замки, отсутствие пломб и</w:t>
      </w:r>
      <w:proofErr w:type="gramEnd"/>
    </w:p>
    <w:p w:rsidR="000F5E4A" w:rsidRDefault="000F5E4A" w:rsidP="000F5E4A">
      <w:pPr>
        <w:tabs>
          <w:tab w:val="left" w:pos="15"/>
          <w:tab w:val="left" w:pos="142"/>
        </w:tabs>
      </w:pPr>
      <w:r>
        <w:t>печатей и т.д.) не позволяющих принять объект под охрану, докладывает об этом лицу, которому он подчинён, представителю администрации и дежурному  по отделению полиции и осуществляет охрану следов преступления до прибытия представителей полиции;</w:t>
      </w:r>
    </w:p>
    <w:p w:rsidR="000F5E4A" w:rsidRDefault="000F5E4A" w:rsidP="000F5E4A">
      <w:pPr>
        <w:numPr>
          <w:ilvl w:val="0"/>
          <w:numId w:val="34"/>
        </w:numPr>
        <w:tabs>
          <w:tab w:val="left" w:pos="15"/>
          <w:tab w:val="left" w:pos="142"/>
        </w:tabs>
        <w:spacing w:line="276" w:lineRule="auto"/>
      </w:pPr>
      <w:r>
        <w:t xml:space="preserve">осуществлять осмотр на наличие колющих, режущих предметов, спиртных напитков </w:t>
      </w:r>
    </w:p>
    <w:p w:rsidR="000F5E4A" w:rsidRDefault="000F5E4A" w:rsidP="000F5E4A">
      <w:pPr>
        <w:tabs>
          <w:tab w:val="left" w:pos="15"/>
          <w:tab w:val="left" w:pos="142"/>
        </w:tabs>
      </w:pPr>
      <w:r>
        <w:t xml:space="preserve">запрещать их пронос; </w:t>
      </w:r>
    </w:p>
    <w:p w:rsidR="000F5E4A" w:rsidRDefault="000F5E4A" w:rsidP="000F5E4A">
      <w:pPr>
        <w:numPr>
          <w:ilvl w:val="0"/>
          <w:numId w:val="34"/>
        </w:numPr>
        <w:tabs>
          <w:tab w:val="left" w:pos="15"/>
          <w:tab w:val="left" w:pos="142"/>
        </w:tabs>
        <w:spacing w:line="276" w:lineRule="auto"/>
      </w:pPr>
      <w:r>
        <w:t>запрещать пронос крупногабаритных предметов без участия представителя учреждения;</w:t>
      </w:r>
    </w:p>
    <w:p w:rsidR="000F5E4A" w:rsidRDefault="000F5E4A" w:rsidP="000F5E4A">
      <w:pPr>
        <w:numPr>
          <w:ilvl w:val="0"/>
          <w:numId w:val="34"/>
        </w:numPr>
        <w:tabs>
          <w:tab w:val="left" w:pos="15"/>
          <w:tab w:val="left" w:pos="142"/>
        </w:tabs>
        <w:spacing w:line="276" w:lineRule="auto"/>
      </w:pPr>
      <w:r>
        <w:t xml:space="preserve">при возникновении пожара на объекте поднимает тревогу, извещает пожарную команду </w:t>
      </w:r>
    </w:p>
    <w:p w:rsidR="000F5E4A" w:rsidRDefault="000F5E4A" w:rsidP="000F5E4A">
      <w:pPr>
        <w:tabs>
          <w:tab w:val="left" w:pos="15"/>
          <w:tab w:val="left" w:pos="142"/>
        </w:tabs>
      </w:pPr>
      <w:r>
        <w:t>и дежурного по отделению милиции, принимает меры по тушению пожара;</w:t>
      </w:r>
    </w:p>
    <w:p w:rsidR="000F5E4A" w:rsidRDefault="000F5E4A" w:rsidP="000F5E4A">
      <w:pPr>
        <w:numPr>
          <w:ilvl w:val="0"/>
          <w:numId w:val="34"/>
        </w:numPr>
        <w:tabs>
          <w:tab w:val="left" w:pos="15"/>
          <w:tab w:val="left" w:pos="142"/>
        </w:tabs>
        <w:spacing w:line="276" w:lineRule="auto"/>
      </w:pPr>
      <w:r>
        <w:t>производит приём и сдачу дежурства, с соответствующей записью в журнале;</w:t>
      </w:r>
    </w:p>
    <w:p w:rsidR="000F5E4A" w:rsidRDefault="000F5E4A" w:rsidP="000F5E4A">
      <w:pPr>
        <w:numPr>
          <w:ilvl w:val="0"/>
          <w:numId w:val="34"/>
        </w:numPr>
        <w:tabs>
          <w:tab w:val="left" w:pos="15"/>
          <w:tab w:val="left" w:pos="142"/>
        </w:tabs>
        <w:spacing w:line="276" w:lineRule="auto"/>
      </w:pPr>
      <w:r>
        <w:t xml:space="preserve">во время дежурства выполняет поручения и указания руководителя Учреждения и </w:t>
      </w:r>
    </w:p>
    <w:p w:rsidR="000F5E4A" w:rsidRDefault="000F5E4A" w:rsidP="000F5E4A">
      <w:pPr>
        <w:tabs>
          <w:tab w:val="left" w:pos="15"/>
          <w:tab w:val="left" w:pos="142"/>
        </w:tabs>
      </w:pPr>
      <w:r>
        <w:t>доверенных лиц;</w:t>
      </w:r>
    </w:p>
    <w:p w:rsidR="000F5E4A" w:rsidRDefault="000F5E4A" w:rsidP="000F5E4A">
      <w:pPr>
        <w:numPr>
          <w:ilvl w:val="0"/>
          <w:numId w:val="34"/>
        </w:numPr>
        <w:tabs>
          <w:tab w:val="left" w:pos="15"/>
          <w:tab w:val="left" w:pos="142"/>
        </w:tabs>
        <w:spacing w:line="276" w:lineRule="auto"/>
      </w:pPr>
      <w:r>
        <w:t xml:space="preserve">выполняет правила и нормы охраны труда, техники безопасности и противопожарной </w:t>
      </w:r>
    </w:p>
    <w:p w:rsidR="000F5E4A" w:rsidRDefault="000F5E4A" w:rsidP="000F5E4A">
      <w:pPr>
        <w:tabs>
          <w:tab w:val="left" w:pos="15"/>
          <w:tab w:val="left" w:pos="142"/>
        </w:tabs>
      </w:pPr>
      <w:r>
        <w:t>защиты;</w:t>
      </w:r>
    </w:p>
    <w:p w:rsidR="000F5E4A" w:rsidRDefault="000F5E4A" w:rsidP="000F5E4A">
      <w:pPr>
        <w:tabs>
          <w:tab w:val="left" w:pos="15"/>
          <w:tab w:val="left" w:pos="142"/>
        </w:tabs>
      </w:pPr>
    </w:p>
    <w:p w:rsidR="000F5E4A" w:rsidRPr="00B272C0" w:rsidRDefault="000F5E4A" w:rsidP="000F5E4A">
      <w:pPr>
        <w:tabs>
          <w:tab w:val="left" w:pos="15"/>
          <w:tab w:val="left" w:pos="142"/>
        </w:tabs>
        <w:rPr>
          <w:b/>
        </w:rPr>
      </w:pPr>
      <w:r>
        <w:t xml:space="preserve">        </w:t>
      </w:r>
      <w:r>
        <w:rPr>
          <w:b/>
        </w:rPr>
        <w:t>Охранник</w:t>
      </w:r>
      <w:r w:rsidRPr="00B272C0">
        <w:rPr>
          <w:b/>
        </w:rPr>
        <w:t xml:space="preserve"> имеет право в пределах своей компетенции:</w:t>
      </w:r>
    </w:p>
    <w:p w:rsidR="000F5E4A" w:rsidRDefault="000F5E4A" w:rsidP="000F5E4A">
      <w:pPr>
        <w:tabs>
          <w:tab w:val="left" w:pos="15"/>
          <w:tab w:val="left" w:pos="142"/>
        </w:tabs>
      </w:pPr>
      <w:r>
        <w:lastRenderedPageBreak/>
        <w:t xml:space="preserve">         -на выделение и оборудование караульного помещения;</w:t>
      </w:r>
    </w:p>
    <w:p w:rsidR="000F5E4A" w:rsidRDefault="000F5E4A" w:rsidP="000F5E4A">
      <w:pPr>
        <w:tabs>
          <w:tab w:val="left" w:pos="15"/>
          <w:tab w:val="left" w:pos="142"/>
        </w:tabs>
      </w:pPr>
      <w:r>
        <w:t xml:space="preserve">        - знакомиться со всеми материалами его личного дела, отзывами о своей деятельности и другими документами, до внесения их в личное дело;        </w:t>
      </w:r>
    </w:p>
    <w:p w:rsidR="000F5E4A" w:rsidRDefault="000F5E4A" w:rsidP="000F5E4A">
      <w:pPr>
        <w:tabs>
          <w:tab w:val="left" w:pos="15"/>
          <w:tab w:val="left" w:pos="142"/>
        </w:tabs>
      </w:pPr>
      <w:r>
        <w:t xml:space="preserve">          -вносить предложения о времени и порядке использования ежегодного отпуска.</w:t>
      </w:r>
    </w:p>
    <w:p w:rsidR="000F5E4A" w:rsidRDefault="000F5E4A" w:rsidP="000F5E4A">
      <w:pPr>
        <w:tabs>
          <w:tab w:val="left" w:pos="15"/>
          <w:tab w:val="left" w:pos="142"/>
        </w:tabs>
      </w:pPr>
      <w:r>
        <w:t xml:space="preserve">          За неисполнение или ненадлежащее исполнение должностных обязанностей без уважительных причин, установленных  настоящей инструкцией, охранник несёт дисциплинарную ответственность в порядке, определённом трудовым законодательством. За грубое нарушение трудовых обязанностей в качестве дисциплинарного взыскания может быть применено увольнение.</w:t>
      </w:r>
    </w:p>
    <w:p w:rsidR="000F5E4A" w:rsidRDefault="000F5E4A" w:rsidP="000F5E4A">
      <w:pPr>
        <w:tabs>
          <w:tab w:val="left" w:pos="15"/>
          <w:tab w:val="left" w:pos="142"/>
        </w:tabs>
      </w:pPr>
      <w:r>
        <w:t xml:space="preserve">           За нарушение правил пожарной безопасности, охраны труда, санитарно-гигиенических </w:t>
      </w:r>
    </w:p>
    <w:p w:rsidR="000F5E4A" w:rsidRDefault="000F5E4A" w:rsidP="000F5E4A">
      <w:pPr>
        <w:tabs>
          <w:tab w:val="left" w:pos="15"/>
          <w:tab w:val="left" w:pos="142"/>
        </w:tabs>
      </w:pPr>
      <w:r>
        <w:t>правил организации работы охранник привлекается к административной ответственности в порядке и в случаях, предусмотренных административным законодательством.</w:t>
      </w:r>
    </w:p>
    <w:p w:rsidR="000F5E4A" w:rsidRDefault="000F5E4A" w:rsidP="000F5E4A">
      <w:pPr>
        <w:tabs>
          <w:tab w:val="left" w:pos="15"/>
          <w:tab w:val="left" w:pos="142"/>
        </w:tabs>
      </w:pPr>
      <w:r>
        <w:t xml:space="preserve">           За  причинение ущерба в связи с неисполнением своих должностных обязанностей, охранник несёт материальную ответственность в порядке и в пределах, установленных трудовым и гражданским законодательством.</w:t>
      </w:r>
    </w:p>
    <w:p w:rsidR="000F5E4A" w:rsidRDefault="000F5E4A" w:rsidP="000F5E4A">
      <w:pPr>
        <w:tabs>
          <w:tab w:val="left" w:pos="15"/>
          <w:tab w:val="left" w:pos="142"/>
        </w:tabs>
      </w:pPr>
      <w:r>
        <w:t xml:space="preserve">            </w:t>
      </w:r>
      <w:r>
        <w:rPr>
          <w:b/>
        </w:rPr>
        <w:t xml:space="preserve">Охранник </w:t>
      </w:r>
      <w:r w:rsidRPr="000E315B">
        <w:rPr>
          <w:b/>
        </w:rPr>
        <w:t xml:space="preserve">работает в режиме </w:t>
      </w:r>
      <w:r>
        <w:t xml:space="preserve">гибкого трудового графика (без права на сон на время дежурства); </w:t>
      </w:r>
    </w:p>
    <w:p w:rsidR="000F5E4A" w:rsidRDefault="000F5E4A" w:rsidP="000F5E4A">
      <w:pPr>
        <w:tabs>
          <w:tab w:val="left" w:pos="15"/>
          <w:tab w:val="left" w:pos="142"/>
        </w:tabs>
      </w:pPr>
      <w:r>
        <w:t xml:space="preserve">            Проходит инструктаж по технике безопасности и пожарной безопасности;</w:t>
      </w:r>
    </w:p>
    <w:p w:rsidR="000F5E4A" w:rsidRPr="00A024D4" w:rsidRDefault="000F5E4A" w:rsidP="000F5E4A">
      <w:pPr>
        <w:tabs>
          <w:tab w:val="left" w:pos="0"/>
          <w:tab w:val="left" w:pos="142"/>
        </w:tabs>
      </w:pPr>
      <w:r>
        <w:t xml:space="preserve">            Информирует ответственное лицо со стороны Заказчика обо всех чрезвычайных происшествиях на вверенном ему объекте.</w:t>
      </w:r>
    </w:p>
    <w:p w:rsidR="000F5E4A" w:rsidRPr="00A024D4" w:rsidRDefault="000F5E4A" w:rsidP="000F5E4A">
      <w:pPr>
        <w:contextualSpacing/>
      </w:pPr>
    </w:p>
    <w:p w:rsidR="000F5E4A" w:rsidRPr="00A024D4" w:rsidRDefault="000F5E4A" w:rsidP="000F5E4A">
      <w:pPr>
        <w:widowControl w:val="0"/>
        <w:autoSpaceDE w:val="0"/>
        <w:autoSpaceDN w:val="0"/>
        <w:adjustRightInd w:val="0"/>
        <w:rPr>
          <w:b/>
        </w:rPr>
      </w:pPr>
      <w:r>
        <w:rPr>
          <w:b/>
        </w:rPr>
        <w:t xml:space="preserve">            </w:t>
      </w:r>
      <w:r w:rsidRPr="00A024D4">
        <w:rPr>
          <w:b/>
        </w:rPr>
        <w:t xml:space="preserve">Ответственное лицо со стороны Заказчика: </w:t>
      </w:r>
    </w:p>
    <w:p w:rsidR="00166001" w:rsidRPr="00166001" w:rsidRDefault="000F5E4A" w:rsidP="000F5E4A">
      <w:pPr>
        <w:suppressAutoHyphens/>
        <w:ind w:firstLine="709"/>
        <w:jc w:val="center"/>
        <w:rPr>
          <w:b/>
          <w:bCs/>
          <w:color w:val="000000"/>
          <w:lang w:eastAsia="zh-CN"/>
        </w:rPr>
      </w:pPr>
      <w:r>
        <w:t xml:space="preserve">            </w:t>
      </w:r>
      <w:r w:rsidRPr="00A024D4">
        <w:t xml:space="preserve">Заместитель директора </w:t>
      </w:r>
      <w:r>
        <w:t xml:space="preserve">по АХЧ </w:t>
      </w:r>
      <w:proofErr w:type="spellStart"/>
      <w:r>
        <w:t>Зульфия</w:t>
      </w:r>
      <w:proofErr w:type="spellEnd"/>
      <w:r>
        <w:t xml:space="preserve"> </w:t>
      </w:r>
      <w:proofErr w:type="spellStart"/>
      <w:r>
        <w:t>Рашитовна</w:t>
      </w:r>
      <w:proofErr w:type="spellEnd"/>
      <w:r>
        <w:t xml:space="preserve"> </w:t>
      </w:r>
      <w:proofErr w:type="spellStart"/>
      <w:r>
        <w:t>Давлетшина</w:t>
      </w:r>
      <w:proofErr w:type="spellEnd"/>
      <w:r>
        <w:t xml:space="preserve">  (тел. 8(34764) 3-63-02).</w:t>
      </w:r>
    </w:p>
    <w:p w:rsidR="00F5450F" w:rsidRPr="00C017D0" w:rsidRDefault="00F5450F" w:rsidP="00F5450F">
      <w:pPr>
        <w:pageBreakBefore/>
        <w:tabs>
          <w:tab w:val="left" w:pos="1800"/>
        </w:tabs>
        <w:jc w:val="right"/>
        <w:rPr>
          <w:b/>
          <w:color w:val="000000"/>
          <w:sz w:val="22"/>
          <w:szCs w:val="22"/>
        </w:rPr>
      </w:pPr>
      <w:r w:rsidRPr="00C017D0">
        <w:rPr>
          <w:b/>
          <w:color w:val="000000"/>
          <w:sz w:val="22"/>
          <w:szCs w:val="22"/>
        </w:rPr>
        <w:lastRenderedPageBreak/>
        <w:t>Приложение №2 к извещению</w:t>
      </w:r>
    </w:p>
    <w:p w:rsidR="00F5450F" w:rsidRPr="00C017D0" w:rsidRDefault="00F5450F" w:rsidP="00F5450F">
      <w:pPr>
        <w:pStyle w:val="WW-2"/>
        <w:ind w:right="-5"/>
        <w:jc w:val="left"/>
        <w:rPr>
          <w:rFonts w:ascii="Times New Roman" w:hAnsi="Times New Roman"/>
          <w:color w:val="000000"/>
          <w:sz w:val="22"/>
          <w:szCs w:val="22"/>
        </w:rPr>
      </w:pPr>
      <w:r w:rsidRPr="00C017D0">
        <w:rPr>
          <w:rFonts w:ascii="Times New Roman" w:hAnsi="Times New Roman"/>
          <w:color w:val="000000"/>
          <w:sz w:val="22"/>
          <w:szCs w:val="22"/>
        </w:rPr>
        <w:t>На фирменном бланке организации</w:t>
      </w:r>
    </w:p>
    <w:p w:rsidR="00F5450F" w:rsidRPr="00C017D0" w:rsidRDefault="00F5450F" w:rsidP="00F5450F">
      <w:pPr>
        <w:pStyle w:val="WW-2"/>
        <w:jc w:val="left"/>
        <w:rPr>
          <w:rFonts w:ascii="Times New Roman" w:hAnsi="Times New Roman"/>
          <w:color w:val="000000"/>
          <w:sz w:val="22"/>
          <w:szCs w:val="22"/>
        </w:rPr>
      </w:pPr>
      <w:r w:rsidRPr="00C017D0">
        <w:rPr>
          <w:rFonts w:ascii="Times New Roman" w:hAnsi="Times New Roman"/>
          <w:color w:val="000000"/>
          <w:sz w:val="22"/>
          <w:szCs w:val="22"/>
        </w:rPr>
        <w:t xml:space="preserve">Исх. № </w:t>
      </w:r>
      <w:r w:rsidRPr="00C017D0">
        <w:rPr>
          <w:rFonts w:ascii="Times New Roman" w:hAnsi="Times New Roman"/>
          <w:color w:val="000000"/>
          <w:sz w:val="22"/>
          <w:szCs w:val="22"/>
          <w:u w:val="single"/>
        </w:rPr>
        <w:t>_______</w:t>
      </w:r>
    </w:p>
    <w:p w:rsidR="00F5450F" w:rsidRPr="00C017D0" w:rsidRDefault="00F5450F" w:rsidP="00F5450F">
      <w:pPr>
        <w:pStyle w:val="WW-2"/>
        <w:jc w:val="left"/>
        <w:rPr>
          <w:rFonts w:ascii="Times New Roman" w:hAnsi="Times New Roman"/>
          <w:color w:val="000000"/>
          <w:sz w:val="22"/>
          <w:szCs w:val="22"/>
        </w:rPr>
      </w:pPr>
      <w:r w:rsidRPr="00C017D0">
        <w:rPr>
          <w:rFonts w:ascii="Times New Roman" w:hAnsi="Times New Roman"/>
          <w:color w:val="000000"/>
          <w:sz w:val="22"/>
          <w:szCs w:val="22"/>
        </w:rPr>
        <w:t>«</w:t>
      </w:r>
      <w:r w:rsidRPr="00C017D0">
        <w:rPr>
          <w:rFonts w:ascii="Times New Roman" w:hAnsi="Times New Roman"/>
          <w:color w:val="000000"/>
          <w:sz w:val="22"/>
          <w:szCs w:val="22"/>
          <w:u w:val="single"/>
        </w:rPr>
        <w:t>___</w:t>
      </w:r>
      <w:r w:rsidRPr="00C017D0">
        <w:rPr>
          <w:rFonts w:ascii="Times New Roman" w:hAnsi="Times New Roman"/>
          <w:color w:val="000000"/>
          <w:sz w:val="22"/>
          <w:szCs w:val="22"/>
        </w:rPr>
        <w:t>»</w:t>
      </w:r>
      <w:r w:rsidRPr="00C017D0">
        <w:rPr>
          <w:rFonts w:ascii="Times New Roman" w:hAnsi="Times New Roman"/>
          <w:color w:val="000000"/>
          <w:sz w:val="22"/>
          <w:szCs w:val="22"/>
          <w:u w:val="single"/>
        </w:rPr>
        <w:t>______________</w:t>
      </w:r>
      <w:r w:rsidRPr="00C017D0">
        <w:rPr>
          <w:rFonts w:ascii="Times New Roman" w:hAnsi="Times New Roman"/>
          <w:color w:val="000000"/>
          <w:sz w:val="22"/>
          <w:szCs w:val="22"/>
        </w:rPr>
        <w:t xml:space="preserve">г. </w:t>
      </w:r>
    </w:p>
    <w:p w:rsidR="00F5450F" w:rsidRPr="00C017D0" w:rsidRDefault="00F5450F" w:rsidP="00F5450F">
      <w:pPr>
        <w:pStyle w:val="FR2"/>
        <w:shd w:val="clear" w:color="auto" w:fill="FFFFFF"/>
        <w:tabs>
          <w:tab w:val="left" w:pos="8130"/>
        </w:tabs>
        <w:spacing w:before="0" w:line="240" w:lineRule="auto"/>
        <w:ind w:left="0" w:right="0"/>
        <w:jc w:val="right"/>
        <w:rPr>
          <w:rFonts w:ascii="Times New Roman" w:hAnsi="Times New Roman"/>
          <w:bCs/>
          <w:color w:val="000000"/>
          <w:sz w:val="22"/>
          <w:szCs w:val="22"/>
        </w:rPr>
      </w:pPr>
      <w:r w:rsidRPr="00C017D0">
        <w:rPr>
          <w:rFonts w:ascii="Times New Roman" w:hAnsi="Times New Roman"/>
          <w:color w:val="000000"/>
          <w:sz w:val="22"/>
          <w:szCs w:val="22"/>
        </w:rPr>
        <w:t xml:space="preserve">Заказчику: </w:t>
      </w:r>
      <w:r w:rsidRPr="00C017D0">
        <w:rPr>
          <w:rFonts w:ascii="Times New Roman" w:hAnsi="Times New Roman"/>
          <w:bCs/>
          <w:color w:val="000000"/>
          <w:sz w:val="22"/>
          <w:szCs w:val="22"/>
        </w:rPr>
        <w:t>МАУ</w:t>
      </w:r>
      <w:r w:rsidR="00166001">
        <w:rPr>
          <w:rFonts w:ascii="Times New Roman" w:hAnsi="Times New Roman"/>
          <w:bCs/>
          <w:color w:val="000000"/>
          <w:sz w:val="22"/>
          <w:szCs w:val="22"/>
        </w:rPr>
        <w:t xml:space="preserve"> </w:t>
      </w:r>
      <w:r w:rsidRPr="00C017D0">
        <w:rPr>
          <w:rFonts w:ascii="Times New Roman" w:hAnsi="Times New Roman"/>
          <w:bCs/>
          <w:color w:val="000000"/>
          <w:sz w:val="22"/>
          <w:szCs w:val="22"/>
        </w:rPr>
        <w:t xml:space="preserve"> «</w:t>
      </w:r>
      <w:r w:rsidR="00EC4C0E">
        <w:rPr>
          <w:rFonts w:ascii="Times New Roman" w:hAnsi="Times New Roman"/>
          <w:bCs/>
          <w:color w:val="000000"/>
          <w:sz w:val="22"/>
          <w:szCs w:val="22"/>
        </w:rPr>
        <w:t>Дворец спорта</w:t>
      </w:r>
      <w:r w:rsidRPr="00C017D0">
        <w:rPr>
          <w:rFonts w:ascii="Times New Roman" w:hAnsi="Times New Roman"/>
          <w:bCs/>
          <w:color w:val="000000"/>
          <w:sz w:val="22"/>
          <w:szCs w:val="22"/>
        </w:rPr>
        <w:t>»</w:t>
      </w:r>
    </w:p>
    <w:p w:rsidR="00F5450F" w:rsidRPr="00C017D0" w:rsidRDefault="00F5450F" w:rsidP="00F5450F">
      <w:pPr>
        <w:pStyle w:val="FR2"/>
        <w:shd w:val="clear" w:color="auto" w:fill="FFFFFF"/>
        <w:tabs>
          <w:tab w:val="left" w:pos="8130"/>
        </w:tabs>
        <w:spacing w:before="0" w:line="240" w:lineRule="auto"/>
        <w:ind w:left="0" w:right="0"/>
        <w:jc w:val="right"/>
        <w:rPr>
          <w:rFonts w:ascii="Times New Roman" w:hAnsi="Times New Roman"/>
          <w:bCs/>
          <w:color w:val="000000"/>
          <w:sz w:val="22"/>
          <w:szCs w:val="22"/>
        </w:rPr>
      </w:pPr>
      <w:r w:rsidRPr="00C017D0">
        <w:rPr>
          <w:rFonts w:ascii="Times New Roman" w:hAnsi="Times New Roman"/>
          <w:bCs/>
          <w:color w:val="000000"/>
          <w:sz w:val="22"/>
          <w:szCs w:val="22"/>
        </w:rPr>
        <w:t>муниципального района</w:t>
      </w:r>
    </w:p>
    <w:p w:rsidR="00F5450F" w:rsidRPr="00C017D0" w:rsidRDefault="00F5450F" w:rsidP="00F5450F">
      <w:pPr>
        <w:pStyle w:val="ac"/>
        <w:jc w:val="right"/>
        <w:rPr>
          <w:b/>
          <w:color w:val="000000"/>
          <w:sz w:val="22"/>
          <w:szCs w:val="22"/>
        </w:rPr>
      </w:pPr>
      <w:r w:rsidRPr="00C017D0">
        <w:rPr>
          <w:bCs/>
          <w:color w:val="000000"/>
          <w:sz w:val="22"/>
          <w:szCs w:val="22"/>
        </w:rPr>
        <w:t>Мелеузовский район РБ</w:t>
      </w:r>
    </w:p>
    <w:p w:rsidR="00F5450F" w:rsidRPr="00C017D0" w:rsidRDefault="00F5450F" w:rsidP="00F5450F">
      <w:pPr>
        <w:jc w:val="center"/>
        <w:rPr>
          <w:color w:val="000000"/>
          <w:sz w:val="22"/>
          <w:szCs w:val="22"/>
        </w:rPr>
      </w:pPr>
      <w:r w:rsidRPr="00C017D0">
        <w:rPr>
          <w:b/>
          <w:color w:val="000000"/>
          <w:sz w:val="22"/>
          <w:szCs w:val="22"/>
        </w:rPr>
        <w:t>ЗАЯВКА НА УЧАСТИЕ В ЗАПРОСЕ КОТИРОВОК В ЭЛЕКТРОННОЙ ФОРМЕ</w:t>
      </w:r>
    </w:p>
    <w:p w:rsidR="00F5450F" w:rsidRPr="00063DEE" w:rsidRDefault="00F5450F" w:rsidP="00F5450F">
      <w:pPr>
        <w:autoSpaceDE w:val="0"/>
        <w:autoSpaceDN w:val="0"/>
        <w:adjustRightInd w:val="0"/>
        <w:jc w:val="center"/>
        <w:rPr>
          <w:b/>
          <w:bCs/>
          <w:color w:val="000000"/>
          <w:sz w:val="22"/>
          <w:szCs w:val="22"/>
        </w:rPr>
      </w:pPr>
    </w:p>
    <w:p w:rsidR="00F5450F" w:rsidRPr="00063DEE" w:rsidRDefault="00F5450F" w:rsidP="00F5450F">
      <w:pPr>
        <w:shd w:val="clear" w:color="auto" w:fill="FFFFFF"/>
        <w:outlineLvl w:val="0"/>
        <w:rPr>
          <w:color w:val="000000"/>
          <w:sz w:val="22"/>
          <w:szCs w:val="22"/>
          <w:shd w:val="clear" w:color="auto" w:fill="FFFFFF"/>
        </w:rPr>
      </w:pPr>
      <w:r w:rsidRPr="00063DEE">
        <w:rPr>
          <w:i/>
          <w:iCs/>
          <w:color w:val="000000"/>
          <w:sz w:val="22"/>
          <w:szCs w:val="22"/>
          <w:shd w:val="clear" w:color="auto" w:fill="FFFFFF"/>
        </w:rPr>
        <w:t>Наименование</w:t>
      </w:r>
      <w:r w:rsidRPr="00063DEE">
        <w:rPr>
          <w:i/>
          <w:color w:val="000000"/>
          <w:sz w:val="22"/>
          <w:szCs w:val="22"/>
        </w:rPr>
        <w:t>, фирменное наименование (при наличии)</w:t>
      </w:r>
      <w:r w:rsidRPr="00063DEE">
        <w:rPr>
          <w:i/>
          <w:iCs/>
          <w:color w:val="000000"/>
          <w:sz w:val="22"/>
          <w:szCs w:val="22"/>
          <w:shd w:val="clear" w:color="auto" w:fill="FFFFFF"/>
        </w:rPr>
        <w:t xml:space="preserve"> Участника размещения заказа</w:t>
      </w:r>
      <w:r w:rsidRPr="00063DEE">
        <w:rPr>
          <w:color w:val="000000"/>
          <w:sz w:val="22"/>
          <w:szCs w:val="22"/>
          <w:shd w:val="clear" w:color="auto" w:fill="FFFFFF"/>
        </w:rPr>
        <w:t>: _________________</w:t>
      </w:r>
    </w:p>
    <w:p w:rsidR="00F5450F" w:rsidRPr="00063DEE" w:rsidRDefault="00F5450F" w:rsidP="00F5450F">
      <w:pPr>
        <w:shd w:val="clear" w:color="auto" w:fill="FFFFFF"/>
        <w:rPr>
          <w:color w:val="000000"/>
          <w:sz w:val="22"/>
          <w:szCs w:val="22"/>
          <w:shd w:val="clear" w:color="auto" w:fill="FFFFFF"/>
        </w:rPr>
      </w:pPr>
      <w:r w:rsidRPr="00063DEE">
        <w:rPr>
          <w:i/>
          <w:iCs/>
          <w:color w:val="000000"/>
          <w:sz w:val="22"/>
          <w:szCs w:val="22"/>
          <w:shd w:val="clear" w:color="auto" w:fill="FFFFFF"/>
        </w:rPr>
        <w:t>Организационно-правовая форма Участника размещения заказа</w:t>
      </w:r>
      <w:r w:rsidRPr="00063DEE">
        <w:rPr>
          <w:color w:val="000000"/>
          <w:sz w:val="22"/>
          <w:szCs w:val="22"/>
          <w:shd w:val="clear" w:color="auto" w:fill="FFFFFF"/>
        </w:rPr>
        <w:t>: ____________________________________</w:t>
      </w:r>
    </w:p>
    <w:p w:rsidR="00F5450F" w:rsidRPr="00063DEE" w:rsidRDefault="00F5450F" w:rsidP="00F5450F">
      <w:pPr>
        <w:shd w:val="clear" w:color="auto" w:fill="FFFFFF"/>
        <w:rPr>
          <w:color w:val="000000"/>
          <w:sz w:val="22"/>
          <w:szCs w:val="22"/>
          <w:shd w:val="clear" w:color="auto" w:fill="FFFFFF"/>
        </w:rPr>
      </w:pPr>
      <w:r w:rsidRPr="00063DEE">
        <w:rPr>
          <w:i/>
          <w:iCs/>
          <w:color w:val="000000"/>
          <w:sz w:val="22"/>
          <w:szCs w:val="22"/>
          <w:shd w:val="clear" w:color="auto" w:fill="FFFFFF"/>
        </w:rPr>
        <w:t>Место нахождения (место государственной регистрации) Участника размещения заказа (для юридического лица)</w:t>
      </w:r>
      <w:r w:rsidRPr="00063DEE">
        <w:rPr>
          <w:color w:val="000000"/>
          <w:sz w:val="22"/>
          <w:szCs w:val="22"/>
          <w:shd w:val="clear" w:color="auto" w:fill="FFFFFF"/>
        </w:rPr>
        <w:t>: _________________________________________________________________________</w:t>
      </w:r>
    </w:p>
    <w:p w:rsidR="00F5450F" w:rsidRPr="00063DEE" w:rsidRDefault="00F5450F" w:rsidP="00F5450F">
      <w:pPr>
        <w:shd w:val="clear" w:color="auto" w:fill="FFFFFF"/>
        <w:rPr>
          <w:i/>
          <w:iCs/>
          <w:color w:val="000000"/>
          <w:sz w:val="22"/>
          <w:szCs w:val="22"/>
          <w:shd w:val="clear" w:color="auto" w:fill="FFFFFF"/>
        </w:rPr>
      </w:pPr>
      <w:r w:rsidRPr="00063DEE">
        <w:rPr>
          <w:i/>
          <w:color w:val="000000"/>
          <w:sz w:val="22"/>
          <w:szCs w:val="22"/>
        </w:rPr>
        <w:t xml:space="preserve">Фамилия, имя, отчество (при наличии), паспортные данные, место жительства </w:t>
      </w:r>
      <w:r w:rsidRPr="00063DEE">
        <w:rPr>
          <w:i/>
          <w:iCs/>
          <w:color w:val="000000"/>
          <w:sz w:val="22"/>
          <w:szCs w:val="22"/>
          <w:shd w:val="clear" w:color="auto" w:fill="FFFFFF"/>
        </w:rPr>
        <w:t xml:space="preserve">Участника размещения заказа </w:t>
      </w:r>
      <w:r w:rsidRPr="00063DEE">
        <w:rPr>
          <w:i/>
          <w:color w:val="000000"/>
          <w:sz w:val="22"/>
          <w:szCs w:val="22"/>
        </w:rPr>
        <w:t>(для физического лица)</w:t>
      </w:r>
      <w:r w:rsidRPr="00063DEE">
        <w:rPr>
          <w:i/>
          <w:iCs/>
          <w:color w:val="000000"/>
          <w:sz w:val="22"/>
          <w:szCs w:val="22"/>
          <w:shd w:val="clear" w:color="auto" w:fill="FFFFFF"/>
        </w:rPr>
        <w:t>___________________________________________________________________</w:t>
      </w:r>
    </w:p>
    <w:p w:rsidR="00F5450F" w:rsidRPr="00063DEE" w:rsidRDefault="00F5450F" w:rsidP="00F5450F">
      <w:pPr>
        <w:shd w:val="clear" w:color="auto" w:fill="FFFFFF"/>
        <w:rPr>
          <w:color w:val="000000"/>
          <w:sz w:val="22"/>
          <w:szCs w:val="22"/>
          <w:shd w:val="clear" w:color="auto" w:fill="FFFFFF"/>
        </w:rPr>
      </w:pPr>
      <w:r w:rsidRPr="00063DEE">
        <w:rPr>
          <w:i/>
          <w:iCs/>
          <w:color w:val="000000"/>
          <w:sz w:val="22"/>
          <w:szCs w:val="22"/>
          <w:shd w:val="clear" w:color="auto" w:fill="FFFFFF"/>
        </w:rPr>
        <w:t>Почтовый адрес Участника размещения заказа:</w:t>
      </w:r>
      <w:r w:rsidRPr="00063DEE">
        <w:rPr>
          <w:color w:val="000000"/>
          <w:sz w:val="22"/>
          <w:szCs w:val="22"/>
          <w:shd w:val="clear" w:color="auto" w:fill="FFFFFF"/>
        </w:rPr>
        <w:t>_________________________________________________</w:t>
      </w:r>
    </w:p>
    <w:p w:rsidR="00F5450F" w:rsidRPr="00063DEE" w:rsidRDefault="00F5450F" w:rsidP="00F5450F">
      <w:pPr>
        <w:shd w:val="clear" w:color="auto" w:fill="FFFFFF"/>
        <w:rPr>
          <w:i/>
          <w:iCs/>
          <w:color w:val="000000"/>
          <w:sz w:val="22"/>
          <w:szCs w:val="22"/>
          <w:shd w:val="clear" w:color="auto" w:fill="FFFFFF"/>
        </w:rPr>
      </w:pPr>
      <w:r w:rsidRPr="00063DEE">
        <w:rPr>
          <w:i/>
          <w:iCs/>
          <w:color w:val="000000"/>
          <w:sz w:val="22"/>
          <w:szCs w:val="22"/>
          <w:shd w:val="clear" w:color="auto" w:fill="FFFFFF"/>
        </w:rPr>
        <w:t>Фактическое место нахождения Участника размещения заказа: ____________________________________</w:t>
      </w:r>
    </w:p>
    <w:p w:rsidR="00F5450F" w:rsidRPr="00063DEE" w:rsidRDefault="00F5450F" w:rsidP="00F5450F">
      <w:pPr>
        <w:shd w:val="clear" w:color="auto" w:fill="FFFFFF"/>
        <w:rPr>
          <w:color w:val="000000"/>
          <w:sz w:val="22"/>
          <w:szCs w:val="22"/>
          <w:shd w:val="clear" w:color="auto" w:fill="FFFFFF"/>
        </w:rPr>
      </w:pPr>
      <w:r w:rsidRPr="00063DEE">
        <w:rPr>
          <w:i/>
          <w:iCs/>
          <w:color w:val="000000"/>
          <w:sz w:val="22"/>
          <w:szCs w:val="22"/>
          <w:shd w:val="clear" w:color="auto" w:fill="FFFFFF"/>
        </w:rPr>
        <w:t>Контактный телефон/факс (с указанием кода города): ____________________________________________</w:t>
      </w:r>
    </w:p>
    <w:p w:rsidR="00F5450F" w:rsidRPr="00063DEE" w:rsidRDefault="00F5450F" w:rsidP="00F5450F">
      <w:pPr>
        <w:shd w:val="clear" w:color="auto" w:fill="FFFFFF"/>
        <w:rPr>
          <w:color w:val="000000"/>
          <w:sz w:val="22"/>
          <w:szCs w:val="22"/>
          <w:shd w:val="clear" w:color="auto" w:fill="FFFFFF"/>
        </w:rPr>
      </w:pPr>
      <w:r w:rsidRPr="00063DEE">
        <w:rPr>
          <w:i/>
          <w:color w:val="000000"/>
          <w:sz w:val="22"/>
          <w:szCs w:val="22"/>
        </w:rPr>
        <w:t xml:space="preserve">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Pr="00063DEE">
        <w:rPr>
          <w:i/>
          <w:iCs/>
          <w:color w:val="000000"/>
          <w:sz w:val="22"/>
          <w:szCs w:val="22"/>
          <w:shd w:val="clear" w:color="auto" w:fill="FFFFFF"/>
        </w:rPr>
        <w:t>Участника размещения заказа</w:t>
      </w:r>
      <w:r w:rsidRPr="00063DEE">
        <w:rPr>
          <w:color w:val="000000"/>
          <w:sz w:val="22"/>
          <w:szCs w:val="22"/>
          <w:shd w:val="clear" w:color="auto" w:fill="FFFFFF"/>
        </w:rPr>
        <w:t>:_____________________________________________________________________________________</w:t>
      </w:r>
    </w:p>
    <w:p w:rsidR="00F5450F" w:rsidRPr="00063DEE" w:rsidRDefault="00F5450F" w:rsidP="00F5450F">
      <w:pPr>
        <w:shd w:val="clear" w:color="auto" w:fill="FFFFFF"/>
        <w:rPr>
          <w:i/>
          <w:iCs/>
          <w:color w:val="000000"/>
          <w:sz w:val="22"/>
          <w:szCs w:val="22"/>
          <w:shd w:val="clear" w:color="auto" w:fill="FFFFFF"/>
        </w:rPr>
      </w:pPr>
      <w:r w:rsidRPr="00063DEE">
        <w:rPr>
          <w:i/>
          <w:iCs/>
          <w:color w:val="000000"/>
          <w:sz w:val="22"/>
          <w:szCs w:val="22"/>
          <w:shd w:val="clear" w:color="auto" w:fill="FFFFFF"/>
        </w:rPr>
        <w:t>Банковские реквизиты (наименование банка, БИК, ИНН, р/с и к/с) Участника размещения заказа (для регистрации УРЗ на официальном сайте): _______________________________________________________</w:t>
      </w:r>
    </w:p>
    <w:p w:rsidR="00F5450F" w:rsidRPr="00063DEE" w:rsidRDefault="00F5450F" w:rsidP="00F5450F">
      <w:pPr>
        <w:shd w:val="clear" w:color="auto" w:fill="FFFFFF"/>
        <w:rPr>
          <w:i/>
          <w:iCs/>
          <w:color w:val="000000"/>
          <w:sz w:val="22"/>
          <w:szCs w:val="22"/>
          <w:shd w:val="clear" w:color="auto" w:fill="FFFFFF"/>
        </w:rPr>
      </w:pPr>
    </w:p>
    <w:p w:rsidR="00F5450F" w:rsidRPr="00063DEE" w:rsidRDefault="00F5450F" w:rsidP="00F5450F">
      <w:pPr>
        <w:ind w:firstLine="33"/>
        <w:jc w:val="both"/>
        <w:rPr>
          <w:snapToGrid w:val="0"/>
          <w:color w:val="000000"/>
          <w:sz w:val="22"/>
          <w:szCs w:val="22"/>
        </w:rPr>
      </w:pPr>
      <w:r w:rsidRPr="00063DEE">
        <w:rPr>
          <w:i/>
          <w:iCs/>
          <w:color w:val="000000"/>
          <w:sz w:val="22"/>
          <w:szCs w:val="22"/>
          <w:shd w:val="clear" w:color="auto" w:fill="FFFFFF"/>
        </w:rPr>
        <w:t>Заказчику:</w:t>
      </w:r>
      <w:r w:rsidR="009D37F4">
        <w:rPr>
          <w:i/>
          <w:iCs/>
          <w:color w:val="000000"/>
          <w:sz w:val="22"/>
          <w:szCs w:val="22"/>
          <w:shd w:val="clear" w:color="auto" w:fill="FFFFFF"/>
        </w:rPr>
        <w:t xml:space="preserve"> </w:t>
      </w:r>
      <w:r w:rsidR="009D37F4" w:rsidRPr="009D37F4">
        <w:rPr>
          <w:color w:val="000000"/>
          <w:sz w:val="22"/>
          <w:szCs w:val="22"/>
        </w:rPr>
        <w:t>Муниципальное автономное учреждение «</w:t>
      </w:r>
      <w:r w:rsidR="00EC4C0E">
        <w:rPr>
          <w:color w:val="000000"/>
          <w:sz w:val="22"/>
          <w:szCs w:val="22"/>
        </w:rPr>
        <w:t>Дворец спорта</w:t>
      </w:r>
      <w:r w:rsidR="009D37F4" w:rsidRPr="009D37F4">
        <w:rPr>
          <w:color w:val="000000"/>
          <w:sz w:val="22"/>
          <w:szCs w:val="22"/>
        </w:rPr>
        <w:t>»  муниципального района Мелеузовский район Республики Башкортостан</w:t>
      </w:r>
    </w:p>
    <w:p w:rsidR="00F5450F" w:rsidRPr="00063DEE" w:rsidRDefault="00F5450F" w:rsidP="00F5450F">
      <w:pPr>
        <w:shd w:val="clear" w:color="auto" w:fill="FFFFFF"/>
        <w:ind w:left="34"/>
        <w:rPr>
          <w:b/>
          <w:color w:val="000000"/>
          <w:sz w:val="22"/>
          <w:szCs w:val="22"/>
        </w:rPr>
      </w:pPr>
    </w:p>
    <w:p w:rsidR="00F5450F" w:rsidRPr="00063DEE" w:rsidRDefault="00F5450F" w:rsidP="00F5450F">
      <w:pPr>
        <w:autoSpaceDE w:val="0"/>
        <w:autoSpaceDN w:val="0"/>
        <w:adjustRightInd w:val="0"/>
        <w:jc w:val="both"/>
        <w:rPr>
          <w:bCs/>
          <w:color w:val="000000"/>
          <w:sz w:val="22"/>
          <w:szCs w:val="22"/>
        </w:rPr>
      </w:pPr>
      <w:r w:rsidRPr="00063DEE">
        <w:rPr>
          <w:color w:val="000000"/>
          <w:sz w:val="22"/>
          <w:szCs w:val="22"/>
          <w:shd w:val="clear" w:color="auto" w:fill="FFFFFF"/>
        </w:rPr>
        <w:t xml:space="preserve">Изучив извещение о проведении запроса котировок в электронной форме и </w:t>
      </w:r>
      <w:r w:rsidRPr="00063DEE">
        <w:rPr>
          <w:bCs/>
          <w:color w:val="000000"/>
          <w:sz w:val="22"/>
          <w:szCs w:val="22"/>
        </w:rPr>
        <w:t xml:space="preserve">Документацию </w:t>
      </w:r>
      <w:r w:rsidRPr="00063DEE">
        <w:rPr>
          <w:color w:val="000000"/>
          <w:sz w:val="22"/>
          <w:szCs w:val="22"/>
        </w:rPr>
        <w:t xml:space="preserve">о запросе котировок в электронной форме </w:t>
      </w:r>
      <w:r w:rsidRPr="00063DEE">
        <w:rPr>
          <w:color w:val="000000"/>
          <w:sz w:val="22"/>
          <w:szCs w:val="22"/>
          <w:shd w:val="clear" w:color="auto" w:fill="FFFFFF"/>
        </w:rPr>
        <w:t>(далее - Документация)</w:t>
      </w:r>
    </w:p>
    <w:p w:rsidR="00F5450F" w:rsidRPr="00063DEE" w:rsidRDefault="00F5450F" w:rsidP="00F5450F">
      <w:pPr>
        <w:widowControl w:val="0"/>
        <w:suppressAutoHyphens/>
        <w:jc w:val="both"/>
        <w:rPr>
          <w:rFonts w:eastAsia="Courier New"/>
          <w:i/>
          <w:iCs/>
          <w:color w:val="000000"/>
          <w:sz w:val="22"/>
          <w:szCs w:val="22"/>
          <w:lang w:eastAsia="zh-CN" w:bidi="hi-IN"/>
        </w:rPr>
      </w:pPr>
      <w:r w:rsidRPr="00063DEE">
        <w:rPr>
          <w:rFonts w:eastAsia="Courier New"/>
          <w:color w:val="000000"/>
          <w:sz w:val="22"/>
          <w:szCs w:val="22"/>
          <w:shd w:val="clear" w:color="auto" w:fill="FFFFFF"/>
          <w:lang w:eastAsia="zh-CN" w:bidi="hi-IN"/>
        </w:rPr>
        <w:t>________________________________________________________________________________</w:t>
      </w:r>
    </w:p>
    <w:p w:rsidR="00F5450F" w:rsidRPr="00063DEE" w:rsidRDefault="00F5450F" w:rsidP="00F5450F">
      <w:pPr>
        <w:widowControl w:val="0"/>
        <w:suppressAutoHyphens/>
        <w:jc w:val="both"/>
        <w:rPr>
          <w:rFonts w:eastAsia="Courier New"/>
          <w:color w:val="000000"/>
          <w:sz w:val="22"/>
          <w:szCs w:val="22"/>
          <w:lang w:eastAsia="zh-CN" w:bidi="hi-IN"/>
        </w:rPr>
      </w:pPr>
      <w:r w:rsidRPr="00063DEE">
        <w:rPr>
          <w:rFonts w:eastAsia="Courier New"/>
          <w:i/>
          <w:iCs/>
          <w:color w:val="000000"/>
          <w:sz w:val="22"/>
          <w:szCs w:val="22"/>
          <w:shd w:val="clear" w:color="auto" w:fill="FFFFFF"/>
          <w:lang w:eastAsia="zh-CN" w:bidi="hi-IN"/>
        </w:rPr>
        <w:t>(наименование участника закупки</w:t>
      </w:r>
      <w:r w:rsidRPr="00063DEE">
        <w:rPr>
          <w:rFonts w:eastAsia="Courier New"/>
          <w:i/>
          <w:iCs/>
          <w:color w:val="000000"/>
          <w:sz w:val="22"/>
          <w:szCs w:val="22"/>
          <w:lang w:eastAsia="zh-CN" w:bidi="hi-IN"/>
        </w:rPr>
        <w:t xml:space="preserve"> (для юридических лиц), наименование индивидуального предпринимателя)</w:t>
      </w:r>
    </w:p>
    <w:p w:rsidR="00F5450F" w:rsidRPr="00063DEE" w:rsidRDefault="00F5450F" w:rsidP="00F5450F">
      <w:pPr>
        <w:widowControl w:val="0"/>
        <w:suppressAutoHyphens/>
        <w:jc w:val="both"/>
        <w:rPr>
          <w:rFonts w:eastAsia="Courier New"/>
          <w:i/>
          <w:color w:val="000000"/>
          <w:sz w:val="22"/>
          <w:szCs w:val="22"/>
          <w:lang w:eastAsia="zh-CN" w:bidi="hi-IN"/>
        </w:rPr>
      </w:pPr>
      <w:r w:rsidRPr="00063DEE">
        <w:rPr>
          <w:rFonts w:eastAsia="Courier New"/>
          <w:color w:val="000000"/>
          <w:sz w:val="22"/>
          <w:szCs w:val="22"/>
          <w:shd w:val="clear" w:color="auto" w:fill="FFFFFF"/>
          <w:lang w:eastAsia="zh-CN" w:bidi="hi-IN"/>
        </w:rPr>
        <w:t xml:space="preserve">Согласны </w:t>
      </w:r>
      <w:r w:rsidRPr="00063DEE">
        <w:rPr>
          <w:rFonts w:eastAsia="Courier New"/>
          <w:color w:val="000000"/>
          <w:sz w:val="22"/>
          <w:szCs w:val="22"/>
          <w:lang w:eastAsia="zh-CN" w:bidi="hi-IN"/>
        </w:rPr>
        <w:t>на оказание услуги на условиях, предусмотренных документацией о запросе котировок за</w:t>
      </w:r>
      <w:r w:rsidRPr="00063DEE">
        <w:rPr>
          <w:rFonts w:eastAsia="Courier New"/>
          <w:i/>
          <w:color w:val="000000"/>
          <w:sz w:val="22"/>
          <w:szCs w:val="22"/>
          <w:lang w:eastAsia="zh-CN" w:bidi="hi-IN"/>
        </w:rPr>
        <w:t xml:space="preserve"> ______(сумма в руб. и прописью).</w:t>
      </w:r>
    </w:p>
    <w:p w:rsidR="00F5450F" w:rsidRPr="00063DEE" w:rsidRDefault="00F5450F" w:rsidP="00F5450F">
      <w:pPr>
        <w:widowControl w:val="0"/>
        <w:suppressAutoHyphens/>
        <w:jc w:val="both"/>
        <w:rPr>
          <w:rFonts w:eastAsia="Courier New"/>
          <w:color w:val="000000"/>
          <w:sz w:val="22"/>
          <w:szCs w:val="22"/>
          <w:lang w:eastAsia="zh-CN" w:bidi="hi-IN"/>
        </w:rPr>
      </w:pPr>
    </w:p>
    <w:p w:rsidR="00F5450F" w:rsidRPr="00063DEE" w:rsidRDefault="00F5450F" w:rsidP="00F5450F">
      <w:pPr>
        <w:jc w:val="both"/>
        <w:rPr>
          <w:color w:val="000000"/>
          <w:sz w:val="22"/>
          <w:szCs w:val="22"/>
        </w:rPr>
      </w:pPr>
      <w:r w:rsidRPr="00063DEE">
        <w:rPr>
          <w:color w:val="000000"/>
          <w:sz w:val="22"/>
          <w:szCs w:val="22"/>
        </w:rPr>
        <w:tab/>
        <w:t xml:space="preserve">Мы ознакомлены с материалами, содержащимися в Документации, </w:t>
      </w:r>
      <w:r w:rsidRPr="00063DEE">
        <w:rPr>
          <w:color w:val="000000"/>
          <w:spacing w:val="-9"/>
          <w:sz w:val="22"/>
          <w:szCs w:val="22"/>
        </w:rPr>
        <w:t>изучили всю</w:t>
      </w:r>
      <w:r w:rsidRPr="00063DEE">
        <w:rPr>
          <w:color w:val="000000"/>
          <w:spacing w:val="6"/>
          <w:sz w:val="22"/>
          <w:szCs w:val="22"/>
        </w:rPr>
        <w:t xml:space="preserve"> Документацию, </w:t>
      </w:r>
      <w:r w:rsidRPr="00063DEE">
        <w:rPr>
          <w:color w:val="000000"/>
          <w:spacing w:val="-7"/>
          <w:sz w:val="22"/>
          <w:szCs w:val="22"/>
        </w:rPr>
        <w:t>включая изменения, дополнения, разъяснения к ней, опубликованные Заказчиком. Мы согласны, что при н</w:t>
      </w:r>
      <w:r w:rsidRPr="00063DEE">
        <w:rPr>
          <w:color w:val="000000"/>
          <w:spacing w:val="-3"/>
          <w:sz w:val="22"/>
          <w:szCs w:val="22"/>
        </w:rPr>
        <w:t>еполном предоставлении информации, запрашиваемой в Д</w:t>
      </w:r>
      <w:r w:rsidRPr="00063DEE">
        <w:rPr>
          <w:color w:val="000000"/>
          <w:spacing w:val="6"/>
          <w:sz w:val="22"/>
          <w:szCs w:val="22"/>
        </w:rPr>
        <w:t>окументации</w:t>
      </w:r>
      <w:r w:rsidRPr="00063DEE">
        <w:rPr>
          <w:color w:val="000000"/>
          <w:spacing w:val="-5"/>
          <w:sz w:val="22"/>
          <w:szCs w:val="22"/>
        </w:rPr>
        <w:t>, и/или при предоставлении заявки, не отвечаю</w:t>
      </w:r>
      <w:r w:rsidRPr="00063DEE">
        <w:rPr>
          <w:color w:val="000000"/>
          <w:spacing w:val="-6"/>
          <w:sz w:val="22"/>
          <w:szCs w:val="22"/>
        </w:rPr>
        <w:t>щей всем требованиям, изложенных в</w:t>
      </w:r>
      <w:r w:rsidRPr="00063DEE">
        <w:rPr>
          <w:color w:val="000000"/>
          <w:spacing w:val="6"/>
          <w:sz w:val="22"/>
          <w:szCs w:val="22"/>
        </w:rPr>
        <w:t xml:space="preserve"> Документации</w:t>
      </w:r>
      <w:r w:rsidRPr="00063DEE">
        <w:rPr>
          <w:color w:val="000000"/>
          <w:spacing w:val="-6"/>
          <w:sz w:val="22"/>
          <w:szCs w:val="22"/>
        </w:rPr>
        <w:t>, наша Заявка на участие в закупке может быть отклонена.</w:t>
      </w:r>
    </w:p>
    <w:p w:rsidR="00F5450F" w:rsidRPr="00063DEE" w:rsidRDefault="00F5450F" w:rsidP="00F5450F">
      <w:pPr>
        <w:autoSpaceDE w:val="0"/>
        <w:autoSpaceDN w:val="0"/>
        <w:adjustRightInd w:val="0"/>
        <w:jc w:val="both"/>
        <w:rPr>
          <w:color w:val="000000"/>
          <w:sz w:val="22"/>
          <w:szCs w:val="22"/>
        </w:rPr>
      </w:pPr>
    </w:p>
    <w:p w:rsidR="00F5450F" w:rsidRPr="00063DEE" w:rsidRDefault="00F5450F" w:rsidP="00F5450F">
      <w:pPr>
        <w:autoSpaceDE w:val="0"/>
        <w:autoSpaceDN w:val="0"/>
        <w:adjustRightInd w:val="0"/>
        <w:jc w:val="both"/>
        <w:rPr>
          <w:color w:val="000000"/>
          <w:sz w:val="22"/>
          <w:szCs w:val="22"/>
        </w:rPr>
      </w:pPr>
      <w:r w:rsidRPr="00063DEE">
        <w:rPr>
          <w:color w:val="000000"/>
          <w:sz w:val="22"/>
          <w:szCs w:val="22"/>
        </w:rPr>
        <w:t>Настоящей заявкой сообщаем, о соответствии</w:t>
      </w:r>
    </w:p>
    <w:p w:rsidR="00F5450F" w:rsidRPr="00063DEE" w:rsidRDefault="00F5450F" w:rsidP="00F5450F">
      <w:pPr>
        <w:autoSpaceDE w:val="0"/>
        <w:autoSpaceDN w:val="0"/>
        <w:adjustRightInd w:val="0"/>
        <w:jc w:val="both"/>
        <w:rPr>
          <w:color w:val="000000"/>
          <w:sz w:val="22"/>
          <w:szCs w:val="22"/>
        </w:rPr>
      </w:pPr>
      <w:r w:rsidRPr="00063DEE">
        <w:rPr>
          <w:color w:val="000000"/>
          <w:sz w:val="22"/>
          <w:szCs w:val="22"/>
        </w:rPr>
        <w:t>_____________________________________________________________________________________</w:t>
      </w:r>
    </w:p>
    <w:p w:rsidR="00F5450F" w:rsidRPr="00063DEE" w:rsidRDefault="00F5450F" w:rsidP="00F5450F">
      <w:pPr>
        <w:autoSpaceDE w:val="0"/>
        <w:autoSpaceDN w:val="0"/>
        <w:adjustRightInd w:val="0"/>
        <w:jc w:val="both"/>
        <w:rPr>
          <w:i/>
          <w:iCs/>
          <w:color w:val="000000"/>
          <w:sz w:val="22"/>
          <w:szCs w:val="22"/>
        </w:rPr>
      </w:pPr>
      <w:r w:rsidRPr="00063DEE">
        <w:rPr>
          <w:i/>
          <w:iCs/>
          <w:color w:val="000000"/>
          <w:sz w:val="22"/>
          <w:szCs w:val="22"/>
        </w:rPr>
        <w:t xml:space="preserve">(наименование участника размещения заказа (для юридических лиц), наименование индивидуального предпринимателя) </w:t>
      </w:r>
    </w:p>
    <w:p w:rsidR="00F5450F" w:rsidRDefault="00F5450F" w:rsidP="00F5450F">
      <w:pPr>
        <w:autoSpaceDE w:val="0"/>
        <w:autoSpaceDN w:val="0"/>
        <w:adjustRightInd w:val="0"/>
        <w:jc w:val="both"/>
        <w:rPr>
          <w:i/>
          <w:iCs/>
          <w:color w:val="000000"/>
          <w:sz w:val="22"/>
          <w:szCs w:val="22"/>
        </w:rPr>
      </w:pPr>
      <w:r w:rsidRPr="00063DEE">
        <w:rPr>
          <w:i/>
          <w:iCs/>
          <w:color w:val="000000"/>
          <w:sz w:val="22"/>
          <w:szCs w:val="22"/>
        </w:rPr>
        <w:t>на:</w:t>
      </w:r>
    </w:p>
    <w:p w:rsidR="00F5450F" w:rsidRPr="00063DEE" w:rsidRDefault="00F5450F" w:rsidP="00F5450F">
      <w:pPr>
        <w:autoSpaceDE w:val="0"/>
        <w:autoSpaceDN w:val="0"/>
        <w:adjustRightInd w:val="0"/>
        <w:jc w:val="both"/>
        <w:rPr>
          <w:i/>
          <w:iCs/>
          <w:color w:val="000000"/>
          <w:sz w:val="22"/>
          <w:szCs w:val="22"/>
        </w:rPr>
      </w:pP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proofErr w:type="spellStart"/>
      <w:r w:rsidRPr="00D952A0">
        <w:rPr>
          <w:color w:val="000000" w:themeColor="text1"/>
          <w:sz w:val="22"/>
          <w:szCs w:val="22"/>
        </w:rPr>
        <w:t>непроведение</w:t>
      </w:r>
      <w:proofErr w:type="spellEnd"/>
      <w:r w:rsidRPr="00D952A0">
        <w:rPr>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proofErr w:type="spellStart"/>
      <w:r w:rsidRPr="00D952A0">
        <w:rPr>
          <w:color w:val="000000" w:themeColor="text1"/>
          <w:sz w:val="22"/>
          <w:szCs w:val="22"/>
        </w:rPr>
        <w:t>неприостановление</w:t>
      </w:r>
      <w:proofErr w:type="spellEnd"/>
      <w:r w:rsidRPr="00D952A0">
        <w:rPr>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 xml:space="preserve">отсутствие у участника закупки недоимки по налогам, сборам, задолженности по иным обязательным </w:t>
      </w:r>
      <w:r w:rsidRPr="00D952A0">
        <w:rPr>
          <w:color w:val="000000" w:themeColor="text1"/>
          <w:sz w:val="22"/>
          <w:szCs w:val="22"/>
        </w:rPr>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 xml:space="preserve">отсутствие в предусмотренном Федеральными </w:t>
      </w:r>
      <w:r w:rsidRPr="002F0EFE">
        <w:rPr>
          <w:color w:val="000000" w:themeColor="text1"/>
          <w:sz w:val="22"/>
          <w:szCs w:val="22"/>
        </w:rPr>
        <w:t xml:space="preserve">Законами </w:t>
      </w:r>
      <w:r w:rsidRPr="00D952A0">
        <w:rPr>
          <w:color w:val="000000" w:themeColor="text1"/>
          <w:sz w:val="22"/>
          <w:szCs w:val="22"/>
        </w:rPr>
        <w:t>реестре недобросовестных поставщиков (подрядчиков, исполнителей) информации об участнике закупки,</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52A0">
        <w:rPr>
          <w:color w:val="000000" w:themeColor="text1"/>
          <w:sz w:val="22"/>
          <w:szCs w:val="22"/>
        </w:rPr>
        <w:t>неполнородными</w:t>
      </w:r>
      <w:proofErr w:type="spellEnd"/>
      <w:r w:rsidRPr="00D952A0">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участник закупки не является офшорной компанией.</w:t>
      </w:r>
    </w:p>
    <w:p w:rsidR="00F5450F" w:rsidRPr="00BC3C80" w:rsidRDefault="00F5450F" w:rsidP="00F5450F">
      <w:pPr>
        <w:pStyle w:val="aa"/>
        <w:tabs>
          <w:tab w:val="left" w:pos="708"/>
        </w:tabs>
        <w:autoSpaceDE w:val="0"/>
        <w:autoSpaceDN w:val="0"/>
        <w:adjustRightInd w:val="0"/>
        <w:ind w:left="1080"/>
        <w:rPr>
          <w:sz w:val="22"/>
          <w:szCs w:val="22"/>
        </w:rPr>
      </w:pPr>
    </w:p>
    <w:p w:rsidR="00F5450F" w:rsidRPr="00063DEE" w:rsidRDefault="00F5450F" w:rsidP="00F5450F">
      <w:pPr>
        <w:autoSpaceDE w:val="0"/>
        <w:autoSpaceDN w:val="0"/>
        <w:adjustRightInd w:val="0"/>
        <w:ind w:firstLine="709"/>
        <w:rPr>
          <w:color w:val="000000"/>
          <w:sz w:val="22"/>
          <w:szCs w:val="22"/>
        </w:rPr>
      </w:pPr>
      <w:r w:rsidRPr="00063DEE">
        <w:rPr>
          <w:color w:val="000000"/>
          <w:sz w:val="22"/>
          <w:szCs w:val="22"/>
        </w:rPr>
        <w:t xml:space="preserve">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 </w:t>
      </w:r>
    </w:p>
    <w:p w:rsidR="00F5450F" w:rsidRPr="00063DEE" w:rsidRDefault="00F5450F" w:rsidP="00F5450F">
      <w:pPr>
        <w:autoSpaceDE w:val="0"/>
        <w:autoSpaceDN w:val="0"/>
        <w:adjustRightInd w:val="0"/>
        <w:ind w:firstLine="709"/>
        <w:jc w:val="both"/>
        <w:rPr>
          <w:color w:val="000000"/>
          <w:sz w:val="22"/>
          <w:szCs w:val="22"/>
        </w:rPr>
      </w:pPr>
      <w:r w:rsidRPr="00063DEE">
        <w:rPr>
          <w:color w:val="000000"/>
          <w:sz w:val="22"/>
          <w:szCs w:val="22"/>
        </w:rPr>
        <w:t xml:space="preserve">В случае если по итогам рассмотрения заявок Заказчик предложит нам заключить Договор, мы берем на себя обязательства подписать данный Договор в соответствии с требованиями документации о запросе котировок на условиях согласно проекту Договора. </w:t>
      </w:r>
    </w:p>
    <w:p w:rsidR="00F5450F" w:rsidRPr="00063DEE" w:rsidRDefault="00F5450F" w:rsidP="00F5450F">
      <w:pPr>
        <w:autoSpaceDE w:val="0"/>
        <w:autoSpaceDN w:val="0"/>
        <w:adjustRightInd w:val="0"/>
        <w:ind w:firstLine="709"/>
        <w:jc w:val="both"/>
        <w:rPr>
          <w:color w:val="000000"/>
          <w:sz w:val="22"/>
          <w:szCs w:val="22"/>
        </w:rPr>
      </w:pPr>
      <w:r w:rsidRPr="00063DEE">
        <w:rPr>
          <w:color w:val="000000"/>
          <w:sz w:val="22"/>
          <w:szCs w:val="22"/>
        </w:rPr>
        <w:t xml:space="preserve">В случае если мы будем признаны участником, который сделал предпоследнее предложение о цене Договора, а победитель будет признан уклонившимся от заключения Договора, мы обязуемся подписать данный Договор в соответствии с требованиями документации на условиях согласно проекту Договора. </w:t>
      </w:r>
    </w:p>
    <w:p w:rsidR="00F5450F" w:rsidRPr="00063DEE" w:rsidRDefault="00F5450F" w:rsidP="00F5450F">
      <w:pPr>
        <w:autoSpaceDE w:val="0"/>
        <w:autoSpaceDN w:val="0"/>
        <w:adjustRightInd w:val="0"/>
        <w:ind w:firstLine="709"/>
        <w:jc w:val="both"/>
        <w:rPr>
          <w:color w:val="000000"/>
          <w:sz w:val="22"/>
          <w:szCs w:val="22"/>
        </w:rPr>
      </w:pPr>
      <w:r w:rsidRPr="00063DEE">
        <w:rPr>
          <w:color w:val="000000"/>
          <w:sz w:val="22"/>
          <w:szCs w:val="22"/>
        </w:rPr>
        <w:t xml:space="preserve">В случае если мы будем признаны единственным участником, мы обязуемся подписать договор в соответствии с требованиями документации на условиях согласно проекту Договора и по согласованной с Заказчиком цене, не превышающей начальной (максимальной) цены договора, указанной в извещении и закупочной документации. </w:t>
      </w:r>
    </w:p>
    <w:p w:rsidR="00F5450F" w:rsidRPr="00063DEE" w:rsidRDefault="00F5450F" w:rsidP="00F5450F">
      <w:pPr>
        <w:autoSpaceDE w:val="0"/>
        <w:autoSpaceDN w:val="0"/>
        <w:adjustRightInd w:val="0"/>
        <w:ind w:firstLine="709"/>
        <w:jc w:val="both"/>
        <w:rPr>
          <w:color w:val="000000"/>
          <w:sz w:val="22"/>
          <w:szCs w:val="22"/>
        </w:rPr>
      </w:pPr>
      <w:r w:rsidRPr="00063DEE">
        <w:rPr>
          <w:color w:val="000000"/>
          <w:sz w:val="22"/>
          <w:szCs w:val="22"/>
        </w:rPr>
        <w:t xml:space="preserve">Также подтверждаем, что мы извещены о включении сведений о </w:t>
      </w:r>
    </w:p>
    <w:p w:rsidR="00F5450F" w:rsidRPr="00063DEE" w:rsidRDefault="00F5450F" w:rsidP="00F5450F">
      <w:pPr>
        <w:autoSpaceDE w:val="0"/>
        <w:autoSpaceDN w:val="0"/>
        <w:adjustRightInd w:val="0"/>
        <w:jc w:val="both"/>
        <w:rPr>
          <w:color w:val="000000"/>
          <w:sz w:val="22"/>
          <w:szCs w:val="22"/>
        </w:rPr>
      </w:pPr>
      <w:r w:rsidRPr="00063DEE">
        <w:rPr>
          <w:color w:val="000000"/>
          <w:sz w:val="22"/>
          <w:szCs w:val="22"/>
        </w:rPr>
        <w:t xml:space="preserve">_______________________________________________________________________________ </w:t>
      </w:r>
    </w:p>
    <w:p w:rsidR="00F5450F" w:rsidRPr="00063DEE" w:rsidRDefault="00F5450F" w:rsidP="00F5450F">
      <w:pPr>
        <w:autoSpaceDE w:val="0"/>
        <w:autoSpaceDN w:val="0"/>
        <w:adjustRightInd w:val="0"/>
        <w:jc w:val="both"/>
        <w:rPr>
          <w:color w:val="000000"/>
          <w:sz w:val="22"/>
          <w:szCs w:val="22"/>
        </w:rPr>
      </w:pPr>
      <w:r w:rsidRPr="00063DEE">
        <w:rPr>
          <w:i/>
          <w:iCs/>
          <w:color w:val="000000"/>
          <w:sz w:val="22"/>
          <w:szCs w:val="22"/>
        </w:rPr>
        <w:t xml:space="preserve">(наименование участника) </w:t>
      </w:r>
    </w:p>
    <w:tbl>
      <w:tblPr>
        <w:tblW w:w="17482" w:type="dxa"/>
        <w:tblLayout w:type="fixed"/>
        <w:tblLook w:val="0000" w:firstRow="0" w:lastRow="0" w:firstColumn="0" w:lastColumn="0" w:noHBand="0" w:noVBand="0"/>
      </w:tblPr>
      <w:tblGrid>
        <w:gridCol w:w="9322"/>
        <w:gridCol w:w="4080"/>
        <w:gridCol w:w="4080"/>
      </w:tblGrid>
      <w:tr w:rsidR="00F5450F" w:rsidRPr="00063DEE" w:rsidTr="00565EF0">
        <w:trPr>
          <w:trHeight w:val="295"/>
        </w:trPr>
        <w:tc>
          <w:tcPr>
            <w:tcW w:w="9322" w:type="dxa"/>
          </w:tcPr>
          <w:p w:rsidR="00F5450F" w:rsidRPr="00063DEE" w:rsidRDefault="00F5450F" w:rsidP="00565EF0">
            <w:pPr>
              <w:autoSpaceDE w:val="0"/>
              <w:autoSpaceDN w:val="0"/>
              <w:adjustRightInd w:val="0"/>
              <w:ind w:right="-5634"/>
              <w:jc w:val="both"/>
              <w:rPr>
                <w:color w:val="000000"/>
              </w:rPr>
            </w:pPr>
            <w:r w:rsidRPr="00063DEE">
              <w:rPr>
                <w:color w:val="000000"/>
                <w:sz w:val="22"/>
                <w:szCs w:val="22"/>
              </w:rPr>
              <w:t>в Реестр недобросовестных поставщиков в случае уклонения нами от заключения Договора.</w:t>
            </w:r>
          </w:p>
        </w:tc>
        <w:tc>
          <w:tcPr>
            <w:tcW w:w="4080" w:type="dxa"/>
          </w:tcPr>
          <w:p w:rsidR="00F5450F" w:rsidRPr="00063DEE" w:rsidRDefault="00F5450F" w:rsidP="00565EF0">
            <w:pPr>
              <w:autoSpaceDE w:val="0"/>
              <w:autoSpaceDN w:val="0"/>
              <w:adjustRightInd w:val="0"/>
              <w:jc w:val="both"/>
              <w:rPr>
                <w:color w:val="000000"/>
              </w:rPr>
            </w:pPr>
          </w:p>
          <w:p w:rsidR="00F5450F" w:rsidRPr="00063DEE" w:rsidRDefault="00F5450F" w:rsidP="00565EF0">
            <w:pPr>
              <w:autoSpaceDE w:val="0"/>
              <w:autoSpaceDN w:val="0"/>
              <w:adjustRightInd w:val="0"/>
              <w:jc w:val="both"/>
              <w:rPr>
                <w:color w:val="000000"/>
              </w:rPr>
            </w:pPr>
          </w:p>
        </w:tc>
        <w:tc>
          <w:tcPr>
            <w:tcW w:w="4080" w:type="dxa"/>
          </w:tcPr>
          <w:p w:rsidR="00F5450F" w:rsidRPr="00063DEE" w:rsidRDefault="00F5450F" w:rsidP="00565EF0">
            <w:pPr>
              <w:autoSpaceDE w:val="0"/>
              <w:autoSpaceDN w:val="0"/>
              <w:adjustRightInd w:val="0"/>
              <w:jc w:val="both"/>
              <w:rPr>
                <w:color w:val="000000"/>
              </w:rPr>
            </w:pPr>
          </w:p>
        </w:tc>
      </w:tr>
    </w:tbl>
    <w:p w:rsidR="00F5450F" w:rsidRPr="00C017D0" w:rsidRDefault="00F5450F" w:rsidP="00F5450F">
      <w:pPr>
        <w:jc w:val="right"/>
        <w:rPr>
          <w:b/>
          <w:color w:val="000000"/>
          <w:sz w:val="22"/>
          <w:szCs w:val="22"/>
        </w:rPr>
      </w:pPr>
    </w:p>
    <w:p w:rsidR="00F5450F" w:rsidRPr="00C017D0" w:rsidRDefault="00F5450F" w:rsidP="00F5450F">
      <w:pPr>
        <w:ind w:firstLine="720"/>
        <w:jc w:val="both"/>
        <w:rPr>
          <w:color w:val="000000"/>
          <w:sz w:val="22"/>
          <w:szCs w:val="22"/>
        </w:rPr>
      </w:pPr>
      <w:r w:rsidRPr="00C017D0">
        <w:rPr>
          <w:color w:val="000000"/>
          <w:sz w:val="22"/>
          <w:szCs w:val="22"/>
        </w:rPr>
        <w:t>С техническим заданием, извещением и проектом договора ознакомлены, с условиями согласны.</w:t>
      </w:r>
    </w:p>
    <w:p w:rsidR="00F5450F" w:rsidRPr="00C017D0" w:rsidRDefault="00F5450F" w:rsidP="00F5450F">
      <w:pPr>
        <w:jc w:val="both"/>
        <w:rPr>
          <w:color w:val="000000"/>
          <w:sz w:val="22"/>
          <w:szCs w:val="22"/>
        </w:rPr>
      </w:pPr>
      <w:r w:rsidRPr="00C017D0">
        <w:rPr>
          <w:color w:val="000000"/>
          <w:sz w:val="22"/>
          <w:szCs w:val="22"/>
        </w:rPr>
        <w:t>Заполнением и подачей данной заявки даю согласие на обработку своих персональных данных в соответствии с действующим законодательством РФ.</w:t>
      </w:r>
    </w:p>
    <w:p w:rsidR="00F5450F" w:rsidRPr="00C017D0" w:rsidRDefault="00F5450F" w:rsidP="00F5450F">
      <w:pPr>
        <w:jc w:val="both"/>
        <w:rPr>
          <w:color w:val="000000"/>
          <w:sz w:val="22"/>
          <w:szCs w:val="22"/>
        </w:rPr>
      </w:pPr>
      <w:r w:rsidRPr="00C017D0">
        <w:rPr>
          <w:color w:val="000000"/>
          <w:sz w:val="22"/>
          <w:szCs w:val="22"/>
        </w:rPr>
        <w:t>________________________________       _________________          _______________/_________________/</w:t>
      </w:r>
    </w:p>
    <w:p w:rsidR="00F5450F" w:rsidRPr="00C017D0" w:rsidRDefault="00F5450F" w:rsidP="00F5450F">
      <w:pPr>
        <w:jc w:val="both"/>
        <w:rPr>
          <w:color w:val="000000"/>
          <w:sz w:val="22"/>
          <w:szCs w:val="22"/>
        </w:rPr>
      </w:pPr>
      <w:r w:rsidRPr="00C017D0">
        <w:rPr>
          <w:color w:val="000000"/>
          <w:sz w:val="22"/>
          <w:szCs w:val="22"/>
        </w:rPr>
        <w:t xml:space="preserve">                     (должность)                                                     (подпись, печать)                                  (ФИО)</w:t>
      </w:r>
    </w:p>
    <w:p w:rsidR="00F5450F" w:rsidRPr="00C017D0" w:rsidRDefault="00F5450F" w:rsidP="00F5450F">
      <w:pPr>
        <w:jc w:val="right"/>
        <w:rPr>
          <w:b/>
          <w:color w:val="000000"/>
          <w:sz w:val="22"/>
          <w:szCs w:val="22"/>
        </w:rPr>
      </w:pPr>
      <w:r w:rsidRPr="00C017D0">
        <w:rPr>
          <w:b/>
          <w:color w:val="000000"/>
          <w:sz w:val="22"/>
          <w:szCs w:val="22"/>
        </w:rPr>
        <w:lastRenderedPageBreak/>
        <w:t xml:space="preserve">Приложение №3 к извещению </w:t>
      </w:r>
    </w:p>
    <w:p w:rsidR="00F5450F" w:rsidRPr="00C017D0" w:rsidRDefault="00F5450F" w:rsidP="00F5450F">
      <w:pPr>
        <w:tabs>
          <w:tab w:val="left" w:pos="1800"/>
        </w:tabs>
        <w:jc w:val="center"/>
        <w:rPr>
          <w:b/>
          <w:color w:val="000000"/>
          <w:sz w:val="22"/>
          <w:szCs w:val="22"/>
        </w:rPr>
      </w:pPr>
      <w:r w:rsidRPr="00C017D0">
        <w:rPr>
          <w:b/>
          <w:color w:val="000000"/>
          <w:sz w:val="22"/>
          <w:szCs w:val="22"/>
        </w:rPr>
        <w:t>АНКЕТА УЧАСТНИКА РАЗМЕЩЕНИЯ ЗАКАЗА</w:t>
      </w:r>
    </w:p>
    <w:tbl>
      <w:tblPr>
        <w:tblW w:w="0" w:type="auto"/>
        <w:tblInd w:w="-160" w:type="dxa"/>
        <w:tblLayout w:type="fixed"/>
        <w:tblLook w:val="0000" w:firstRow="0" w:lastRow="0" w:firstColumn="0" w:lastColumn="0" w:noHBand="0" w:noVBand="0"/>
      </w:tblPr>
      <w:tblGrid>
        <w:gridCol w:w="648"/>
        <w:gridCol w:w="5149"/>
        <w:gridCol w:w="4536"/>
      </w:tblGrid>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 п/п</w:t>
            </w:r>
          </w:p>
        </w:tc>
        <w:tc>
          <w:tcPr>
            <w:tcW w:w="9685" w:type="dxa"/>
            <w:gridSpan w:val="2"/>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jc w:val="center"/>
              <w:rPr>
                <w:color w:val="000000"/>
              </w:rPr>
            </w:pPr>
            <w:r w:rsidRPr="00C017D0">
              <w:rPr>
                <w:b/>
                <w:color w:val="000000"/>
                <w:sz w:val="22"/>
                <w:szCs w:val="22"/>
              </w:rPr>
              <w:t>Требуемые сведения</w:t>
            </w: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1</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Полное наименование организации и ее организационно-правовая форма</w:t>
            </w:r>
            <w:r w:rsidRPr="00C017D0">
              <w:rPr>
                <w:color w:val="000000"/>
                <w:sz w:val="22"/>
                <w:szCs w:val="22"/>
              </w:rPr>
              <w:t xml:space="preserve"> (для юридического лица</w:t>
            </w:r>
            <w:r w:rsidRPr="00C017D0">
              <w:rPr>
                <w:i/>
                <w:color w:val="000000"/>
                <w:sz w:val="22"/>
                <w:szCs w:val="22"/>
              </w:rPr>
              <w:t>)</w:t>
            </w:r>
            <w:r w:rsidRPr="00C017D0">
              <w:rPr>
                <w:b/>
                <w:color w:val="000000"/>
                <w:sz w:val="22"/>
                <w:szCs w:val="22"/>
              </w:rPr>
              <w:t xml:space="preserve">/ Ф.И.О.  участника размещения заказа </w:t>
            </w:r>
            <w:r w:rsidRPr="00C017D0">
              <w:rPr>
                <w:color w:val="000000"/>
                <w:sz w:val="22"/>
                <w:szCs w:val="22"/>
              </w:rPr>
              <w:t>(для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both"/>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Сокращенное наименование организации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2</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Предыдущие полные и сокращенные наименования организации с указанием даты переименования и подтверждением правопреемственности.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3</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Регистрационные данные: дата, место и орган регистрации физического лица в качестве индивидуального предпринимателя </w:t>
            </w:r>
            <w:r w:rsidRPr="00C017D0">
              <w:rPr>
                <w:i/>
                <w:color w:val="000000"/>
                <w:sz w:val="22"/>
                <w:szCs w:val="22"/>
              </w:rPr>
              <w:t>(на основании Свидетельства о государственной регистрации)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i/>
                <w:color w:val="000000"/>
              </w:rPr>
            </w:pPr>
            <w:r w:rsidRPr="00C017D0">
              <w:rPr>
                <w:b/>
                <w:color w:val="000000"/>
                <w:sz w:val="22"/>
                <w:szCs w:val="22"/>
              </w:rPr>
              <w:t xml:space="preserve">Учредители </w:t>
            </w:r>
            <w:r w:rsidRPr="00C017D0">
              <w:rPr>
                <w:color w:val="000000"/>
                <w:sz w:val="22"/>
                <w:szCs w:val="22"/>
              </w:rPr>
              <w:t>(перечислить наименования и организационно-правовую форму всех учредителей, чья</w:t>
            </w:r>
            <w:r w:rsidRPr="00C017D0">
              <w:rPr>
                <w:i/>
                <w:color w:val="000000"/>
                <w:sz w:val="22"/>
                <w:szCs w:val="22"/>
              </w:rPr>
              <w:t xml:space="preserve"> </w:t>
            </w:r>
            <w:r w:rsidRPr="00C017D0">
              <w:rPr>
                <w:color w:val="000000"/>
                <w:sz w:val="22"/>
                <w:szCs w:val="22"/>
              </w:rPr>
              <w:t>доля в уставном капитале превышает 10%) и доля их участия (для акционерных обществ – выписка из реестра акционеров отдельным документом)</w:t>
            </w:r>
          </w:p>
          <w:p w:rsidR="00F5450F" w:rsidRPr="00C017D0" w:rsidRDefault="00F5450F" w:rsidP="00565EF0">
            <w:pPr>
              <w:rPr>
                <w:b/>
                <w:color w:val="000000"/>
              </w:rPr>
            </w:pPr>
            <w:r w:rsidRPr="00C017D0">
              <w:rPr>
                <w:i/>
                <w:color w:val="000000"/>
                <w:sz w:val="22"/>
                <w:szCs w:val="22"/>
              </w:rPr>
              <w:t xml:space="preserve">(на основании Учредительных документов установленной формы (устав, положение, учредительный договор) </w:t>
            </w:r>
            <w:r w:rsidRPr="00C017D0">
              <w:rPr>
                <w:color w:val="000000"/>
                <w:sz w:val="22"/>
                <w:szCs w:val="22"/>
              </w:rPr>
              <w:t>(для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center"/>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Срок деятельности </w:t>
            </w:r>
            <w:r w:rsidRPr="00C017D0">
              <w:rPr>
                <w:color w:val="000000"/>
                <w:sz w:val="22"/>
                <w:szCs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Размер уставного капитала </w:t>
            </w:r>
            <w:r w:rsidRPr="00C017D0">
              <w:rPr>
                <w:color w:val="000000"/>
                <w:sz w:val="22"/>
                <w:szCs w:val="22"/>
              </w:rPr>
              <w:t>( для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Номер и почтовый адрес Инспекции Федеральной налоговой службы, в которой претендент зарегистрирован в качестве налогоплательщика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ИНН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КПП</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ОКПО</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ОКТМО</w:t>
            </w:r>
          </w:p>
        </w:tc>
        <w:tc>
          <w:tcPr>
            <w:tcW w:w="4536" w:type="dxa"/>
            <w:tcBorders>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ОКДП</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both"/>
              <w:rPr>
                <w:b/>
                <w:color w:val="000000"/>
              </w:rPr>
            </w:pPr>
            <w:r w:rsidRPr="00C017D0">
              <w:rPr>
                <w:b/>
                <w:color w:val="000000"/>
                <w:sz w:val="22"/>
                <w:szCs w:val="22"/>
              </w:rPr>
              <w:t>ОКВЭД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4</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Местонахождение </w:t>
            </w:r>
            <w:r w:rsidRPr="00C017D0">
              <w:rPr>
                <w:i/>
                <w:color w:val="000000"/>
                <w:sz w:val="22"/>
                <w:szCs w:val="22"/>
              </w:rPr>
              <w:t>(для юридического лица)</w:t>
            </w:r>
            <w:r w:rsidRPr="00C017D0">
              <w:rPr>
                <w:b/>
                <w:color w:val="000000"/>
                <w:sz w:val="22"/>
                <w:szCs w:val="22"/>
              </w:rPr>
              <w:t xml:space="preserve">/сведения о месте жительства </w:t>
            </w:r>
            <w:r w:rsidRPr="00C017D0">
              <w:rPr>
                <w:i/>
                <w:color w:val="000000"/>
                <w:sz w:val="22"/>
                <w:szCs w:val="22"/>
              </w:rPr>
              <w:t>(для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r w:rsidRPr="00C017D0">
              <w:rPr>
                <w:b/>
                <w:color w:val="000000"/>
                <w:sz w:val="22"/>
                <w:szCs w:val="22"/>
              </w:rPr>
              <w:t>5</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Почтовый адрес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6</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Номер телефона с кодом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Номер факса с кодом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Адрес электронной почты Участника ( для приема заявок и иной документации)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Адрес страницы в Интернете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7</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Руководитель </w:t>
            </w:r>
            <w:r w:rsidRPr="00C017D0">
              <w:rPr>
                <w:color w:val="000000"/>
                <w:sz w:val="22"/>
                <w:szCs w:val="22"/>
              </w:rPr>
              <w:t>(должность, фамилия, имя, отчество, телефон)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8</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color w:val="000000"/>
              </w:rPr>
            </w:pPr>
            <w:r w:rsidRPr="00C017D0">
              <w:rPr>
                <w:b/>
                <w:color w:val="000000"/>
                <w:sz w:val="22"/>
                <w:szCs w:val="22"/>
              </w:rPr>
              <w:t>Главный бухгалтер</w:t>
            </w:r>
          </w:p>
          <w:p w:rsidR="00F5450F" w:rsidRPr="00C017D0" w:rsidRDefault="00F5450F" w:rsidP="00565EF0">
            <w:pPr>
              <w:rPr>
                <w:b/>
                <w:color w:val="000000"/>
              </w:rPr>
            </w:pPr>
            <w:r w:rsidRPr="00C017D0">
              <w:rPr>
                <w:color w:val="000000"/>
                <w:sz w:val="22"/>
                <w:szCs w:val="22"/>
              </w:rPr>
              <w:t>(фамилия, имя, отчество, телефон)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9</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color w:val="000000"/>
              </w:rPr>
            </w:pPr>
            <w:r w:rsidRPr="00C017D0">
              <w:rPr>
                <w:b/>
                <w:color w:val="000000"/>
                <w:sz w:val="22"/>
                <w:szCs w:val="22"/>
              </w:rPr>
              <w:t>Контактное лицо</w:t>
            </w:r>
          </w:p>
          <w:p w:rsidR="00F5450F" w:rsidRPr="00C017D0" w:rsidRDefault="00F5450F" w:rsidP="00565EF0">
            <w:pPr>
              <w:rPr>
                <w:b/>
                <w:color w:val="000000"/>
              </w:rPr>
            </w:pPr>
            <w:r w:rsidRPr="00C017D0">
              <w:rPr>
                <w:color w:val="000000"/>
                <w:sz w:val="22"/>
                <w:szCs w:val="22"/>
              </w:rPr>
              <w:t>(фамилия, имя, отчество, телефон)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10</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lastRenderedPageBreak/>
              <w:t>Система налогообложения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Реквизиты уведомления о постановке на учет в ИФНС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Применение ставки НДС 10% </w:t>
            </w:r>
            <w:r w:rsidRPr="00C017D0">
              <w:rPr>
                <w:color w:val="000000"/>
                <w:sz w:val="22"/>
                <w:szCs w:val="22"/>
              </w:rPr>
              <w:t>(с приложением документов, подтверждающих право на применение пониженной ставки НДС)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Применение освобождения от НДС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Основные виды 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Лицензируемые виды 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Номера лицензий, сроки их действия, наименование территорий на которых действуют лицензии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r w:rsidRPr="00C017D0">
              <w:rPr>
                <w:b/>
                <w:color w:val="000000"/>
                <w:sz w:val="22"/>
                <w:szCs w:val="22"/>
              </w:rPr>
              <w:t>11</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Банковские реквизиты </w:t>
            </w:r>
            <w:r w:rsidRPr="00C017D0">
              <w:rPr>
                <w:color w:val="000000"/>
                <w:sz w:val="22"/>
                <w:szCs w:val="22"/>
              </w:rPr>
              <w:t>(может быть несколько)</w:t>
            </w:r>
            <w:r w:rsidRPr="00C017D0">
              <w:rPr>
                <w:b/>
                <w:color w:val="000000"/>
                <w:sz w:val="22"/>
                <w:szCs w:val="22"/>
              </w:rPr>
              <w:t>:</w:t>
            </w:r>
          </w:p>
          <w:p w:rsidR="00F5450F" w:rsidRPr="00C017D0" w:rsidRDefault="00F5450F" w:rsidP="00565EF0">
            <w:pPr>
              <w:rPr>
                <w:b/>
                <w:color w:val="000000"/>
              </w:rPr>
            </w:pPr>
            <w:r w:rsidRPr="00C017D0">
              <w:rPr>
                <w:b/>
                <w:color w:val="000000"/>
                <w:sz w:val="22"/>
                <w:szCs w:val="22"/>
              </w:rPr>
              <w:t>Наименование обслуживающего банка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Адрес обслуживаемого банка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Расчетный счет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Корреспондентский счет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Код БИК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r w:rsidRPr="00C017D0">
              <w:rPr>
                <w:b/>
                <w:color w:val="000000"/>
                <w:sz w:val="22"/>
                <w:szCs w:val="22"/>
              </w:rPr>
              <w:t>12</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Сведения о балансовой стоимости активов за последний завершенный отчетный период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13</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Размер просроченной задолженности по начисленным налогам, сборам и иным обязательным платежам в бюджеты любого уровня или государственные вне бюджетные фонды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r w:rsidRPr="00C017D0">
              <w:rPr>
                <w:b/>
                <w:color w:val="000000"/>
                <w:sz w:val="22"/>
                <w:szCs w:val="22"/>
              </w:rPr>
              <w:t>14</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Сведения о нахождении имущества под арестом, наложенным по решению суда, на дату подачи заявки на участие в размещении заказа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15</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Перечень должностных лиц, уполномоченных подписывать счет-фактуры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16</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Согласие участника размещения заказа исполнить условия договора, указанные в извещении о проведении запроса котировок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bl>
    <w:p w:rsidR="00F5450F" w:rsidRPr="00C017D0" w:rsidRDefault="00F5450F" w:rsidP="00F5450F">
      <w:pPr>
        <w:rPr>
          <w:color w:val="000000"/>
          <w:sz w:val="22"/>
          <w:szCs w:val="22"/>
        </w:rPr>
      </w:pPr>
    </w:p>
    <w:p w:rsidR="00F5450F" w:rsidRPr="00C017D0" w:rsidRDefault="00F5450F" w:rsidP="00F5450F">
      <w:pPr>
        <w:rPr>
          <w:color w:val="000000"/>
          <w:sz w:val="22"/>
          <w:szCs w:val="22"/>
        </w:rPr>
      </w:pPr>
      <w:r w:rsidRPr="00C017D0">
        <w:rPr>
          <w:color w:val="000000"/>
          <w:sz w:val="22"/>
          <w:szCs w:val="22"/>
        </w:rPr>
        <w:t>Мы, нижеподписавшееся, заверяем достоверность всех данных, указанных в анкете.</w:t>
      </w:r>
    </w:p>
    <w:p w:rsidR="00F5450F" w:rsidRPr="00C017D0" w:rsidRDefault="00F5450F" w:rsidP="00F5450F">
      <w:pPr>
        <w:jc w:val="both"/>
        <w:rPr>
          <w:color w:val="000000"/>
          <w:sz w:val="22"/>
          <w:szCs w:val="22"/>
        </w:rPr>
      </w:pPr>
      <w:r w:rsidRPr="00C017D0">
        <w:rPr>
          <w:color w:val="000000"/>
          <w:sz w:val="22"/>
          <w:szCs w:val="22"/>
        </w:rPr>
        <w:t>Главный бухгалтер</w:t>
      </w:r>
    </w:p>
    <w:p w:rsidR="00F5450F" w:rsidRPr="00C017D0" w:rsidRDefault="00F5450F" w:rsidP="00F5450F">
      <w:pPr>
        <w:jc w:val="both"/>
        <w:rPr>
          <w:color w:val="000000"/>
          <w:sz w:val="22"/>
          <w:szCs w:val="22"/>
        </w:rPr>
      </w:pPr>
      <w:r w:rsidRPr="00C017D0">
        <w:rPr>
          <w:color w:val="000000"/>
          <w:sz w:val="22"/>
          <w:szCs w:val="22"/>
        </w:rPr>
        <w:t>________________________                                                  _________________________</w:t>
      </w:r>
    </w:p>
    <w:p w:rsidR="00F5450F" w:rsidRPr="00C017D0" w:rsidRDefault="00F5450F" w:rsidP="00F5450F">
      <w:pPr>
        <w:jc w:val="both"/>
        <w:rPr>
          <w:color w:val="000000"/>
          <w:sz w:val="22"/>
          <w:szCs w:val="22"/>
        </w:rPr>
      </w:pPr>
      <w:r w:rsidRPr="00C017D0">
        <w:rPr>
          <w:color w:val="000000"/>
          <w:sz w:val="22"/>
          <w:szCs w:val="22"/>
        </w:rPr>
        <w:t xml:space="preserve">              ( Ф.И.О.)                                                                      (подпись)      М.П.     </w:t>
      </w:r>
    </w:p>
    <w:p w:rsidR="00F5450F" w:rsidRPr="00C017D0" w:rsidRDefault="00F5450F" w:rsidP="00F5450F">
      <w:pPr>
        <w:jc w:val="both"/>
        <w:rPr>
          <w:color w:val="000000"/>
          <w:sz w:val="22"/>
          <w:szCs w:val="22"/>
        </w:rPr>
      </w:pPr>
    </w:p>
    <w:p w:rsidR="00F5450F" w:rsidRPr="00C017D0" w:rsidRDefault="00F5450F" w:rsidP="00F5450F">
      <w:pPr>
        <w:jc w:val="both"/>
        <w:rPr>
          <w:color w:val="000000"/>
          <w:sz w:val="22"/>
          <w:szCs w:val="22"/>
        </w:rPr>
      </w:pPr>
      <w:r w:rsidRPr="00C017D0">
        <w:rPr>
          <w:color w:val="000000"/>
          <w:sz w:val="22"/>
          <w:szCs w:val="22"/>
        </w:rPr>
        <w:t>Руководитель предприятия</w:t>
      </w:r>
    </w:p>
    <w:p w:rsidR="00F5450F" w:rsidRPr="00C017D0" w:rsidRDefault="00F5450F" w:rsidP="00F5450F">
      <w:pPr>
        <w:jc w:val="both"/>
        <w:rPr>
          <w:b/>
          <w:color w:val="000000"/>
          <w:sz w:val="22"/>
          <w:szCs w:val="22"/>
        </w:rPr>
      </w:pPr>
      <w:r w:rsidRPr="00C017D0">
        <w:rPr>
          <w:color w:val="000000"/>
          <w:sz w:val="22"/>
          <w:szCs w:val="22"/>
        </w:rPr>
        <w:t>________________________                                                 _________________________</w:t>
      </w:r>
    </w:p>
    <w:p w:rsidR="00F5450F" w:rsidRPr="00C017D0" w:rsidRDefault="00F5450F" w:rsidP="00F5450F">
      <w:pPr>
        <w:jc w:val="both"/>
        <w:rPr>
          <w:b/>
          <w:color w:val="000000"/>
          <w:sz w:val="22"/>
          <w:szCs w:val="22"/>
        </w:rPr>
      </w:pPr>
      <w:r w:rsidRPr="00C017D0">
        <w:rPr>
          <w:b/>
          <w:color w:val="000000"/>
          <w:sz w:val="22"/>
          <w:szCs w:val="22"/>
        </w:rPr>
        <w:t xml:space="preserve">             </w:t>
      </w:r>
      <w:r w:rsidRPr="00C017D0">
        <w:rPr>
          <w:color w:val="000000"/>
          <w:sz w:val="22"/>
          <w:szCs w:val="22"/>
        </w:rPr>
        <w:t xml:space="preserve">   ( Ф.И.О.)                                                                    (подпись)            М.П. </w:t>
      </w:r>
    </w:p>
    <w:p w:rsidR="00F5450F" w:rsidRPr="00C017D0" w:rsidRDefault="00F5450F" w:rsidP="00F5450F">
      <w:pPr>
        <w:pageBreakBefore/>
        <w:tabs>
          <w:tab w:val="left" w:pos="1800"/>
        </w:tabs>
        <w:jc w:val="right"/>
        <w:rPr>
          <w:b/>
          <w:color w:val="000000"/>
          <w:sz w:val="22"/>
          <w:szCs w:val="22"/>
        </w:rPr>
      </w:pPr>
      <w:r w:rsidRPr="00C017D0">
        <w:rPr>
          <w:b/>
          <w:color w:val="000000"/>
          <w:sz w:val="22"/>
          <w:szCs w:val="22"/>
        </w:rPr>
        <w:lastRenderedPageBreak/>
        <w:t xml:space="preserve">Приложение №4 к извещению </w:t>
      </w:r>
    </w:p>
    <w:p w:rsidR="00F5450F" w:rsidRDefault="00F5450F" w:rsidP="00F5450F">
      <w:pPr>
        <w:jc w:val="center"/>
        <w:rPr>
          <w:b/>
          <w:color w:val="000000"/>
          <w:sz w:val="22"/>
          <w:szCs w:val="22"/>
        </w:rPr>
      </w:pPr>
      <w:r w:rsidRPr="00C017D0">
        <w:rPr>
          <w:b/>
          <w:color w:val="000000"/>
          <w:sz w:val="22"/>
          <w:szCs w:val="22"/>
        </w:rPr>
        <w:t>Обоснование начальной (максимальной) цены договора</w:t>
      </w:r>
    </w:p>
    <w:p w:rsidR="00470177" w:rsidRDefault="00470177" w:rsidP="00F5450F">
      <w:pPr>
        <w:jc w:val="center"/>
        <w:rPr>
          <w:b/>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066"/>
        <w:gridCol w:w="1705"/>
        <w:gridCol w:w="4211"/>
        <w:gridCol w:w="1775"/>
      </w:tblGrid>
      <w:tr w:rsidR="00470177" w:rsidRPr="00D952A0" w:rsidTr="00565EF0">
        <w:trPr>
          <w:trHeight w:val="70"/>
          <w:jc w:val="center"/>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 п/п</w:t>
            </w: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Наименование объекта закупки</w:t>
            </w:r>
          </w:p>
        </w:tc>
        <w:tc>
          <w:tcPr>
            <w:tcW w:w="1034" w:type="pct"/>
            <w:vMerge w:val="restar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Кол-во товаров, объем работ, услуг</w:t>
            </w:r>
          </w:p>
        </w:tc>
        <w:tc>
          <w:tcPr>
            <w:tcW w:w="215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Метод определения и обоснования начальной (максимальной) цены договора</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Начальная (максимальная) цена договора (руб.)</w:t>
            </w:r>
          </w:p>
        </w:tc>
      </w:tr>
      <w:tr w:rsidR="00470177" w:rsidRPr="00D952A0" w:rsidTr="00565EF0">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rPr>
                <w:rFonts w:eastAsia="Calibri"/>
                <w:b/>
                <w:bCs/>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rPr>
                <w:rFonts w:eastAsia="Calibri"/>
                <w:b/>
                <w:bCs/>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rPr>
                <w:rFonts w:eastAsia="Calibri"/>
                <w:b/>
                <w:bCs/>
                <w:i/>
                <w:lang w:eastAsia="en-US"/>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заказчик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rPr>
                <w:rFonts w:eastAsia="Calibri"/>
                <w:b/>
                <w:bCs/>
                <w:i/>
                <w:lang w:eastAsia="en-US"/>
              </w:rPr>
            </w:pPr>
          </w:p>
        </w:tc>
      </w:tr>
      <w:tr w:rsidR="00470177" w:rsidRPr="00D952A0" w:rsidTr="00565EF0">
        <w:trPr>
          <w:trHeight w:val="633"/>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lang w:eastAsia="en-US"/>
              </w:rPr>
            </w:pPr>
            <w:r w:rsidRPr="00D952A0">
              <w:rPr>
                <w:rFonts w:eastAsia="Calibri"/>
                <w:sz w:val="22"/>
                <w:szCs w:val="22"/>
                <w:lang w:eastAsia="en-US"/>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4D00AF" w:rsidRPr="004D00AF" w:rsidRDefault="00877892" w:rsidP="004D00AF">
            <w:pPr>
              <w:widowControl w:val="0"/>
              <w:autoSpaceDE w:val="0"/>
              <w:jc w:val="center"/>
              <w:outlineLvl w:val="0"/>
              <w:rPr>
                <w:rFonts w:eastAsia="Calibri"/>
                <w:b/>
                <w:color w:val="000000"/>
                <w:lang w:eastAsia="en-US"/>
              </w:rPr>
            </w:pPr>
            <w:r w:rsidRPr="00877892">
              <w:rPr>
                <w:sz w:val="22"/>
                <w:szCs w:val="22"/>
              </w:rPr>
              <w:t>Оказание аутсорсинговых услуг (</w:t>
            </w:r>
            <w:r w:rsidR="004D00AF" w:rsidRPr="004D00AF">
              <w:rPr>
                <w:sz w:val="22"/>
                <w:szCs w:val="22"/>
              </w:rPr>
              <w:t xml:space="preserve">услуги </w:t>
            </w:r>
            <w:r w:rsidR="005E2C99">
              <w:rPr>
                <w:sz w:val="22"/>
                <w:szCs w:val="22"/>
              </w:rPr>
              <w:t xml:space="preserve">по </w:t>
            </w:r>
            <w:r w:rsidR="004D00AF" w:rsidRPr="004D00AF">
              <w:rPr>
                <w:sz w:val="22"/>
                <w:szCs w:val="22"/>
              </w:rPr>
              <w:t>охран</w:t>
            </w:r>
            <w:r w:rsidR="005E2C99">
              <w:rPr>
                <w:sz w:val="22"/>
                <w:szCs w:val="22"/>
              </w:rPr>
              <w:t>е</w:t>
            </w:r>
            <w:r w:rsidR="004D00AF" w:rsidRPr="004D00AF">
              <w:rPr>
                <w:sz w:val="22"/>
                <w:szCs w:val="22"/>
              </w:rPr>
              <w:t xml:space="preserve"> административного здания)</w:t>
            </w:r>
          </w:p>
          <w:p w:rsidR="00877892" w:rsidRPr="00877892" w:rsidRDefault="00877892" w:rsidP="00877892">
            <w:pPr>
              <w:spacing w:line="276" w:lineRule="auto"/>
              <w:jc w:val="center"/>
            </w:pPr>
          </w:p>
          <w:p w:rsidR="00470177" w:rsidRPr="00D952A0" w:rsidRDefault="00470177" w:rsidP="00565EF0">
            <w:pPr>
              <w:widowControl w:val="0"/>
              <w:spacing w:line="276" w:lineRule="auto"/>
              <w:jc w:val="center"/>
            </w:pPr>
          </w:p>
        </w:tc>
        <w:tc>
          <w:tcPr>
            <w:tcW w:w="103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lang w:eastAsia="en-US"/>
              </w:rPr>
            </w:pPr>
            <w:r w:rsidRPr="00D952A0">
              <w:rPr>
                <w:sz w:val="22"/>
                <w:szCs w:val="22"/>
              </w:rPr>
              <w:t xml:space="preserve">в соответствии с Техническим заданием  к настоящей документации </w:t>
            </w:r>
          </w:p>
        </w:tc>
        <w:tc>
          <w:tcPr>
            <w:tcW w:w="215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lang w:eastAsia="en-US"/>
              </w:rPr>
            </w:pPr>
            <w:r w:rsidRPr="00D952A0">
              <w:rPr>
                <w:sz w:val="22"/>
                <w:szCs w:val="22"/>
              </w:rPr>
              <w:t xml:space="preserve">Начальная (максимальная) цена договора определена в соответствии с </w:t>
            </w:r>
            <w:r w:rsidRPr="00D952A0">
              <w:rPr>
                <w:color w:val="000000" w:themeColor="text1"/>
                <w:sz w:val="22"/>
                <w:szCs w:val="22"/>
              </w:rPr>
              <w:t>Федеральным законом №223-ФЗ от 18.07.2011г. «О закупках товаров, работ, услуг отдельными видами юридических лиц»</w:t>
            </w:r>
            <w:r w:rsidRPr="00D952A0">
              <w:rPr>
                <w:sz w:val="22"/>
                <w:szCs w:val="22"/>
              </w:rPr>
              <w:t xml:space="preserve"> и с учётом Методических рекомендаций по применению методов определения начальной (максимальной) цены контракта, утверждённых Приказом Минэкономразвития России от 02.10.2013 № 567.</w:t>
            </w:r>
          </w:p>
        </w:tc>
        <w:tc>
          <w:tcPr>
            <w:tcW w:w="79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D00AF" w:rsidP="00565EF0">
            <w:pPr>
              <w:pStyle w:val="aff2"/>
              <w:spacing w:after="0" w:line="276" w:lineRule="auto"/>
              <w:ind w:left="0"/>
              <w:jc w:val="center"/>
              <w:rPr>
                <w:color w:val="000000"/>
              </w:rPr>
            </w:pPr>
            <w:r>
              <w:rPr>
                <w:color w:val="000000"/>
                <w:sz w:val="22"/>
                <w:szCs w:val="22"/>
              </w:rPr>
              <w:t>609 024</w:t>
            </w:r>
            <w:r w:rsidR="00470177" w:rsidRPr="00D952A0">
              <w:rPr>
                <w:color w:val="000000"/>
                <w:sz w:val="22"/>
                <w:szCs w:val="22"/>
              </w:rPr>
              <w:t>,00</w:t>
            </w:r>
          </w:p>
        </w:tc>
      </w:tr>
    </w:tbl>
    <w:p w:rsidR="00470177" w:rsidRDefault="00470177" w:rsidP="00F5450F">
      <w:pPr>
        <w:jc w:val="center"/>
        <w:rPr>
          <w:b/>
          <w:color w:val="000000"/>
          <w:sz w:val="22"/>
          <w:szCs w:val="22"/>
        </w:rPr>
      </w:pPr>
    </w:p>
    <w:p w:rsidR="00470177" w:rsidRPr="00C017D0" w:rsidRDefault="00470177" w:rsidP="00F5450F">
      <w:pPr>
        <w:jc w:val="center"/>
        <w:rPr>
          <w:b/>
          <w:color w:val="000000"/>
          <w:sz w:val="22"/>
          <w:szCs w:val="22"/>
        </w:rPr>
      </w:pPr>
    </w:p>
    <w:p w:rsidR="00F5450F" w:rsidRPr="00C017D0" w:rsidRDefault="00F5450F" w:rsidP="00F5450F">
      <w:pPr>
        <w:tabs>
          <w:tab w:val="left" w:pos="4140"/>
        </w:tabs>
        <w:jc w:val="center"/>
        <w:rPr>
          <w:color w:val="000000"/>
          <w:sz w:val="22"/>
          <w:szCs w:val="22"/>
        </w:rPr>
      </w:pPr>
      <w:r w:rsidRPr="00C017D0">
        <w:rPr>
          <w:color w:val="000000"/>
          <w:sz w:val="22"/>
          <w:szCs w:val="22"/>
        </w:rPr>
        <w:t>Обоснование начальной (максимальной) цены договора прилагается отдельно.</w:t>
      </w: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7B3906" w:rsidRDefault="007B3906" w:rsidP="00D7767C">
      <w:pPr>
        <w:spacing w:after="200" w:line="276" w:lineRule="auto"/>
        <w:rPr>
          <w:b/>
          <w:smallCaps/>
          <w:color w:val="000000"/>
          <w:sz w:val="22"/>
          <w:szCs w:val="22"/>
        </w:rPr>
      </w:pPr>
    </w:p>
    <w:p w:rsidR="007B3906" w:rsidRDefault="007B3906" w:rsidP="00D7767C">
      <w:pPr>
        <w:spacing w:after="200" w:line="276" w:lineRule="auto"/>
        <w:rPr>
          <w:b/>
          <w:smallCaps/>
          <w:color w:val="000000"/>
          <w:sz w:val="22"/>
          <w:szCs w:val="22"/>
        </w:rPr>
      </w:pPr>
    </w:p>
    <w:p w:rsidR="007B3906" w:rsidRDefault="007B3906" w:rsidP="00D7767C">
      <w:pPr>
        <w:spacing w:after="200" w:line="276" w:lineRule="auto"/>
        <w:rPr>
          <w:b/>
          <w:smallCaps/>
          <w:color w:val="000000"/>
          <w:sz w:val="22"/>
          <w:szCs w:val="22"/>
        </w:rPr>
      </w:pPr>
    </w:p>
    <w:p w:rsidR="007B3906" w:rsidRDefault="007B3906"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Pr="00D952A0" w:rsidRDefault="00F5450F" w:rsidP="00D7767C">
      <w:pPr>
        <w:spacing w:after="200" w:line="276" w:lineRule="auto"/>
        <w:rPr>
          <w:b/>
          <w:smallCaps/>
          <w:color w:val="000000"/>
          <w:sz w:val="22"/>
          <w:szCs w:val="22"/>
        </w:rPr>
      </w:pPr>
    </w:p>
    <w:p w:rsidR="007B3906" w:rsidRPr="00C017D0" w:rsidRDefault="007B3906" w:rsidP="007B3906">
      <w:pPr>
        <w:pageBreakBefore/>
        <w:tabs>
          <w:tab w:val="left" w:pos="1800"/>
        </w:tabs>
        <w:jc w:val="right"/>
        <w:rPr>
          <w:b/>
          <w:color w:val="000000"/>
          <w:sz w:val="22"/>
          <w:szCs w:val="22"/>
        </w:rPr>
      </w:pPr>
      <w:r w:rsidRPr="00C017D0">
        <w:rPr>
          <w:b/>
          <w:color w:val="000000"/>
          <w:sz w:val="22"/>
          <w:szCs w:val="22"/>
        </w:rPr>
        <w:lastRenderedPageBreak/>
        <w:t>Приложение №</w:t>
      </w:r>
      <w:r>
        <w:rPr>
          <w:b/>
          <w:color w:val="000000"/>
          <w:sz w:val="22"/>
          <w:szCs w:val="22"/>
        </w:rPr>
        <w:t>5</w:t>
      </w:r>
      <w:r w:rsidRPr="00C017D0">
        <w:rPr>
          <w:b/>
          <w:color w:val="000000"/>
          <w:sz w:val="22"/>
          <w:szCs w:val="22"/>
        </w:rPr>
        <w:t xml:space="preserve"> к извещению </w:t>
      </w:r>
    </w:p>
    <w:p w:rsidR="00437CFA" w:rsidRPr="00D952A0" w:rsidRDefault="007B3906" w:rsidP="00437CFA">
      <w:pPr>
        <w:tabs>
          <w:tab w:val="left" w:pos="360"/>
        </w:tabs>
        <w:spacing w:after="120"/>
        <w:jc w:val="center"/>
        <w:rPr>
          <w:b/>
          <w:bCs/>
          <w:sz w:val="22"/>
          <w:szCs w:val="22"/>
        </w:rPr>
      </w:pPr>
      <w:r>
        <w:rPr>
          <w:b/>
          <w:bCs/>
          <w:sz w:val="22"/>
          <w:szCs w:val="22"/>
        </w:rPr>
        <w:t>Проект Д</w:t>
      </w:r>
      <w:r w:rsidR="00E77A3B" w:rsidRPr="00D952A0">
        <w:rPr>
          <w:b/>
          <w:bCs/>
          <w:sz w:val="22"/>
          <w:szCs w:val="22"/>
        </w:rPr>
        <w:t>оговор</w:t>
      </w:r>
      <w:r>
        <w:rPr>
          <w:b/>
          <w:bCs/>
          <w:sz w:val="22"/>
          <w:szCs w:val="22"/>
        </w:rPr>
        <w:t>а</w:t>
      </w:r>
      <w:r w:rsidR="00437CFA" w:rsidRPr="00D952A0">
        <w:rPr>
          <w:b/>
          <w:bCs/>
          <w:sz w:val="22"/>
          <w:szCs w:val="22"/>
        </w:rPr>
        <w:t xml:space="preserve"> №_____</w:t>
      </w:r>
    </w:p>
    <w:p w:rsidR="00126D43" w:rsidRPr="00D952A0" w:rsidRDefault="00126D43" w:rsidP="00126D43">
      <w:pPr>
        <w:jc w:val="both"/>
        <w:rPr>
          <w:color w:val="000000" w:themeColor="text1"/>
          <w:sz w:val="22"/>
          <w:szCs w:val="22"/>
        </w:rPr>
      </w:pPr>
      <w:r w:rsidRPr="00D952A0">
        <w:rPr>
          <w:color w:val="000000" w:themeColor="text1"/>
          <w:sz w:val="22"/>
          <w:szCs w:val="22"/>
        </w:rPr>
        <w:t xml:space="preserve">г. </w:t>
      </w:r>
      <w:r w:rsidR="00D127A0" w:rsidRPr="00D952A0">
        <w:rPr>
          <w:color w:val="000000" w:themeColor="text1"/>
          <w:sz w:val="22"/>
          <w:szCs w:val="22"/>
        </w:rPr>
        <w:t>Мелеуз</w:t>
      </w:r>
      <w:r w:rsidRPr="00D952A0">
        <w:rPr>
          <w:color w:val="000000" w:themeColor="text1"/>
          <w:sz w:val="22"/>
          <w:szCs w:val="22"/>
        </w:rPr>
        <w:t xml:space="preserve">                                                                   </w:t>
      </w:r>
      <w:r w:rsidR="00D64294" w:rsidRPr="00D952A0">
        <w:rPr>
          <w:color w:val="000000" w:themeColor="text1"/>
          <w:sz w:val="22"/>
          <w:szCs w:val="22"/>
        </w:rPr>
        <w:tab/>
      </w:r>
      <w:r w:rsidR="00D64294" w:rsidRPr="00D952A0">
        <w:rPr>
          <w:color w:val="000000" w:themeColor="text1"/>
          <w:sz w:val="22"/>
          <w:szCs w:val="22"/>
        </w:rPr>
        <w:tab/>
        <w:t xml:space="preserve">   </w:t>
      </w:r>
      <w:r w:rsidRPr="00D952A0">
        <w:rPr>
          <w:color w:val="000000" w:themeColor="text1"/>
          <w:sz w:val="22"/>
          <w:szCs w:val="22"/>
        </w:rPr>
        <w:t xml:space="preserve"> </w:t>
      </w:r>
      <w:r w:rsidR="00D127A0" w:rsidRPr="00D952A0">
        <w:rPr>
          <w:color w:val="000000" w:themeColor="text1"/>
          <w:sz w:val="22"/>
          <w:szCs w:val="22"/>
        </w:rPr>
        <w:t xml:space="preserve">  </w:t>
      </w:r>
      <w:r w:rsidR="00944D14" w:rsidRPr="00D952A0">
        <w:rPr>
          <w:color w:val="000000" w:themeColor="text1"/>
          <w:sz w:val="22"/>
          <w:szCs w:val="22"/>
        </w:rPr>
        <w:t xml:space="preserve"> </w:t>
      </w:r>
      <w:r w:rsidRPr="00D952A0">
        <w:rPr>
          <w:color w:val="000000" w:themeColor="text1"/>
          <w:sz w:val="22"/>
          <w:szCs w:val="22"/>
        </w:rPr>
        <w:t xml:space="preserve"> «___» ________  201_г.</w:t>
      </w:r>
    </w:p>
    <w:p w:rsidR="00944D14" w:rsidRPr="00D952A0" w:rsidRDefault="00944D14" w:rsidP="00126D43">
      <w:pPr>
        <w:jc w:val="both"/>
        <w:rPr>
          <w:color w:val="000000" w:themeColor="text1"/>
          <w:sz w:val="22"/>
          <w:szCs w:val="22"/>
        </w:rPr>
      </w:pPr>
    </w:p>
    <w:p w:rsidR="00877892" w:rsidRDefault="00877892" w:rsidP="00877892">
      <w:pPr>
        <w:ind w:firstLine="709"/>
        <w:jc w:val="both"/>
        <w:rPr>
          <w:color w:val="000000" w:themeColor="text1"/>
        </w:rPr>
      </w:pPr>
      <w:proofErr w:type="gramStart"/>
      <w:r>
        <w:rPr>
          <w:color w:val="000000"/>
        </w:rPr>
        <w:t>М</w:t>
      </w:r>
      <w:r w:rsidRPr="00B00618">
        <w:rPr>
          <w:color w:val="000000"/>
        </w:rPr>
        <w:t>ун</w:t>
      </w:r>
      <w:r>
        <w:rPr>
          <w:color w:val="000000"/>
        </w:rPr>
        <w:t>иципальное автономное учреждение</w:t>
      </w:r>
      <w:r w:rsidRPr="00B00618">
        <w:rPr>
          <w:color w:val="000000"/>
        </w:rPr>
        <w:t xml:space="preserve"> «</w:t>
      </w:r>
      <w:r w:rsidR="00EC4C0E">
        <w:rPr>
          <w:color w:val="000000"/>
        </w:rPr>
        <w:t>Дворец спорта</w:t>
      </w:r>
      <w:r w:rsidRPr="00B00618">
        <w:rPr>
          <w:color w:val="000000"/>
        </w:rPr>
        <w:t>»  муниципального района Мелеузовский район Республики Башкортостан</w:t>
      </w:r>
      <w:r w:rsidRPr="00944D14">
        <w:rPr>
          <w:color w:val="000000" w:themeColor="text1"/>
        </w:rPr>
        <w:t xml:space="preserve">, именуемое в дальнейшем «Заказчик», в лице </w:t>
      </w:r>
      <w:r w:rsidRPr="00D127A0">
        <w:t>директора</w:t>
      </w:r>
      <w:r w:rsidRPr="00944D14">
        <w:rPr>
          <w:color w:val="000000" w:themeColor="text1"/>
        </w:rPr>
        <w:t xml:space="preserve"> </w:t>
      </w:r>
      <w:r w:rsidR="00EC4C0E">
        <w:rPr>
          <w:color w:val="000000" w:themeColor="text1"/>
        </w:rPr>
        <w:t xml:space="preserve">Хакимова Фиделя </w:t>
      </w:r>
      <w:proofErr w:type="spellStart"/>
      <w:r w:rsidR="00EC4C0E">
        <w:rPr>
          <w:color w:val="000000" w:themeColor="text1"/>
        </w:rPr>
        <w:t>Вагизовича</w:t>
      </w:r>
      <w:proofErr w:type="spellEnd"/>
      <w:r w:rsidRPr="00944D14">
        <w:rPr>
          <w:color w:val="000000" w:themeColor="text1"/>
        </w:rPr>
        <w:t xml:space="preserve">, действующего на основании Устава с одной стороны, и _________, именуемое в дальнейшем «Исполнитель», в лице __________, действующего на основании ____________, с другой стороны, (вместе далее именуемые «Стороны») на основании результатов запроса котировок в электронной форме: </w:t>
      </w:r>
      <w:r>
        <w:rPr>
          <w:color w:val="000000"/>
        </w:rPr>
        <w:t xml:space="preserve">на оказание аутсорсинговых услуг </w:t>
      </w:r>
      <w:r w:rsidR="00DD35CF" w:rsidRPr="004E180E">
        <w:t>(</w:t>
      </w:r>
      <w:r w:rsidR="00275488" w:rsidRPr="00275488">
        <w:rPr>
          <w:rFonts w:eastAsia="Calibri"/>
          <w:color w:val="000000"/>
          <w:lang w:eastAsia="en-US"/>
        </w:rPr>
        <w:t xml:space="preserve">услуги </w:t>
      </w:r>
      <w:r w:rsidR="005E2C99">
        <w:rPr>
          <w:rFonts w:eastAsia="Calibri"/>
          <w:color w:val="000000"/>
          <w:lang w:eastAsia="en-US"/>
        </w:rPr>
        <w:t xml:space="preserve">по </w:t>
      </w:r>
      <w:r w:rsidR="00275488" w:rsidRPr="00275488">
        <w:rPr>
          <w:rFonts w:eastAsia="Calibri"/>
          <w:color w:val="000000"/>
          <w:lang w:eastAsia="en-US"/>
        </w:rPr>
        <w:t>охран</w:t>
      </w:r>
      <w:r w:rsidR="005E2C99">
        <w:rPr>
          <w:rFonts w:eastAsia="Calibri"/>
          <w:color w:val="000000"/>
          <w:lang w:eastAsia="en-US"/>
        </w:rPr>
        <w:t>е</w:t>
      </w:r>
      <w:proofErr w:type="gramEnd"/>
      <w:r w:rsidR="00275488" w:rsidRPr="00275488">
        <w:rPr>
          <w:rFonts w:eastAsia="Calibri"/>
          <w:color w:val="000000"/>
          <w:lang w:eastAsia="en-US"/>
        </w:rPr>
        <w:t xml:space="preserve">  административного здания</w:t>
      </w:r>
      <w:r w:rsidR="00DD35CF" w:rsidRPr="004E180E">
        <w:t>)</w:t>
      </w:r>
      <w:r w:rsidR="00EC4C0E">
        <w:t xml:space="preserve"> </w:t>
      </w:r>
      <w:r w:rsidRPr="00944D14">
        <w:rPr>
          <w:color w:val="000000" w:themeColor="text1"/>
        </w:rPr>
        <w:t>(п</w:t>
      </w:r>
      <w:r>
        <w:rPr>
          <w:color w:val="000000" w:themeColor="text1"/>
        </w:rPr>
        <w:t>ротокол № ____ от ______ 201_г.</w:t>
      </w:r>
      <w:r w:rsidRPr="00944D14">
        <w:rPr>
          <w:color w:val="000000" w:themeColor="text1"/>
        </w:rPr>
        <w:t>), заключили настоящий Договор о нижеследующем:</w:t>
      </w:r>
    </w:p>
    <w:p w:rsidR="00877892" w:rsidRDefault="00877892" w:rsidP="00877892">
      <w:pPr>
        <w:ind w:firstLine="709"/>
        <w:jc w:val="both"/>
        <w:rPr>
          <w:color w:val="000000" w:themeColor="text1"/>
        </w:rPr>
      </w:pPr>
    </w:p>
    <w:p w:rsidR="00B45A7B" w:rsidRPr="00D24B5C" w:rsidRDefault="00B45A7B" w:rsidP="00B45A7B">
      <w:pPr>
        <w:ind w:firstLine="567"/>
        <w:jc w:val="center"/>
        <w:rPr>
          <w:b/>
          <w:sz w:val="22"/>
          <w:szCs w:val="22"/>
        </w:rPr>
      </w:pPr>
      <w:r w:rsidRPr="00D24B5C">
        <w:rPr>
          <w:b/>
          <w:sz w:val="22"/>
          <w:szCs w:val="22"/>
        </w:rPr>
        <w:t>1.ПРЕДМЕТ ДОГОВОРА (НАИМЕНОВАНИЕ ОБЪЕКТА ЗАКУПКИ).</w:t>
      </w:r>
    </w:p>
    <w:p w:rsidR="00B45A7B" w:rsidRPr="00D24B5C" w:rsidRDefault="00B45A7B" w:rsidP="00B45A7B">
      <w:pPr>
        <w:ind w:firstLine="567"/>
        <w:jc w:val="center"/>
        <w:rPr>
          <w:b/>
          <w:sz w:val="22"/>
          <w:szCs w:val="22"/>
        </w:rPr>
      </w:pPr>
      <w:r w:rsidRPr="00D24B5C">
        <w:rPr>
          <w:b/>
          <w:sz w:val="22"/>
          <w:szCs w:val="22"/>
        </w:rPr>
        <w:t>СРОК ОКАЗАНИЯ УСЛУГ</w:t>
      </w:r>
    </w:p>
    <w:p w:rsidR="00B45A7B" w:rsidRPr="00B45A7B" w:rsidRDefault="00B45A7B" w:rsidP="00B45A7B">
      <w:pPr>
        <w:pStyle w:val="aa"/>
        <w:tabs>
          <w:tab w:val="left" w:pos="993"/>
        </w:tabs>
        <w:spacing w:line="240" w:lineRule="auto"/>
        <w:ind w:left="0" w:firstLine="567"/>
        <w:contextualSpacing w:val="0"/>
        <w:rPr>
          <w:rFonts w:eastAsia="Times New Roman"/>
          <w:color w:val="000000" w:themeColor="text1"/>
          <w:szCs w:val="24"/>
        </w:rPr>
      </w:pPr>
      <w:r w:rsidRPr="00B45A7B">
        <w:rPr>
          <w:rFonts w:eastAsia="Times New Roman"/>
          <w:color w:val="000000" w:themeColor="text1"/>
          <w:szCs w:val="24"/>
        </w:rPr>
        <w:t xml:space="preserve">1.1. Предметом договора является оказание аутсорсинговых услуг (услуги </w:t>
      </w:r>
      <w:r w:rsidR="005E2C99">
        <w:rPr>
          <w:rFonts w:eastAsia="Times New Roman"/>
          <w:color w:val="000000" w:themeColor="text1"/>
          <w:szCs w:val="24"/>
        </w:rPr>
        <w:t xml:space="preserve">по </w:t>
      </w:r>
      <w:r w:rsidRPr="00B45A7B">
        <w:rPr>
          <w:rFonts w:eastAsia="Times New Roman"/>
          <w:color w:val="000000" w:themeColor="text1"/>
          <w:szCs w:val="24"/>
        </w:rPr>
        <w:t>охран</w:t>
      </w:r>
      <w:r w:rsidR="005E2C99">
        <w:rPr>
          <w:rFonts w:eastAsia="Times New Roman"/>
          <w:color w:val="000000" w:themeColor="text1"/>
          <w:szCs w:val="24"/>
        </w:rPr>
        <w:t>е</w:t>
      </w:r>
      <w:r w:rsidRPr="00B45A7B">
        <w:rPr>
          <w:rFonts w:eastAsia="Times New Roman"/>
          <w:color w:val="000000" w:themeColor="text1"/>
          <w:szCs w:val="24"/>
        </w:rPr>
        <w:t xml:space="preserve"> административного здания).</w:t>
      </w:r>
    </w:p>
    <w:p w:rsidR="00B45A7B" w:rsidRPr="00B45A7B" w:rsidRDefault="00B45A7B" w:rsidP="00B45A7B">
      <w:pPr>
        <w:pStyle w:val="aa"/>
        <w:tabs>
          <w:tab w:val="left" w:pos="993"/>
        </w:tabs>
        <w:spacing w:line="240" w:lineRule="auto"/>
        <w:ind w:left="0" w:firstLine="567"/>
        <w:contextualSpacing w:val="0"/>
        <w:rPr>
          <w:rFonts w:eastAsia="Times New Roman"/>
          <w:color w:val="000000" w:themeColor="text1"/>
          <w:szCs w:val="24"/>
        </w:rPr>
      </w:pPr>
      <w:r w:rsidRPr="00B45A7B">
        <w:rPr>
          <w:rFonts w:eastAsia="Times New Roman"/>
          <w:color w:val="000000" w:themeColor="text1"/>
          <w:szCs w:val="24"/>
        </w:rPr>
        <w:t>1.2. Исполнитель принимает на себя обязательства по оказанию услуг охраны  административного здания на условиях аутсорсинга, а Заказчик - обеспечивает оплату на условиях, предусмотренных Договором.</w:t>
      </w:r>
    </w:p>
    <w:p w:rsidR="00B45A7B" w:rsidRPr="00B45A7B" w:rsidRDefault="00B45A7B" w:rsidP="00B45A7B">
      <w:pPr>
        <w:pStyle w:val="aa"/>
        <w:tabs>
          <w:tab w:val="left" w:pos="993"/>
        </w:tabs>
        <w:spacing w:line="240" w:lineRule="auto"/>
        <w:ind w:left="0" w:firstLine="567"/>
        <w:contextualSpacing w:val="0"/>
        <w:rPr>
          <w:rFonts w:eastAsia="Times New Roman"/>
          <w:color w:val="000000" w:themeColor="text1"/>
          <w:szCs w:val="24"/>
        </w:rPr>
      </w:pPr>
      <w:r w:rsidRPr="00B45A7B">
        <w:rPr>
          <w:rFonts w:eastAsia="Times New Roman"/>
          <w:color w:val="000000" w:themeColor="text1"/>
          <w:szCs w:val="24"/>
        </w:rPr>
        <w:t>1.3. Срок оказания услуг – с 01.01.2020 г. по 31.12.2020 г., включительно.</w:t>
      </w:r>
    </w:p>
    <w:p w:rsidR="00B45A7B" w:rsidRPr="00B45A7B" w:rsidRDefault="00B45A7B" w:rsidP="00B45A7B">
      <w:pPr>
        <w:ind w:firstLine="567"/>
        <w:jc w:val="center"/>
        <w:rPr>
          <w:color w:val="000000" w:themeColor="text1"/>
        </w:rPr>
      </w:pPr>
    </w:p>
    <w:p w:rsidR="00B45A7B" w:rsidRPr="00D24B5C" w:rsidRDefault="00B45A7B" w:rsidP="00B45A7B">
      <w:pPr>
        <w:ind w:firstLine="567"/>
        <w:jc w:val="center"/>
        <w:rPr>
          <w:b/>
          <w:sz w:val="22"/>
          <w:szCs w:val="22"/>
        </w:rPr>
      </w:pPr>
      <w:r w:rsidRPr="00D24B5C">
        <w:rPr>
          <w:b/>
          <w:sz w:val="22"/>
          <w:szCs w:val="22"/>
        </w:rPr>
        <w:t>2. ОБЯЗАННОСТИ СТОРОН</w:t>
      </w:r>
    </w:p>
    <w:p w:rsidR="00B45A7B" w:rsidRPr="00B45A7B" w:rsidRDefault="00B45A7B" w:rsidP="00B45A7B">
      <w:pPr>
        <w:ind w:firstLine="567"/>
        <w:jc w:val="both"/>
        <w:rPr>
          <w:color w:val="000000" w:themeColor="text1"/>
        </w:rPr>
      </w:pPr>
      <w:r w:rsidRPr="00B45A7B">
        <w:rPr>
          <w:color w:val="000000" w:themeColor="text1"/>
        </w:rPr>
        <w:t>2.1. Исполнитель обязуется:</w:t>
      </w:r>
    </w:p>
    <w:p w:rsidR="00B45A7B" w:rsidRPr="00B45A7B" w:rsidRDefault="00B45A7B" w:rsidP="00B45A7B">
      <w:pPr>
        <w:autoSpaceDE w:val="0"/>
        <w:autoSpaceDN w:val="0"/>
        <w:adjustRightInd w:val="0"/>
        <w:ind w:firstLine="567"/>
        <w:jc w:val="both"/>
        <w:rPr>
          <w:rFonts w:eastAsia="Calibri"/>
          <w:color w:val="000000"/>
          <w:sz w:val="22"/>
          <w:szCs w:val="22"/>
          <w:lang w:eastAsia="en-US"/>
        </w:rPr>
      </w:pPr>
      <w:r w:rsidRPr="00B45A7B">
        <w:rPr>
          <w:color w:val="000000" w:themeColor="text1"/>
        </w:rPr>
        <w:t>2.1.1. Организовать и обеспечить собственными силами охрану административного здания на территории Муниципального</w:t>
      </w:r>
      <w:r>
        <w:rPr>
          <w:color w:val="000000" w:themeColor="text1"/>
        </w:rPr>
        <w:t xml:space="preserve"> автономного учреждения </w:t>
      </w:r>
      <w:r w:rsidRPr="00B45A7B">
        <w:rPr>
          <w:color w:val="000000" w:themeColor="text1"/>
        </w:rPr>
        <w:t>«</w:t>
      </w:r>
      <w:r>
        <w:rPr>
          <w:color w:val="000000" w:themeColor="text1"/>
        </w:rPr>
        <w:t>Дворец спорта</w:t>
      </w:r>
      <w:r w:rsidRPr="00B45A7B">
        <w:rPr>
          <w:color w:val="000000" w:themeColor="text1"/>
        </w:rPr>
        <w:t xml:space="preserve">» муниципального района Мелеузовский район Республики Башкортостан, расположенного по адресу: </w:t>
      </w:r>
      <w:r w:rsidRPr="00B45A7B">
        <w:rPr>
          <w:rFonts w:eastAsia="Calibri"/>
          <w:color w:val="000000"/>
          <w:sz w:val="22"/>
          <w:szCs w:val="22"/>
          <w:lang w:eastAsia="en-US"/>
        </w:rPr>
        <w:t xml:space="preserve">453850, Республика Башкортостан, </w:t>
      </w:r>
      <w:proofErr w:type="spellStart"/>
      <w:r w:rsidRPr="00B45A7B">
        <w:rPr>
          <w:rFonts w:eastAsia="Calibri"/>
          <w:lang w:eastAsia="en-US"/>
        </w:rPr>
        <w:t>г</w:t>
      </w:r>
      <w:proofErr w:type="gramStart"/>
      <w:r w:rsidRPr="00B45A7B">
        <w:rPr>
          <w:rFonts w:eastAsia="Calibri"/>
          <w:lang w:eastAsia="en-US"/>
        </w:rPr>
        <w:t>.М</w:t>
      </w:r>
      <w:proofErr w:type="gramEnd"/>
      <w:r w:rsidRPr="00B45A7B">
        <w:rPr>
          <w:rFonts w:eastAsia="Calibri"/>
          <w:lang w:eastAsia="en-US"/>
        </w:rPr>
        <w:t>елеуз</w:t>
      </w:r>
      <w:proofErr w:type="spellEnd"/>
      <w:r w:rsidRPr="00B45A7B">
        <w:rPr>
          <w:rFonts w:eastAsia="Calibri"/>
          <w:lang w:eastAsia="en-US"/>
        </w:rPr>
        <w:t xml:space="preserve">, ул. </w:t>
      </w:r>
      <w:proofErr w:type="spellStart"/>
      <w:r w:rsidRPr="00B45A7B">
        <w:rPr>
          <w:rFonts w:eastAsia="Calibri"/>
          <w:lang w:eastAsia="en-US"/>
        </w:rPr>
        <w:t>Каранская</w:t>
      </w:r>
      <w:proofErr w:type="spellEnd"/>
      <w:r w:rsidRPr="00B45A7B">
        <w:rPr>
          <w:rFonts w:eastAsia="Calibri"/>
          <w:lang w:eastAsia="en-US"/>
        </w:rPr>
        <w:t>, д.2</w:t>
      </w:r>
      <w:r w:rsidRPr="00B45A7B">
        <w:rPr>
          <w:rFonts w:eastAsia="Calibri"/>
          <w:bCs/>
          <w:color w:val="000000"/>
          <w:sz w:val="22"/>
          <w:szCs w:val="22"/>
          <w:lang w:eastAsia="en-US"/>
        </w:rPr>
        <w:t>.</w:t>
      </w:r>
    </w:p>
    <w:p w:rsidR="00B45A7B" w:rsidRPr="00B45A7B" w:rsidRDefault="00B45A7B" w:rsidP="00B45A7B">
      <w:pPr>
        <w:autoSpaceDE w:val="0"/>
        <w:autoSpaceDN w:val="0"/>
        <w:adjustRightInd w:val="0"/>
        <w:ind w:firstLine="567"/>
        <w:jc w:val="both"/>
        <w:rPr>
          <w:color w:val="000000" w:themeColor="text1"/>
        </w:rPr>
      </w:pPr>
      <w:r w:rsidRPr="00B45A7B">
        <w:rPr>
          <w:color w:val="000000" w:themeColor="text1"/>
        </w:rPr>
        <w:t xml:space="preserve">2.1.2. Обеспечивать надлежащий общественный порядок, безопасность и режим ограниченного доступа (пропускной режим) на объектах Заказчика в пределах своей компетенции, </w:t>
      </w:r>
      <w:proofErr w:type="gramStart"/>
      <w:r w:rsidRPr="00B45A7B">
        <w:rPr>
          <w:color w:val="000000" w:themeColor="text1"/>
        </w:rPr>
        <w:t>контроль за</w:t>
      </w:r>
      <w:proofErr w:type="gramEnd"/>
      <w:r w:rsidRPr="00B45A7B">
        <w:rPr>
          <w:color w:val="000000" w:themeColor="text1"/>
        </w:rPr>
        <w:t xml:space="preserve"> ввозом и вывозом (вносом и выносом) товарно-материальных ценностей на территорию и с территории охраняемого объекта. </w:t>
      </w:r>
    </w:p>
    <w:p w:rsidR="00B45A7B" w:rsidRPr="00B45A7B" w:rsidRDefault="00B45A7B" w:rsidP="00B45A7B">
      <w:pPr>
        <w:ind w:firstLine="567"/>
        <w:jc w:val="both"/>
        <w:rPr>
          <w:color w:val="000000" w:themeColor="text1"/>
        </w:rPr>
      </w:pPr>
      <w:r w:rsidRPr="00B45A7B">
        <w:rPr>
          <w:color w:val="000000" w:themeColor="text1"/>
        </w:rPr>
        <w:t>2.1.3. Поддерживать в надлежащем состоянии предоставленные Заказчиком объекты, имущество (товарно-материальных ценности, оборудование, документы, бытовую технику) здания и территорию, знать и соблюдать правила эксплуатации технических средств охраны и пожарной сигнализации. Соблюдать, установленные на объектах правила техники безопасности, производственной санитарии и пожарной безопасности.</w:t>
      </w:r>
    </w:p>
    <w:p w:rsidR="00B45A7B" w:rsidRPr="00B45A7B" w:rsidRDefault="00B45A7B" w:rsidP="00B45A7B">
      <w:pPr>
        <w:ind w:firstLine="567"/>
        <w:jc w:val="both"/>
        <w:rPr>
          <w:color w:val="000000" w:themeColor="text1"/>
        </w:rPr>
      </w:pPr>
      <w:r w:rsidRPr="00B45A7B">
        <w:rPr>
          <w:color w:val="000000" w:themeColor="text1"/>
        </w:rPr>
        <w:t xml:space="preserve">2.1.4. Своевременно доводить до Заказчика информацию о состоянии режима охраны объектов. </w:t>
      </w:r>
    </w:p>
    <w:p w:rsidR="00B45A7B" w:rsidRPr="00B45A7B" w:rsidRDefault="00B45A7B" w:rsidP="00B45A7B">
      <w:pPr>
        <w:widowControl w:val="0"/>
        <w:autoSpaceDE w:val="0"/>
        <w:ind w:firstLine="567"/>
        <w:jc w:val="both"/>
        <w:rPr>
          <w:color w:val="000000" w:themeColor="text1"/>
        </w:rPr>
      </w:pPr>
      <w:r w:rsidRPr="00B45A7B">
        <w:rPr>
          <w:color w:val="000000" w:themeColor="text1"/>
        </w:rPr>
        <w:t>2.1.5. При поступлении от Заказчика сообщения о совершении кражи, уничтожения или повреждения имущества, материальных ценностей на охраняемых объектах и времени проведения инвентаризации товарно-материальных ценностей Исполнитель обязан направить уполномоченного представителя для участия и определения размера ущерба.</w:t>
      </w:r>
    </w:p>
    <w:p w:rsidR="00B45A7B" w:rsidRPr="00B45A7B" w:rsidRDefault="00B45A7B" w:rsidP="00B45A7B">
      <w:pPr>
        <w:tabs>
          <w:tab w:val="left" w:pos="0"/>
        </w:tabs>
        <w:ind w:firstLine="567"/>
        <w:jc w:val="both"/>
        <w:rPr>
          <w:color w:val="000000" w:themeColor="text1"/>
        </w:rPr>
      </w:pPr>
      <w:r w:rsidRPr="00B45A7B">
        <w:rPr>
          <w:color w:val="000000" w:themeColor="text1"/>
        </w:rPr>
        <w:t>2.1.6. Оказание услуг Исполнителем осуществляется на следующих условиях:</w:t>
      </w:r>
    </w:p>
    <w:p w:rsidR="00B45A7B" w:rsidRPr="00B45A7B" w:rsidRDefault="00B45A7B" w:rsidP="00B45A7B">
      <w:pPr>
        <w:tabs>
          <w:tab w:val="left" w:pos="0"/>
        </w:tabs>
        <w:ind w:firstLine="567"/>
        <w:jc w:val="both"/>
        <w:rPr>
          <w:color w:val="000000" w:themeColor="text1"/>
        </w:rPr>
      </w:pPr>
      <w:r w:rsidRPr="00B45A7B">
        <w:rPr>
          <w:color w:val="000000" w:themeColor="text1"/>
        </w:rPr>
        <w:t xml:space="preserve">- охрана осуществляется путем выставления круглосуточного невооруженного поста охраны - дежурство сотрудников Исполнителя на объекте Заказчика; </w:t>
      </w:r>
    </w:p>
    <w:p w:rsidR="00B45A7B" w:rsidRPr="00B45A7B" w:rsidRDefault="00B45A7B" w:rsidP="00B45A7B">
      <w:pPr>
        <w:tabs>
          <w:tab w:val="left" w:pos="0"/>
        </w:tabs>
        <w:ind w:firstLine="567"/>
        <w:jc w:val="both"/>
        <w:rPr>
          <w:color w:val="000000" w:themeColor="text1"/>
        </w:rPr>
      </w:pPr>
      <w:r w:rsidRPr="00B45A7B">
        <w:rPr>
          <w:color w:val="000000" w:themeColor="text1"/>
        </w:rPr>
        <w:t>- сотрудники Исполнителя должны быть в специальной форменной одежде с отличительными знаками. Спецсредства, одежда и экипировка предоставляются Исполнителем за его счет;</w:t>
      </w:r>
    </w:p>
    <w:p w:rsidR="00B45A7B" w:rsidRPr="00B45A7B" w:rsidRDefault="00B45A7B" w:rsidP="00B45A7B">
      <w:pPr>
        <w:tabs>
          <w:tab w:val="left" w:pos="0"/>
        </w:tabs>
        <w:ind w:firstLine="567"/>
        <w:jc w:val="both"/>
        <w:rPr>
          <w:color w:val="000000" w:themeColor="text1"/>
        </w:rPr>
      </w:pPr>
      <w:r w:rsidRPr="00B45A7B">
        <w:rPr>
          <w:color w:val="000000" w:themeColor="text1"/>
        </w:rPr>
        <w:t xml:space="preserve">- каждый сотрудник охраны при исполнении своих обязанностей должен иметь при себе документ, удостоверяющий личность охранника, электрический фонарь, </w:t>
      </w:r>
      <w:proofErr w:type="spellStart"/>
      <w:r w:rsidRPr="00B45A7B">
        <w:rPr>
          <w:color w:val="000000" w:themeColor="text1"/>
        </w:rPr>
        <w:t>металлодетектор</w:t>
      </w:r>
      <w:proofErr w:type="spellEnd"/>
      <w:r w:rsidRPr="00B45A7B">
        <w:rPr>
          <w:color w:val="000000" w:themeColor="text1"/>
        </w:rPr>
        <w:t>. Каждый сотрудник должен иметь опрятный внешний вид;</w:t>
      </w:r>
    </w:p>
    <w:p w:rsidR="00B45A7B" w:rsidRPr="00B45A7B" w:rsidRDefault="00B45A7B" w:rsidP="00B45A7B">
      <w:pPr>
        <w:tabs>
          <w:tab w:val="left" w:pos="0"/>
        </w:tabs>
        <w:ind w:firstLine="567"/>
        <w:jc w:val="both"/>
        <w:rPr>
          <w:color w:val="000000" w:themeColor="text1"/>
        </w:rPr>
      </w:pPr>
      <w:r w:rsidRPr="00B45A7B">
        <w:rPr>
          <w:color w:val="000000" w:themeColor="text1"/>
        </w:rPr>
        <w:t>- каждый сотрудник охраны должен знать и соблюдать: правила пользования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правила действия при возникновении чрезвычайных ситуаций (далее – ЧС) - пожар, обнаружение посторонних предметов, нападение на объект, захват заложников и др.;</w:t>
      </w:r>
    </w:p>
    <w:p w:rsidR="00B45A7B" w:rsidRPr="00B45A7B" w:rsidRDefault="00B45A7B" w:rsidP="00B45A7B">
      <w:pPr>
        <w:tabs>
          <w:tab w:val="left" w:pos="0"/>
        </w:tabs>
        <w:ind w:firstLine="567"/>
        <w:jc w:val="both"/>
        <w:rPr>
          <w:color w:val="000000" w:themeColor="text1"/>
        </w:rPr>
      </w:pPr>
      <w:r w:rsidRPr="00B45A7B">
        <w:rPr>
          <w:color w:val="000000" w:themeColor="text1"/>
        </w:rPr>
        <w:lastRenderedPageBreak/>
        <w:t>- требовать от посетителей режим ограниченного доступа. При осуществлении пропускного режима сотрудниками Исполнителя ведется журнал учета посетителей, куда записываются все данные о посетивших объект посторонних лицах: фамилии, имена, отчества, место жительства, серия, номер паспорта, когда, кем выдан, к какому сотруднику прибыл, время прибытия и время убытия;</w:t>
      </w:r>
    </w:p>
    <w:p w:rsidR="00B45A7B" w:rsidRPr="00B45A7B" w:rsidRDefault="00B45A7B" w:rsidP="00B45A7B">
      <w:pPr>
        <w:tabs>
          <w:tab w:val="left" w:pos="0"/>
        </w:tabs>
        <w:ind w:firstLine="567"/>
        <w:jc w:val="both"/>
        <w:rPr>
          <w:color w:val="000000" w:themeColor="text1"/>
        </w:rPr>
      </w:pPr>
      <w:r w:rsidRPr="00B45A7B">
        <w:rPr>
          <w:color w:val="000000" w:themeColor="text1"/>
        </w:rPr>
        <w:t>- проверять документы, удостоверяющие личность;</w:t>
      </w:r>
    </w:p>
    <w:p w:rsidR="00B45A7B" w:rsidRPr="00B45A7B" w:rsidRDefault="00B45A7B" w:rsidP="00B45A7B">
      <w:pPr>
        <w:autoSpaceDE w:val="0"/>
        <w:ind w:firstLine="567"/>
        <w:jc w:val="both"/>
        <w:rPr>
          <w:color w:val="000000" w:themeColor="text1"/>
        </w:rPr>
      </w:pPr>
      <w:r w:rsidRPr="00B45A7B">
        <w:rPr>
          <w:color w:val="000000" w:themeColor="text1"/>
        </w:rPr>
        <w:t>-в целях предупреждения террористических актов осуществлять осмотр служебных помещений на предмет наличия посторонних предметов – в начале и в конце каждой смены;</w:t>
      </w:r>
    </w:p>
    <w:p w:rsidR="00B45A7B" w:rsidRPr="00B45A7B" w:rsidRDefault="00B45A7B" w:rsidP="00B45A7B">
      <w:pPr>
        <w:autoSpaceDE w:val="0"/>
        <w:ind w:firstLine="567"/>
        <w:jc w:val="both"/>
        <w:rPr>
          <w:color w:val="000000" w:themeColor="text1"/>
        </w:rPr>
      </w:pPr>
      <w:r w:rsidRPr="00B45A7B">
        <w:rPr>
          <w:color w:val="000000" w:themeColor="text1"/>
        </w:rPr>
        <w:t>- Проводить обходы на охраняемой территории в начале и в конце каждой смены;</w:t>
      </w:r>
    </w:p>
    <w:p w:rsidR="00B45A7B" w:rsidRPr="00B45A7B" w:rsidRDefault="00B45A7B" w:rsidP="00B45A7B">
      <w:pPr>
        <w:autoSpaceDE w:val="0"/>
        <w:ind w:firstLine="567"/>
        <w:jc w:val="both"/>
        <w:rPr>
          <w:color w:val="000000" w:themeColor="text1"/>
        </w:rPr>
      </w:pPr>
      <w:r w:rsidRPr="00B45A7B">
        <w:rPr>
          <w:color w:val="000000" w:themeColor="text1"/>
        </w:rPr>
        <w:t>- Наблюдение за прилегающей территорией осуществляется как визуально, так и посредством установленных камер видеонаблюдения. В ночное время (с 23.00 час</w:t>
      </w:r>
      <w:proofErr w:type="gramStart"/>
      <w:r w:rsidRPr="00B45A7B">
        <w:rPr>
          <w:color w:val="000000" w:themeColor="text1"/>
        </w:rPr>
        <w:t>.</w:t>
      </w:r>
      <w:proofErr w:type="gramEnd"/>
      <w:r w:rsidRPr="00B45A7B">
        <w:rPr>
          <w:color w:val="000000" w:themeColor="text1"/>
        </w:rPr>
        <w:t xml:space="preserve"> </w:t>
      </w:r>
      <w:proofErr w:type="gramStart"/>
      <w:r w:rsidRPr="00B45A7B">
        <w:rPr>
          <w:color w:val="000000" w:themeColor="text1"/>
        </w:rPr>
        <w:t>д</w:t>
      </w:r>
      <w:proofErr w:type="gramEnd"/>
      <w:r w:rsidRPr="00B45A7B">
        <w:rPr>
          <w:color w:val="000000" w:themeColor="text1"/>
        </w:rPr>
        <w:t xml:space="preserve">о 06.00 час.) осуществляется обход территории. </w:t>
      </w:r>
    </w:p>
    <w:p w:rsidR="00B45A7B" w:rsidRPr="00B45A7B" w:rsidRDefault="00B45A7B" w:rsidP="00B45A7B">
      <w:pPr>
        <w:autoSpaceDE w:val="0"/>
        <w:ind w:firstLine="567"/>
        <w:jc w:val="both"/>
        <w:rPr>
          <w:color w:val="000000" w:themeColor="text1"/>
        </w:rPr>
      </w:pPr>
      <w:r w:rsidRPr="00B45A7B">
        <w:rPr>
          <w:color w:val="000000" w:themeColor="text1"/>
        </w:rPr>
        <w:t>- Сотрудники Исполнителя должны предотвращать несанкционированные: проникновение лиц, проезд транспортных средств, внос (вынос) и ввоз (вывоз) имущества по адресам Заказчика, а также на территорию и с территории, прилегающей к ним; предотвращать уничтожение, порчу либо повреждение имущества;</w:t>
      </w:r>
    </w:p>
    <w:p w:rsidR="00B45A7B" w:rsidRPr="00B45A7B" w:rsidRDefault="00B45A7B" w:rsidP="00B45A7B">
      <w:pPr>
        <w:tabs>
          <w:tab w:val="left" w:pos="0"/>
          <w:tab w:val="left" w:pos="9041"/>
          <w:tab w:val="left" w:pos="10080"/>
          <w:tab w:val="left" w:pos="10584"/>
        </w:tabs>
        <w:ind w:firstLine="567"/>
        <w:jc w:val="both"/>
        <w:rPr>
          <w:color w:val="000000" w:themeColor="text1"/>
        </w:rPr>
      </w:pPr>
      <w:r w:rsidRPr="00B45A7B">
        <w:rPr>
          <w:color w:val="000000" w:themeColor="text1"/>
        </w:rPr>
        <w:t>- Обеспечивать надлежащий общественный порядок, безопасность, сохранность имущества на объектах Заказчика;</w:t>
      </w:r>
    </w:p>
    <w:p w:rsidR="00B45A7B" w:rsidRPr="00B45A7B" w:rsidRDefault="00B45A7B" w:rsidP="00B45A7B">
      <w:pPr>
        <w:autoSpaceDE w:val="0"/>
        <w:ind w:firstLine="567"/>
        <w:jc w:val="both"/>
        <w:rPr>
          <w:color w:val="000000" w:themeColor="text1"/>
        </w:rPr>
      </w:pPr>
      <w:r w:rsidRPr="00B45A7B">
        <w:rPr>
          <w:color w:val="000000" w:themeColor="text1"/>
        </w:rPr>
        <w:t>- Принимать незамедлительные меры по задержанию лиц при попытке преступных и иных незаконных посягательств в отношении охраняемого имущества и объектов Заказчика в порядке, предусмотренном действующим законодательством;</w:t>
      </w:r>
    </w:p>
    <w:p w:rsidR="00B45A7B" w:rsidRPr="00B45A7B" w:rsidRDefault="00B45A7B" w:rsidP="00B45A7B">
      <w:pPr>
        <w:autoSpaceDE w:val="0"/>
        <w:ind w:firstLine="567"/>
        <w:jc w:val="both"/>
        <w:rPr>
          <w:color w:val="000000" w:themeColor="text1"/>
        </w:rPr>
      </w:pPr>
      <w:r w:rsidRPr="00B45A7B">
        <w:rPr>
          <w:color w:val="000000" w:themeColor="text1"/>
        </w:rPr>
        <w:t>- Сотрудники Исполнителя обязаны, с обязательным информированием Заказчика, незамедлительно задерживать и передавать в органы внутренних дел (полицию) всех лиц, совершающих противоправные посягательства с целью проникновения в административное здание, хищения охраняемого имущества, его порчи или уничтожения, хулиганских действий, принимать меры к предотвращению таких противоправных действий;</w:t>
      </w:r>
    </w:p>
    <w:p w:rsidR="00B45A7B" w:rsidRPr="00B45A7B" w:rsidRDefault="00B45A7B" w:rsidP="00B45A7B">
      <w:pPr>
        <w:tabs>
          <w:tab w:val="left" w:pos="0"/>
          <w:tab w:val="left" w:pos="9041"/>
          <w:tab w:val="left" w:pos="10080"/>
          <w:tab w:val="left" w:pos="10584"/>
        </w:tabs>
        <w:ind w:firstLine="567"/>
        <w:jc w:val="both"/>
        <w:rPr>
          <w:color w:val="000000" w:themeColor="text1"/>
        </w:rPr>
      </w:pPr>
      <w:r w:rsidRPr="00B45A7B">
        <w:rPr>
          <w:color w:val="000000" w:themeColor="text1"/>
        </w:rPr>
        <w:t>- Применять специальные средства и физическую силу в порядке, предусмотренном действующим законодательством;</w:t>
      </w:r>
    </w:p>
    <w:p w:rsidR="00B45A7B" w:rsidRPr="00B45A7B" w:rsidRDefault="00B45A7B" w:rsidP="00B45A7B">
      <w:pPr>
        <w:tabs>
          <w:tab w:val="left" w:pos="-32"/>
          <w:tab w:val="left" w:pos="0"/>
          <w:tab w:val="left" w:pos="9041"/>
          <w:tab w:val="left" w:pos="10584"/>
        </w:tabs>
        <w:ind w:firstLine="567"/>
        <w:jc w:val="both"/>
        <w:rPr>
          <w:color w:val="000000" w:themeColor="text1"/>
        </w:rPr>
      </w:pPr>
      <w:r w:rsidRPr="00B45A7B">
        <w:rPr>
          <w:color w:val="000000" w:themeColor="text1"/>
        </w:rPr>
        <w:t>- При обнаружении в районе поста следов или вызывающих подозрение предметов, которые могут свидетельствовать о совершении преступления, принимать меры к их сохранности и незамедлительно информировать органы внутренних дел (полицию);</w:t>
      </w:r>
    </w:p>
    <w:p w:rsidR="00B45A7B" w:rsidRPr="00B45A7B" w:rsidRDefault="00B45A7B" w:rsidP="00B45A7B">
      <w:pPr>
        <w:tabs>
          <w:tab w:val="left" w:pos="-32"/>
          <w:tab w:val="left" w:pos="0"/>
          <w:tab w:val="left" w:pos="9041"/>
          <w:tab w:val="left" w:pos="10584"/>
        </w:tabs>
        <w:ind w:firstLine="567"/>
        <w:jc w:val="both"/>
        <w:rPr>
          <w:color w:val="000000" w:themeColor="text1"/>
        </w:rPr>
      </w:pPr>
      <w:r w:rsidRPr="00B45A7B">
        <w:rPr>
          <w:color w:val="000000" w:themeColor="text1"/>
        </w:rPr>
        <w:t>- В случае обнаружении на охраняемом объекте пожара, аварии, взрыва или возникновении иных чрезвычайных ситуаций сообщить о случившемся в специальные службы «01», «02», «03» и т.п., а также представителю Заказчика;</w:t>
      </w:r>
    </w:p>
    <w:p w:rsidR="00B45A7B" w:rsidRPr="00B45A7B" w:rsidRDefault="00B45A7B" w:rsidP="00B45A7B">
      <w:pPr>
        <w:tabs>
          <w:tab w:val="left" w:pos="-32"/>
          <w:tab w:val="left" w:pos="0"/>
          <w:tab w:val="left" w:pos="9041"/>
          <w:tab w:val="left" w:pos="10584"/>
        </w:tabs>
        <w:ind w:firstLine="567"/>
        <w:jc w:val="both"/>
        <w:rPr>
          <w:color w:val="000000" w:themeColor="text1"/>
        </w:rPr>
      </w:pPr>
      <w:r w:rsidRPr="00B45A7B">
        <w:rPr>
          <w:color w:val="000000" w:themeColor="text1"/>
        </w:rPr>
        <w:t>- При установлении фактов нарушения целостности охраняемых помещений, повреждении дверей, замков, окон или наличия признаков проникновения на объект посторонних лиц, немедленно вызвать представителя Заказчика, сообщить в территориальный орган внутренних дел и обеспечить охрану и неприкосновенность места происшествия до прибытия представителя Заказчика или представителей органов внутренних дел (полиции);</w:t>
      </w:r>
    </w:p>
    <w:p w:rsidR="00B45A7B" w:rsidRPr="00B45A7B" w:rsidRDefault="00B45A7B" w:rsidP="00B45A7B">
      <w:pPr>
        <w:tabs>
          <w:tab w:val="left" w:pos="-32"/>
          <w:tab w:val="left" w:pos="0"/>
          <w:tab w:val="left" w:pos="9041"/>
          <w:tab w:val="left" w:pos="10584"/>
        </w:tabs>
        <w:ind w:firstLine="567"/>
        <w:jc w:val="both"/>
        <w:rPr>
          <w:color w:val="000000" w:themeColor="text1"/>
        </w:rPr>
      </w:pPr>
      <w:r w:rsidRPr="00B45A7B">
        <w:rPr>
          <w:color w:val="000000" w:themeColor="text1"/>
        </w:rPr>
        <w:t xml:space="preserve">- Соблюдать меры противопожарной безопасности; </w:t>
      </w:r>
    </w:p>
    <w:p w:rsidR="00B45A7B" w:rsidRPr="00B45A7B" w:rsidRDefault="00B45A7B" w:rsidP="00B45A7B">
      <w:pPr>
        <w:tabs>
          <w:tab w:val="left" w:pos="-32"/>
          <w:tab w:val="left" w:pos="0"/>
          <w:tab w:val="left" w:pos="9041"/>
          <w:tab w:val="left" w:pos="10584"/>
        </w:tabs>
        <w:ind w:firstLine="567"/>
        <w:jc w:val="both"/>
        <w:rPr>
          <w:color w:val="000000" w:themeColor="text1"/>
        </w:rPr>
      </w:pPr>
      <w:r w:rsidRPr="00B45A7B">
        <w:rPr>
          <w:color w:val="000000" w:themeColor="text1"/>
        </w:rPr>
        <w:t>- Обеспечить сохранение в тайне информацию служебного, коммерческого и частного характера;</w:t>
      </w:r>
    </w:p>
    <w:p w:rsidR="00B45A7B" w:rsidRPr="00B45A7B" w:rsidRDefault="00B45A7B" w:rsidP="00B45A7B">
      <w:pPr>
        <w:tabs>
          <w:tab w:val="left" w:pos="-32"/>
          <w:tab w:val="left" w:pos="0"/>
          <w:tab w:val="left" w:pos="9041"/>
          <w:tab w:val="left" w:pos="10600"/>
        </w:tabs>
        <w:ind w:firstLine="567"/>
        <w:jc w:val="both"/>
        <w:rPr>
          <w:color w:val="000000" w:themeColor="text1"/>
        </w:rPr>
      </w:pPr>
      <w:r w:rsidRPr="00B45A7B">
        <w:rPr>
          <w:color w:val="000000" w:themeColor="text1"/>
        </w:rPr>
        <w:t>- Принимать меры к предупреждению и пресечению неправомерных действий граждан, а также к устранению условий, которые могут привести к возникновению пожаров, взрывов и других чрезвычайных происшествий;</w:t>
      </w:r>
    </w:p>
    <w:p w:rsidR="00B45A7B" w:rsidRPr="00B45A7B" w:rsidRDefault="00B45A7B" w:rsidP="00B45A7B">
      <w:pPr>
        <w:tabs>
          <w:tab w:val="left" w:pos="0"/>
        </w:tabs>
        <w:ind w:firstLine="567"/>
        <w:jc w:val="both"/>
        <w:rPr>
          <w:color w:val="000000" w:themeColor="text1"/>
        </w:rPr>
      </w:pPr>
      <w:r w:rsidRPr="00B45A7B">
        <w:rPr>
          <w:color w:val="000000" w:themeColor="text1"/>
        </w:rPr>
        <w:t xml:space="preserve">- Осуществлять </w:t>
      </w:r>
      <w:proofErr w:type="gramStart"/>
      <w:r w:rsidRPr="00B45A7B">
        <w:rPr>
          <w:color w:val="000000" w:themeColor="text1"/>
        </w:rPr>
        <w:t>контроль за</w:t>
      </w:r>
      <w:proofErr w:type="gramEnd"/>
      <w:r w:rsidRPr="00B45A7B">
        <w:rPr>
          <w:color w:val="000000" w:themeColor="text1"/>
        </w:rPr>
        <w:t xml:space="preserve"> несением службы постовыми охраны, ответственными лицами организации, осуществляющими охрану, не менее 1 раза каждые 3 часа;</w:t>
      </w:r>
    </w:p>
    <w:p w:rsidR="00B45A7B" w:rsidRPr="00B45A7B" w:rsidRDefault="00B45A7B" w:rsidP="00B45A7B">
      <w:pPr>
        <w:tabs>
          <w:tab w:val="left" w:pos="0"/>
        </w:tabs>
        <w:ind w:firstLine="567"/>
        <w:jc w:val="both"/>
        <w:rPr>
          <w:color w:val="000000" w:themeColor="text1"/>
        </w:rPr>
      </w:pPr>
      <w:r w:rsidRPr="00B45A7B">
        <w:rPr>
          <w:color w:val="000000" w:themeColor="text1"/>
        </w:rPr>
        <w:t>- Заказчик имеет право инструктировать сотрудников Исполнителя по любым вопросам, касающимся обеспечения охраны объектов и имущества Заказчика, если это не противоречит нормам действующего законодательства Российской Федерации. При этом, указания Заказчика данные, как в ходе инструктажей, так и в ходе оказания услуг, являются обязательными для сотрудников Исполнителя.</w:t>
      </w:r>
    </w:p>
    <w:p w:rsidR="00B45A7B" w:rsidRPr="00B45A7B" w:rsidRDefault="00B45A7B" w:rsidP="00B45A7B">
      <w:pPr>
        <w:ind w:firstLine="567"/>
        <w:jc w:val="both"/>
        <w:rPr>
          <w:color w:val="000000" w:themeColor="text1"/>
        </w:rPr>
      </w:pPr>
      <w:r w:rsidRPr="00B45A7B">
        <w:rPr>
          <w:color w:val="000000" w:themeColor="text1"/>
        </w:rPr>
        <w:t>2.1.7. Предоставить Заказчику копии документов, подтверждающих соответствие Исполнителя требованиям, устанавливаемым в соответствии с законодательством Российской Федерации к лицам, осуществляющим оказание услуг, являющихся предметом настоящего договора:</w:t>
      </w:r>
    </w:p>
    <w:p w:rsidR="00B45A7B" w:rsidRPr="00B45A7B" w:rsidRDefault="00B45A7B" w:rsidP="00B45A7B">
      <w:pPr>
        <w:widowControl w:val="0"/>
        <w:tabs>
          <w:tab w:val="left" w:pos="1276"/>
        </w:tabs>
        <w:jc w:val="both"/>
        <w:rPr>
          <w:color w:val="000000" w:themeColor="text1"/>
        </w:rPr>
      </w:pPr>
      <w:proofErr w:type="gramStart"/>
      <w:r w:rsidRPr="00B45A7B">
        <w:rPr>
          <w:color w:val="000000" w:themeColor="text1"/>
        </w:rPr>
        <w:t xml:space="preserve">- копия лицензии на осуществление частной охранной деятельности, действующей на момент </w:t>
      </w:r>
      <w:r w:rsidRPr="00B45A7B">
        <w:rPr>
          <w:color w:val="000000" w:themeColor="text1"/>
        </w:rPr>
        <w:lastRenderedPageBreak/>
        <w:t>подачи заявки на участие в открытом конкурсе (часть 1 статьи 11 Закона Российской Федерации от 11 марта 1992 г. № 2487-1 «О частной детективной и охранной деятельности в Российской Федерации» с приложением перечня разрешенных видов охранных услуг по следующим видам деятельности:</w:t>
      </w:r>
      <w:proofErr w:type="gramEnd"/>
    </w:p>
    <w:p w:rsidR="00B45A7B" w:rsidRPr="00B45A7B" w:rsidRDefault="00B45A7B" w:rsidP="00B45A7B">
      <w:pPr>
        <w:widowControl w:val="0"/>
        <w:tabs>
          <w:tab w:val="left" w:pos="1276"/>
        </w:tabs>
        <w:jc w:val="both"/>
        <w:rPr>
          <w:color w:val="000000" w:themeColor="text1"/>
        </w:rPr>
      </w:pPr>
      <w:proofErr w:type="gramStart"/>
      <w:r w:rsidRPr="00B45A7B">
        <w:rPr>
          <w:color w:val="000000" w:themeColor="text1"/>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статьи 3 Закона Российской Федерации от 11 марта 1992 г. № 2487-1 «О частной детективной и охранной деятельности в Российской Федерации» (далее – Закон № 2487-1);</w:t>
      </w:r>
      <w:proofErr w:type="gramEnd"/>
    </w:p>
    <w:p w:rsidR="00B45A7B" w:rsidRPr="00B45A7B" w:rsidRDefault="00B45A7B" w:rsidP="00B45A7B">
      <w:pPr>
        <w:jc w:val="both"/>
        <w:rPr>
          <w:color w:val="000000" w:themeColor="text1"/>
        </w:rPr>
      </w:pPr>
      <w:r w:rsidRPr="00B45A7B">
        <w:rPr>
          <w:color w:val="000000" w:themeColor="text1"/>
        </w:rPr>
        <w:t>- обеспечение внутри объектового и пропускного режимов на объектах, за исключением объектов, предусмотренных пунктом 7 части 3 статьи 3 Закона № 2487-1- При изменении реквизитов, адресов, контактной информации либо банковских реквизитов письменно информировать об этом Заказчика в срок не позднее 5 рабочих дней с момента изменения.</w:t>
      </w:r>
    </w:p>
    <w:p w:rsidR="00B45A7B" w:rsidRPr="00B45A7B" w:rsidRDefault="00B45A7B" w:rsidP="00B45A7B">
      <w:pPr>
        <w:ind w:firstLine="567"/>
        <w:jc w:val="both"/>
        <w:rPr>
          <w:color w:val="000000" w:themeColor="text1"/>
        </w:rPr>
      </w:pPr>
      <w:r w:rsidRPr="00B45A7B">
        <w:rPr>
          <w:color w:val="000000" w:themeColor="text1"/>
        </w:rPr>
        <w:t xml:space="preserve">2.1.8. Своевременно предоставлять достоверную информацию о ходе исполнения своих </w:t>
      </w:r>
      <w:proofErr w:type="gramStart"/>
      <w:r w:rsidRPr="00B45A7B">
        <w:rPr>
          <w:color w:val="000000" w:themeColor="text1"/>
        </w:rPr>
        <w:t>обязательств</w:t>
      </w:r>
      <w:proofErr w:type="gramEnd"/>
      <w:r w:rsidRPr="00B45A7B">
        <w:rPr>
          <w:color w:val="000000" w:themeColor="text1"/>
        </w:rPr>
        <w:t xml:space="preserve"> в том числе о сложностях, возникших при исполнении договора.</w:t>
      </w:r>
    </w:p>
    <w:p w:rsidR="00B45A7B" w:rsidRPr="00B45A7B" w:rsidRDefault="00B45A7B" w:rsidP="00B45A7B">
      <w:pPr>
        <w:ind w:firstLine="567"/>
        <w:jc w:val="both"/>
        <w:rPr>
          <w:color w:val="000000" w:themeColor="text1"/>
        </w:rPr>
      </w:pPr>
      <w:r w:rsidRPr="00B45A7B">
        <w:rPr>
          <w:color w:val="000000" w:themeColor="text1"/>
        </w:rPr>
        <w:t>2.2. Заказчик обязуется:</w:t>
      </w:r>
    </w:p>
    <w:p w:rsidR="00B45A7B" w:rsidRPr="00B45A7B" w:rsidRDefault="00B45A7B" w:rsidP="00B45A7B">
      <w:pPr>
        <w:ind w:firstLine="567"/>
        <w:jc w:val="both"/>
        <w:rPr>
          <w:color w:val="000000" w:themeColor="text1"/>
        </w:rPr>
      </w:pPr>
      <w:r w:rsidRPr="00B45A7B">
        <w:rPr>
          <w:color w:val="000000" w:themeColor="text1"/>
        </w:rPr>
        <w:t>2.2.1. Обеспечить оплату за оказанные услуги по охране объектов и  имущества,  в порядке, установленном  Договором.</w:t>
      </w:r>
    </w:p>
    <w:p w:rsidR="00B45A7B" w:rsidRPr="00D24B5C" w:rsidRDefault="00B45A7B" w:rsidP="00B45A7B">
      <w:pPr>
        <w:ind w:firstLine="567"/>
        <w:jc w:val="both"/>
        <w:rPr>
          <w:sz w:val="22"/>
          <w:szCs w:val="22"/>
        </w:rPr>
      </w:pPr>
    </w:p>
    <w:p w:rsidR="00B45A7B" w:rsidRPr="00D24B5C" w:rsidRDefault="00B45A7B" w:rsidP="00B45A7B">
      <w:pPr>
        <w:ind w:firstLine="567"/>
        <w:jc w:val="center"/>
        <w:rPr>
          <w:b/>
          <w:sz w:val="22"/>
          <w:szCs w:val="22"/>
        </w:rPr>
      </w:pPr>
      <w:r w:rsidRPr="00D24B5C">
        <w:rPr>
          <w:b/>
          <w:sz w:val="22"/>
          <w:szCs w:val="22"/>
        </w:rPr>
        <w:t>3. ПОРЯДОК СДАЧИ И ПРИЕМКИ УСЛУГ</w:t>
      </w:r>
    </w:p>
    <w:p w:rsidR="00B45A7B" w:rsidRPr="00D24B5C" w:rsidRDefault="00B45A7B" w:rsidP="00B45A7B">
      <w:pPr>
        <w:ind w:firstLine="567"/>
        <w:jc w:val="both"/>
        <w:rPr>
          <w:sz w:val="22"/>
          <w:szCs w:val="22"/>
        </w:rPr>
      </w:pPr>
      <w:r w:rsidRPr="00D24B5C">
        <w:rPr>
          <w:sz w:val="22"/>
          <w:szCs w:val="22"/>
        </w:rPr>
        <w:t>3.1.В целях фиксации факта оказания Исполнителем Услуг, Заказчик и Исполнитель ежемесячно подписывают акт оказанных услуг, отражающий количество и качество Услуг, оказанных Исполнителем Заказчику (далее по тексту – акт). При отсутствии у Заказчика претензий к Исполнителю по оказанным услугам, Заказчик подписывает акт.</w:t>
      </w:r>
    </w:p>
    <w:p w:rsidR="00B45A7B" w:rsidRPr="00D24B5C" w:rsidRDefault="00B45A7B" w:rsidP="00B45A7B">
      <w:pPr>
        <w:ind w:firstLine="567"/>
        <w:jc w:val="both"/>
        <w:rPr>
          <w:sz w:val="22"/>
          <w:szCs w:val="22"/>
        </w:rPr>
      </w:pPr>
      <w:r w:rsidRPr="00D24B5C">
        <w:rPr>
          <w:sz w:val="22"/>
          <w:szCs w:val="22"/>
        </w:rPr>
        <w:t>3.2. Заказчик в течение 5 рабочих дней со дня получения акта должен рассмотреть его и направить Исполнителю подписанный акт или мотивированный отказ.</w:t>
      </w:r>
    </w:p>
    <w:p w:rsidR="00B45A7B" w:rsidRPr="00D24B5C" w:rsidRDefault="00B45A7B" w:rsidP="00B45A7B">
      <w:pPr>
        <w:ind w:firstLine="567"/>
        <w:jc w:val="both"/>
        <w:rPr>
          <w:sz w:val="22"/>
          <w:szCs w:val="22"/>
        </w:rPr>
      </w:pPr>
      <w:r w:rsidRPr="00D24B5C">
        <w:rPr>
          <w:sz w:val="22"/>
          <w:szCs w:val="22"/>
        </w:rPr>
        <w:t>3.3.В случае возникновения замечаний по качеству и объему оказанных услуг составляется мотивированный отказ от принятия оказанных услуг. В этом случае акт подписывается после устранения всех замечаний. Исполнитель обязан за свой счет устранить выявленные недостатки в сроки, установленные Заказчиком.</w:t>
      </w:r>
    </w:p>
    <w:p w:rsidR="00B45A7B" w:rsidRPr="00D24B5C" w:rsidRDefault="00B45A7B" w:rsidP="00B45A7B">
      <w:pPr>
        <w:ind w:firstLine="567"/>
        <w:jc w:val="center"/>
        <w:rPr>
          <w:sz w:val="22"/>
          <w:szCs w:val="22"/>
        </w:rPr>
      </w:pPr>
    </w:p>
    <w:p w:rsidR="00B45A7B" w:rsidRPr="00D24B5C" w:rsidRDefault="00B45A7B" w:rsidP="00B45A7B">
      <w:pPr>
        <w:ind w:firstLine="567"/>
        <w:jc w:val="center"/>
        <w:rPr>
          <w:b/>
          <w:sz w:val="22"/>
          <w:szCs w:val="22"/>
        </w:rPr>
      </w:pPr>
      <w:r w:rsidRPr="00D24B5C">
        <w:rPr>
          <w:b/>
          <w:sz w:val="22"/>
          <w:szCs w:val="22"/>
        </w:rPr>
        <w:t>4. ЦЕНА. ПОРЯДОК РАСЧЕТОВ</w:t>
      </w:r>
    </w:p>
    <w:p w:rsidR="00B45A7B" w:rsidRPr="00D24B5C" w:rsidRDefault="00B45A7B" w:rsidP="00B45A7B">
      <w:pPr>
        <w:ind w:firstLine="567"/>
        <w:jc w:val="both"/>
        <w:rPr>
          <w:sz w:val="22"/>
          <w:szCs w:val="22"/>
        </w:rPr>
      </w:pPr>
      <w:r w:rsidRPr="00D24B5C">
        <w:rPr>
          <w:sz w:val="22"/>
          <w:szCs w:val="22"/>
        </w:rPr>
        <w:t>4.1. Цена Договора составляет</w:t>
      </w:r>
      <w:proofErr w:type="gramStart"/>
      <w:r w:rsidRPr="00D24B5C">
        <w:rPr>
          <w:sz w:val="22"/>
          <w:szCs w:val="22"/>
        </w:rPr>
        <w:t xml:space="preserve"> ___________ (________) </w:t>
      </w:r>
      <w:proofErr w:type="gramEnd"/>
      <w:r w:rsidRPr="00D24B5C">
        <w:rPr>
          <w:sz w:val="22"/>
          <w:szCs w:val="22"/>
        </w:rPr>
        <w:t>рублей, в том числе НДС ___ руб. (или без НДС).</w:t>
      </w:r>
    </w:p>
    <w:p w:rsidR="00B45A7B" w:rsidRPr="00D24B5C" w:rsidRDefault="00B45A7B" w:rsidP="00B45A7B">
      <w:pPr>
        <w:ind w:firstLine="567"/>
        <w:jc w:val="both"/>
        <w:rPr>
          <w:sz w:val="22"/>
          <w:szCs w:val="22"/>
        </w:rPr>
      </w:pPr>
      <w:r w:rsidRPr="00D24B5C">
        <w:rPr>
          <w:sz w:val="22"/>
          <w:szCs w:val="22"/>
        </w:rPr>
        <w:t>Цена договора включает расходы на уплату налогов и другие обязательные платежи, все затраты, расходы, предусмотренные условиями исполнения Договора. Цена Договора является твердой, определяется на весь срок исполнения Договора и не может изменяться в ходе его исполнения. Изменение существенных условий Договора не допускается, за исключением случаев, предусмотренных в п.10.1 Договора.</w:t>
      </w:r>
    </w:p>
    <w:p w:rsidR="00B45A7B" w:rsidRPr="00D24B5C" w:rsidRDefault="00B45A7B" w:rsidP="00B45A7B">
      <w:pPr>
        <w:ind w:firstLine="567"/>
        <w:jc w:val="both"/>
        <w:rPr>
          <w:sz w:val="22"/>
          <w:szCs w:val="22"/>
        </w:rPr>
      </w:pPr>
      <w:r w:rsidRPr="00D24B5C">
        <w:rPr>
          <w:sz w:val="22"/>
          <w:szCs w:val="22"/>
        </w:rPr>
        <w:t xml:space="preserve">4.2. Финансирование осуществляется из средств </w:t>
      </w:r>
      <w:r w:rsidRPr="00D24B5C">
        <w:rPr>
          <w:bCs/>
          <w:sz w:val="22"/>
          <w:szCs w:val="22"/>
        </w:rPr>
        <w:t>бюджета муниципального района Мелеузовский район Республики Башкортостан</w:t>
      </w:r>
      <w:r w:rsidRPr="00D24B5C">
        <w:rPr>
          <w:sz w:val="22"/>
          <w:szCs w:val="22"/>
        </w:rPr>
        <w:t>.</w:t>
      </w:r>
    </w:p>
    <w:p w:rsidR="00B45A7B" w:rsidRPr="00D24B5C" w:rsidRDefault="00B45A7B" w:rsidP="00B45A7B">
      <w:pPr>
        <w:ind w:firstLine="567"/>
        <w:jc w:val="both"/>
        <w:rPr>
          <w:bCs/>
          <w:iCs/>
          <w:sz w:val="22"/>
          <w:szCs w:val="22"/>
        </w:rPr>
      </w:pPr>
      <w:r w:rsidRPr="00D24B5C">
        <w:rPr>
          <w:sz w:val="22"/>
          <w:szCs w:val="22"/>
        </w:rPr>
        <w:t xml:space="preserve">4.3. </w:t>
      </w:r>
      <w:proofErr w:type="gramStart"/>
      <w:r w:rsidRPr="00D24B5C">
        <w:rPr>
          <w:iCs/>
          <w:color w:val="000000"/>
          <w:sz w:val="22"/>
          <w:szCs w:val="22"/>
        </w:rPr>
        <w:t xml:space="preserve">Форма, сроки и порядок оплаты: </w:t>
      </w:r>
      <w:r w:rsidRPr="00D24B5C">
        <w:rPr>
          <w:iCs/>
          <w:sz w:val="22"/>
          <w:szCs w:val="22"/>
        </w:rPr>
        <w:t>б</w:t>
      </w:r>
      <w:r w:rsidRPr="00D24B5C">
        <w:rPr>
          <w:bCs/>
          <w:kern w:val="2"/>
          <w:sz w:val="22"/>
          <w:szCs w:val="22"/>
        </w:rPr>
        <w:t xml:space="preserve">езналичный расчет, </w:t>
      </w:r>
      <w:r w:rsidR="009C32E2" w:rsidRPr="002B36D1">
        <w:rPr>
          <w:rFonts w:eastAsiaTheme="minorHAnsi"/>
          <w:color w:val="000000" w:themeColor="text1"/>
          <w:sz w:val="22"/>
          <w:szCs w:val="22"/>
          <w:lang w:eastAsia="en-US"/>
        </w:rPr>
        <w:t>ежемесячно,  в течение  30 (тридцати) дней с даты подписания Акта сдачи-приемки услуг, на основании счета, при условии предоставления счета - фактуры,  перечисляет на расчетный счет Исполнителя денежные средства за фактически оказанные Услуги, но при отсутствии каких-либо выявленных Заказчиком  недостатков по результатам оказанных услуг Исполнителем, оформленных надлежащим образом.</w:t>
      </w:r>
      <w:proofErr w:type="gramEnd"/>
    </w:p>
    <w:p w:rsidR="00B45A7B" w:rsidRPr="00D24B5C" w:rsidRDefault="00B45A7B" w:rsidP="00B45A7B">
      <w:pPr>
        <w:ind w:firstLine="567"/>
        <w:jc w:val="both"/>
        <w:rPr>
          <w:sz w:val="22"/>
          <w:szCs w:val="22"/>
        </w:rPr>
      </w:pPr>
      <w:r w:rsidRPr="00D24B5C">
        <w:rPr>
          <w:sz w:val="22"/>
          <w:szCs w:val="22"/>
        </w:rPr>
        <w:t>4.4. В случае изменения расчетного счета Исполнитель обязан в однодневный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Письменное уведомление об изменении банковских реквизитов вступает в силу в день его получения Заказчиком и является неотъемлемой частью настоящего Договора.</w:t>
      </w:r>
    </w:p>
    <w:p w:rsidR="00B45A7B" w:rsidRPr="00D24B5C" w:rsidRDefault="00B45A7B" w:rsidP="00B45A7B">
      <w:pPr>
        <w:ind w:firstLine="567"/>
        <w:jc w:val="both"/>
        <w:rPr>
          <w:sz w:val="22"/>
          <w:szCs w:val="22"/>
        </w:rPr>
      </w:pPr>
    </w:p>
    <w:p w:rsidR="00B45A7B" w:rsidRPr="00D24B5C" w:rsidRDefault="00B45A7B" w:rsidP="00B45A7B">
      <w:pPr>
        <w:ind w:firstLine="567"/>
        <w:jc w:val="center"/>
        <w:rPr>
          <w:b/>
          <w:sz w:val="22"/>
          <w:szCs w:val="22"/>
        </w:rPr>
      </w:pPr>
      <w:r w:rsidRPr="00D24B5C">
        <w:rPr>
          <w:b/>
          <w:sz w:val="22"/>
          <w:szCs w:val="22"/>
        </w:rPr>
        <w:t>5. ГАРАНТИЙНЫЕ ОБЯЗАТЕЛЬСТВА</w:t>
      </w:r>
    </w:p>
    <w:p w:rsidR="00B45A7B" w:rsidRPr="00D24B5C" w:rsidRDefault="00B45A7B" w:rsidP="00B45A7B">
      <w:pPr>
        <w:shd w:val="clear" w:color="auto" w:fill="FFFFFF"/>
        <w:ind w:firstLine="567"/>
        <w:jc w:val="both"/>
        <w:rPr>
          <w:color w:val="000000"/>
          <w:sz w:val="22"/>
          <w:szCs w:val="22"/>
        </w:rPr>
      </w:pPr>
      <w:r w:rsidRPr="00D24B5C">
        <w:rPr>
          <w:sz w:val="22"/>
          <w:szCs w:val="22"/>
        </w:rPr>
        <w:t>5.1. Исполнитель гарантирует сохранность и защиту объектов и имущества Заказчика от преступных и иных противоправных действий</w:t>
      </w:r>
      <w:r w:rsidRPr="00D24B5C">
        <w:rPr>
          <w:color w:val="000000"/>
          <w:sz w:val="22"/>
          <w:szCs w:val="22"/>
        </w:rPr>
        <w:t>.</w:t>
      </w:r>
    </w:p>
    <w:p w:rsidR="00B45A7B" w:rsidRPr="00D24B5C" w:rsidRDefault="00B45A7B" w:rsidP="00B45A7B">
      <w:pPr>
        <w:ind w:firstLine="567"/>
        <w:jc w:val="center"/>
        <w:rPr>
          <w:b/>
          <w:sz w:val="22"/>
          <w:szCs w:val="22"/>
        </w:rPr>
      </w:pPr>
      <w:r w:rsidRPr="00D24B5C">
        <w:rPr>
          <w:b/>
          <w:sz w:val="22"/>
          <w:szCs w:val="22"/>
        </w:rPr>
        <w:t>6. ОТВЕТСТВЕННОСТЬ СТОРОН</w:t>
      </w:r>
    </w:p>
    <w:p w:rsidR="00B45A7B" w:rsidRPr="00B846D2" w:rsidRDefault="00B45A7B" w:rsidP="00B45A7B">
      <w:pPr>
        <w:tabs>
          <w:tab w:val="left" w:pos="540"/>
          <w:tab w:val="left" w:pos="1418"/>
        </w:tabs>
        <w:suppressAutoHyphens/>
        <w:ind w:firstLine="540"/>
        <w:jc w:val="both"/>
        <w:rPr>
          <w:rFonts w:eastAsia="Calibri"/>
          <w:sz w:val="22"/>
          <w:szCs w:val="22"/>
          <w:lang w:eastAsia="en-US"/>
        </w:rPr>
      </w:pPr>
      <w:r w:rsidRPr="00B846D2">
        <w:rPr>
          <w:rFonts w:eastAsia="Calibri"/>
          <w:sz w:val="22"/>
          <w:szCs w:val="22"/>
          <w:lang w:eastAsia="en-US"/>
        </w:rPr>
        <w:t>6.1. Стороны несут ответственность за неисполнение либо ненадлежащее исполнение обязательств в соответствии с действующим законодательством Российской Федерации.</w:t>
      </w:r>
    </w:p>
    <w:p w:rsidR="00B45A7B" w:rsidRPr="00B846D2" w:rsidRDefault="00B45A7B" w:rsidP="00B45A7B">
      <w:pPr>
        <w:tabs>
          <w:tab w:val="left" w:pos="540"/>
          <w:tab w:val="left" w:pos="1418"/>
        </w:tabs>
        <w:suppressAutoHyphens/>
        <w:ind w:firstLine="540"/>
        <w:jc w:val="both"/>
        <w:rPr>
          <w:rFonts w:eastAsia="Calibri"/>
          <w:sz w:val="22"/>
          <w:szCs w:val="22"/>
          <w:lang w:eastAsia="en-US"/>
        </w:rPr>
      </w:pPr>
      <w:r w:rsidRPr="00B846D2">
        <w:rPr>
          <w:rFonts w:eastAsia="Calibri"/>
          <w:sz w:val="22"/>
          <w:szCs w:val="22"/>
          <w:lang w:eastAsia="en-US"/>
        </w:rPr>
        <w:lastRenderedPageBreak/>
        <w:t>6.2. Убытки, возникшие вследствие неисполнения либо ненадлежащего исполнения Сторонами обязательств по Договору, возмещаются в объеме и порядке, предусмотренном законодательством Российской Федерации.</w:t>
      </w:r>
    </w:p>
    <w:p w:rsidR="00B45A7B" w:rsidRPr="00B846D2" w:rsidRDefault="00B45A7B" w:rsidP="00B45A7B">
      <w:pPr>
        <w:tabs>
          <w:tab w:val="left" w:pos="540"/>
          <w:tab w:val="left" w:pos="1418"/>
        </w:tabs>
        <w:suppressAutoHyphens/>
        <w:ind w:firstLine="540"/>
        <w:jc w:val="both"/>
        <w:rPr>
          <w:rFonts w:eastAsia="Calibri"/>
          <w:color w:val="000000"/>
          <w:sz w:val="22"/>
          <w:szCs w:val="22"/>
          <w:lang w:eastAsia="en-US"/>
        </w:rPr>
      </w:pPr>
      <w:r w:rsidRPr="00B846D2">
        <w:rPr>
          <w:rFonts w:eastAsia="Calibri"/>
          <w:color w:val="000000"/>
          <w:sz w:val="22"/>
          <w:szCs w:val="22"/>
          <w:lang w:eastAsia="en-US"/>
        </w:rPr>
        <w:t xml:space="preserve">6.3. В случае просрочки исполнения Заказчиком обязательств, предусмотренных </w:t>
      </w:r>
      <w:r w:rsidRPr="00B846D2">
        <w:rPr>
          <w:rFonts w:eastAsia="Calibri"/>
          <w:sz w:val="22"/>
          <w:szCs w:val="22"/>
          <w:lang w:eastAsia="en-US"/>
        </w:rPr>
        <w:t>Договором</w:t>
      </w:r>
      <w:r w:rsidRPr="00B846D2">
        <w:rPr>
          <w:rFonts w:eastAsia="Calibri"/>
          <w:color w:val="000000"/>
          <w:sz w:val="22"/>
          <w:szCs w:val="22"/>
          <w:lang w:eastAsia="en-US"/>
        </w:rPr>
        <w:t xml:space="preserve">, а также в иных случаях неисполнения или ненадлежащего исполнения Заказчиком обязательств, предусмотренных </w:t>
      </w:r>
      <w:r w:rsidRPr="00B846D2">
        <w:rPr>
          <w:rFonts w:eastAsia="Calibri"/>
          <w:sz w:val="22"/>
          <w:szCs w:val="22"/>
          <w:lang w:eastAsia="en-US"/>
        </w:rPr>
        <w:t>Договором</w:t>
      </w:r>
      <w:r w:rsidRPr="00B846D2">
        <w:rPr>
          <w:rFonts w:eastAsia="Calibri"/>
          <w:color w:val="000000"/>
          <w:sz w:val="22"/>
          <w:szCs w:val="22"/>
          <w:lang w:eastAsia="en-US"/>
        </w:rPr>
        <w:t>, Исполнитель вправе потребовать уплаты неустоек (штрафов, пеней).</w:t>
      </w:r>
    </w:p>
    <w:p w:rsidR="00B45A7B" w:rsidRPr="00B846D2" w:rsidRDefault="00B45A7B" w:rsidP="00B45A7B">
      <w:pPr>
        <w:tabs>
          <w:tab w:val="left" w:pos="540"/>
          <w:tab w:val="left" w:pos="1418"/>
        </w:tabs>
        <w:suppressAutoHyphens/>
        <w:ind w:firstLine="540"/>
        <w:jc w:val="both"/>
        <w:rPr>
          <w:rFonts w:eastAsia="Calibri"/>
          <w:color w:val="000000"/>
          <w:sz w:val="22"/>
          <w:szCs w:val="22"/>
          <w:lang w:eastAsia="en-US"/>
        </w:rPr>
      </w:pPr>
      <w:r w:rsidRPr="00B846D2">
        <w:rPr>
          <w:rFonts w:eastAsia="Calibri"/>
          <w:color w:val="000000"/>
          <w:sz w:val="22"/>
          <w:szCs w:val="22"/>
          <w:lang w:eastAsia="en-US"/>
        </w:rPr>
        <w:t xml:space="preserve">Пеня начисляется за каждый день просрочки исполнения </w:t>
      </w:r>
      <w:r w:rsidRPr="00B846D2">
        <w:rPr>
          <w:rFonts w:eastAsia="Calibri"/>
          <w:sz w:val="22"/>
          <w:szCs w:val="22"/>
          <w:lang w:eastAsia="en-US"/>
        </w:rPr>
        <w:t>обязательства,</w:t>
      </w:r>
      <w:r w:rsidRPr="00B846D2">
        <w:rPr>
          <w:rFonts w:eastAsia="Calibri"/>
          <w:color w:val="000000"/>
          <w:sz w:val="22"/>
          <w:szCs w:val="22"/>
          <w:lang w:eastAsia="en-US"/>
        </w:rPr>
        <w:t xml:space="preserve"> начиная со дня, следующего после дня истечения установленного </w:t>
      </w:r>
      <w:r w:rsidRPr="00B846D2">
        <w:rPr>
          <w:rFonts w:eastAsia="Calibri"/>
          <w:sz w:val="22"/>
          <w:szCs w:val="22"/>
          <w:lang w:eastAsia="en-US"/>
        </w:rPr>
        <w:t xml:space="preserve">Договором </w:t>
      </w:r>
      <w:r w:rsidRPr="00B846D2">
        <w:rPr>
          <w:rFonts w:eastAsia="Calibri"/>
          <w:color w:val="000000"/>
          <w:sz w:val="22"/>
          <w:szCs w:val="22"/>
          <w:lang w:eastAsia="en-US"/>
        </w:rPr>
        <w:t xml:space="preserve">срока исполнения такого обязательства. Размер пени составляет одну трехсотую действующей на дату уплаты пеней  ключевой ставки Центрального банка Российской Федерации от цены Договора. </w:t>
      </w:r>
    </w:p>
    <w:p w:rsidR="00B45A7B" w:rsidRPr="00B846D2" w:rsidRDefault="00B45A7B" w:rsidP="00B45A7B">
      <w:pPr>
        <w:tabs>
          <w:tab w:val="left" w:pos="360"/>
          <w:tab w:val="left" w:pos="1080"/>
        </w:tabs>
        <w:ind w:firstLine="540"/>
        <w:jc w:val="both"/>
        <w:rPr>
          <w:rFonts w:eastAsia="Calibri"/>
          <w:sz w:val="22"/>
          <w:szCs w:val="22"/>
          <w:lang w:eastAsia="en-US"/>
        </w:rPr>
      </w:pPr>
      <w:r w:rsidRPr="00B846D2">
        <w:rPr>
          <w:rFonts w:eastAsia="Calibri"/>
          <w:sz w:val="22"/>
          <w:szCs w:val="22"/>
          <w:lang w:eastAsia="en-US"/>
        </w:rPr>
        <w:t xml:space="preserve">Штрафы начисляются за неисполнение или ненадлежащее исполнение Заказчиком обязательств, за исключением просрочки исполнения обязательств, предусмотренных Договором. Размер штрафа составляет </w:t>
      </w:r>
      <w:r w:rsidRPr="00B846D2">
        <w:rPr>
          <w:rFonts w:eastAsia="Calibri"/>
          <w:color w:val="000000"/>
          <w:sz w:val="22"/>
          <w:szCs w:val="22"/>
          <w:lang w:eastAsia="en-US"/>
        </w:rPr>
        <w:t>одну трехсотую действующей на дату уплаты штрафа ключевой ставки Центрального банка Российской Федерации от цены Договора.</w:t>
      </w:r>
    </w:p>
    <w:p w:rsidR="00B45A7B" w:rsidRPr="00B846D2" w:rsidRDefault="00B45A7B" w:rsidP="00B45A7B">
      <w:pPr>
        <w:tabs>
          <w:tab w:val="left" w:pos="360"/>
          <w:tab w:val="left" w:pos="1080"/>
        </w:tabs>
        <w:ind w:firstLine="540"/>
        <w:jc w:val="both"/>
        <w:rPr>
          <w:rFonts w:eastAsia="Calibri"/>
          <w:sz w:val="22"/>
          <w:szCs w:val="22"/>
          <w:lang w:eastAsia="en-US"/>
        </w:rPr>
      </w:pPr>
      <w:r w:rsidRPr="00B846D2">
        <w:rPr>
          <w:rFonts w:eastAsia="Calibri"/>
          <w:sz w:val="22"/>
          <w:szCs w:val="22"/>
          <w:lang w:eastAsia="en-US"/>
        </w:rPr>
        <w:t xml:space="preserve">6.4. </w:t>
      </w:r>
      <w:r w:rsidRPr="00B846D2">
        <w:rPr>
          <w:rFonts w:eastAsia="Calibri"/>
          <w:color w:val="000000"/>
          <w:sz w:val="22"/>
          <w:szCs w:val="22"/>
          <w:lang w:eastAsia="en-US"/>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B45A7B" w:rsidRPr="00B846D2" w:rsidRDefault="00B45A7B" w:rsidP="00B45A7B">
      <w:pPr>
        <w:tabs>
          <w:tab w:val="left" w:pos="540"/>
          <w:tab w:val="left" w:pos="1418"/>
        </w:tabs>
        <w:suppressAutoHyphens/>
        <w:ind w:firstLine="540"/>
        <w:jc w:val="both"/>
        <w:rPr>
          <w:rFonts w:eastAsia="Calibri"/>
          <w:color w:val="000000"/>
          <w:sz w:val="22"/>
          <w:szCs w:val="22"/>
          <w:lang w:eastAsia="en-US"/>
        </w:rPr>
      </w:pPr>
      <w:r w:rsidRPr="00B846D2">
        <w:rPr>
          <w:rFonts w:eastAsia="Calibri"/>
          <w:color w:val="000000"/>
          <w:sz w:val="22"/>
          <w:szCs w:val="22"/>
          <w:lang w:eastAsia="en-US"/>
        </w:rPr>
        <w:t xml:space="preserve">Пеня начисляется за каждый день просрочки исполнения </w:t>
      </w:r>
      <w:r w:rsidRPr="00B846D2">
        <w:rPr>
          <w:rFonts w:eastAsia="Calibri"/>
          <w:sz w:val="22"/>
          <w:szCs w:val="22"/>
          <w:lang w:eastAsia="en-US"/>
        </w:rPr>
        <w:t>обязательства,</w:t>
      </w:r>
      <w:r w:rsidRPr="00B846D2">
        <w:rPr>
          <w:rFonts w:eastAsia="Calibri"/>
          <w:color w:val="000000"/>
          <w:sz w:val="22"/>
          <w:szCs w:val="22"/>
          <w:lang w:eastAsia="en-US"/>
        </w:rPr>
        <w:t xml:space="preserve"> начиная со дня, следующего после дня истечения установленного </w:t>
      </w:r>
      <w:r w:rsidRPr="00B846D2">
        <w:rPr>
          <w:rFonts w:eastAsia="Calibri"/>
          <w:sz w:val="22"/>
          <w:szCs w:val="22"/>
          <w:lang w:eastAsia="en-US"/>
        </w:rPr>
        <w:t xml:space="preserve">Договором </w:t>
      </w:r>
      <w:r w:rsidRPr="00B846D2">
        <w:rPr>
          <w:rFonts w:eastAsia="Calibri"/>
          <w:color w:val="000000"/>
          <w:sz w:val="22"/>
          <w:szCs w:val="22"/>
          <w:lang w:eastAsia="en-US"/>
        </w:rPr>
        <w:t xml:space="preserve">срока исполнения такого обязательства. Размер пени составляет одну трехсотую действующей на дату уплаты пеней  ключевой  ставки Центрального банка Российской Федерации от цены Договора. </w:t>
      </w:r>
    </w:p>
    <w:p w:rsidR="00B45A7B" w:rsidRPr="00B846D2" w:rsidRDefault="00B45A7B" w:rsidP="00B45A7B">
      <w:pPr>
        <w:tabs>
          <w:tab w:val="left" w:pos="360"/>
          <w:tab w:val="left" w:pos="1080"/>
        </w:tabs>
        <w:ind w:firstLine="540"/>
        <w:jc w:val="both"/>
        <w:rPr>
          <w:rFonts w:eastAsia="Calibri"/>
          <w:sz w:val="22"/>
          <w:szCs w:val="22"/>
          <w:lang w:eastAsia="en-US"/>
        </w:rPr>
      </w:pPr>
      <w:r w:rsidRPr="00B846D2">
        <w:rPr>
          <w:rFonts w:eastAsia="Calibri"/>
          <w:sz w:val="22"/>
          <w:szCs w:val="22"/>
          <w:lang w:eastAsia="en-US"/>
        </w:rPr>
        <w:t xml:space="preserve">Штрафы начисляются за неисполнение или ненадлежащее исполнение Исполнителем обязательств, за исключением просрочки исполнения обязательств, предусмотренных </w:t>
      </w:r>
      <w:r w:rsidRPr="00B846D2">
        <w:rPr>
          <w:rFonts w:eastAsia="Calibri"/>
          <w:color w:val="000000"/>
          <w:sz w:val="22"/>
          <w:szCs w:val="22"/>
          <w:lang w:eastAsia="en-US"/>
        </w:rPr>
        <w:t>Договором</w:t>
      </w:r>
      <w:r w:rsidRPr="00B846D2">
        <w:rPr>
          <w:rFonts w:eastAsia="Calibri"/>
          <w:sz w:val="22"/>
          <w:szCs w:val="22"/>
          <w:lang w:eastAsia="en-US"/>
        </w:rPr>
        <w:t>. Размер штрафа составляет</w:t>
      </w:r>
      <w:r w:rsidRPr="00B846D2">
        <w:rPr>
          <w:rFonts w:eastAsia="Calibri"/>
          <w:color w:val="000000"/>
          <w:sz w:val="22"/>
          <w:szCs w:val="22"/>
          <w:lang w:eastAsia="en-US"/>
        </w:rPr>
        <w:t xml:space="preserve"> одну трехсотую действующей на дату уплаты штрафа  ключевой ставки Центрального банка Российской Федерации от цены Договора.</w:t>
      </w:r>
    </w:p>
    <w:p w:rsidR="00B45A7B" w:rsidRPr="00B846D2" w:rsidRDefault="00B45A7B" w:rsidP="00B45A7B">
      <w:pPr>
        <w:tabs>
          <w:tab w:val="num" w:pos="720"/>
        </w:tabs>
        <w:ind w:firstLine="540"/>
        <w:jc w:val="both"/>
        <w:rPr>
          <w:rFonts w:eastAsia="Calibri"/>
          <w:color w:val="000000"/>
          <w:sz w:val="22"/>
          <w:szCs w:val="22"/>
          <w:lang w:eastAsia="en-US"/>
        </w:rPr>
      </w:pPr>
      <w:r w:rsidRPr="00B846D2">
        <w:rPr>
          <w:rFonts w:eastAsia="Calibri"/>
          <w:color w:val="000000"/>
          <w:sz w:val="22"/>
          <w:szCs w:val="22"/>
          <w:lang w:eastAsia="en-US"/>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45A7B" w:rsidRPr="00B846D2" w:rsidRDefault="00B45A7B" w:rsidP="00B45A7B">
      <w:pPr>
        <w:ind w:firstLine="540"/>
        <w:jc w:val="both"/>
        <w:rPr>
          <w:rFonts w:eastAsia="Calibri"/>
          <w:color w:val="000000"/>
          <w:sz w:val="22"/>
          <w:szCs w:val="22"/>
          <w:lang w:eastAsia="en-US"/>
        </w:rPr>
      </w:pPr>
      <w:r w:rsidRPr="00B846D2">
        <w:rPr>
          <w:rFonts w:eastAsia="Calibri"/>
          <w:color w:val="000000"/>
          <w:sz w:val="22"/>
          <w:szCs w:val="22"/>
          <w:lang w:eastAsia="en-US"/>
        </w:rPr>
        <w:t>6.6.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B45A7B" w:rsidRPr="00B846D2" w:rsidRDefault="00B45A7B" w:rsidP="00B45A7B">
      <w:pPr>
        <w:tabs>
          <w:tab w:val="left" w:pos="1276"/>
        </w:tabs>
        <w:suppressAutoHyphens/>
        <w:ind w:firstLine="540"/>
        <w:jc w:val="both"/>
        <w:rPr>
          <w:rFonts w:eastAsia="Calibri"/>
          <w:sz w:val="22"/>
          <w:szCs w:val="22"/>
          <w:lang w:eastAsia="en-US"/>
        </w:rPr>
      </w:pPr>
      <w:r w:rsidRPr="00B846D2">
        <w:rPr>
          <w:rFonts w:eastAsia="Calibri"/>
          <w:color w:val="000000"/>
          <w:sz w:val="22"/>
          <w:szCs w:val="22"/>
          <w:lang w:eastAsia="en-US"/>
        </w:rPr>
        <w:t xml:space="preserve">6.7. Уплата неустоек (штрафов, пеней) осуществляется на основании </w:t>
      </w:r>
      <w:r w:rsidRPr="00B846D2">
        <w:rPr>
          <w:rFonts w:eastAsia="Calibri"/>
          <w:sz w:val="22"/>
          <w:szCs w:val="22"/>
          <w:lang w:eastAsia="en-US"/>
        </w:rPr>
        <w:t xml:space="preserve">письменной претензии одной из Сторон. </w:t>
      </w:r>
    </w:p>
    <w:p w:rsidR="00B45A7B" w:rsidRPr="00B846D2" w:rsidRDefault="00B45A7B" w:rsidP="00B45A7B">
      <w:pPr>
        <w:suppressAutoHyphens/>
        <w:ind w:firstLine="567"/>
        <w:jc w:val="both"/>
        <w:rPr>
          <w:sz w:val="22"/>
          <w:szCs w:val="22"/>
          <w:lang w:val="x-none" w:eastAsia="ar-SA"/>
        </w:rPr>
      </w:pPr>
      <w:r>
        <w:rPr>
          <w:sz w:val="22"/>
          <w:szCs w:val="22"/>
          <w:lang w:eastAsia="ar-SA"/>
        </w:rPr>
        <w:t>6</w:t>
      </w:r>
      <w:r w:rsidRPr="00B846D2">
        <w:rPr>
          <w:sz w:val="22"/>
          <w:szCs w:val="22"/>
          <w:lang w:val="x-none" w:eastAsia="ar-SA"/>
        </w:rPr>
        <w:t xml:space="preserve">.8. Заказчик вправе учитывать при расчете с </w:t>
      </w:r>
      <w:r w:rsidRPr="00B846D2">
        <w:rPr>
          <w:sz w:val="22"/>
          <w:szCs w:val="22"/>
          <w:lang w:eastAsia="ar-SA"/>
        </w:rPr>
        <w:t>Исполнителем</w:t>
      </w:r>
      <w:r w:rsidRPr="00B846D2">
        <w:rPr>
          <w:sz w:val="22"/>
          <w:szCs w:val="22"/>
          <w:lang w:val="x-none" w:eastAsia="ar-SA"/>
        </w:rPr>
        <w:t xml:space="preserve"> (вычитать из цены Договора) сумму в виде неустойки (штрафа, пени), подлежащую уплате </w:t>
      </w:r>
      <w:r w:rsidRPr="00B846D2">
        <w:rPr>
          <w:sz w:val="22"/>
          <w:szCs w:val="22"/>
          <w:lang w:eastAsia="ar-SA"/>
        </w:rPr>
        <w:t>Исполнителем</w:t>
      </w:r>
      <w:r w:rsidRPr="00B846D2">
        <w:rPr>
          <w:sz w:val="22"/>
          <w:szCs w:val="22"/>
          <w:lang w:val="x-none" w:eastAsia="ar-SA"/>
        </w:rPr>
        <w:t xml:space="preserve"> за неисполнение (ненадлежащее исполнение) обязательств, предусмотренных Договором, если </w:t>
      </w:r>
      <w:r w:rsidRPr="00B846D2">
        <w:rPr>
          <w:sz w:val="22"/>
          <w:szCs w:val="22"/>
          <w:lang w:eastAsia="ar-SA"/>
        </w:rPr>
        <w:t>Исполнитель</w:t>
      </w:r>
      <w:r w:rsidRPr="00B846D2">
        <w:rPr>
          <w:sz w:val="22"/>
          <w:szCs w:val="22"/>
          <w:lang w:val="x-none" w:eastAsia="ar-SA"/>
        </w:rPr>
        <w:t xml:space="preserve"> не докажет, что неисполнение (ненадлежащее исполнение) обязательств произошло вследствие непреодолимой силы или по вине другой Стороны.</w:t>
      </w:r>
    </w:p>
    <w:p w:rsidR="00B45A7B" w:rsidRPr="00D24B5C" w:rsidRDefault="00B45A7B" w:rsidP="00B45A7B">
      <w:pPr>
        <w:widowControl w:val="0"/>
        <w:tabs>
          <w:tab w:val="left" w:pos="0"/>
        </w:tabs>
        <w:autoSpaceDE w:val="0"/>
        <w:ind w:firstLine="567"/>
        <w:jc w:val="center"/>
        <w:rPr>
          <w:sz w:val="22"/>
          <w:szCs w:val="22"/>
          <w:lang w:val="x-none"/>
        </w:rPr>
      </w:pPr>
    </w:p>
    <w:p w:rsidR="00B45A7B" w:rsidRPr="00D24B5C" w:rsidRDefault="00B45A7B" w:rsidP="00B45A7B">
      <w:pPr>
        <w:widowControl w:val="0"/>
        <w:tabs>
          <w:tab w:val="left" w:pos="0"/>
        </w:tabs>
        <w:autoSpaceDE w:val="0"/>
        <w:ind w:firstLine="567"/>
        <w:jc w:val="center"/>
        <w:rPr>
          <w:b/>
          <w:sz w:val="22"/>
          <w:szCs w:val="22"/>
        </w:rPr>
      </w:pPr>
      <w:r w:rsidRPr="00D24B5C">
        <w:rPr>
          <w:b/>
          <w:sz w:val="22"/>
          <w:szCs w:val="22"/>
        </w:rPr>
        <w:t>7. ОБЕСПЕЧЕНИЕ ИСПОЛНЕНИЯ ДОГОВОРА</w:t>
      </w:r>
    </w:p>
    <w:p w:rsidR="00B45A7B" w:rsidRPr="00B846D2" w:rsidRDefault="00B45A7B" w:rsidP="00B45A7B">
      <w:pPr>
        <w:suppressAutoHyphens/>
        <w:autoSpaceDE w:val="0"/>
        <w:autoSpaceDN w:val="0"/>
        <w:adjustRightInd w:val="0"/>
        <w:ind w:firstLine="567"/>
        <w:jc w:val="both"/>
        <w:rPr>
          <w:rFonts w:eastAsia="Calibri"/>
          <w:sz w:val="22"/>
          <w:szCs w:val="22"/>
          <w:lang w:eastAsia="en-US"/>
        </w:rPr>
      </w:pPr>
      <w:r w:rsidRPr="00B846D2">
        <w:rPr>
          <w:bCs/>
          <w:sz w:val="22"/>
          <w:szCs w:val="22"/>
        </w:rPr>
        <w:t xml:space="preserve">7.1. </w:t>
      </w:r>
      <w:r w:rsidRPr="00B846D2">
        <w:rPr>
          <w:b/>
          <w:bCs/>
          <w:sz w:val="22"/>
          <w:szCs w:val="22"/>
        </w:rPr>
        <w:t xml:space="preserve">Размер обеспечения исполнения договора составляет 5% начальной (максимальной) цены договора, что в рублевом эквиваленте составляет – </w:t>
      </w:r>
      <w:r w:rsidRPr="00B846D2">
        <w:rPr>
          <w:rFonts w:eastAsia="Calibri"/>
          <w:sz w:val="22"/>
          <w:szCs w:val="22"/>
          <w:lang w:eastAsia="en-US"/>
        </w:rPr>
        <w:t>_____ рублей ___ копеек.</w:t>
      </w:r>
    </w:p>
    <w:p w:rsidR="00B45A7B" w:rsidRPr="00B846D2" w:rsidRDefault="00B45A7B" w:rsidP="00B45A7B">
      <w:pPr>
        <w:suppressAutoHyphens/>
        <w:autoSpaceDE w:val="0"/>
        <w:autoSpaceDN w:val="0"/>
        <w:adjustRightInd w:val="0"/>
        <w:ind w:firstLine="567"/>
        <w:jc w:val="both"/>
        <w:rPr>
          <w:rFonts w:eastAsia="Calibri"/>
          <w:i/>
          <w:sz w:val="22"/>
          <w:szCs w:val="22"/>
          <w:lang w:eastAsia="en-US"/>
        </w:rPr>
      </w:pPr>
      <w:r w:rsidRPr="00B846D2">
        <w:rPr>
          <w:i/>
          <w:color w:val="000000"/>
          <w:sz w:val="22"/>
          <w:szCs w:val="22"/>
          <w:lang w:eastAsia="ar-SA"/>
        </w:rPr>
        <w:t xml:space="preserve"> </w:t>
      </w:r>
      <w:proofErr w:type="gramStart"/>
      <w:r w:rsidRPr="00B846D2">
        <w:rPr>
          <w:i/>
          <w:color w:val="000000"/>
          <w:sz w:val="22"/>
          <w:szCs w:val="22"/>
          <w:lang w:eastAsia="ar-SA"/>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w:t>
      </w:r>
      <w:r w:rsidRPr="00B846D2">
        <w:rPr>
          <w:rFonts w:eastAsia="Calibri"/>
          <w:i/>
          <w:sz w:val="22"/>
          <w:szCs w:val="22"/>
          <w:lang w:eastAsia="en-US"/>
        </w:rPr>
        <w:t>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r w:rsidRPr="00B846D2">
        <w:rPr>
          <w:rFonts w:eastAsia="Calibri"/>
          <w:sz w:val="22"/>
          <w:szCs w:val="22"/>
          <w:lang w:eastAsia="en-US"/>
        </w:rPr>
        <w:t xml:space="preserve"> </w:t>
      </w:r>
      <w:proofErr w:type="gramEnd"/>
    </w:p>
    <w:p w:rsidR="00B45A7B" w:rsidRPr="00B846D2" w:rsidRDefault="00B45A7B" w:rsidP="00B45A7B">
      <w:pPr>
        <w:widowControl w:val="0"/>
        <w:suppressAutoHyphens/>
        <w:autoSpaceDE w:val="0"/>
        <w:autoSpaceDN w:val="0"/>
        <w:ind w:firstLine="567"/>
        <w:jc w:val="both"/>
        <w:textAlignment w:val="baseline"/>
        <w:rPr>
          <w:sz w:val="22"/>
          <w:szCs w:val="22"/>
        </w:rPr>
      </w:pPr>
      <w:r w:rsidRPr="00B846D2">
        <w:rPr>
          <w:sz w:val="22"/>
          <w:szCs w:val="22"/>
        </w:rPr>
        <w:t xml:space="preserve">7.2. 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w:t>
      </w:r>
      <w:r w:rsidRPr="00B846D2">
        <w:rPr>
          <w:bCs/>
          <w:sz w:val="22"/>
          <w:szCs w:val="22"/>
        </w:rPr>
        <w:t>договора</w:t>
      </w:r>
      <w:r w:rsidRPr="00B846D2">
        <w:rPr>
          <w:sz w:val="22"/>
          <w:szCs w:val="22"/>
        </w:rPr>
        <w:t xml:space="preserve">, установленном в пункте 7.1. настоящего договора. Способ обеспечения исполнения договора определяется Исполнителем, с которым заключается договор, самостоятельно. </w:t>
      </w:r>
    </w:p>
    <w:p w:rsidR="00B45A7B" w:rsidRPr="00B846D2" w:rsidRDefault="00B45A7B" w:rsidP="00B45A7B">
      <w:pPr>
        <w:overflowPunct w:val="0"/>
        <w:autoSpaceDE w:val="0"/>
        <w:autoSpaceDN w:val="0"/>
        <w:adjustRightInd w:val="0"/>
        <w:ind w:firstLine="284"/>
        <w:jc w:val="both"/>
        <w:rPr>
          <w:sz w:val="22"/>
          <w:szCs w:val="22"/>
          <w:u w:val="single"/>
        </w:rPr>
      </w:pPr>
      <w:r w:rsidRPr="00B846D2">
        <w:rPr>
          <w:bCs/>
          <w:sz w:val="22"/>
          <w:szCs w:val="22"/>
        </w:rPr>
        <w:t xml:space="preserve">7.3. </w:t>
      </w:r>
      <w:r w:rsidRPr="00B846D2">
        <w:rPr>
          <w:bCs/>
          <w:sz w:val="22"/>
          <w:szCs w:val="22"/>
          <w:u w:val="single"/>
        </w:rPr>
        <w:t>В случае если обеспечение исполнения договора</w:t>
      </w:r>
      <w:r w:rsidRPr="00B846D2">
        <w:rPr>
          <w:sz w:val="22"/>
          <w:szCs w:val="22"/>
          <w:u w:val="single"/>
        </w:rPr>
        <w:t xml:space="preserve"> представляется в виде банковской гарантии:</w:t>
      </w:r>
    </w:p>
    <w:p w:rsidR="00B45A7B" w:rsidRPr="00B846D2" w:rsidRDefault="00B45A7B" w:rsidP="00B45A7B">
      <w:pPr>
        <w:overflowPunct w:val="0"/>
        <w:autoSpaceDE w:val="0"/>
        <w:autoSpaceDN w:val="0"/>
        <w:adjustRightInd w:val="0"/>
        <w:ind w:firstLine="284"/>
        <w:jc w:val="both"/>
        <w:rPr>
          <w:sz w:val="22"/>
          <w:szCs w:val="22"/>
        </w:rPr>
      </w:pPr>
      <w:r w:rsidRPr="00B846D2">
        <w:rPr>
          <w:sz w:val="22"/>
          <w:szCs w:val="22"/>
        </w:rPr>
        <w:t xml:space="preserve">7.3.1. </w:t>
      </w:r>
      <w:proofErr w:type="gramStart"/>
      <w:r w:rsidRPr="00B846D2">
        <w:rPr>
          <w:sz w:val="22"/>
          <w:szCs w:val="22"/>
        </w:rPr>
        <w:t xml:space="preserve">Банковская гарантия должна соответствовать требованиям статьи 45 </w:t>
      </w:r>
      <w:r w:rsidRPr="00B846D2">
        <w:rPr>
          <w:bCs/>
          <w:sz w:val="22"/>
          <w:szCs w:val="22"/>
        </w:rPr>
        <w:t>Федерального закона № 44-ФЗ</w:t>
      </w:r>
      <w:r w:rsidRPr="00B846D2">
        <w:rPr>
          <w:sz w:val="22"/>
          <w:szCs w:val="22"/>
        </w:rPr>
        <w:t xml:space="preserve">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w:t>
      </w:r>
      <w:proofErr w:type="gramEnd"/>
    </w:p>
    <w:p w:rsidR="00B45A7B" w:rsidRPr="00B846D2" w:rsidRDefault="00B45A7B" w:rsidP="00B45A7B">
      <w:pPr>
        <w:overflowPunct w:val="0"/>
        <w:autoSpaceDE w:val="0"/>
        <w:autoSpaceDN w:val="0"/>
        <w:adjustRightInd w:val="0"/>
        <w:ind w:firstLine="284"/>
        <w:jc w:val="both"/>
        <w:rPr>
          <w:sz w:val="22"/>
          <w:szCs w:val="22"/>
        </w:rPr>
      </w:pPr>
      <w:r w:rsidRPr="00B846D2">
        <w:rPr>
          <w:sz w:val="22"/>
          <w:szCs w:val="22"/>
        </w:rPr>
        <w:t xml:space="preserve">7.3.2. Банковская гарантия должна быть выдана банком, включенным в предусмотренный </w:t>
      </w:r>
      <w:hyperlink r:id="rId10" w:history="1">
        <w:r w:rsidRPr="00B846D2">
          <w:rPr>
            <w:color w:val="0000FF"/>
            <w:sz w:val="22"/>
            <w:szCs w:val="22"/>
            <w:u w:val="single"/>
          </w:rPr>
          <w:t>статьей 74.1</w:t>
        </w:r>
      </w:hyperlink>
      <w:r w:rsidRPr="00B846D2">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45A7B" w:rsidRPr="00B846D2" w:rsidRDefault="00B45A7B" w:rsidP="00B45A7B">
      <w:pPr>
        <w:overflowPunct w:val="0"/>
        <w:autoSpaceDE w:val="0"/>
        <w:autoSpaceDN w:val="0"/>
        <w:adjustRightInd w:val="0"/>
        <w:ind w:firstLine="284"/>
        <w:jc w:val="both"/>
        <w:rPr>
          <w:sz w:val="22"/>
          <w:szCs w:val="22"/>
        </w:rPr>
      </w:pPr>
      <w:r w:rsidRPr="00B846D2">
        <w:rPr>
          <w:sz w:val="22"/>
          <w:szCs w:val="22"/>
        </w:rPr>
        <w:lastRenderedPageBreak/>
        <w:t>7.3.3. Банковская гарантия, предоставляемая участником закупки в качестве обеспечения исполнения договора, должна быть включена в реестр банковских гарантий, размещенный в единой информационной системе.</w:t>
      </w:r>
    </w:p>
    <w:p w:rsidR="00B45A7B" w:rsidRPr="00B846D2" w:rsidRDefault="00B45A7B" w:rsidP="00B45A7B">
      <w:pPr>
        <w:overflowPunct w:val="0"/>
        <w:autoSpaceDE w:val="0"/>
        <w:autoSpaceDN w:val="0"/>
        <w:adjustRightInd w:val="0"/>
        <w:ind w:firstLine="284"/>
        <w:jc w:val="both"/>
        <w:rPr>
          <w:sz w:val="22"/>
          <w:szCs w:val="22"/>
        </w:rPr>
      </w:pPr>
      <w:r w:rsidRPr="00B846D2">
        <w:rPr>
          <w:sz w:val="22"/>
          <w:szCs w:val="22"/>
        </w:rPr>
        <w:t>7.3.4. С</w:t>
      </w:r>
      <w:r w:rsidRPr="00B846D2">
        <w:rPr>
          <w:bCs/>
          <w:sz w:val="22"/>
          <w:szCs w:val="22"/>
        </w:rPr>
        <w:t xml:space="preserve">рок действия банковской гарантии должен </w:t>
      </w:r>
      <w:r w:rsidRPr="00B846D2">
        <w:rPr>
          <w:sz w:val="22"/>
          <w:szCs w:val="22"/>
        </w:rPr>
        <w:t>превышать срок действия договора не менее чем на один месяц.</w:t>
      </w:r>
    </w:p>
    <w:p w:rsidR="00B45A7B" w:rsidRPr="00B846D2" w:rsidRDefault="00B45A7B" w:rsidP="00B45A7B">
      <w:pPr>
        <w:overflowPunct w:val="0"/>
        <w:autoSpaceDE w:val="0"/>
        <w:autoSpaceDN w:val="0"/>
        <w:adjustRightInd w:val="0"/>
        <w:ind w:firstLine="284"/>
        <w:jc w:val="both"/>
        <w:rPr>
          <w:sz w:val="22"/>
          <w:szCs w:val="22"/>
        </w:rPr>
      </w:pPr>
      <w:r w:rsidRPr="00B846D2">
        <w:rPr>
          <w:sz w:val="22"/>
          <w:szCs w:val="22"/>
        </w:rPr>
        <w:t xml:space="preserve">7.3.5.  Если по каким-либо причинам обеспечение исполнения договора перестало быть действительным или иным образом перестало обеспечивать исполнение Исполнителем обязательств по договору (в том числе в случае отзыва лицензии у банка, выдавшего банковскую гарантию), исполнитель обязуется предоставить заказчику иное (новое) обеспечение исполнение договора. Новое обеспечение должно быть предоставлено на тех же условиях и в таком же размере, которые указаны в документации и договоре. </w:t>
      </w:r>
    </w:p>
    <w:p w:rsidR="00B45A7B" w:rsidRPr="00B846D2" w:rsidRDefault="00B45A7B" w:rsidP="00B45A7B">
      <w:pPr>
        <w:overflowPunct w:val="0"/>
        <w:autoSpaceDE w:val="0"/>
        <w:autoSpaceDN w:val="0"/>
        <w:adjustRightInd w:val="0"/>
        <w:ind w:firstLine="284"/>
        <w:jc w:val="both"/>
        <w:rPr>
          <w:sz w:val="22"/>
          <w:szCs w:val="22"/>
          <w:u w:val="single"/>
        </w:rPr>
      </w:pPr>
      <w:r w:rsidRPr="00B846D2">
        <w:rPr>
          <w:sz w:val="22"/>
          <w:szCs w:val="22"/>
        </w:rPr>
        <w:t xml:space="preserve">7.4. </w:t>
      </w:r>
      <w:r w:rsidRPr="00B846D2">
        <w:rPr>
          <w:sz w:val="22"/>
          <w:szCs w:val="22"/>
          <w:u w:val="single"/>
        </w:rPr>
        <w:t>В случае внесения денежных сре</w:t>
      </w:r>
      <w:proofErr w:type="gramStart"/>
      <w:r w:rsidRPr="00B846D2">
        <w:rPr>
          <w:sz w:val="22"/>
          <w:szCs w:val="22"/>
          <w:u w:val="single"/>
        </w:rPr>
        <w:t>дств в к</w:t>
      </w:r>
      <w:proofErr w:type="gramEnd"/>
      <w:r w:rsidRPr="00B846D2">
        <w:rPr>
          <w:sz w:val="22"/>
          <w:szCs w:val="22"/>
          <w:u w:val="single"/>
        </w:rPr>
        <w:t>ачестве обеспечения исполнения договора:</w:t>
      </w:r>
    </w:p>
    <w:p w:rsidR="00B45A7B" w:rsidRPr="00B846D2" w:rsidRDefault="00B45A7B" w:rsidP="00B45A7B">
      <w:pPr>
        <w:overflowPunct w:val="0"/>
        <w:autoSpaceDE w:val="0"/>
        <w:autoSpaceDN w:val="0"/>
        <w:adjustRightInd w:val="0"/>
        <w:ind w:firstLine="284"/>
        <w:jc w:val="both"/>
        <w:rPr>
          <w:sz w:val="22"/>
          <w:szCs w:val="22"/>
        </w:rPr>
      </w:pPr>
      <w:r w:rsidRPr="00B846D2">
        <w:rPr>
          <w:sz w:val="22"/>
          <w:szCs w:val="22"/>
        </w:rPr>
        <w:t xml:space="preserve">7.4.1.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должно быть произведено </w:t>
      </w:r>
      <w:r w:rsidRPr="00B846D2">
        <w:rPr>
          <w:sz w:val="22"/>
          <w:szCs w:val="22"/>
          <w:lang w:eastAsia="ar-SA"/>
        </w:rPr>
        <w:t>Исполнителем</w:t>
      </w:r>
      <w:r w:rsidRPr="00B846D2">
        <w:rPr>
          <w:sz w:val="22"/>
          <w:szCs w:val="22"/>
        </w:rPr>
        <w:t xml:space="preserve"> по следующим реквизитам Заказчика:</w:t>
      </w:r>
    </w:p>
    <w:p w:rsidR="00B45A7B" w:rsidRPr="00B45A7B" w:rsidRDefault="00B45A7B" w:rsidP="00B45A7B">
      <w:pPr>
        <w:shd w:val="clear" w:color="auto" w:fill="FFFFFF"/>
        <w:tabs>
          <w:tab w:val="left" w:pos="10206"/>
        </w:tabs>
        <w:rPr>
          <w:rFonts w:eastAsia="Calibri"/>
          <w:lang w:eastAsia="en-US"/>
        </w:rPr>
      </w:pPr>
      <w:r w:rsidRPr="00B846D2">
        <w:rPr>
          <w:sz w:val="22"/>
          <w:szCs w:val="22"/>
        </w:rPr>
        <w:t xml:space="preserve">Получатель: </w:t>
      </w:r>
      <w:r w:rsidRPr="00B45A7B">
        <w:rPr>
          <w:rFonts w:eastAsia="Calibri"/>
          <w:lang w:eastAsia="en-US"/>
        </w:rPr>
        <w:t>УФК по Республике Башкортостан (ФУ администрации МР Мелеузовский район РБ – МАУ «Дворец Спорта» МР Мелеузовский район РБ л/с 30086330100)</w:t>
      </w:r>
    </w:p>
    <w:p w:rsidR="00B45A7B" w:rsidRPr="00B45A7B" w:rsidRDefault="00B45A7B" w:rsidP="00B45A7B">
      <w:pPr>
        <w:shd w:val="clear" w:color="auto" w:fill="FFFFFF"/>
        <w:tabs>
          <w:tab w:val="left" w:pos="10206"/>
        </w:tabs>
        <w:spacing w:line="276" w:lineRule="auto"/>
        <w:jc w:val="both"/>
        <w:rPr>
          <w:rFonts w:eastAsia="Calibri"/>
          <w:lang w:eastAsia="en-US"/>
        </w:rPr>
      </w:pPr>
      <w:r w:rsidRPr="00B45A7B">
        <w:rPr>
          <w:rFonts w:eastAsia="Calibri"/>
          <w:lang w:eastAsia="en-US"/>
        </w:rPr>
        <w:t>ИНН 0263024548</w:t>
      </w:r>
    </w:p>
    <w:p w:rsidR="00B45A7B" w:rsidRPr="00B45A7B" w:rsidRDefault="00B45A7B" w:rsidP="00B45A7B">
      <w:pPr>
        <w:shd w:val="clear" w:color="auto" w:fill="FFFFFF"/>
        <w:tabs>
          <w:tab w:val="left" w:pos="10206"/>
        </w:tabs>
        <w:spacing w:line="276" w:lineRule="auto"/>
        <w:jc w:val="both"/>
        <w:rPr>
          <w:rFonts w:eastAsia="Calibri"/>
          <w:lang w:eastAsia="en-US"/>
        </w:rPr>
      </w:pPr>
      <w:r w:rsidRPr="00B45A7B">
        <w:rPr>
          <w:rFonts w:eastAsia="Calibri"/>
          <w:lang w:eastAsia="en-US"/>
        </w:rPr>
        <w:t>КПП 026301001</w:t>
      </w:r>
    </w:p>
    <w:p w:rsidR="00B45A7B" w:rsidRPr="00B45A7B" w:rsidRDefault="00B45A7B" w:rsidP="00B45A7B">
      <w:pPr>
        <w:shd w:val="clear" w:color="auto" w:fill="FFFFFF"/>
        <w:tabs>
          <w:tab w:val="left" w:pos="10206"/>
        </w:tabs>
        <w:spacing w:line="276" w:lineRule="auto"/>
        <w:jc w:val="both"/>
        <w:rPr>
          <w:rFonts w:eastAsia="Calibri"/>
          <w:lang w:eastAsia="en-US"/>
        </w:rPr>
      </w:pPr>
      <w:proofErr w:type="gramStart"/>
      <w:r w:rsidRPr="00B45A7B">
        <w:rPr>
          <w:rFonts w:eastAsia="Calibri"/>
          <w:lang w:eastAsia="en-US"/>
        </w:rPr>
        <w:t>р</w:t>
      </w:r>
      <w:proofErr w:type="gramEnd"/>
      <w:r w:rsidRPr="00B45A7B">
        <w:rPr>
          <w:rFonts w:eastAsia="Calibri"/>
          <w:lang w:eastAsia="en-US"/>
        </w:rPr>
        <w:t>/с 40701810800001000040</w:t>
      </w:r>
    </w:p>
    <w:p w:rsidR="00B45A7B" w:rsidRPr="00B45A7B" w:rsidRDefault="00B45A7B" w:rsidP="00B45A7B">
      <w:pPr>
        <w:shd w:val="clear" w:color="auto" w:fill="FFFFFF"/>
        <w:tabs>
          <w:tab w:val="left" w:pos="10206"/>
        </w:tabs>
        <w:spacing w:line="276" w:lineRule="auto"/>
        <w:jc w:val="both"/>
        <w:rPr>
          <w:rFonts w:eastAsia="Calibri"/>
          <w:lang w:eastAsia="en-US"/>
        </w:rPr>
      </w:pPr>
      <w:r w:rsidRPr="00B45A7B">
        <w:rPr>
          <w:rFonts w:eastAsia="Calibri"/>
          <w:lang w:eastAsia="en-US"/>
        </w:rPr>
        <w:t>БИК 048073001</w:t>
      </w:r>
    </w:p>
    <w:p w:rsidR="00B45A7B" w:rsidRPr="00B45A7B" w:rsidRDefault="00B45A7B" w:rsidP="00B45A7B">
      <w:pPr>
        <w:shd w:val="clear" w:color="auto" w:fill="FFFFFF"/>
        <w:tabs>
          <w:tab w:val="left" w:pos="10206"/>
        </w:tabs>
        <w:spacing w:line="276" w:lineRule="auto"/>
        <w:jc w:val="both"/>
        <w:rPr>
          <w:rFonts w:eastAsia="Calibri"/>
          <w:lang w:eastAsia="en-US"/>
        </w:rPr>
      </w:pPr>
      <w:r w:rsidRPr="00B45A7B">
        <w:rPr>
          <w:rFonts w:eastAsia="Calibri"/>
          <w:lang w:eastAsia="en-US"/>
        </w:rPr>
        <w:t xml:space="preserve">Банк: Отделение – НБ Республика Башкортостан </w:t>
      </w:r>
      <w:proofErr w:type="spellStart"/>
      <w:r w:rsidRPr="00B45A7B">
        <w:rPr>
          <w:rFonts w:eastAsia="Calibri"/>
          <w:lang w:eastAsia="en-US"/>
        </w:rPr>
        <w:t>г</w:t>
      </w:r>
      <w:proofErr w:type="gramStart"/>
      <w:r w:rsidRPr="00B45A7B">
        <w:rPr>
          <w:rFonts w:eastAsia="Calibri"/>
          <w:lang w:eastAsia="en-US"/>
        </w:rPr>
        <w:t>.У</w:t>
      </w:r>
      <w:proofErr w:type="gramEnd"/>
      <w:r w:rsidRPr="00B45A7B">
        <w:rPr>
          <w:rFonts w:eastAsia="Calibri"/>
          <w:lang w:eastAsia="en-US"/>
        </w:rPr>
        <w:t>фа</w:t>
      </w:r>
      <w:proofErr w:type="spellEnd"/>
    </w:p>
    <w:p w:rsidR="00B45A7B" w:rsidRPr="00B45A7B" w:rsidRDefault="00B45A7B" w:rsidP="00B45A7B">
      <w:pPr>
        <w:rPr>
          <w:shd w:val="clear" w:color="auto" w:fill="FFFFFF"/>
        </w:rPr>
      </w:pPr>
      <w:r w:rsidRPr="00B45A7B">
        <w:rPr>
          <w:shd w:val="clear" w:color="auto" w:fill="FFFFFF"/>
        </w:rPr>
        <w:t>В назначении платежа указать: В счет обеспечения контракта  (номер извещения)</w:t>
      </w:r>
    </w:p>
    <w:p w:rsidR="00B45A7B" w:rsidRPr="00B846D2" w:rsidRDefault="00B45A7B" w:rsidP="00B45A7B">
      <w:pPr>
        <w:shd w:val="clear" w:color="auto" w:fill="FFFFFF"/>
        <w:tabs>
          <w:tab w:val="left" w:pos="10206"/>
        </w:tabs>
        <w:rPr>
          <w:i/>
          <w:sz w:val="22"/>
          <w:szCs w:val="22"/>
        </w:rPr>
      </w:pPr>
      <w:r w:rsidRPr="00B846D2">
        <w:rPr>
          <w:b/>
          <w:i/>
          <w:sz w:val="22"/>
          <w:szCs w:val="22"/>
        </w:rPr>
        <w:t>Внимание:</w:t>
      </w:r>
      <w:r w:rsidRPr="00B846D2">
        <w:rPr>
          <w:i/>
          <w:sz w:val="22"/>
          <w:szCs w:val="22"/>
        </w:rPr>
        <w:t xml:space="preserve"> назначение платежа в платежном поручении указывать обязательно.</w:t>
      </w:r>
    </w:p>
    <w:p w:rsidR="00B45A7B" w:rsidRPr="00B846D2" w:rsidRDefault="00B45A7B" w:rsidP="00B45A7B">
      <w:pPr>
        <w:overflowPunct w:val="0"/>
        <w:autoSpaceDE w:val="0"/>
        <w:autoSpaceDN w:val="0"/>
        <w:adjustRightInd w:val="0"/>
        <w:ind w:firstLine="284"/>
        <w:jc w:val="both"/>
        <w:rPr>
          <w:sz w:val="22"/>
          <w:szCs w:val="22"/>
        </w:rPr>
      </w:pPr>
      <w:r w:rsidRPr="00B846D2">
        <w:rPr>
          <w:sz w:val="22"/>
          <w:szCs w:val="22"/>
        </w:rPr>
        <w:t xml:space="preserve">7.4.2. Денежные средства, внесенные в обеспечение исполнения договора, возвращаются </w:t>
      </w:r>
      <w:r w:rsidRPr="00B846D2">
        <w:rPr>
          <w:sz w:val="22"/>
          <w:szCs w:val="22"/>
          <w:lang w:eastAsia="ar-SA"/>
        </w:rPr>
        <w:t>Исполнителю</w:t>
      </w:r>
      <w:r w:rsidRPr="00B846D2">
        <w:rPr>
          <w:sz w:val="22"/>
          <w:szCs w:val="22"/>
        </w:rPr>
        <w:t xml:space="preserve"> Заказчиком в течение 5 (пяти) рабочих дней со дня получения заказчиком соответствующего письменного требования Исполнителя, направленного в адрес Заказчика при условии надлежащего выполнения исполнителем всех своих обязательств по договору. Указанные денежные средства перечисляются на расчетный счет, указанный </w:t>
      </w:r>
      <w:r w:rsidRPr="00B846D2">
        <w:rPr>
          <w:sz w:val="22"/>
          <w:szCs w:val="22"/>
          <w:lang w:eastAsia="ar-SA"/>
        </w:rPr>
        <w:t>Исполнителем</w:t>
      </w:r>
      <w:r w:rsidRPr="00B846D2">
        <w:rPr>
          <w:sz w:val="22"/>
          <w:szCs w:val="22"/>
        </w:rPr>
        <w:t xml:space="preserve"> в его письменном требовании.</w:t>
      </w:r>
    </w:p>
    <w:p w:rsidR="00B45A7B" w:rsidRPr="00B846D2" w:rsidRDefault="00B45A7B" w:rsidP="00B45A7B">
      <w:pPr>
        <w:overflowPunct w:val="0"/>
        <w:autoSpaceDE w:val="0"/>
        <w:autoSpaceDN w:val="0"/>
        <w:adjustRightInd w:val="0"/>
        <w:ind w:firstLine="284"/>
        <w:jc w:val="both"/>
        <w:rPr>
          <w:sz w:val="22"/>
          <w:szCs w:val="22"/>
        </w:rPr>
      </w:pPr>
      <w:r w:rsidRPr="00B846D2">
        <w:rPr>
          <w:sz w:val="22"/>
          <w:szCs w:val="22"/>
        </w:rPr>
        <w:t xml:space="preserve">7.4.3. В случае неисполнения </w:t>
      </w:r>
      <w:r w:rsidRPr="00B846D2">
        <w:rPr>
          <w:sz w:val="22"/>
          <w:szCs w:val="22"/>
          <w:lang w:eastAsia="ar-SA"/>
        </w:rPr>
        <w:t>Исполнителем</w:t>
      </w:r>
      <w:r w:rsidRPr="00B846D2">
        <w:rPr>
          <w:sz w:val="22"/>
          <w:szCs w:val="22"/>
        </w:rPr>
        <w:t xml:space="preserve"> своих обязательств, предусмотренных договором, обеспечение исполнения договора, денежные средства, внесенные в обеспечение исполнения договора, остаются у Заказчика, возврат денежных средств исполнителю не производится. </w:t>
      </w:r>
    </w:p>
    <w:p w:rsidR="00B45A7B" w:rsidRPr="00B846D2" w:rsidRDefault="00B45A7B" w:rsidP="00B45A7B">
      <w:pPr>
        <w:overflowPunct w:val="0"/>
        <w:autoSpaceDE w:val="0"/>
        <w:autoSpaceDN w:val="0"/>
        <w:adjustRightInd w:val="0"/>
        <w:ind w:firstLine="284"/>
        <w:jc w:val="both"/>
        <w:rPr>
          <w:sz w:val="22"/>
          <w:szCs w:val="22"/>
        </w:rPr>
      </w:pPr>
      <w:r w:rsidRPr="00B846D2">
        <w:rPr>
          <w:sz w:val="22"/>
          <w:szCs w:val="22"/>
        </w:rPr>
        <w:t>7.5.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45A7B" w:rsidRPr="00B846D2" w:rsidRDefault="00B45A7B" w:rsidP="00B45A7B">
      <w:pPr>
        <w:ind w:firstLine="284"/>
        <w:jc w:val="both"/>
        <w:rPr>
          <w:rFonts w:eastAsia="Calibri"/>
          <w:sz w:val="22"/>
          <w:szCs w:val="22"/>
          <w:lang w:eastAsia="en-US"/>
        </w:rPr>
      </w:pPr>
      <w:r w:rsidRPr="00B846D2">
        <w:rPr>
          <w:rFonts w:eastAsia="Calibri"/>
          <w:color w:val="000000"/>
          <w:sz w:val="22"/>
          <w:szCs w:val="22"/>
          <w:lang w:eastAsia="en-US"/>
        </w:rPr>
        <w:t>7.6. Денежные средства, внесенные в качестве обеспечения исполнения договора, возвращаются Исполнителю</w:t>
      </w:r>
      <w:r w:rsidRPr="00B846D2">
        <w:rPr>
          <w:rFonts w:eastAsia="Calibri"/>
          <w:b/>
          <w:color w:val="000000"/>
          <w:sz w:val="22"/>
          <w:szCs w:val="22"/>
          <w:lang w:eastAsia="en-US"/>
        </w:rPr>
        <w:t xml:space="preserve"> </w:t>
      </w:r>
      <w:r w:rsidRPr="00B846D2">
        <w:rPr>
          <w:rFonts w:eastAsia="Calibri"/>
          <w:color w:val="000000"/>
          <w:sz w:val="22"/>
          <w:szCs w:val="22"/>
          <w:lang w:eastAsia="en-US"/>
        </w:rPr>
        <w:t xml:space="preserve">после надлежащего исполнения им всех обязательств по договору и подписания Заказчиком </w:t>
      </w:r>
      <w:r w:rsidRPr="00B846D2">
        <w:rPr>
          <w:rFonts w:eastAsia="Calibri"/>
          <w:sz w:val="22"/>
          <w:szCs w:val="22"/>
          <w:lang w:eastAsia="en-US"/>
        </w:rPr>
        <w:t>акта оказанных услуг</w:t>
      </w:r>
      <w:r w:rsidRPr="00B846D2">
        <w:rPr>
          <w:rFonts w:eastAsia="Calibri"/>
          <w:color w:val="000000"/>
          <w:sz w:val="22"/>
          <w:szCs w:val="22"/>
          <w:lang w:eastAsia="en-US"/>
        </w:rPr>
        <w:t xml:space="preserve"> за декабрь 2020 г. без замечаний. </w:t>
      </w:r>
      <w:r w:rsidRPr="00B846D2">
        <w:rPr>
          <w:rFonts w:eastAsia="Calibri"/>
          <w:sz w:val="22"/>
          <w:szCs w:val="22"/>
          <w:lang w:eastAsia="en-US"/>
        </w:rPr>
        <w:t xml:space="preserve">Денежные средства возвращаются Заказчиком на банковский счет Исполнителя, указанный в договоре, в течение 15 (пятнадцати) рабочих дней </w:t>
      </w:r>
      <w:proofErr w:type="gramStart"/>
      <w:r w:rsidRPr="00B846D2">
        <w:rPr>
          <w:rFonts w:eastAsia="Calibri"/>
          <w:sz w:val="22"/>
          <w:szCs w:val="22"/>
          <w:lang w:eastAsia="en-US"/>
        </w:rPr>
        <w:t>с даты поступления</w:t>
      </w:r>
      <w:proofErr w:type="gramEnd"/>
      <w:r w:rsidRPr="00B846D2">
        <w:rPr>
          <w:rFonts w:eastAsia="Calibri"/>
          <w:sz w:val="22"/>
          <w:szCs w:val="22"/>
          <w:lang w:eastAsia="en-US"/>
        </w:rPr>
        <w:t xml:space="preserve"> соответствующего письменного требования от Исполнителя.</w:t>
      </w:r>
    </w:p>
    <w:p w:rsidR="00B45A7B" w:rsidRPr="00B846D2" w:rsidRDefault="00B45A7B" w:rsidP="00B45A7B">
      <w:pPr>
        <w:ind w:firstLine="284"/>
        <w:jc w:val="both"/>
        <w:rPr>
          <w:rFonts w:eastAsia="Calibri"/>
          <w:bCs/>
          <w:color w:val="000000"/>
          <w:sz w:val="22"/>
          <w:szCs w:val="22"/>
          <w:lang w:eastAsia="en-US"/>
        </w:rPr>
      </w:pPr>
      <w:r w:rsidRPr="00B846D2">
        <w:rPr>
          <w:rFonts w:eastAsia="Calibri"/>
          <w:sz w:val="22"/>
          <w:szCs w:val="22"/>
          <w:lang w:eastAsia="en-US"/>
        </w:rPr>
        <w:t>7</w:t>
      </w:r>
      <w:r w:rsidRPr="00B846D2">
        <w:rPr>
          <w:rFonts w:eastAsia="Calibri"/>
          <w:bCs/>
          <w:color w:val="000000"/>
          <w:sz w:val="22"/>
          <w:szCs w:val="22"/>
          <w:lang w:eastAsia="en-US"/>
        </w:rPr>
        <w:t xml:space="preserve">.7. В случае если Исполнителю в соответствии с условиями настоящего договора начислена неустойка и (или) штраф, Заказчик вправе удержать сумму начисленной неустойки и (или) штрафа из денежных средств, внесенных Исполнителем в качестве обеспечения исполнения договора. Остаток денежных средств, внесенных в качестве обеспечения исполнения договора (при его наличии), после удержания Заказчиком суммы неустойки и (или) штрафа, возвращается Исполнителю на основании письменного требования Исполнителя с указанием суммы остатка в течение 15 (пятнадцати) рабочих дней </w:t>
      </w:r>
      <w:proofErr w:type="gramStart"/>
      <w:r w:rsidRPr="00B846D2">
        <w:rPr>
          <w:rFonts w:eastAsia="Calibri"/>
          <w:bCs/>
          <w:color w:val="000000"/>
          <w:sz w:val="22"/>
          <w:szCs w:val="22"/>
          <w:lang w:eastAsia="en-US"/>
        </w:rPr>
        <w:t>с даты поступления</w:t>
      </w:r>
      <w:proofErr w:type="gramEnd"/>
      <w:r w:rsidRPr="00B846D2">
        <w:rPr>
          <w:rFonts w:eastAsia="Calibri"/>
          <w:bCs/>
          <w:color w:val="000000"/>
          <w:sz w:val="22"/>
          <w:szCs w:val="22"/>
          <w:lang w:eastAsia="en-US"/>
        </w:rPr>
        <w:t xml:space="preserve"> указанного требования, на банковский счет Исполнителя, указанный в договоре.</w:t>
      </w:r>
    </w:p>
    <w:p w:rsidR="00B45A7B" w:rsidRPr="00B846D2" w:rsidRDefault="00B45A7B" w:rsidP="00B45A7B">
      <w:pPr>
        <w:ind w:firstLine="284"/>
        <w:jc w:val="both"/>
        <w:rPr>
          <w:rFonts w:eastAsia="Calibri"/>
          <w:bCs/>
          <w:color w:val="000000"/>
          <w:sz w:val="22"/>
          <w:szCs w:val="22"/>
          <w:lang w:eastAsia="en-US"/>
        </w:rPr>
      </w:pPr>
      <w:r w:rsidRPr="00B846D2">
        <w:rPr>
          <w:rFonts w:eastAsia="Calibri"/>
          <w:bCs/>
          <w:color w:val="000000"/>
          <w:sz w:val="22"/>
          <w:szCs w:val="22"/>
          <w:lang w:eastAsia="en-US"/>
        </w:rPr>
        <w:t>7.8. Удержание суммы начисленной неустойки и (или) штрафа из денежных средств, внесенных Исполнителем в качестве обеспечения исполнения договора, осуществляется Заказчиком в бесспорном (</w:t>
      </w:r>
      <w:proofErr w:type="spellStart"/>
      <w:r w:rsidRPr="00B846D2">
        <w:rPr>
          <w:rFonts w:eastAsia="Calibri"/>
          <w:bCs/>
          <w:color w:val="000000"/>
          <w:sz w:val="22"/>
          <w:szCs w:val="22"/>
          <w:lang w:eastAsia="en-US"/>
        </w:rPr>
        <w:t>безакцептном</w:t>
      </w:r>
      <w:proofErr w:type="spellEnd"/>
      <w:r w:rsidRPr="00B846D2">
        <w:rPr>
          <w:rFonts w:eastAsia="Calibri"/>
          <w:bCs/>
          <w:color w:val="000000"/>
          <w:sz w:val="22"/>
          <w:szCs w:val="22"/>
          <w:lang w:eastAsia="en-US"/>
        </w:rPr>
        <w:t>) порядке.</w:t>
      </w:r>
    </w:p>
    <w:p w:rsidR="00B45A7B" w:rsidRPr="00B846D2" w:rsidRDefault="00B45A7B" w:rsidP="00B45A7B">
      <w:pPr>
        <w:ind w:firstLine="284"/>
        <w:jc w:val="both"/>
        <w:rPr>
          <w:rFonts w:eastAsia="Calibri"/>
          <w:sz w:val="22"/>
          <w:szCs w:val="22"/>
          <w:lang w:eastAsia="en-US"/>
        </w:rPr>
      </w:pPr>
      <w:r w:rsidRPr="00B846D2">
        <w:rPr>
          <w:rFonts w:eastAsia="Calibri"/>
          <w:sz w:val="22"/>
          <w:szCs w:val="22"/>
          <w:lang w:eastAsia="en-US"/>
        </w:rPr>
        <w:t>7.9. При недостаточности денежных средств, внесенных в качестве обеспечения исполнения договора, Заказчик вправе в бесспорном (</w:t>
      </w:r>
      <w:proofErr w:type="spellStart"/>
      <w:r w:rsidRPr="00B846D2">
        <w:rPr>
          <w:rFonts w:eastAsia="Calibri"/>
          <w:sz w:val="22"/>
          <w:szCs w:val="22"/>
          <w:lang w:eastAsia="en-US"/>
        </w:rPr>
        <w:t>безакцептном</w:t>
      </w:r>
      <w:proofErr w:type="spellEnd"/>
      <w:r w:rsidRPr="00B846D2">
        <w:rPr>
          <w:rFonts w:eastAsia="Calibri"/>
          <w:sz w:val="22"/>
          <w:szCs w:val="22"/>
          <w:lang w:eastAsia="en-US"/>
        </w:rPr>
        <w:t xml:space="preserve">) порядке удержать недостающую сумму, равную разнице между суммой начисленной неустойки и (или) штрафа и суммой удерживаемых денежных средств, внесенных Исполнителем в качестве обеспечения исполнения договора, из средств подлежащих оплате Исполнителю за оказанные услуги. </w:t>
      </w:r>
    </w:p>
    <w:p w:rsidR="00B45A7B" w:rsidRPr="00D24B5C" w:rsidRDefault="00B45A7B" w:rsidP="00B45A7B">
      <w:pPr>
        <w:ind w:firstLine="567"/>
        <w:jc w:val="center"/>
        <w:rPr>
          <w:sz w:val="22"/>
          <w:szCs w:val="22"/>
        </w:rPr>
      </w:pPr>
    </w:p>
    <w:p w:rsidR="00B45A7B" w:rsidRPr="00D24B5C" w:rsidRDefault="00B45A7B" w:rsidP="00B45A7B">
      <w:pPr>
        <w:ind w:firstLine="567"/>
        <w:jc w:val="center"/>
        <w:rPr>
          <w:b/>
          <w:sz w:val="22"/>
          <w:szCs w:val="22"/>
        </w:rPr>
      </w:pPr>
      <w:r w:rsidRPr="00D24B5C">
        <w:rPr>
          <w:b/>
          <w:sz w:val="22"/>
          <w:szCs w:val="22"/>
        </w:rPr>
        <w:t>8. ПОРЯДОК УРЕГУЛИРОВАНИЯ СПОРОВ</w:t>
      </w:r>
    </w:p>
    <w:p w:rsidR="00B45A7B" w:rsidRPr="00D24B5C" w:rsidRDefault="00B45A7B" w:rsidP="00B45A7B">
      <w:pPr>
        <w:snapToGrid w:val="0"/>
        <w:jc w:val="both"/>
        <w:rPr>
          <w:sz w:val="22"/>
          <w:szCs w:val="22"/>
        </w:rPr>
      </w:pPr>
      <w:r w:rsidRPr="00D24B5C">
        <w:rPr>
          <w:sz w:val="22"/>
          <w:szCs w:val="22"/>
        </w:rPr>
        <w:t xml:space="preserve">            8.1. Все споры и разногласия, которые могут возникнуть из настоящего Договора между Сторонами, будут разрешаться в претензионном порядке.</w:t>
      </w:r>
    </w:p>
    <w:p w:rsidR="00B45A7B" w:rsidRPr="00D24B5C" w:rsidRDefault="00B45A7B" w:rsidP="00B45A7B">
      <w:pPr>
        <w:snapToGrid w:val="0"/>
        <w:jc w:val="both"/>
        <w:rPr>
          <w:sz w:val="22"/>
          <w:szCs w:val="22"/>
        </w:rPr>
      </w:pPr>
      <w:r w:rsidRPr="00D24B5C">
        <w:rPr>
          <w:sz w:val="22"/>
          <w:szCs w:val="22"/>
        </w:rPr>
        <w:lastRenderedPageBreak/>
        <w:t xml:space="preserve">             8.2.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приложения,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B45A7B" w:rsidRPr="00D24B5C" w:rsidRDefault="00B45A7B" w:rsidP="00B45A7B">
      <w:pPr>
        <w:snapToGrid w:val="0"/>
        <w:jc w:val="both"/>
        <w:rPr>
          <w:sz w:val="22"/>
          <w:szCs w:val="22"/>
        </w:rPr>
      </w:pPr>
      <w:r w:rsidRPr="00D24B5C">
        <w:rPr>
          <w:sz w:val="22"/>
          <w:szCs w:val="22"/>
        </w:rPr>
        <w:t xml:space="preserve">            8.3. Срок рассмотрения претензии и направления ответа на нее не может превышать 10 (десяти) дней со дня ее получения адресатом.</w:t>
      </w:r>
    </w:p>
    <w:p w:rsidR="00B45A7B" w:rsidRDefault="00B45A7B" w:rsidP="00B45A7B">
      <w:pPr>
        <w:snapToGrid w:val="0"/>
        <w:jc w:val="both"/>
        <w:rPr>
          <w:sz w:val="22"/>
          <w:szCs w:val="22"/>
        </w:rPr>
      </w:pPr>
      <w:r w:rsidRPr="00D24B5C">
        <w:rPr>
          <w:sz w:val="22"/>
          <w:szCs w:val="22"/>
        </w:rPr>
        <w:t xml:space="preserve">           8.4. При </w:t>
      </w:r>
      <w:proofErr w:type="gramStart"/>
      <w:r w:rsidRPr="00D24B5C">
        <w:rPr>
          <w:sz w:val="22"/>
          <w:szCs w:val="22"/>
        </w:rPr>
        <w:t>не достижении</w:t>
      </w:r>
      <w:proofErr w:type="gramEnd"/>
      <w:r w:rsidRPr="00D24B5C">
        <w:rPr>
          <w:sz w:val="22"/>
          <w:szCs w:val="22"/>
        </w:rPr>
        <w:t xml:space="preserve"> Сторонами согласия, спор подлежит передаче в Арбитражный суд Республики Башкортостан.</w:t>
      </w:r>
    </w:p>
    <w:p w:rsidR="00B45A7B" w:rsidRPr="00D24B5C" w:rsidRDefault="00B45A7B" w:rsidP="00B45A7B">
      <w:pPr>
        <w:snapToGrid w:val="0"/>
        <w:jc w:val="both"/>
        <w:rPr>
          <w:sz w:val="22"/>
          <w:szCs w:val="22"/>
        </w:rPr>
      </w:pPr>
    </w:p>
    <w:p w:rsidR="00B45A7B" w:rsidRPr="00D24B5C" w:rsidRDefault="00B45A7B" w:rsidP="00B45A7B">
      <w:pPr>
        <w:ind w:firstLine="567"/>
        <w:jc w:val="center"/>
        <w:rPr>
          <w:b/>
          <w:sz w:val="22"/>
          <w:szCs w:val="22"/>
        </w:rPr>
      </w:pPr>
      <w:r w:rsidRPr="00D24B5C">
        <w:rPr>
          <w:b/>
          <w:sz w:val="22"/>
          <w:szCs w:val="22"/>
        </w:rPr>
        <w:t xml:space="preserve">9. </w:t>
      </w:r>
      <w:proofErr w:type="gramStart"/>
      <w:r w:rsidRPr="00D24B5C">
        <w:rPr>
          <w:b/>
          <w:sz w:val="22"/>
          <w:szCs w:val="22"/>
        </w:rPr>
        <w:t>ФОРС</w:t>
      </w:r>
      <w:proofErr w:type="gramEnd"/>
      <w:r w:rsidRPr="00D24B5C">
        <w:rPr>
          <w:b/>
          <w:sz w:val="22"/>
          <w:szCs w:val="22"/>
        </w:rPr>
        <w:t xml:space="preserve"> МАЖОР</w:t>
      </w:r>
    </w:p>
    <w:p w:rsidR="00B45A7B" w:rsidRPr="00D24B5C" w:rsidRDefault="00B45A7B" w:rsidP="00B45A7B">
      <w:pPr>
        <w:ind w:firstLine="567"/>
        <w:jc w:val="both"/>
        <w:rPr>
          <w:sz w:val="22"/>
          <w:szCs w:val="22"/>
        </w:rPr>
      </w:pPr>
      <w:proofErr w:type="gramStart"/>
      <w:r w:rsidRPr="00D24B5C">
        <w:rPr>
          <w:sz w:val="22"/>
          <w:szCs w:val="22"/>
        </w:rPr>
        <w:t>9.1.Стороны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w:t>
      </w:r>
      <w:proofErr w:type="gramEnd"/>
      <w:r w:rsidRPr="00D24B5C">
        <w:rPr>
          <w:sz w:val="22"/>
          <w:szCs w:val="22"/>
        </w:rPr>
        <w:t xml:space="preserve">, враждебные действия какого- либо другого государства, существующие де </w:t>
      </w:r>
      <w:proofErr w:type="gramStart"/>
      <w:r w:rsidRPr="00D24B5C">
        <w:rPr>
          <w:sz w:val="22"/>
          <w:szCs w:val="22"/>
        </w:rPr>
        <w:t>-ю</w:t>
      </w:r>
      <w:proofErr w:type="gramEnd"/>
      <w:r w:rsidRPr="00D24B5C">
        <w:rPr>
          <w:sz w:val="22"/>
          <w:szCs w:val="22"/>
        </w:rPr>
        <w:t>ре или де -факто, и если эти обстоятельства непосредственно повлияли на исполнение настоящего Договора.</w:t>
      </w:r>
    </w:p>
    <w:p w:rsidR="00B45A7B" w:rsidRPr="00D24B5C" w:rsidRDefault="00B45A7B" w:rsidP="00B45A7B">
      <w:pPr>
        <w:ind w:firstLine="567"/>
        <w:jc w:val="both"/>
        <w:rPr>
          <w:sz w:val="22"/>
          <w:szCs w:val="22"/>
        </w:rPr>
      </w:pPr>
      <w:r w:rsidRPr="00D24B5C">
        <w:rPr>
          <w:sz w:val="22"/>
          <w:szCs w:val="22"/>
        </w:rPr>
        <w:t>9.2.Сторона,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B45A7B" w:rsidRPr="00D24B5C" w:rsidRDefault="00B45A7B" w:rsidP="00B45A7B">
      <w:pPr>
        <w:ind w:firstLine="567"/>
        <w:jc w:val="center"/>
        <w:rPr>
          <w:b/>
          <w:sz w:val="22"/>
          <w:szCs w:val="22"/>
        </w:rPr>
      </w:pPr>
    </w:p>
    <w:p w:rsidR="00B45A7B" w:rsidRPr="00D24B5C" w:rsidRDefault="00B45A7B" w:rsidP="00B45A7B">
      <w:pPr>
        <w:ind w:firstLine="567"/>
        <w:jc w:val="center"/>
        <w:rPr>
          <w:b/>
          <w:sz w:val="22"/>
          <w:szCs w:val="22"/>
        </w:rPr>
      </w:pPr>
      <w:r w:rsidRPr="00D24B5C">
        <w:rPr>
          <w:b/>
          <w:sz w:val="22"/>
          <w:szCs w:val="22"/>
        </w:rPr>
        <w:t>10. ИЗМЕНЕНИЕ УСЛОВИЙ ДОГОВОРА</w:t>
      </w:r>
    </w:p>
    <w:p w:rsidR="00B45A7B" w:rsidRPr="00D24B5C" w:rsidRDefault="00B45A7B" w:rsidP="00B45A7B">
      <w:pPr>
        <w:tabs>
          <w:tab w:val="left" w:pos="426"/>
          <w:tab w:val="left" w:pos="1134"/>
        </w:tabs>
        <w:jc w:val="both"/>
        <w:rPr>
          <w:sz w:val="22"/>
          <w:szCs w:val="22"/>
          <w:shd w:val="clear" w:color="auto" w:fill="FFFFFF"/>
        </w:rPr>
      </w:pPr>
      <w:r w:rsidRPr="00D24B5C">
        <w:rPr>
          <w:sz w:val="22"/>
          <w:szCs w:val="22"/>
        </w:rPr>
        <w:t xml:space="preserve">          10.1. Изменение существенных условий Договора при его исполнении не допускается, за исключением их изменения по соглашению сторон в случае</w:t>
      </w:r>
      <w:r w:rsidRPr="00D24B5C">
        <w:rPr>
          <w:sz w:val="22"/>
          <w:szCs w:val="22"/>
          <w:shd w:val="clear" w:color="auto" w:fill="FFFFFF"/>
        </w:rPr>
        <w:t xml:space="preserve"> при снижении цены Договора без </w:t>
      </w:r>
      <w:proofErr w:type="gramStart"/>
      <w:r w:rsidRPr="00D24B5C">
        <w:rPr>
          <w:sz w:val="22"/>
          <w:szCs w:val="22"/>
          <w:shd w:val="clear" w:color="auto" w:fill="FFFFFF"/>
        </w:rPr>
        <w:t>изменения</w:t>
      </w:r>
      <w:proofErr w:type="gramEnd"/>
      <w:r w:rsidRPr="00D24B5C">
        <w:rPr>
          <w:sz w:val="22"/>
          <w:szCs w:val="22"/>
          <w:shd w:val="clear" w:color="auto" w:fill="FFFFFF"/>
        </w:rPr>
        <w:t xml:space="preserve"> предусмотренного Договором объема услуги, качества оказываемой услуги и иных условий Договора.</w:t>
      </w:r>
    </w:p>
    <w:p w:rsidR="00B45A7B" w:rsidRPr="00D24B5C" w:rsidRDefault="00B45A7B" w:rsidP="00B45A7B">
      <w:pPr>
        <w:ind w:firstLine="567"/>
        <w:jc w:val="center"/>
        <w:rPr>
          <w:b/>
          <w:sz w:val="22"/>
          <w:szCs w:val="22"/>
        </w:rPr>
      </w:pPr>
    </w:p>
    <w:p w:rsidR="00B45A7B" w:rsidRPr="00D24B5C" w:rsidRDefault="00B45A7B" w:rsidP="00B45A7B">
      <w:pPr>
        <w:ind w:firstLine="567"/>
        <w:jc w:val="center"/>
        <w:rPr>
          <w:b/>
          <w:sz w:val="22"/>
          <w:szCs w:val="22"/>
        </w:rPr>
      </w:pPr>
      <w:r w:rsidRPr="00D24B5C">
        <w:rPr>
          <w:b/>
          <w:sz w:val="22"/>
          <w:szCs w:val="22"/>
        </w:rPr>
        <w:t>11. ПРОЧИЕ УСЛОВИЯ</w:t>
      </w:r>
    </w:p>
    <w:p w:rsidR="00B45A7B" w:rsidRPr="00D24B5C" w:rsidRDefault="00B45A7B" w:rsidP="00B45A7B">
      <w:pPr>
        <w:ind w:firstLine="567"/>
        <w:jc w:val="both"/>
        <w:rPr>
          <w:bCs/>
          <w:sz w:val="22"/>
          <w:szCs w:val="22"/>
        </w:rPr>
      </w:pPr>
      <w:r w:rsidRPr="00D24B5C">
        <w:rPr>
          <w:bCs/>
          <w:sz w:val="22"/>
          <w:szCs w:val="22"/>
        </w:rPr>
        <w:t>11.1. Все изменения и дополнения, Приложения к Договору оформляются в письменном виде и обретают юридическую силу после подписания сторонами.</w:t>
      </w:r>
    </w:p>
    <w:p w:rsidR="00B45A7B" w:rsidRPr="00D24B5C" w:rsidRDefault="00B45A7B" w:rsidP="00B45A7B">
      <w:pPr>
        <w:ind w:firstLine="567"/>
        <w:jc w:val="both"/>
        <w:rPr>
          <w:bCs/>
          <w:sz w:val="22"/>
          <w:szCs w:val="22"/>
        </w:rPr>
      </w:pPr>
      <w:r w:rsidRPr="00D24B5C">
        <w:rPr>
          <w:bCs/>
          <w:sz w:val="22"/>
          <w:szCs w:val="22"/>
        </w:rPr>
        <w:t xml:space="preserve">11.2. </w:t>
      </w:r>
      <w:r w:rsidRPr="00D24B5C">
        <w:rPr>
          <w:sz w:val="22"/>
          <w:szCs w:val="22"/>
          <w:shd w:val="clear" w:color="auto" w:fill="FFFFFF"/>
        </w:rPr>
        <w:t xml:space="preserve">Настоящий Договор вступает в силу с момента его заключения Сторонами и действует по 31.01.2021 г., </w:t>
      </w:r>
      <w:r w:rsidRPr="00D24B5C">
        <w:rPr>
          <w:sz w:val="22"/>
          <w:szCs w:val="22"/>
        </w:rPr>
        <w:t>а в части взаиморасчетов – до полного их исполнения Сторонами</w:t>
      </w:r>
      <w:r w:rsidRPr="00D24B5C">
        <w:rPr>
          <w:sz w:val="22"/>
          <w:szCs w:val="22"/>
          <w:shd w:val="clear" w:color="auto" w:fill="FFFFFF"/>
        </w:rPr>
        <w:t>.</w:t>
      </w:r>
    </w:p>
    <w:p w:rsidR="00B45A7B" w:rsidRPr="00D24B5C" w:rsidRDefault="00B45A7B" w:rsidP="00B45A7B">
      <w:pPr>
        <w:ind w:firstLine="567"/>
        <w:jc w:val="both"/>
        <w:rPr>
          <w:sz w:val="22"/>
          <w:szCs w:val="22"/>
        </w:rPr>
      </w:pPr>
      <w:r w:rsidRPr="00D24B5C">
        <w:rPr>
          <w:bCs/>
          <w:sz w:val="22"/>
          <w:szCs w:val="22"/>
        </w:rPr>
        <w:t>11.</w:t>
      </w:r>
      <w:r>
        <w:rPr>
          <w:bCs/>
          <w:sz w:val="22"/>
          <w:szCs w:val="22"/>
        </w:rPr>
        <w:t>3</w:t>
      </w:r>
      <w:r w:rsidRPr="00D24B5C">
        <w:rPr>
          <w:bCs/>
          <w:sz w:val="22"/>
          <w:szCs w:val="22"/>
        </w:rPr>
        <w:t xml:space="preserve">. </w:t>
      </w:r>
      <w:proofErr w:type="gramStart"/>
      <w:r w:rsidRPr="00D24B5C">
        <w:rPr>
          <w:sz w:val="22"/>
          <w:szCs w:val="22"/>
        </w:rPr>
        <w:t>Договор</w:t>
      </w:r>
      <w:proofErr w:type="gramEnd"/>
      <w:r w:rsidRPr="00D24B5C">
        <w:rPr>
          <w:sz w:val="22"/>
          <w:szCs w:val="22"/>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B45A7B" w:rsidRPr="00D24B5C" w:rsidRDefault="00B45A7B" w:rsidP="00B45A7B">
      <w:pPr>
        <w:ind w:firstLine="567"/>
        <w:jc w:val="both"/>
        <w:rPr>
          <w:sz w:val="22"/>
          <w:szCs w:val="22"/>
        </w:rPr>
      </w:pPr>
      <w:r w:rsidRPr="00D24B5C">
        <w:rPr>
          <w:sz w:val="22"/>
          <w:szCs w:val="22"/>
        </w:rPr>
        <w:t>11.</w:t>
      </w:r>
      <w:r>
        <w:rPr>
          <w:sz w:val="22"/>
          <w:szCs w:val="22"/>
        </w:rPr>
        <w:t>4</w:t>
      </w:r>
      <w:r w:rsidRPr="00D24B5C">
        <w:rPr>
          <w:sz w:val="22"/>
          <w:szCs w:val="22"/>
        </w:rPr>
        <w:t>. Приложения № 1 – Техническое задание.</w:t>
      </w:r>
    </w:p>
    <w:p w:rsidR="00B45A7B" w:rsidRPr="00D24B5C" w:rsidRDefault="00B45A7B" w:rsidP="00B45A7B">
      <w:pPr>
        <w:ind w:firstLine="567"/>
        <w:jc w:val="both"/>
        <w:rPr>
          <w:sz w:val="22"/>
          <w:szCs w:val="22"/>
        </w:rPr>
      </w:pPr>
      <w:r w:rsidRPr="00D24B5C">
        <w:rPr>
          <w:sz w:val="22"/>
          <w:szCs w:val="22"/>
        </w:rPr>
        <w:t>11.</w:t>
      </w:r>
      <w:r>
        <w:rPr>
          <w:sz w:val="22"/>
          <w:szCs w:val="22"/>
        </w:rPr>
        <w:t>5</w:t>
      </w:r>
      <w:r w:rsidRPr="00D24B5C">
        <w:rPr>
          <w:sz w:val="22"/>
          <w:szCs w:val="22"/>
        </w:rPr>
        <w:t xml:space="preserve">. Приложение № 2 – График оказания услуг. </w:t>
      </w:r>
    </w:p>
    <w:p w:rsidR="00B45A7B" w:rsidRDefault="00B45A7B" w:rsidP="004D506B">
      <w:pPr>
        <w:ind w:firstLine="567"/>
        <w:jc w:val="both"/>
        <w:rPr>
          <w:sz w:val="22"/>
          <w:szCs w:val="22"/>
        </w:rPr>
      </w:pPr>
      <w:r w:rsidRPr="00D24B5C">
        <w:rPr>
          <w:sz w:val="22"/>
          <w:szCs w:val="22"/>
        </w:rPr>
        <w:t>11.</w:t>
      </w:r>
      <w:r>
        <w:rPr>
          <w:sz w:val="22"/>
          <w:szCs w:val="22"/>
        </w:rPr>
        <w:t>6</w:t>
      </w:r>
      <w:r w:rsidRPr="00D24B5C">
        <w:rPr>
          <w:sz w:val="22"/>
          <w:szCs w:val="22"/>
        </w:rPr>
        <w:t>. Приложение №3 –  Акт приема-сдачи услуг аутсорсинга.</w:t>
      </w:r>
    </w:p>
    <w:p w:rsidR="004D506B" w:rsidRPr="00D24B5C" w:rsidRDefault="004D506B" w:rsidP="004D506B">
      <w:pPr>
        <w:ind w:firstLine="567"/>
        <w:jc w:val="both"/>
        <w:rPr>
          <w:b/>
          <w:bCs/>
          <w:color w:val="000000"/>
          <w:sz w:val="22"/>
          <w:szCs w:val="22"/>
        </w:rPr>
      </w:pPr>
    </w:p>
    <w:p w:rsidR="00B45A7B" w:rsidRPr="00D24B5C" w:rsidRDefault="00B45A7B" w:rsidP="004D506B">
      <w:pPr>
        <w:widowControl w:val="0"/>
        <w:autoSpaceDE w:val="0"/>
        <w:ind w:firstLine="567"/>
        <w:jc w:val="center"/>
        <w:rPr>
          <w:sz w:val="22"/>
          <w:szCs w:val="22"/>
        </w:rPr>
      </w:pPr>
      <w:r w:rsidRPr="00D24B5C">
        <w:rPr>
          <w:b/>
          <w:bCs/>
          <w:color w:val="000000"/>
          <w:sz w:val="22"/>
          <w:szCs w:val="22"/>
        </w:rPr>
        <w:t>12. РЕКВИЗИТЫ СТОРОН</w:t>
      </w:r>
    </w:p>
    <w:tbl>
      <w:tblPr>
        <w:tblW w:w="10157" w:type="dxa"/>
        <w:tblLayout w:type="fixed"/>
        <w:tblLook w:val="0000" w:firstRow="0" w:lastRow="0" w:firstColumn="0" w:lastColumn="0" w:noHBand="0" w:noVBand="0"/>
      </w:tblPr>
      <w:tblGrid>
        <w:gridCol w:w="5148"/>
        <w:gridCol w:w="5009"/>
      </w:tblGrid>
      <w:tr w:rsidR="00B45A7B" w:rsidRPr="00D24B5C" w:rsidTr="00AA01C3">
        <w:tc>
          <w:tcPr>
            <w:tcW w:w="4678" w:type="dxa"/>
          </w:tcPr>
          <w:p w:rsidR="00B45A7B" w:rsidRPr="00D24B5C" w:rsidRDefault="00B45A7B" w:rsidP="00AA01C3">
            <w:pPr>
              <w:snapToGrid w:val="0"/>
              <w:ind w:firstLine="567"/>
              <w:jc w:val="both"/>
              <w:rPr>
                <w:b/>
              </w:rPr>
            </w:pPr>
            <w:r w:rsidRPr="00D24B5C">
              <w:rPr>
                <w:b/>
                <w:sz w:val="22"/>
                <w:szCs w:val="22"/>
              </w:rPr>
              <w:t>Заказчик:</w:t>
            </w:r>
          </w:p>
          <w:p w:rsidR="00B45A7B" w:rsidRPr="00D24B5C" w:rsidRDefault="00B45A7B" w:rsidP="00AA01C3">
            <w:pPr>
              <w:snapToGrid w:val="0"/>
              <w:ind w:firstLine="567"/>
              <w:jc w:val="both"/>
              <w:rPr>
                <w:b/>
              </w:rPr>
            </w:pPr>
          </w:p>
          <w:p w:rsidR="00B45A7B" w:rsidRPr="00B45A7B" w:rsidRDefault="00B45A7B" w:rsidP="00B45A7B">
            <w:pPr>
              <w:spacing w:after="200"/>
              <w:contextualSpacing/>
              <w:rPr>
                <w:rFonts w:eastAsia="Calibri"/>
                <w:lang w:eastAsia="en-US"/>
              </w:rPr>
            </w:pPr>
            <w:r w:rsidRPr="00B45A7B">
              <w:rPr>
                <w:rFonts w:eastAsia="Calibri"/>
                <w:lang w:eastAsia="en-US"/>
              </w:rPr>
              <w:t>МАУ «Дворец Спорта» муниципального района Мелеузовский район Республики Башкортостан</w:t>
            </w:r>
          </w:p>
          <w:p w:rsidR="00B45A7B" w:rsidRPr="00B45A7B" w:rsidRDefault="00B45A7B" w:rsidP="00B45A7B">
            <w:pPr>
              <w:spacing w:after="200"/>
              <w:contextualSpacing/>
              <w:rPr>
                <w:rFonts w:eastAsia="Calibri"/>
                <w:lang w:eastAsia="en-US"/>
              </w:rPr>
            </w:pPr>
            <w:r w:rsidRPr="00B45A7B">
              <w:rPr>
                <w:rFonts w:eastAsia="Calibri"/>
                <w:lang w:eastAsia="en-US"/>
              </w:rPr>
              <w:t>ИНН 0263024548  КПП 026301001</w:t>
            </w:r>
          </w:p>
          <w:p w:rsidR="00B45A7B" w:rsidRPr="00B45A7B" w:rsidRDefault="00B45A7B" w:rsidP="00B45A7B">
            <w:pPr>
              <w:spacing w:after="200"/>
              <w:contextualSpacing/>
              <w:rPr>
                <w:rFonts w:eastAsia="Calibri"/>
                <w:lang w:eastAsia="en-US"/>
              </w:rPr>
            </w:pPr>
            <w:r w:rsidRPr="00B45A7B">
              <w:rPr>
                <w:rFonts w:eastAsia="Calibri"/>
                <w:lang w:eastAsia="en-US"/>
              </w:rPr>
              <w:t xml:space="preserve">453850, Республика Башкортостан, г. Мелеуз, ул. </w:t>
            </w:r>
            <w:proofErr w:type="spellStart"/>
            <w:r w:rsidRPr="00B45A7B">
              <w:rPr>
                <w:rFonts w:eastAsia="Calibri"/>
                <w:lang w:eastAsia="en-US"/>
              </w:rPr>
              <w:t>Каранская</w:t>
            </w:r>
            <w:proofErr w:type="spellEnd"/>
            <w:r w:rsidRPr="00B45A7B">
              <w:rPr>
                <w:rFonts w:eastAsia="Calibri"/>
                <w:lang w:eastAsia="en-US"/>
              </w:rPr>
              <w:t>, д. 2</w:t>
            </w:r>
          </w:p>
          <w:p w:rsidR="00B45A7B" w:rsidRPr="00B45A7B" w:rsidRDefault="00B45A7B" w:rsidP="00B45A7B">
            <w:pPr>
              <w:spacing w:after="200"/>
              <w:contextualSpacing/>
              <w:rPr>
                <w:rFonts w:eastAsia="Calibri"/>
                <w:lang w:eastAsia="en-US"/>
              </w:rPr>
            </w:pPr>
            <w:r w:rsidRPr="00B45A7B">
              <w:rPr>
                <w:rFonts w:eastAsia="Calibri"/>
                <w:lang w:eastAsia="en-US"/>
              </w:rPr>
              <w:t>тел: 8 (34764) 3-63-02</w:t>
            </w:r>
          </w:p>
          <w:p w:rsidR="00B45A7B" w:rsidRPr="00B45A7B" w:rsidRDefault="00B45A7B" w:rsidP="00B45A7B">
            <w:pPr>
              <w:spacing w:after="200"/>
              <w:contextualSpacing/>
              <w:rPr>
                <w:rFonts w:eastAsia="Calibri"/>
                <w:lang w:eastAsia="en-US"/>
              </w:rPr>
            </w:pPr>
            <w:proofErr w:type="gramStart"/>
            <w:r w:rsidRPr="00B45A7B">
              <w:rPr>
                <w:rFonts w:eastAsia="Calibri"/>
                <w:lang w:eastAsia="en-US"/>
              </w:rPr>
              <w:t>р</w:t>
            </w:r>
            <w:proofErr w:type="gramEnd"/>
            <w:r w:rsidRPr="00B45A7B">
              <w:rPr>
                <w:rFonts w:eastAsia="Calibri"/>
                <w:lang w:eastAsia="en-US"/>
              </w:rPr>
              <w:t>/с 40701810800001000040</w:t>
            </w:r>
          </w:p>
          <w:p w:rsidR="00B45A7B" w:rsidRPr="00B45A7B" w:rsidRDefault="00B45A7B" w:rsidP="00B45A7B">
            <w:pPr>
              <w:spacing w:after="200"/>
              <w:contextualSpacing/>
              <w:rPr>
                <w:rFonts w:eastAsia="Calibri"/>
                <w:lang w:eastAsia="en-US"/>
              </w:rPr>
            </w:pPr>
            <w:proofErr w:type="gramStart"/>
            <w:r w:rsidRPr="00B45A7B">
              <w:rPr>
                <w:rFonts w:eastAsia="Calibri"/>
                <w:lang w:eastAsia="en-US"/>
              </w:rPr>
              <w:t>л</w:t>
            </w:r>
            <w:proofErr w:type="gramEnd"/>
            <w:r w:rsidRPr="00B45A7B">
              <w:rPr>
                <w:rFonts w:eastAsia="Calibri"/>
                <w:lang w:eastAsia="en-US"/>
              </w:rPr>
              <w:t>/с 30086330100</w:t>
            </w:r>
          </w:p>
          <w:p w:rsidR="00B45A7B" w:rsidRPr="00B45A7B" w:rsidRDefault="00B45A7B" w:rsidP="00B45A7B">
            <w:pPr>
              <w:spacing w:after="200"/>
              <w:contextualSpacing/>
              <w:rPr>
                <w:rFonts w:eastAsia="Calibri"/>
                <w:lang w:eastAsia="en-US"/>
              </w:rPr>
            </w:pPr>
            <w:r w:rsidRPr="00B45A7B">
              <w:rPr>
                <w:rFonts w:eastAsia="Calibri"/>
                <w:lang w:eastAsia="en-US"/>
              </w:rPr>
              <w:t>Отделение – НБ Республика Башкортостан г</w:t>
            </w:r>
            <w:proofErr w:type="gramStart"/>
            <w:r w:rsidRPr="00B45A7B">
              <w:rPr>
                <w:rFonts w:eastAsia="Calibri"/>
                <w:lang w:eastAsia="en-US"/>
              </w:rPr>
              <w:t xml:space="preserve"> .</w:t>
            </w:r>
            <w:proofErr w:type="gramEnd"/>
            <w:r w:rsidRPr="00B45A7B">
              <w:rPr>
                <w:rFonts w:eastAsia="Calibri"/>
                <w:lang w:eastAsia="en-US"/>
              </w:rPr>
              <w:t>Уфа</w:t>
            </w:r>
          </w:p>
          <w:p w:rsidR="00B45A7B" w:rsidRPr="00B45A7B" w:rsidRDefault="00B45A7B" w:rsidP="00B45A7B">
            <w:pPr>
              <w:spacing w:after="200"/>
              <w:contextualSpacing/>
              <w:rPr>
                <w:rFonts w:eastAsia="Calibri"/>
                <w:lang w:eastAsia="en-US"/>
              </w:rPr>
            </w:pPr>
            <w:r w:rsidRPr="00B45A7B">
              <w:rPr>
                <w:rFonts w:eastAsia="Calibri"/>
                <w:lang w:eastAsia="en-US"/>
              </w:rPr>
              <w:t>к/с нет</w:t>
            </w:r>
          </w:p>
          <w:p w:rsidR="00B45A7B" w:rsidRPr="00B45A7B" w:rsidRDefault="00B45A7B" w:rsidP="00B45A7B">
            <w:pPr>
              <w:spacing w:after="200"/>
              <w:contextualSpacing/>
              <w:rPr>
                <w:rFonts w:eastAsia="Calibri"/>
                <w:lang w:eastAsia="en-US"/>
              </w:rPr>
            </w:pPr>
            <w:r w:rsidRPr="00B45A7B">
              <w:rPr>
                <w:rFonts w:eastAsia="Calibri"/>
                <w:lang w:eastAsia="en-US"/>
              </w:rPr>
              <w:t>БИК 048073001</w:t>
            </w:r>
          </w:p>
          <w:p w:rsidR="00B45A7B" w:rsidRPr="00B45A7B" w:rsidRDefault="00B45A7B" w:rsidP="00B45A7B">
            <w:pPr>
              <w:spacing w:after="200"/>
              <w:contextualSpacing/>
              <w:rPr>
                <w:rFonts w:eastAsia="Calibri"/>
                <w:lang w:eastAsia="en-US"/>
              </w:rPr>
            </w:pPr>
            <w:r w:rsidRPr="00B45A7B">
              <w:rPr>
                <w:rFonts w:eastAsia="Calibri"/>
                <w:lang w:eastAsia="en-US"/>
              </w:rPr>
              <w:t>ОКТМО 80641101001</w:t>
            </w:r>
          </w:p>
          <w:p w:rsidR="00B45A7B" w:rsidRPr="00B45A7B" w:rsidRDefault="00B45A7B" w:rsidP="00B45A7B">
            <w:pPr>
              <w:tabs>
                <w:tab w:val="left" w:pos="8072"/>
              </w:tabs>
              <w:spacing w:after="200"/>
              <w:contextualSpacing/>
              <w:rPr>
                <w:rFonts w:eastAsia="Calibri"/>
                <w:lang w:val="x-none" w:eastAsia="en-US"/>
              </w:rPr>
            </w:pPr>
            <w:r w:rsidRPr="00B45A7B">
              <w:rPr>
                <w:rFonts w:eastAsia="Calibri"/>
                <w:lang w:val="x-none" w:eastAsia="en-US"/>
              </w:rPr>
              <w:t>Директор</w:t>
            </w:r>
          </w:p>
          <w:p w:rsidR="00B45A7B" w:rsidRPr="00B45A7B" w:rsidRDefault="00B45A7B" w:rsidP="00B45A7B">
            <w:pPr>
              <w:tabs>
                <w:tab w:val="left" w:pos="8072"/>
              </w:tabs>
              <w:spacing w:after="200"/>
              <w:contextualSpacing/>
              <w:rPr>
                <w:rFonts w:eastAsia="Calibri"/>
                <w:lang w:val="x-none" w:eastAsia="en-US"/>
              </w:rPr>
            </w:pPr>
            <w:r w:rsidRPr="00B45A7B">
              <w:rPr>
                <w:rFonts w:eastAsia="Calibri"/>
                <w:lang w:val="x-none" w:eastAsia="en-US"/>
              </w:rPr>
              <w:t>_______________ Ф.В. Хакимов</w:t>
            </w:r>
          </w:p>
          <w:p w:rsidR="00B45A7B" w:rsidRPr="00D24B5C" w:rsidRDefault="00B45A7B" w:rsidP="00B45A7B">
            <w:pPr>
              <w:jc w:val="both"/>
            </w:pPr>
            <w:r w:rsidRPr="00B45A7B">
              <w:rPr>
                <w:rFonts w:eastAsia="Calibri"/>
                <w:lang w:eastAsia="en-US"/>
              </w:rPr>
              <w:t>М.П.</w:t>
            </w:r>
          </w:p>
        </w:tc>
        <w:tc>
          <w:tcPr>
            <w:tcW w:w="4551" w:type="dxa"/>
          </w:tcPr>
          <w:p w:rsidR="00B45A7B" w:rsidRPr="00D24B5C" w:rsidRDefault="00B45A7B" w:rsidP="00AA01C3">
            <w:pPr>
              <w:snapToGrid w:val="0"/>
              <w:ind w:firstLine="567"/>
              <w:jc w:val="both"/>
              <w:rPr>
                <w:b/>
              </w:rPr>
            </w:pPr>
            <w:r w:rsidRPr="00D24B5C">
              <w:rPr>
                <w:b/>
                <w:sz w:val="22"/>
                <w:szCs w:val="22"/>
              </w:rPr>
              <w:t>Исполнитель:</w:t>
            </w: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p>
          <w:p w:rsidR="00B45A7B" w:rsidRPr="00D24B5C" w:rsidRDefault="00B45A7B" w:rsidP="00AA01C3">
            <w:pPr>
              <w:ind w:firstLine="567"/>
              <w:jc w:val="both"/>
            </w:pPr>
            <w:r w:rsidRPr="00D24B5C">
              <w:rPr>
                <w:sz w:val="22"/>
                <w:szCs w:val="22"/>
              </w:rPr>
              <w:t>______________________________</w:t>
            </w:r>
          </w:p>
          <w:p w:rsidR="00B45A7B" w:rsidRPr="00D24B5C" w:rsidRDefault="00B45A7B" w:rsidP="00AA01C3">
            <w:pPr>
              <w:ind w:firstLine="567"/>
              <w:jc w:val="both"/>
            </w:pPr>
          </w:p>
          <w:p w:rsidR="00B45A7B" w:rsidRPr="00D24B5C" w:rsidRDefault="00B45A7B" w:rsidP="00AA01C3">
            <w:pPr>
              <w:ind w:firstLine="567"/>
              <w:jc w:val="both"/>
            </w:pPr>
            <w:r w:rsidRPr="00D24B5C">
              <w:rPr>
                <w:sz w:val="22"/>
                <w:szCs w:val="22"/>
              </w:rPr>
              <w:t xml:space="preserve">«___»_______________201__г. </w:t>
            </w:r>
          </w:p>
          <w:p w:rsidR="00B45A7B" w:rsidRPr="00D24B5C" w:rsidRDefault="00B45A7B" w:rsidP="00AA01C3">
            <w:pPr>
              <w:ind w:firstLine="567"/>
              <w:jc w:val="both"/>
            </w:pPr>
          </w:p>
        </w:tc>
      </w:tr>
    </w:tbl>
    <w:p w:rsidR="00126D43" w:rsidRPr="00B72814" w:rsidRDefault="00A74357" w:rsidP="00B72814">
      <w:pPr>
        <w:jc w:val="right"/>
        <w:rPr>
          <w:rFonts w:eastAsia="Calibri"/>
          <w:bCs/>
          <w:i/>
          <w:sz w:val="22"/>
          <w:szCs w:val="22"/>
          <w:lang w:eastAsia="en-US"/>
        </w:rPr>
      </w:pPr>
      <w:r w:rsidRPr="00D952A0">
        <w:rPr>
          <w:color w:val="000000" w:themeColor="text1"/>
          <w:sz w:val="22"/>
          <w:szCs w:val="22"/>
        </w:rPr>
        <w:br w:type="page"/>
      </w:r>
      <w:r w:rsidR="00126D43" w:rsidRPr="00B72814">
        <w:rPr>
          <w:rFonts w:eastAsia="Calibri"/>
          <w:bCs/>
          <w:i/>
          <w:sz w:val="22"/>
          <w:szCs w:val="22"/>
          <w:lang w:eastAsia="en-US"/>
        </w:rPr>
        <w:lastRenderedPageBreak/>
        <w:t>Приложение № 1 к Договору</w:t>
      </w:r>
    </w:p>
    <w:p w:rsidR="00126D43" w:rsidRPr="00B72814" w:rsidRDefault="00126D43" w:rsidP="00126D43">
      <w:pPr>
        <w:jc w:val="right"/>
        <w:rPr>
          <w:rFonts w:eastAsia="Calibri"/>
          <w:bCs/>
          <w:i/>
          <w:sz w:val="22"/>
          <w:szCs w:val="22"/>
          <w:lang w:eastAsia="en-US"/>
        </w:rPr>
      </w:pPr>
      <w:r w:rsidRPr="00B72814">
        <w:rPr>
          <w:rFonts w:eastAsia="Calibri"/>
          <w:bCs/>
          <w:i/>
          <w:sz w:val="22"/>
          <w:szCs w:val="22"/>
          <w:lang w:eastAsia="en-US"/>
        </w:rPr>
        <w:t>№________от________________</w:t>
      </w:r>
    </w:p>
    <w:p w:rsidR="00126D43" w:rsidRPr="00B72814" w:rsidRDefault="00126D43" w:rsidP="00B72814">
      <w:pPr>
        <w:jc w:val="right"/>
        <w:rPr>
          <w:rFonts w:eastAsia="Calibri"/>
          <w:bCs/>
          <w:i/>
          <w:sz w:val="22"/>
          <w:szCs w:val="22"/>
          <w:lang w:eastAsia="en-US"/>
        </w:rPr>
      </w:pPr>
    </w:p>
    <w:p w:rsidR="00337884" w:rsidRPr="00166001" w:rsidRDefault="00337884" w:rsidP="00337884">
      <w:pPr>
        <w:suppressAutoHyphens/>
        <w:jc w:val="center"/>
        <w:rPr>
          <w:b/>
          <w:color w:val="000000"/>
          <w:sz w:val="28"/>
          <w:szCs w:val="28"/>
          <w:lang w:eastAsia="zh-CN"/>
        </w:rPr>
      </w:pPr>
      <w:r w:rsidRPr="00166001">
        <w:rPr>
          <w:b/>
          <w:bCs/>
          <w:color w:val="000000"/>
          <w:sz w:val="28"/>
          <w:szCs w:val="28"/>
          <w:lang w:eastAsia="zh-CN"/>
        </w:rPr>
        <w:t>Техническое задание</w:t>
      </w:r>
    </w:p>
    <w:p w:rsidR="00337884" w:rsidRPr="000F5E4A" w:rsidRDefault="00337884" w:rsidP="00337884">
      <w:pPr>
        <w:widowControl w:val="0"/>
        <w:autoSpaceDE w:val="0"/>
        <w:jc w:val="center"/>
        <w:outlineLvl w:val="0"/>
        <w:rPr>
          <w:rFonts w:eastAsia="Calibri"/>
          <w:color w:val="000000"/>
          <w:lang w:eastAsia="en-US"/>
        </w:rPr>
      </w:pPr>
      <w:r w:rsidRPr="000F5E4A">
        <w:rPr>
          <w:color w:val="000000"/>
          <w:sz w:val="28"/>
          <w:szCs w:val="28"/>
          <w:lang w:eastAsia="zh-CN"/>
        </w:rPr>
        <w:t xml:space="preserve">на оказание аутсорсинговых услуг (услуги </w:t>
      </w:r>
      <w:r w:rsidR="005E2C99">
        <w:rPr>
          <w:color w:val="000000"/>
          <w:sz w:val="28"/>
          <w:szCs w:val="28"/>
          <w:lang w:eastAsia="zh-CN"/>
        </w:rPr>
        <w:t xml:space="preserve">по </w:t>
      </w:r>
      <w:r w:rsidRPr="000F5E4A">
        <w:rPr>
          <w:color w:val="000000"/>
          <w:sz w:val="28"/>
          <w:szCs w:val="28"/>
          <w:lang w:eastAsia="zh-CN"/>
        </w:rPr>
        <w:t>охран</w:t>
      </w:r>
      <w:r w:rsidR="005E2C99">
        <w:rPr>
          <w:color w:val="000000"/>
          <w:sz w:val="28"/>
          <w:szCs w:val="28"/>
          <w:lang w:eastAsia="zh-CN"/>
        </w:rPr>
        <w:t>е</w:t>
      </w:r>
      <w:r w:rsidRPr="000F5E4A">
        <w:rPr>
          <w:color w:val="000000"/>
          <w:sz w:val="28"/>
          <w:szCs w:val="28"/>
          <w:lang w:eastAsia="zh-CN"/>
        </w:rPr>
        <w:t xml:space="preserve"> административного здания)</w:t>
      </w:r>
    </w:p>
    <w:p w:rsidR="00337884" w:rsidRDefault="00337884" w:rsidP="00337884">
      <w:pPr>
        <w:jc w:val="center"/>
        <w:rPr>
          <w:b/>
          <w:color w:val="000000"/>
          <w:sz w:val="28"/>
          <w:szCs w:val="28"/>
          <w:lang w:eastAsia="zh-CN"/>
        </w:rPr>
      </w:pPr>
    </w:p>
    <w:p w:rsidR="00337884" w:rsidRDefault="00337884" w:rsidP="00337884">
      <w:pPr>
        <w:tabs>
          <w:tab w:val="left" w:pos="15"/>
          <w:tab w:val="left" w:pos="142"/>
        </w:tabs>
      </w:pPr>
      <w:r>
        <w:tab/>
      </w:r>
      <w:r w:rsidRPr="00A024D4">
        <w:t>Цель оказания услуг –</w:t>
      </w:r>
      <w:r>
        <w:t xml:space="preserve"> сохранность административного здания и имущества, находящегося на территории здания МАУ «Дворец спорта»  муниципального района Мелеузовский район Республики Башкортостан в </w:t>
      </w:r>
      <w:proofErr w:type="spellStart"/>
      <w:r>
        <w:t>г</w:t>
      </w:r>
      <w:proofErr w:type="gramStart"/>
      <w:r>
        <w:t>.М</w:t>
      </w:r>
      <w:proofErr w:type="gramEnd"/>
      <w:r>
        <w:t>елеуз</w:t>
      </w:r>
      <w:proofErr w:type="spellEnd"/>
      <w:r>
        <w:t>.</w:t>
      </w:r>
    </w:p>
    <w:p w:rsidR="00337884" w:rsidRDefault="00337884" w:rsidP="00337884">
      <w:pPr>
        <w:tabs>
          <w:tab w:val="left" w:pos="15"/>
          <w:tab w:val="left" w:pos="142"/>
        </w:tabs>
      </w:pPr>
      <w:r>
        <w:t xml:space="preserve">      Место оказания услуг- Республика Башкортостан, </w:t>
      </w:r>
      <w:proofErr w:type="spellStart"/>
      <w:r>
        <w:t>г</w:t>
      </w:r>
      <w:proofErr w:type="gramStart"/>
      <w:r>
        <w:t>.М</w:t>
      </w:r>
      <w:proofErr w:type="gramEnd"/>
      <w:r>
        <w:t>елеуз</w:t>
      </w:r>
      <w:proofErr w:type="spellEnd"/>
      <w:r>
        <w:t xml:space="preserve">, ул. </w:t>
      </w:r>
      <w:proofErr w:type="spellStart"/>
      <w:r>
        <w:t>Каранская</w:t>
      </w:r>
      <w:proofErr w:type="spellEnd"/>
      <w:r>
        <w:t xml:space="preserve"> д.2</w:t>
      </w:r>
    </w:p>
    <w:p w:rsidR="00337884" w:rsidRDefault="00337884" w:rsidP="00337884">
      <w:pPr>
        <w:tabs>
          <w:tab w:val="left" w:pos="15"/>
          <w:tab w:val="left" w:pos="142"/>
        </w:tabs>
      </w:pPr>
      <w:r>
        <w:t xml:space="preserve">      Условия оказания услуг: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3248"/>
        <w:gridCol w:w="2246"/>
        <w:gridCol w:w="1533"/>
        <w:gridCol w:w="1892"/>
      </w:tblGrid>
      <w:tr w:rsidR="00337884" w:rsidRPr="00A024D4" w:rsidTr="00AA01C3">
        <w:trPr>
          <w:trHeight w:val="862"/>
          <w:jc w:val="center"/>
        </w:trPr>
        <w:tc>
          <w:tcPr>
            <w:tcW w:w="740" w:type="pct"/>
            <w:vAlign w:val="center"/>
          </w:tcPr>
          <w:p w:rsidR="00337884" w:rsidRPr="00A024D4" w:rsidRDefault="00337884" w:rsidP="00AA01C3">
            <w:pPr>
              <w:contextualSpacing/>
              <w:jc w:val="center"/>
            </w:pPr>
            <w:r>
              <w:t xml:space="preserve">№ </w:t>
            </w:r>
            <w:proofErr w:type="gramStart"/>
            <w:r>
              <w:t>п</w:t>
            </w:r>
            <w:proofErr w:type="gramEnd"/>
            <w:r>
              <w:t>/п</w:t>
            </w:r>
          </w:p>
        </w:tc>
        <w:tc>
          <w:tcPr>
            <w:tcW w:w="1658" w:type="pct"/>
            <w:vAlign w:val="center"/>
          </w:tcPr>
          <w:p w:rsidR="00337884" w:rsidRPr="00A024D4" w:rsidRDefault="00337884" w:rsidP="00AA01C3">
            <w:pPr>
              <w:contextualSpacing/>
              <w:jc w:val="center"/>
            </w:pPr>
            <w:r>
              <w:t>Местонахождение</w:t>
            </w:r>
          </w:p>
        </w:tc>
        <w:tc>
          <w:tcPr>
            <w:tcW w:w="1171" w:type="pct"/>
            <w:vAlign w:val="center"/>
          </w:tcPr>
          <w:p w:rsidR="00337884" w:rsidRPr="00A024D4" w:rsidRDefault="00337884" w:rsidP="00AA01C3">
            <w:pPr>
              <w:contextualSpacing/>
              <w:jc w:val="center"/>
            </w:pPr>
            <w:r>
              <w:t>Наименование объекта</w:t>
            </w:r>
          </w:p>
        </w:tc>
        <w:tc>
          <w:tcPr>
            <w:tcW w:w="824" w:type="pct"/>
            <w:vAlign w:val="center"/>
          </w:tcPr>
          <w:p w:rsidR="00337884" w:rsidRPr="00A024D4" w:rsidRDefault="00337884" w:rsidP="00AA01C3">
            <w:pPr>
              <w:tabs>
                <w:tab w:val="left" w:pos="142"/>
              </w:tabs>
              <w:contextualSpacing/>
              <w:jc w:val="center"/>
            </w:pPr>
            <w:r>
              <w:t>Кол-во</w:t>
            </w:r>
          </w:p>
        </w:tc>
        <w:tc>
          <w:tcPr>
            <w:tcW w:w="606" w:type="pct"/>
            <w:vAlign w:val="center"/>
          </w:tcPr>
          <w:p w:rsidR="00337884" w:rsidRDefault="00337884" w:rsidP="00AA01C3">
            <w:pPr>
              <w:tabs>
                <w:tab w:val="left" w:pos="142"/>
              </w:tabs>
              <w:contextualSpacing/>
              <w:jc w:val="center"/>
            </w:pPr>
            <w:r>
              <w:t>Режим работы</w:t>
            </w:r>
          </w:p>
        </w:tc>
      </w:tr>
      <w:tr w:rsidR="00337884" w:rsidRPr="00A024D4" w:rsidTr="00AA01C3">
        <w:trPr>
          <w:jc w:val="center"/>
        </w:trPr>
        <w:tc>
          <w:tcPr>
            <w:tcW w:w="740" w:type="pct"/>
            <w:vAlign w:val="center"/>
          </w:tcPr>
          <w:p w:rsidR="00337884" w:rsidRPr="00A024D4" w:rsidRDefault="00337884" w:rsidP="00AA01C3">
            <w:pPr>
              <w:tabs>
                <w:tab w:val="left" w:pos="142"/>
              </w:tabs>
              <w:contextualSpacing/>
              <w:jc w:val="center"/>
            </w:pPr>
            <w:r>
              <w:t>1</w:t>
            </w:r>
          </w:p>
        </w:tc>
        <w:tc>
          <w:tcPr>
            <w:tcW w:w="1658" w:type="pct"/>
            <w:vAlign w:val="center"/>
          </w:tcPr>
          <w:p w:rsidR="00337884" w:rsidRPr="00A024D4" w:rsidRDefault="00337884" w:rsidP="00AA01C3">
            <w:pPr>
              <w:tabs>
                <w:tab w:val="left" w:pos="142"/>
              </w:tabs>
              <w:contextualSpacing/>
              <w:jc w:val="center"/>
            </w:pPr>
            <w:proofErr w:type="spellStart"/>
            <w:r>
              <w:t>г</w:t>
            </w:r>
            <w:proofErr w:type="gramStart"/>
            <w:r>
              <w:t>.М</w:t>
            </w:r>
            <w:proofErr w:type="gramEnd"/>
            <w:r>
              <w:t>елеуз</w:t>
            </w:r>
            <w:proofErr w:type="spellEnd"/>
            <w:r>
              <w:t xml:space="preserve">, ул. </w:t>
            </w:r>
            <w:proofErr w:type="spellStart"/>
            <w:r>
              <w:t>Каранская</w:t>
            </w:r>
            <w:proofErr w:type="spellEnd"/>
            <w:r>
              <w:t>, д.2</w:t>
            </w:r>
          </w:p>
        </w:tc>
        <w:tc>
          <w:tcPr>
            <w:tcW w:w="1171" w:type="pct"/>
            <w:vAlign w:val="center"/>
          </w:tcPr>
          <w:p w:rsidR="00337884" w:rsidRPr="00A024D4" w:rsidRDefault="00337884" w:rsidP="00AA01C3">
            <w:pPr>
              <w:tabs>
                <w:tab w:val="left" w:pos="142"/>
              </w:tabs>
              <w:contextualSpacing/>
              <w:jc w:val="center"/>
            </w:pPr>
            <w:r>
              <w:t>Административное здание</w:t>
            </w:r>
          </w:p>
        </w:tc>
        <w:tc>
          <w:tcPr>
            <w:tcW w:w="824" w:type="pct"/>
            <w:vAlign w:val="center"/>
          </w:tcPr>
          <w:p w:rsidR="00337884" w:rsidRPr="00A024D4" w:rsidRDefault="00337884" w:rsidP="00AA01C3">
            <w:pPr>
              <w:tabs>
                <w:tab w:val="left" w:pos="142"/>
              </w:tabs>
              <w:contextualSpacing/>
              <w:jc w:val="center"/>
            </w:pPr>
            <w:r>
              <w:t>5718,00</w:t>
            </w:r>
          </w:p>
        </w:tc>
        <w:tc>
          <w:tcPr>
            <w:tcW w:w="606" w:type="pct"/>
            <w:vAlign w:val="center"/>
          </w:tcPr>
          <w:p w:rsidR="00337884" w:rsidRPr="00A024D4" w:rsidRDefault="00337884" w:rsidP="00E13352">
            <w:pPr>
              <w:tabs>
                <w:tab w:val="left" w:pos="142"/>
              </w:tabs>
              <w:contextualSpacing/>
              <w:jc w:val="center"/>
            </w:pPr>
            <w:r>
              <w:t xml:space="preserve">по 24 часа </w:t>
            </w:r>
            <w:r w:rsidR="00E13352">
              <w:t>1/2 (круглосуточно)</w:t>
            </w:r>
          </w:p>
        </w:tc>
      </w:tr>
    </w:tbl>
    <w:p w:rsidR="00337884" w:rsidRDefault="00337884" w:rsidP="00337884">
      <w:pPr>
        <w:tabs>
          <w:tab w:val="left" w:pos="15"/>
          <w:tab w:val="left" w:pos="142"/>
        </w:tabs>
      </w:pPr>
    </w:p>
    <w:p w:rsidR="00337884" w:rsidRDefault="00337884" w:rsidP="00337884">
      <w:pPr>
        <w:tabs>
          <w:tab w:val="left" w:pos="15"/>
          <w:tab w:val="left" w:pos="142"/>
        </w:tabs>
      </w:pPr>
      <w:r>
        <w:t xml:space="preserve">      Исполнитель должен предоставить Заказчику для согласования список персонала, оказывающий услуги, с указанием фамилии, имени, отчества и контактных телефонов;</w:t>
      </w:r>
    </w:p>
    <w:p w:rsidR="00337884" w:rsidRDefault="00337884" w:rsidP="00337884">
      <w:pPr>
        <w:tabs>
          <w:tab w:val="left" w:pos="15"/>
          <w:tab w:val="left" w:pos="142"/>
        </w:tabs>
      </w:pPr>
      <w:r>
        <w:t xml:space="preserve">       Провести на рабочем месте для персонала инструктаж по технике безопасности, ознакомить персонал с правилами санитарной гигиены и правилами эксплуатации, используемых в процессе работы, оборудований и устройств;</w:t>
      </w:r>
    </w:p>
    <w:p w:rsidR="00337884" w:rsidRDefault="00337884" w:rsidP="00337884">
      <w:pPr>
        <w:tabs>
          <w:tab w:val="left" w:pos="15"/>
          <w:tab w:val="left" w:pos="142"/>
        </w:tabs>
      </w:pPr>
      <w:r>
        <w:t xml:space="preserve">       Сообщать ответственному лицу со стороны Заказчика о техническом состоянии и любых неисправностях имущества на обслуживаемой территории;</w:t>
      </w:r>
    </w:p>
    <w:p w:rsidR="00337884" w:rsidRDefault="00337884" w:rsidP="00337884">
      <w:pPr>
        <w:tabs>
          <w:tab w:val="left" w:pos="15"/>
          <w:tab w:val="left" w:pos="142"/>
        </w:tabs>
      </w:pPr>
      <w:r>
        <w:t xml:space="preserve">        Ознакомить охранника административного здания  с их должностными обязанностями и правами, перечисленными ниже и обеспечить неукоснительное соблюдение данных обязанностей</w:t>
      </w:r>
    </w:p>
    <w:p w:rsidR="00337884" w:rsidRDefault="00337884" w:rsidP="00337884">
      <w:pPr>
        <w:tabs>
          <w:tab w:val="left" w:pos="15"/>
          <w:tab w:val="left" w:pos="142"/>
        </w:tabs>
      </w:pPr>
      <w:r>
        <w:t>и прав.</w:t>
      </w:r>
    </w:p>
    <w:p w:rsidR="00337884" w:rsidRDefault="00337884" w:rsidP="00337884">
      <w:pPr>
        <w:tabs>
          <w:tab w:val="left" w:pos="15"/>
          <w:tab w:val="left" w:pos="142"/>
        </w:tabs>
      </w:pPr>
      <w:r>
        <w:t xml:space="preserve">        </w:t>
      </w:r>
      <w:r w:rsidRPr="001C7B20">
        <w:rPr>
          <w:b/>
        </w:rPr>
        <w:t>Основным на</w:t>
      </w:r>
      <w:r>
        <w:rPr>
          <w:b/>
        </w:rPr>
        <w:t>правлением  деятельности охранника</w:t>
      </w:r>
      <w:r w:rsidRPr="001C7B20">
        <w:rPr>
          <w:b/>
        </w:rPr>
        <w:t xml:space="preserve"> </w:t>
      </w:r>
      <w:r>
        <w:t>административного здания является</w:t>
      </w:r>
    </w:p>
    <w:p w:rsidR="00337884" w:rsidRDefault="00337884" w:rsidP="00337884">
      <w:pPr>
        <w:tabs>
          <w:tab w:val="left" w:pos="15"/>
          <w:tab w:val="left" w:pos="142"/>
        </w:tabs>
      </w:pPr>
      <w:r>
        <w:t xml:space="preserve">собственно охрана здания, кабинетов и материально-технических ценностей, находящихся в здании МАУ «Дворец спорта» муниципального района Мелеузовский район Республики Башкортостан в </w:t>
      </w:r>
      <w:proofErr w:type="spellStart"/>
      <w:r>
        <w:t>г</w:t>
      </w:r>
      <w:proofErr w:type="gramStart"/>
      <w:r>
        <w:t>.М</w:t>
      </w:r>
      <w:proofErr w:type="gramEnd"/>
      <w:r>
        <w:t>елеуз</w:t>
      </w:r>
      <w:proofErr w:type="spellEnd"/>
      <w:r>
        <w:t>. (адрес места оказания  услуг см. выше)</w:t>
      </w:r>
    </w:p>
    <w:p w:rsidR="00337884" w:rsidRDefault="00337884" w:rsidP="00337884">
      <w:pPr>
        <w:tabs>
          <w:tab w:val="left" w:pos="15"/>
          <w:tab w:val="left" w:pos="142"/>
        </w:tabs>
      </w:pPr>
      <w:r>
        <w:t>в течение всего срока оказания услуг.</w:t>
      </w:r>
    </w:p>
    <w:p w:rsidR="00337884" w:rsidRDefault="00337884" w:rsidP="00337884">
      <w:pPr>
        <w:tabs>
          <w:tab w:val="left" w:pos="15"/>
          <w:tab w:val="left" w:pos="142"/>
        </w:tabs>
      </w:pPr>
      <w:r>
        <w:t xml:space="preserve">        Охранник выполняет следующие должностные обязанности:</w:t>
      </w:r>
    </w:p>
    <w:p w:rsidR="00337884" w:rsidRDefault="00337884" w:rsidP="00337884">
      <w:pPr>
        <w:numPr>
          <w:ilvl w:val="0"/>
          <w:numId w:val="35"/>
        </w:numPr>
        <w:tabs>
          <w:tab w:val="left" w:pos="15"/>
          <w:tab w:val="left" w:pos="142"/>
        </w:tabs>
        <w:spacing w:line="276" w:lineRule="auto"/>
      </w:pPr>
      <w:proofErr w:type="gramStart"/>
      <w:r>
        <w:t>проверяет целостность охраняемого объекта (замков, наличие пломб, противопожарного</w:t>
      </w:r>
      <w:proofErr w:type="gramEnd"/>
    </w:p>
    <w:p w:rsidR="00337884" w:rsidRDefault="00337884" w:rsidP="00337884">
      <w:pPr>
        <w:tabs>
          <w:tab w:val="left" w:pos="15"/>
          <w:tab w:val="left" w:pos="142"/>
        </w:tabs>
      </w:pPr>
      <w:r>
        <w:t>инвентаря, исправности телефона, освещения) совместно с представителем администрации;</w:t>
      </w:r>
    </w:p>
    <w:p w:rsidR="00337884" w:rsidRDefault="00337884" w:rsidP="00337884">
      <w:pPr>
        <w:numPr>
          <w:ilvl w:val="0"/>
          <w:numId w:val="35"/>
        </w:numPr>
        <w:tabs>
          <w:tab w:val="left" w:pos="15"/>
          <w:tab w:val="left" w:pos="142"/>
        </w:tabs>
        <w:spacing w:line="276" w:lineRule="auto"/>
      </w:pPr>
      <w:r>
        <w:t xml:space="preserve">совершает наружный и внутренний обход охраняемого объекта не менее обозначенного </w:t>
      </w:r>
      <w:proofErr w:type="gramStart"/>
      <w:r>
        <w:t>в</w:t>
      </w:r>
      <w:proofErr w:type="gramEnd"/>
    </w:p>
    <w:p w:rsidR="00337884" w:rsidRDefault="00337884" w:rsidP="00337884">
      <w:pPr>
        <w:tabs>
          <w:tab w:val="left" w:pos="15"/>
          <w:tab w:val="left" w:pos="142"/>
        </w:tabs>
      </w:pPr>
      <w:r>
        <w:t>в графике количества раз, утверждённом  руководителем МАУ «Дворец спорта» муниципального района Мелеузовский район Республики Башкортостан;</w:t>
      </w:r>
    </w:p>
    <w:p w:rsidR="00337884" w:rsidRDefault="00337884" w:rsidP="00337884">
      <w:pPr>
        <w:numPr>
          <w:ilvl w:val="0"/>
          <w:numId w:val="35"/>
        </w:numPr>
        <w:tabs>
          <w:tab w:val="left" w:pos="15"/>
          <w:tab w:val="left" w:pos="142"/>
        </w:tabs>
        <w:spacing w:line="276" w:lineRule="auto"/>
      </w:pPr>
      <w:proofErr w:type="gramStart"/>
      <w:r>
        <w:t>при выявлении неисправностей (взломанные двери, окна, замки, отсутствие пломб и</w:t>
      </w:r>
      <w:proofErr w:type="gramEnd"/>
    </w:p>
    <w:p w:rsidR="00337884" w:rsidRDefault="00337884" w:rsidP="00337884">
      <w:pPr>
        <w:tabs>
          <w:tab w:val="left" w:pos="15"/>
          <w:tab w:val="left" w:pos="142"/>
        </w:tabs>
      </w:pPr>
      <w:r>
        <w:t>печатей и т.д.) не позволяющих принять объект под охрану, докладывает об этом лицу, которому он подчинён, представителю администрации и дежурному  по отделению полиции и осуществляет охрану следов преступления до прибытия представителей полиции;</w:t>
      </w:r>
    </w:p>
    <w:p w:rsidR="00337884" w:rsidRDefault="00337884" w:rsidP="00337884">
      <w:pPr>
        <w:numPr>
          <w:ilvl w:val="0"/>
          <w:numId w:val="35"/>
        </w:numPr>
        <w:tabs>
          <w:tab w:val="left" w:pos="15"/>
          <w:tab w:val="left" w:pos="142"/>
        </w:tabs>
        <w:spacing w:line="276" w:lineRule="auto"/>
      </w:pPr>
      <w:r>
        <w:t xml:space="preserve">осуществлять осмотр на наличие колющих, режущих предметов, спиртных напитков </w:t>
      </w:r>
    </w:p>
    <w:p w:rsidR="00337884" w:rsidRDefault="00337884" w:rsidP="00337884">
      <w:pPr>
        <w:tabs>
          <w:tab w:val="left" w:pos="15"/>
          <w:tab w:val="left" w:pos="142"/>
        </w:tabs>
      </w:pPr>
      <w:r>
        <w:t xml:space="preserve">запрещать их пронос; </w:t>
      </w:r>
    </w:p>
    <w:p w:rsidR="00337884" w:rsidRDefault="00337884" w:rsidP="00337884">
      <w:pPr>
        <w:numPr>
          <w:ilvl w:val="0"/>
          <w:numId w:val="35"/>
        </w:numPr>
        <w:tabs>
          <w:tab w:val="left" w:pos="15"/>
          <w:tab w:val="left" w:pos="142"/>
        </w:tabs>
        <w:spacing w:line="276" w:lineRule="auto"/>
      </w:pPr>
      <w:r>
        <w:t>запрещать пронос крупногабаритных предметов без участия представителя учреждения;</w:t>
      </w:r>
    </w:p>
    <w:p w:rsidR="00337884" w:rsidRDefault="00337884" w:rsidP="00337884">
      <w:pPr>
        <w:numPr>
          <w:ilvl w:val="0"/>
          <w:numId w:val="35"/>
        </w:numPr>
        <w:tabs>
          <w:tab w:val="left" w:pos="15"/>
          <w:tab w:val="left" w:pos="142"/>
        </w:tabs>
        <w:spacing w:line="276" w:lineRule="auto"/>
      </w:pPr>
      <w:r>
        <w:t xml:space="preserve">при возникновении пожара на объекте поднимает тревогу, извещает пожарную команду </w:t>
      </w:r>
    </w:p>
    <w:p w:rsidR="00337884" w:rsidRDefault="00337884" w:rsidP="00337884">
      <w:pPr>
        <w:tabs>
          <w:tab w:val="left" w:pos="15"/>
          <w:tab w:val="left" w:pos="142"/>
        </w:tabs>
      </w:pPr>
      <w:r>
        <w:t>и дежурного по отделению милиции, принимает меры по тушению пожара;</w:t>
      </w:r>
    </w:p>
    <w:p w:rsidR="00337884" w:rsidRDefault="00337884" w:rsidP="00337884">
      <w:pPr>
        <w:numPr>
          <w:ilvl w:val="0"/>
          <w:numId w:val="35"/>
        </w:numPr>
        <w:tabs>
          <w:tab w:val="left" w:pos="15"/>
          <w:tab w:val="left" w:pos="142"/>
        </w:tabs>
        <w:spacing w:line="276" w:lineRule="auto"/>
      </w:pPr>
      <w:r>
        <w:t>производит приём и сдачу дежурства, с соответствующей записью в журнале;</w:t>
      </w:r>
    </w:p>
    <w:p w:rsidR="00337884" w:rsidRDefault="00337884" w:rsidP="00337884">
      <w:pPr>
        <w:numPr>
          <w:ilvl w:val="0"/>
          <w:numId w:val="35"/>
        </w:numPr>
        <w:tabs>
          <w:tab w:val="left" w:pos="15"/>
          <w:tab w:val="left" w:pos="142"/>
        </w:tabs>
        <w:spacing w:line="276" w:lineRule="auto"/>
      </w:pPr>
      <w:r>
        <w:t xml:space="preserve">во время дежурства выполняет поручения и указания руководителя Учреждения и </w:t>
      </w:r>
    </w:p>
    <w:p w:rsidR="00337884" w:rsidRDefault="00337884" w:rsidP="00337884">
      <w:pPr>
        <w:tabs>
          <w:tab w:val="left" w:pos="15"/>
          <w:tab w:val="left" w:pos="142"/>
        </w:tabs>
      </w:pPr>
      <w:r>
        <w:t>доверенных лиц;</w:t>
      </w:r>
    </w:p>
    <w:p w:rsidR="00337884" w:rsidRDefault="00337884" w:rsidP="00337884">
      <w:pPr>
        <w:numPr>
          <w:ilvl w:val="0"/>
          <w:numId w:val="35"/>
        </w:numPr>
        <w:tabs>
          <w:tab w:val="left" w:pos="15"/>
          <w:tab w:val="left" w:pos="142"/>
        </w:tabs>
        <w:spacing w:line="276" w:lineRule="auto"/>
      </w:pPr>
      <w:r>
        <w:t xml:space="preserve">выполняет правила и нормы охраны труда, техники безопасности и противопожарной </w:t>
      </w:r>
    </w:p>
    <w:p w:rsidR="00337884" w:rsidRDefault="00337884" w:rsidP="00337884">
      <w:pPr>
        <w:tabs>
          <w:tab w:val="left" w:pos="15"/>
          <w:tab w:val="left" w:pos="142"/>
        </w:tabs>
      </w:pPr>
      <w:r>
        <w:t>защиты;</w:t>
      </w:r>
    </w:p>
    <w:p w:rsidR="00337884" w:rsidRDefault="00337884" w:rsidP="00337884">
      <w:pPr>
        <w:tabs>
          <w:tab w:val="left" w:pos="15"/>
          <w:tab w:val="left" w:pos="142"/>
        </w:tabs>
      </w:pPr>
    </w:p>
    <w:p w:rsidR="00337884" w:rsidRPr="00B272C0" w:rsidRDefault="00337884" w:rsidP="00337884">
      <w:pPr>
        <w:tabs>
          <w:tab w:val="left" w:pos="15"/>
          <w:tab w:val="left" w:pos="142"/>
        </w:tabs>
        <w:rPr>
          <w:b/>
        </w:rPr>
      </w:pPr>
      <w:r>
        <w:lastRenderedPageBreak/>
        <w:t xml:space="preserve">        </w:t>
      </w:r>
      <w:r>
        <w:rPr>
          <w:b/>
        </w:rPr>
        <w:t>Охранник</w:t>
      </w:r>
      <w:r w:rsidRPr="00B272C0">
        <w:rPr>
          <w:b/>
        </w:rPr>
        <w:t xml:space="preserve"> имеет право в пределах своей компетенции:</w:t>
      </w:r>
    </w:p>
    <w:p w:rsidR="00337884" w:rsidRDefault="00337884" w:rsidP="00337884">
      <w:pPr>
        <w:tabs>
          <w:tab w:val="left" w:pos="15"/>
          <w:tab w:val="left" w:pos="142"/>
        </w:tabs>
      </w:pPr>
      <w:r>
        <w:t xml:space="preserve">         -на выделение и оборудование караульного помещения;</w:t>
      </w:r>
    </w:p>
    <w:p w:rsidR="00337884" w:rsidRDefault="00337884" w:rsidP="00337884">
      <w:pPr>
        <w:tabs>
          <w:tab w:val="left" w:pos="15"/>
          <w:tab w:val="left" w:pos="142"/>
        </w:tabs>
      </w:pPr>
      <w:r>
        <w:t xml:space="preserve">        - знакомиться со всеми материалами его личного дела, отзывами о своей деятельности и другими документами, до внесения их в личное дело;        </w:t>
      </w:r>
    </w:p>
    <w:p w:rsidR="00337884" w:rsidRDefault="00337884" w:rsidP="00337884">
      <w:pPr>
        <w:tabs>
          <w:tab w:val="left" w:pos="15"/>
          <w:tab w:val="left" w:pos="142"/>
        </w:tabs>
      </w:pPr>
      <w:r>
        <w:t xml:space="preserve">          -вносить предложения о времени и порядке использования ежегодного отпуска.</w:t>
      </w:r>
    </w:p>
    <w:p w:rsidR="00337884" w:rsidRDefault="00337884" w:rsidP="00337884">
      <w:pPr>
        <w:tabs>
          <w:tab w:val="left" w:pos="15"/>
          <w:tab w:val="left" w:pos="142"/>
        </w:tabs>
      </w:pPr>
      <w:r>
        <w:t xml:space="preserve">          За неисполнение или ненадлежащее исполнение должностных обязанностей без уважительных причин, установленных  настоящей инструкцией, охранник несёт дисциплинарную ответственность в порядке, определённом трудовым законодательством. За грубое нарушение трудовых обязанностей в качестве дисциплинарного взыскания может быть применено увольнение.</w:t>
      </w:r>
    </w:p>
    <w:p w:rsidR="00337884" w:rsidRDefault="00337884" w:rsidP="00337884">
      <w:pPr>
        <w:tabs>
          <w:tab w:val="left" w:pos="15"/>
          <w:tab w:val="left" w:pos="142"/>
        </w:tabs>
      </w:pPr>
      <w:r>
        <w:t xml:space="preserve">           За нарушение правил пожарной безопасности, охраны труда, санитарно-гигиенических </w:t>
      </w:r>
    </w:p>
    <w:p w:rsidR="00337884" w:rsidRDefault="00337884" w:rsidP="00337884">
      <w:pPr>
        <w:tabs>
          <w:tab w:val="left" w:pos="15"/>
          <w:tab w:val="left" w:pos="142"/>
        </w:tabs>
      </w:pPr>
      <w:r>
        <w:t>правил организации работы охранник привлекается к административной ответственности в порядке и в случаях, предусмотренных административным законодательством.</w:t>
      </w:r>
    </w:p>
    <w:p w:rsidR="00337884" w:rsidRDefault="00337884" w:rsidP="00337884">
      <w:pPr>
        <w:tabs>
          <w:tab w:val="left" w:pos="15"/>
          <w:tab w:val="left" w:pos="142"/>
        </w:tabs>
      </w:pPr>
      <w:r>
        <w:t xml:space="preserve">           За  причинение ущерба в связи с неисполнением своих должностных обязанностей, охранник несёт материальную ответственность в порядке и в пределах, установленных трудовым и гражданским законодательством.</w:t>
      </w:r>
    </w:p>
    <w:p w:rsidR="00337884" w:rsidRDefault="00337884" w:rsidP="00337884">
      <w:pPr>
        <w:tabs>
          <w:tab w:val="left" w:pos="15"/>
          <w:tab w:val="left" w:pos="142"/>
        </w:tabs>
      </w:pPr>
      <w:r>
        <w:t xml:space="preserve">            </w:t>
      </w:r>
      <w:r>
        <w:rPr>
          <w:b/>
        </w:rPr>
        <w:t xml:space="preserve">Охранник </w:t>
      </w:r>
      <w:r w:rsidRPr="000E315B">
        <w:rPr>
          <w:b/>
        </w:rPr>
        <w:t xml:space="preserve">работает в режиме </w:t>
      </w:r>
      <w:r>
        <w:t xml:space="preserve">гибкого трудового графика (без права на сон на время дежурства); </w:t>
      </w:r>
    </w:p>
    <w:p w:rsidR="00337884" w:rsidRDefault="00337884" w:rsidP="00337884">
      <w:pPr>
        <w:tabs>
          <w:tab w:val="left" w:pos="15"/>
          <w:tab w:val="left" w:pos="142"/>
        </w:tabs>
      </w:pPr>
      <w:r>
        <w:t xml:space="preserve">            Проходит инструктаж по технике безопасности и пожарной безопасности;</w:t>
      </w:r>
    </w:p>
    <w:p w:rsidR="00337884" w:rsidRPr="00A024D4" w:rsidRDefault="00337884" w:rsidP="00337884">
      <w:pPr>
        <w:tabs>
          <w:tab w:val="left" w:pos="0"/>
          <w:tab w:val="left" w:pos="142"/>
        </w:tabs>
      </w:pPr>
      <w:r>
        <w:t xml:space="preserve">            Информирует ответственное лицо со стороны Заказчика обо всех чрезвычайных происшествиях на вверенном ему объекте.</w:t>
      </w:r>
    </w:p>
    <w:p w:rsidR="00337884" w:rsidRPr="00A024D4" w:rsidRDefault="00337884" w:rsidP="00337884">
      <w:pPr>
        <w:contextualSpacing/>
      </w:pPr>
    </w:p>
    <w:p w:rsidR="00337884" w:rsidRPr="00A024D4" w:rsidRDefault="00337884" w:rsidP="00337884">
      <w:pPr>
        <w:widowControl w:val="0"/>
        <w:autoSpaceDE w:val="0"/>
        <w:autoSpaceDN w:val="0"/>
        <w:adjustRightInd w:val="0"/>
        <w:rPr>
          <w:b/>
        </w:rPr>
      </w:pPr>
      <w:r>
        <w:rPr>
          <w:b/>
        </w:rPr>
        <w:t xml:space="preserve">            </w:t>
      </w:r>
      <w:r w:rsidRPr="00A024D4">
        <w:rPr>
          <w:b/>
        </w:rPr>
        <w:t xml:space="preserve">Ответственное лицо со стороны Заказчика: </w:t>
      </w:r>
    </w:p>
    <w:p w:rsidR="00337884" w:rsidRPr="00166001" w:rsidRDefault="00337884" w:rsidP="00337884">
      <w:pPr>
        <w:suppressAutoHyphens/>
        <w:ind w:firstLine="709"/>
        <w:jc w:val="center"/>
        <w:rPr>
          <w:b/>
          <w:bCs/>
          <w:color w:val="000000"/>
          <w:lang w:eastAsia="zh-CN"/>
        </w:rPr>
      </w:pPr>
      <w:r>
        <w:t xml:space="preserve">            </w:t>
      </w:r>
      <w:r w:rsidRPr="00A024D4">
        <w:t xml:space="preserve">Заместитель директора </w:t>
      </w:r>
      <w:r>
        <w:t xml:space="preserve">по АХЧ </w:t>
      </w:r>
      <w:proofErr w:type="spellStart"/>
      <w:r>
        <w:t>Зульфия</w:t>
      </w:r>
      <w:proofErr w:type="spellEnd"/>
      <w:r>
        <w:t xml:space="preserve"> </w:t>
      </w:r>
      <w:proofErr w:type="spellStart"/>
      <w:r>
        <w:t>Рашитовна</w:t>
      </w:r>
      <w:proofErr w:type="spellEnd"/>
      <w:r>
        <w:t xml:space="preserve"> </w:t>
      </w:r>
      <w:proofErr w:type="spellStart"/>
      <w:r>
        <w:t>Давлетшина</w:t>
      </w:r>
      <w:proofErr w:type="spellEnd"/>
      <w:r>
        <w:t xml:space="preserve">  (тел. 8(34764) 3-63-02).</w:t>
      </w:r>
    </w:p>
    <w:p w:rsidR="00D45F45" w:rsidRPr="00D45F45" w:rsidRDefault="00D45F45" w:rsidP="00D45F45">
      <w:pPr>
        <w:suppressAutoHyphens/>
        <w:jc w:val="both"/>
        <w:rPr>
          <w:lang w:eastAsia="zh-CN"/>
        </w:rPr>
      </w:pPr>
    </w:p>
    <w:p w:rsidR="005E7CD8" w:rsidRDefault="005E7CD8" w:rsidP="005E7CD8">
      <w:pPr>
        <w:widowControl w:val="0"/>
        <w:autoSpaceDE w:val="0"/>
        <w:autoSpaceDN w:val="0"/>
        <w:adjustRightInd w:val="0"/>
        <w:ind w:left="-180" w:firstLine="540"/>
        <w:jc w:val="center"/>
        <w:outlineLvl w:val="0"/>
        <w:rPr>
          <w:b/>
          <w:color w:val="0F243E"/>
          <w:sz w:val="22"/>
          <w:szCs w:val="22"/>
          <w:u w:val="single"/>
        </w:rPr>
      </w:pPr>
    </w:p>
    <w:p w:rsidR="00811B7F" w:rsidRPr="00D952A0" w:rsidRDefault="00811B7F" w:rsidP="00D952A0">
      <w:pPr>
        <w:ind w:firstLine="426"/>
        <w:jc w:val="both"/>
        <w:rPr>
          <w:color w:val="000000"/>
          <w:sz w:val="22"/>
          <w:szCs w:val="22"/>
        </w:rPr>
      </w:pPr>
    </w:p>
    <w:p w:rsidR="00811B7F" w:rsidRPr="00D952A0" w:rsidRDefault="00811B7F" w:rsidP="00811B7F">
      <w:pPr>
        <w:pStyle w:val="affffffffd"/>
        <w:suppressAutoHyphens w:val="0"/>
        <w:ind w:firstLine="0"/>
        <w:rPr>
          <w:sz w:val="22"/>
          <w:szCs w:val="22"/>
        </w:rPr>
      </w:pPr>
    </w:p>
    <w:p w:rsidR="00811B7F" w:rsidRPr="00D952A0" w:rsidRDefault="00811B7F" w:rsidP="00811B7F">
      <w:pPr>
        <w:jc w:val="center"/>
        <w:rPr>
          <w:i/>
          <w:sz w:val="22"/>
          <w:szCs w:val="22"/>
        </w:rPr>
      </w:pP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161"/>
      </w:tblGrid>
      <w:tr w:rsidR="00D952A0" w:rsidTr="00D2481D">
        <w:trPr>
          <w:jc w:val="center"/>
        </w:trPr>
        <w:tc>
          <w:tcPr>
            <w:tcW w:w="5103" w:type="dxa"/>
            <w:shd w:val="clear" w:color="auto" w:fill="auto"/>
          </w:tcPr>
          <w:p w:rsidR="00D952A0" w:rsidRDefault="00D952A0" w:rsidP="00D2481D">
            <w:pPr>
              <w:pStyle w:val="af0"/>
              <w:snapToGrid w:val="0"/>
              <w:spacing w:after="0" w:line="276" w:lineRule="auto"/>
              <w:jc w:val="center"/>
              <w:rPr>
                <w:sz w:val="21"/>
                <w:szCs w:val="21"/>
              </w:rPr>
            </w:pPr>
            <w:r>
              <w:rPr>
                <w:b/>
                <w:bCs/>
                <w:sz w:val="22"/>
                <w:szCs w:val="22"/>
              </w:rPr>
              <w:br w:type="page"/>
            </w:r>
            <w:r>
              <w:rPr>
                <w:sz w:val="21"/>
                <w:szCs w:val="21"/>
              </w:rPr>
              <w:t>ЗАКАЗЧИК:</w:t>
            </w:r>
          </w:p>
          <w:p w:rsidR="00D952A0" w:rsidRPr="000D6D55" w:rsidRDefault="00D952A0" w:rsidP="00D2481D">
            <w:pPr>
              <w:shd w:val="clear" w:color="auto" w:fill="FFFFFF"/>
              <w:tabs>
                <w:tab w:val="left" w:pos="4267"/>
                <w:tab w:val="left" w:pos="10206"/>
              </w:tabs>
              <w:ind w:right="630"/>
            </w:pPr>
            <w:r>
              <w:rPr>
                <w:sz w:val="21"/>
                <w:szCs w:val="21"/>
              </w:rPr>
              <w:t xml:space="preserve">Директор </w:t>
            </w:r>
            <w:r w:rsidR="00D45F45">
              <w:rPr>
                <w:sz w:val="22"/>
                <w:szCs w:val="22"/>
              </w:rPr>
              <w:t xml:space="preserve">МАУ </w:t>
            </w:r>
            <w:r>
              <w:rPr>
                <w:sz w:val="22"/>
                <w:szCs w:val="22"/>
              </w:rPr>
              <w:t>«</w:t>
            </w:r>
            <w:r w:rsidR="00EC4C0E">
              <w:rPr>
                <w:sz w:val="22"/>
                <w:szCs w:val="22"/>
              </w:rPr>
              <w:t>Дворец спорта</w:t>
            </w:r>
            <w:r>
              <w:rPr>
                <w:sz w:val="22"/>
                <w:szCs w:val="22"/>
              </w:rPr>
              <w:t>»</w:t>
            </w:r>
            <w:r w:rsidRPr="000D6D55">
              <w:rPr>
                <w:sz w:val="22"/>
                <w:szCs w:val="22"/>
              </w:rPr>
              <w:t xml:space="preserve"> муниципального района Мелеузовский район Республики Башкортостан</w:t>
            </w:r>
          </w:p>
          <w:p w:rsidR="00D952A0" w:rsidRPr="00CD3813" w:rsidRDefault="00D952A0" w:rsidP="00D2481D">
            <w:pPr>
              <w:pStyle w:val="af0"/>
              <w:spacing w:after="0"/>
              <w:rPr>
                <w:sz w:val="21"/>
                <w:szCs w:val="21"/>
              </w:rPr>
            </w:pPr>
            <w:r w:rsidRPr="00CD3813">
              <w:rPr>
                <w:sz w:val="21"/>
                <w:szCs w:val="21"/>
              </w:rPr>
              <w:t xml:space="preserve">_______________________   </w:t>
            </w:r>
            <w:r w:rsidR="00EC4C0E">
              <w:rPr>
                <w:sz w:val="21"/>
                <w:szCs w:val="21"/>
              </w:rPr>
              <w:t>Ф</w:t>
            </w:r>
            <w:r>
              <w:rPr>
                <w:sz w:val="21"/>
                <w:szCs w:val="21"/>
              </w:rPr>
              <w:t>.</w:t>
            </w:r>
            <w:r w:rsidR="00C606DE">
              <w:rPr>
                <w:sz w:val="21"/>
                <w:szCs w:val="21"/>
              </w:rPr>
              <w:t>В</w:t>
            </w:r>
            <w:r>
              <w:rPr>
                <w:sz w:val="21"/>
                <w:szCs w:val="21"/>
              </w:rPr>
              <w:t>.</w:t>
            </w:r>
            <w:r w:rsidR="00EC4C0E">
              <w:rPr>
                <w:sz w:val="21"/>
                <w:szCs w:val="21"/>
              </w:rPr>
              <w:t xml:space="preserve"> Хакимов</w:t>
            </w:r>
          </w:p>
          <w:p w:rsidR="00D952A0" w:rsidRDefault="00D952A0" w:rsidP="00D2481D">
            <w:pPr>
              <w:pStyle w:val="af0"/>
              <w:spacing w:after="0"/>
              <w:rPr>
                <w:sz w:val="21"/>
                <w:szCs w:val="21"/>
              </w:rPr>
            </w:pPr>
            <w:r>
              <w:rPr>
                <w:sz w:val="21"/>
                <w:szCs w:val="21"/>
              </w:rPr>
              <w:t>«___»_______________20</w:t>
            </w:r>
            <w:r w:rsidR="008E6B4D">
              <w:rPr>
                <w:sz w:val="21"/>
                <w:szCs w:val="21"/>
              </w:rPr>
              <w:t>__</w:t>
            </w:r>
            <w:r w:rsidRPr="00CD3813">
              <w:rPr>
                <w:sz w:val="21"/>
                <w:szCs w:val="21"/>
              </w:rPr>
              <w:t xml:space="preserve"> г.                                </w:t>
            </w:r>
          </w:p>
        </w:tc>
        <w:tc>
          <w:tcPr>
            <w:tcW w:w="4161" w:type="dxa"/>
            <w:shd w:val="clear" w:color="auto" w:fill="auto"/>
          </w:tcPr>
          <w:p w:rsidR="00D952A0" w:rsidRDefault="00D952A0" w:rsidP="00D2481D">
            <w:pPr>
              <w:pStyle w:val="af0"/>
              <w:snapToGrid w:val="0"/>
              <w:spacing w:after="0" w:line="360" w:lineRule="auto"/>
              <w:jc w:val="center"/>
              <w:rPr>
                <w:sz w:val="21"/>
                <w:szCs w:val="21"/>
              </w:rPr>
            </w:pPr>
            <w:r>
              <w:rPr>
                <w:sz w:val="21"/>
                <w:szCs w:val="21"/>
              </w:rPr>
              <w:t>ИСПОЛНИТЕЛЬ:</w:t>
            </w:r>
          </w:p>
        </w:tc>
      </w:tr>
    </w:tbl>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D45F45" w:rsidRDefault="00D45F45" w:rsidP="00B72814">
      <w:pPr>
        <w:jc w:val="right"/>
        <w:rPr>
          <w:rFonts w:eastAsia="Calibri"/>
          <w:bCs/>
          <w:i/>
          <w:sz w:val="22"/>
          <w:szCs w:val="22"/>
          <w:lang w:eastAsia="en-US"/>
        </w:rPr>
      </w:pPr>
    </w:p>
    <w:p w:rsidR="00D45F45" w:rsidRDefault="00D45F45" w:rsidP="00B72814">
      <w:pPr>
        <w:jc w:val="right"/>
        <w:rPr>
          <w:rFonts w:eastAsia="Calibri"/>
          <w:bCs/>
          <w:i/>
          <w:sz w:val="22"/>
          <w:szCs w:val="22"/>
          <w:lang w:eastAsia="en-US"/>
        </w:rPr>
      </w:pPr>
    </w:p>
    <w:p w:rsidR="000A5465" w:rsidRDefault="000A5465" w:rsidP="00B72814">
      <w:pPr>
        <w:jc w:val="right"/>
        <w:rPr>
          <w:rFonts w:eastAsia="Calibri"/>
          <w:bCs/>
          <w:i/>
          <w:sz w:val="22"/>
          <w:szCs w:val="22"/>
          <w:lang w:eastAsia="en-US"/>
        </w:rPr>
      </w:pPr>
    </w:p>
    <w:p w:rsidR="000A5465" w:rsidRDefault="000A5465" w:rsidP="00B72814">
      <w:pPr>
        <w:jc w:val="right"/>
        <w:rPr>
          <w:rFonts w:eastAsia="Calibri"/>
          <w:bCs/>
          <w:i/>
          <w:sz w:val="22"/>
          <w:szCs w:val="22"/>
          <w:lang w:eastAsia="en-US"/>
        </w:rPr>
      </w:pPr>
    </w:p>
    <w:p w:rsidR="000A5465" w:rsidRDefault="000A5465" w:rsidP="00B72814">
      <w:pPr>
        <w:jc w:val="right"/>
        <w:rPr>
          <w:rFonts w:eastAsia="Calibri"/>
          <w:bCs/>
          <w:i/>
          <w:sz w:val="22"/>
          <w:szCs w:val="22"/>
          <w:lang w:eastAsia="en-US"/>
        </w:rPr>
      </w:pPr>
    </w:p>
    <w:p w:rsidR="000A5465" w:rsidRDefault="000A5465" w:rsidP="00B72814">
      <w:pPr>
        <w:jc w:val="right"/>
        <w:rPr>
          <w:rFonts w:eastAsia="Calibri"/>
          <w:bCs/>
          <w:i/>
          <w:sz w:val="22"/>
          <w:szCs w:val="22"/>
          <w:lang w:eastAsia="en-US"/>
        </w:rPr>
      </w:pPr>
    </w:p>
    <w:p w:rsidR="000A5465" w:rsidRDefault="000A5465" w:rsidP="00B72814">
      <w:pPr>
        <w:jc w:val="right"/>
        <w:rPr>
          <w:rFonts w:eastAsia="Calibri"/>
          <w:bCs/>
          <w:i/>
          <w:sz w:val="22"/>
          <w:szCs w:val="22"/>
          <w:lang w:eastAsia="en-US"/>
        </w:rPr>
      </w:pPr>
    </w:p>
    <w:p w:rsidR="000A5465" w:rsidRDefault="000A5465" w:rsidP="00B72814">
      <w:pPr>
        <w:jc w:val="right"/>
        <w:rPr>
          <w:rFonts w:eastAsia="Calibri"/>
          <w:bCs/>
          <w:i/>
          <w:sz w:val="22"/>
          <w:szCs w:val="22"/>
          <w:lang w:eastAsia="en-US"/>
        </w:rPr>
      </w:pPr>
    </w:p>
    <w:p w:rsidR="00B72814" w:rsidRPr="00B72814" w:rsidRDefault="00B72814" w:rsidP="00B72814">
      <w:pPr>
        <w:jc w:val="right"/>
        <w:rPr>
          <w:rFonts w:eastAsia="Calibri"/>
          <w:bCs/>
          <w:i/>
          <w:sz w:val="22"/>
          <w:szCs w:val="22"/>
          <w:lang w:eastAsia="en-US"/>
        </w:rPr>
      </w:pPr>
      <w:r w:rsidRPr="00B72814">
        <w:rPr>
          <w:rFonts w:eastAsia="Calibri"/>
          <w:bCs/>
          <w:i/>
          <w:sz w:val="22"/>
          <w:szCs w:val="22"/>
          <w:lang w:eastAsia="en-US"/>
        </w:rPr>
        <w:t xml:space="preserve">Приложение №2 к договору </w:t>
      </w:r>
    </w:p>
    <w:p w:rsidR="00B72814" w:rsidRPr="00B72814" w:rsidRDefault="00B72814" w:rsidP="00B72814">
      <w:pPr>
        <w:jc w:val="right"/>
        <w:rPr>
          <w:rFonts w:eastAsia="Calibri"/>
          <w:bCs/>
          <w:i/>
          <w:sz w:val="22"/>
          <w:szCs w:val="22"/>
          <w:lang w:eastAsia="en-US"/>
        </w:rPr>
      </w:pPr>
      <w:r w:rsidRPr="00B72814">
        <w:rPr>
          <w:rFonts w:eastAsia="Calibri"/>
          <w:bCs/>
          <w:i/>
          <w:sz w:val="22"/>
          <w:szCs w:val="22"/>
          <w:lang w:eastAsia="en-US"/>
        </w:rPr>
        <w:t>№________от________________</w:t>
      </w:r>
    </w:p>
    <w:p w:rsidR="00B72814" w:rsidRPr="00B72814" w:rsidRDefault="00B72814" w:rsidP="00B72814">
      <w:pPr>
        <w:autoSpaceDE w:val="0"/>
        <w:spacing w:line="276" w:lineRule="auto"/>
        <w:ind w:firstLine="720"/>
        <w:jc w:val="center"/>
        <w:rPr>
          <w:rFonts w:eastAsia="Calibri"/>
          <w:b/>
          <w:bCs/>
          <w:sz w:val="22"/>
          <w:szCs w:val="22"/>
          <w:lang w:eastAsia="en-US"/>
        </w:rPr>
      </w:pPr>
    </w:p>
    <w:p w:rsidR="00337884" w:rsidRPr="00D24B5C" w:rsidRDefault="00337884" w:rsidP="00337884">
      <w:pPr>
        <w:keepNext/>
        <w:keepLines/>
        <w:widowControl w:val="0"/>
        <w:suppressLineNumbers/>
        <w:suppressAutoHyphens/>
        <w:jc w:val="center"/>
        <w:rPr>
          <w:bCs/>
          <w:sz w:val="22"/>
          <w:szCs w:val="22"/>
        </w:rPr>
      </w:pPr>
      <w:r w:rsidRPr="00D24B5C">
        <w:rPr>
          <w:bCs/>
          <w:sz w:val="22"/>
          <w:szCs w:val="22"/>
        </w:rPr>
        <w:t>График оказания услуг</w:t>
      </w:r>
    </w:p>
    <w:p w:rsidR="00337884" w:rsidRPr="00D24B5C" w:rsidRDefault="00337884" w:rsidP="00337884">
      <w:pPr>
        <w:pStyle w:val="aa"/>
        <w:tabs>
          <w:tab w:val="left" w:pos="567"/>
        </w:tabs>
        <w:spacing w:before="120" w:line="240" w:lineRule="auto"/>
        <w:ind w:left="0"/>
        <w:contextualSpacing w:val="0"/>
        <w:jc w:val="center"/>
        <w:rPr>
          <w:bCs/>
          <w:i/>
          <w:sz w:val="22"/>
          <w:szCs w:val="22"/>
        </w:rPr>
      </w:pPr>
      <w:r w:rsidRPr="00D24B5C">
        <w:rPr>
          <w:color w:val="000000"/>
          <w:sz w:val="22"/>
          <w:szCs w:val="22"/>
        </w:rPr>
        <w:t xml:space="preserve">на </w:t>
      </w:r>
      <w:r w:rsidRPr="00D24B5C">
        <w:rPr>
          <w:sz w:val="22"/>
          <w:szCs w:val="22"/>
        </w:rPr>
        <w:t xml:space="preserve">оказание аутсорсинговых услуг (услуги </w:t>
      </w:r>
      <w:r w:rsidR="005E2C99">
        <w:rPr>
          <w:sz w:val="22"/>
          <w:szCs w:val="22"/>
        </w:rPr>
        <w:t xml:space="preserve">по </w:t>
      </w:r>
      <w:r w:rsidRPr="00D24B5C">
        <w:rPr>
          <w:sz w:val="22"/>
          <w:szCs w:val="22"/>
        </w:rPr>
        <w:t>охран</w:t>
      </w:r>
      <w:r w:rsidR="005E2C99">
        <w:rPr>
          <w:sz w:val="22"/>
          <w:szCs w:val="22"/>
        </w:rPr>
        <w:t>е</w:t>
      </w:r>
      <w:r w:rsidRPr="00D24B5C">
        <w:rPr>
          <w:sz w:val="22"/>
          <w:szCs w:val="22"/>
        </w:rPr>
        <w:t xml:space="preserve"> административного здания)</w:t>
      </w:r>
    </w:p>
    <w:p w:rsidR="00337884" w:rsidRPr="00D24B5C" w:rsidRDefault="00337884" w:rsidP="00337884">
      <w:pPr>
        <w:keepNext/>
        <w:keepLines/>
        <w:widowControl w:val="0"/>
        <w:suppressLineNumbers/>
        <w:suppressAutoHyphens/>
        <w:jc w:val="center"/>
        <w:rPr>
          <w:sz w:val="22"/>
          <w:szCs w:val="22"/>
          <w:highlight w:val="yellow"/>
        </w:rPr>
      </w:pPr>
    </w:p>
    <w:tbl>
      <w:tblPr>
        <w:tblW w:w="4694" w:type="pct"/>
        <w:jc w:val="center"/>
        <w:tblInd w:w="-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49"/>
        <w:gridCol w:w="3223"/>
        <w:gridCol w:w="2937"/>
      </w:tblGrid>
      <w:tr w:rsidR="00337884" w:rsidRPr="00D24B5C" w:rsidTr="00AA01C3">
        <w:trPr>
          <w:jc w:val="center"/>
        </w:trPr>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337884" w:rsidRPr="00D24B5C" w:rsidRDefault="00337884" w:rsidP="00AA01C3">
            <w:r w:rsidRPr="00D24B5C">
              <w:rPr>
                <w:sz w:val="22"/>
                <w:szCs w:val="22"/>
              </w:rPr>
              <w:t xml:space="preserve">№ </w:t>
            </w:r>
            <w:proofErr w:type="gramStart"/>
            <w:r w:rsidRPr="00D24B5C">
              <w:rPr>
                <w:sz w:val="22"/>
                <w:szCs w:val="22"/>
              </w:rPr>
              <w:t>п</w:t>
            </w:r>
            <w:proofErr w:type="gramEnd"/>
            <w:r w:rsidRPr="00D24B5C">
              <w:rPr>
                <w:sz w:val="22"/>
                <w:szCs w:val="22"/>
              </w:rPr>
              <w:t>/п</w:t>
            </w:r>
          </w:p>
        </w:tc>
        <w:tc>
          <w:tcPr>
            <w:tcW w:w="1476" w:type="pct"/>
            <w:vMerge w:val="restart"/>
            <w:tcBorders>
              <w:top w:val="single" w:sz="4" w:space="0" w:color="auto"/>
              <w:left w:val="single" w:sz="4" w:space="0" w:color="auto"/>
              <w:right w:val="single" w:sz="4" w:space="0" w:color="auto"/>
            </w:tcBorders>
            <w:vAlign w:val="center"/>
            <w:hideMark/>
          </w:tcPr>
          <w:p w:rsidR="00337884" w:rsidRPr="00D24B5C" w:rsidRDefault="00337884" w:rsidP="00AA01C3">
            <w:pPr>
              <w:jc w:val="center"/>
            </w:pPr>
            <w:r w:rsidRPr="00D24B5C">
              <w:rPr>
                <w:sz w:val="22"/>
                <w:szCs w:val="22"/>
              </w:rPr>
              <w:t xml:space="preserve">Наименование услуг, оказания услуг </w:t>
            </w:r>
          </w:p>
        </w:tc>
        <w:tc>
          <w:tcPr>
            <w:tcW w:w="3192" w:type="pct"/>
            <w:gridSpan w:val="2"/>
            <w:tcBorders>
              <w:top w:val="single" w:sz="4" w:space="0" w:color="auto"/>
              <w:left w:val="single" w:sz="4" w:space="0" w:color="auto"/>
              <w:bottom w:val="single" w:sz="4" w:space="0" w:color="auto"/>
              <w:right w:val="single" w:sz="4" w:space="0" w:color="auto"/>
            </w:tcBorders>
            <w:hideMark/>
          </w:tcPr>
          <w:p w:rsidR="00337884" w:rsidRPr="00D24B5C" w:rsidRDefault="00337884" w:rsidP="00AA01C3">
            <w:pPr>
              <w:jc w:val="center"/>
            </w:pPr>
            <w:r w:rsidRPr="00D24B5C">
              <w:rPr>
                <w:sz w:val="22"/>
                <w:szCs w:val="22"/>
              </w:rPr>
              <w:t>Сроки оказания</w:t>
            </w:r>
          </w:p>
        </w:tc>
      </w:tr>
      <w:tr w:rsidR="00337884" w:rsidRPr="00D24B5C" w:rsidTr="00AA01C3">
        <w:trPr>
          <w:trHeight w:val="3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884" w:rsidRPr="00D24B5C" w:rsidRDefault="00337884" w:rsidP="00AA01C3"/>
        </w:tc>
        <w:tc>
          <w:tcPr>
            <w:tcW w:w="1476" w:type="pct"/>
            <w:vMerge/>
            <w:tcBorders>
              <w:left w:val="single" w:sz="4" w:space="0" w:color="auto"/>
              <w:bottom w:val="single" w:sz="4" w:space="0" w:color="auto"/>
              <w:right w:val="single" w:sz="4" w:space="0" w:color="auto"/>
            </w:tcBorders>
            <w:vAlign w:val="center"/>
            <w:hideMark/>
          </w:tcPr>
          <w:p w:rsidR="00337884" w:rsidRPr="00D24B5C" w:rsidRDefault="00337884" w:rsidP="00AA01C3">
            <w:pPr>
              <w:jc w:val="center"/>
            </w:pPr>
          </w:p>
        </w:tc>
        <w:tc>
          <w:tcPr>
            <w:tcW w:w="1670" w:type="pct"/>
            <w:tcBorders>
              <w:top w:val="single" w:sz="4" w:space="0" w:color="auto"/>
              <w:left w:val="single" w:sz="4" w:space="0" w:color="auto"/>
              <w:bottom w:val="single" w:sz="4" w:space="0" w:color="auto"/>
              <w:right w:val="single" w:sz="4" w:space="0" w:color="auto"/>
            </w:tcBorders>
            <w:hideMark/>
          </w:tcPr>
          <w:p w:rsidR="00337884" w:rsidRPr="00D24B5C" w:rsidRDefault="00337884" w:rsidP="00AA01C3">
            <w:pPr>
              <w:jc w:val="center"/>
            </w:pPr>
            <w:r w:rsidRPr="00D24B5C">
              <w:rPr>
                <w:sz w:val="22"/>
                <w:szCs w:val="22"/>
              </w:rPr>
              <w:t>начало</w:t>
            </w:r>
          </w:p>
        </w:tc>
        <w:tc>
          <w:tcPr>
            <w:tcW w:w="1522" w:type="pct"/>
            <w:tcBorders>
              <w:top w:val="single" w:sz="4" w:space="0" w:color="auto"/>
              <w:left w:val="single" w:sz="4" w:space="0" w:color="auto"/>
              <w:bottom w:val="single" w:sz="4" w:space="0" w:color="auto"/>
              <w:right w:val="single" w:sz="4" w:space="0" w:color="auto"/>
            </w:tcBorders>
            <w:hideMark/>
          </w:tcPr>
          <w:p w:rsidR="00337884" w:rsidRPr="00D24B5C" w:rsidRDefault="00337884" w:rsidP="00AA01C3">
            <w:pPr>
              <w:jc w:val="center"/>
            </w:pPr>
            <w:r w:rsidRPr="00D24B5C">
              <w:rPr>
                <w:sz w:val="22"/>
                <w:szCs w:val="22"/>
              </w:rPr>
              <w:t>окончание</w:t>
            </w:r>
          </w:p>
        </w:tc>
      </w:tr>
      <w:tr w:rsidR="00337884" w:rsidRPr="00D24B5C" w:rsidTr="00AA01C3">
        <w:trPr>
          <w:jc w:val="center"/>
        </w:trPr>
        <w:tc>
          <w:tcPr>
            <w:tcW w:w="332" w:type="pct"/>
            <w:tcBorders>
              <w:top w:val="single" w:sz="4" w:space="0" w:color="auto"/>
              <w:left w:val="single" w:sz="4" w:space="0" w:color="auto"/>
              <w:bottom w:val="single" w:sz="4" w:space="0" w:color="auto"/>
              <w:right w:val="single" w:sz="4" w:space="0" w:color="auto"/>
            </w:tcBorders>
            <w:hideMark/>
          </w:tcPr>
          <w:p w:rsidR="00337884" w:rsidRPr="00D24B5C" w:rsidRDefault="00337884" w:rsidP="00AA01C3">
            <w:pPr>
              <w:rPr>
                <w:highlight w:val="yellow"/>
              </w:rPr>
            </w:pPr>
            <w:r w:rsidRPr="00D24B5C">
              <w:rPr>
                <w:sz w:val="22"/>
                <w:szCs w:val="22"/>
              </w:rPr>
              <w:t>1</w:t>
            </w:r>
          </w:p>
        </w:tc>
        <w:tc>
          <w:tcPr>
            <w:tcW w:w="1476" w:type="pct"/>
            <w:tcBorders>
              <w:top w:val="single" w:sz="4" w:space="0" w:color="auto"/>
              <w:left w:val="single" w:sz="4" w:space="0" w:color="auto"/>
              <w:bottom w:val="single" w:sz="4" w:space="0" w:color="auto"/>
              <w:right w:val="single" w:sz="4" w:space="0" w:color="auto"/>
            </w:tcBorders>
            <w:hideMark/>
          </w:tcPr>
          <w:p w:rsidR="00337884" w:rsidRPr="00D24B5C" w:rsidRDefault="00337884" w:rsidP="005E2C99">
            <w:pPr>
              <w:pStyle w:val="aa"/>
              <w:tabs>
                <w:tab w:val="left" w:pos="567"/>
              </w:tabs>
              <w:spacing w:before="120" w:line="240" w:lineRule="auto"/>
              <w:ind w:left="0" w:firstLine="0"/>
              <w:contextualSpacing w:val="0"/>
              <w:jc w:val="left"/>
              <w:rPr>
                <w:szCs w:val="22"/>
                <w:highlight w:val="yellow"/>
              </w:rPr>
            </w:pPr>
            <w:r w:rsidRPr="00D24B5C">
              <w:rPr>
                <w:sz w:val="22"/>
                <w:szCs w:val="22"/>
              </w:rPr>
              <w:t xml:space="preserve">оказание аутсорсинговых услуг (услуги </w:t>
            </w:r>
            <w:r w:rsidR="005E2C99">
              <w:rPr>
                <w:sz w:val="22"/>
                <w:szCs w:val="22"/>
              </w:rPr>
              <w:t xml:space="preserve">по </w:t>
            </w:r>
            <w:r w:rsidRPr="00D24B5C">
              <w:rPr>
                <w:sz w:val="22"/>
                <w:szCs w:val="22"/>
              </w:rPr>
              <w:t>охран</w:t>
            </w:r>
            <w:r w:rsidR="005E2C99">
              <w:rPr>
                <w:sz w:val="22"/>
                <w:szCs w:val="22"/>
              </w:rPr>
              <w:t>е</w:t>
            </w:r>
            <w:r w:rsidRPr="00D24B5C">
              <w:rPr>
                <w:sz w:val="22"/>
                <w:szCs w:val="22"/>
              </w:rPr>
              <w:t xml:space="preserve"> административного здания)</w:t>
            </w:r>
          </w:p>
        </w:tc>
        <w:tc>
          <w:tcPr>
            <w:tcW w:w="1670" w:type="pct"/>
            <w:tcBorders>
              <w:top w:val="single" w:sz="4" w:space="0" w:color="auto"/>
              <w:left w:val="single" w:sz="4" w:space="0" w:color="auto"/>
              <w:bottom w:val="single" w:sz="4" w:space="0" w:color="auto"/>
              <w:right w:val="single" w:sz="4" w:space="0" w:color="auto"/>
            </w:tcBorders>
            <w:hideMark/>
          </w:tcPr>
          <w:p w:rsidR="00337884" w:rsidRPr="00D24B5C" w:rsidRDefault="00337884" w:rsidP="00AA01C3">
            <w:pPr>
              <w:jc w:val="center"/>
              <w:rPr>
                <w:i/>
              </w:rPr>
            </w:pPr>
            <w:r w:rsidRPr="00D24B5C">
              <w:rPr>
                <w:sz w:val="22"/>
                <w:szCs w:val="22"/>
              </w:rPr>
              <w:t>01.01.2020</w:t>
            </w:r>
          </w:p>
        </w:tc>
        <w:tc>
          <w:tcPr>
            <w:tcW w:w="1522" w:type="pct"/>
            <w:tcBorders>
              <w:top w:val="single" w:sz="4" w:space="0" w:color="auto"/>
              <w:left w:val="single" w:sz="4" w:space="0" w:color="auto"/>
              <w:bottom w:val="single" w:sz="4" w:space="0" w:color="auto"/>
              <w:right w:val="single" w:sz="4" w:space="0" w:color="auto"/>
            </w:tcBorders>
            <w:hideMark/>
          </w:tcPr>
          <w:p w:rsidR="00337884" w:rsidRPr="00D24B5C" w:rsidRDefault="00337884" w:rsidP="00AA01C3">
            <w:pPr>
              <w:jc w:val="center"/>
            </w:pPr>
            <w:r w:rsidRPr="00D24B5C">
              <w:rPr>
                <w:sz w:val="22"/>
                <w:szCs w:val="22"/>
              </w:rPr>
              <w:t>31.12.2020</w:t>
            </w:r>
          </w:p>
        </w:tc>
      </w:tr>
    </w:tbl>
    <w:p w:rsidR="00B72814" w:rsidRPr="00B72814" w:rsidRDefault="00B72814" w:rsidP="00B72814">
      <w:pPr>
        <w:tabs>
          <w:tab w:val="left" w:pos="1134"/>
        </w:tabs>
        <w:autoSpaceDE w:val="0"/>
        <w:autoSpaceDN w:val="0"/>
        <w:adjustRightInd w:val="0"/>
        <w:ind w:firstLine="709"/>
        <w:jc w:val="both"/>
        <w:rPr>
          <w:rFonts w:eastAsia="Calibri"/>
          <w:sz w:val="22"/>
          <w:szCs w:val="22"/>
        </w:rPr>
      </w:pP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161"/>
      </w:tblGrid>
      <w:tr w:rsidR="00337884" w:rsidTr="00AA01C3">
        <w:trPr>
          <w:jc w:val="center"/>
        </w:trPr>
        <w:tc>
          <w:tcPr>
            <w:tcW w:w="5103" w:type="dxa"/>
            <w:shd w:val="clear" w:color="auto" w:fill="auto"/>
          </w:tcPr>
          <w:p w:rsidR="00337884" w:rsidRDefault="00337884" w:rsidP="00AA01C3">
            <w:pPr>
              <w:pStyle w:val="af0"/>
              <w:snapToGrid w:val="0"/>
              <w:spacing w:after="0" w:line="276" w:lineRule="auto"/>
              <w:jc w:val="center"/>
              <w:rPr>
                <w:sz w:val="21"/>
                <w:szCs w:val="21"/>
              </w:rPr>
            </w:pPr>
            <w:r>
              <w:rPr>
                <w:b/>
                <w:bCs/>
                <w:sz w:val="22"/>
                <w:szCs w:val="22"/>
              </w:rPr>
              <w:br w:type="page"/>
            </w:r>
            <w:r>
              <w:rPr>
                <w:sz w:val="21"/>
                <w:szCs w:val="21"/>
              </w:rPr>
              <w:t>ЗАКАЗЧИК:</w:t>
            </w:r>
          </w:p>
          <w:p w:rsidR="00337884" w:rsidRPr="000D6D55" w:rsidRDefault="00337884" w:rsidP="00AA01C3">
            <w:pPr>
              <w:shd w:val="clear" w:color="auto" w:fill="FFFFFF"/>
              <w:tabs>
                <w:tab w:val="left" w:pos="4267"/>
                <w:tab w:val="left" w:pos="10206"/>
              </w:tabs>
              <w:ind w:right="630"/>
            </w:pPr>
            <w:r>
              <w:rPr>
                <w:sz w:val="21"/>
                <w:szCs w:val="21"/>
              </w:rPr>
              <w:t xml:space="preserve">Директор </w:t>
            </w:r>
            <w:r>
              <w:rPr>
                <w:sz w:val="22"/>
                <w:szCs w:val="22"/>
              </w:rPr>
              <w:t>МАУ «Дворец спорта»</w:t>
            </w:r>
            <w:r w:rsidRPr="000D6D55">
              <w:rPr>
                <w:sz w:val="22"/>
                <w:szCs w:val="22"/>
              </w:rPr>
              <w:t xml:space="preserve"> муниципального района Мелеузовский район Республики Башкортостан</w:t>
            </w:r>
          </w:p>
          <w:p w:rsidR="00337884" w:rsidRPr="00CD3813" w:rsidRDefault="00337884" w:rsidP="00AA01C3">
            <w:pPr>
              <w:pStyle w:val="af0"/>
              <w:spacing w:after="0"/>
              <w:rPr>
                <w:sz w:val="21"/>
                <w:szCs w:val="21"/>
              </w:rPr>
            </w:pPr>
            <w:r w:rsidRPr="00CD3813">
              <w:rPr>
                <w:sz w:val="21"/>
                <w:szCs w:val="21"/>
              </w:rPr>
              <w:t xml:space="preserve">_______________________   </w:t>
            </w:r>
            <w:r>
              <w:rPr>
                <w:sz w:val="21"/>
                <w:szCs w:val="21"/>
              </w:rPr>
              <w:t>Ф.В. Хакимов</w:t>
            </w:r>
          </w:p>
          <w:p w:rsidR="00337884" w:rsidRDefault="00337884" w:rsidP="00AA01C3">
            <w:pPr>
              <w:pStyle w:val="af0"/>
              <w:spacing w:after="0"/>
              <w:rPr>
                <w:sz w:val="21"/>
                <w:szCs w:val="21"/>
              </w:rPr>
            </w:pPr>
            <w:r>
              <w:rPr>
                <w:sz w:val="21"/>
                <w:szCs w:val="21"/>
              </w:rPr>
              <w:t>«___»_______________20__</w:t>
            </w:r>
            <w:r w:rsidRPr="00CD3813">
              <w:rPr>
                <w:sz w:val="21"/>
                <w:szCs w:val="21"/>
              </w:rPr>
              <w:t xml:space="preserve"> г.                                </w:t>
            </w:r>
          </w:p>
        </w:tc>
        <w:tc>
          <w:tcPr>
            <w:tcW w:w="4161" w:type="dxa"/>
            <w:shd w:val="clear" w:color="auto" w:fill="auto"/>
          </w:tcPr>
          <w:p w:rsidR="00337884" w:rsidRDefault="00337884" w:rsidP="00AA01C3">
            <w:pPr>
              <w:pStyle w:val="af0"/>
              <w:snapToGrid w:val="0"/>
              <w:spacing w:after="0" w:line="360" w:lineRule="auto"/>
              <w:jc w:val="center"/>
              <w:rPr>
                <w:sz w:val="21"/>
                <w:szCs w:val="21"/>
              </w:rPr>
            </w:pPr>
            <w:r>
              <w:rPr>
                <w:sz w:val="21"/>
                <w:szCs w:val="21"/>
              </w:rPr>
              <w:t>ИСПОЛНИТЕЛЬ:</w:t>
            </w:r>
          </w:p>
        </w:tc>
      </w:tr>
    </w:tbl>
    <w:p w:rsidR="00B72814" w:rsidRDefault="00B72814" w:rsidP="00470177">
      <w:pPr>
        <w:spacing w:after="200" w:line="276" w:lineRule="auto"/>
        <w:rPr>
          <w:b/>
          <w:color w:val="000000" w:themeColor="text1"/>
          <w:sz w:val="22"/>
          <w:szCs w:val="22"/>
        </w:rPr>
      </w:pPr>
    </w:p>
    <w:p w:rsidR="00B72814" w:rsidRDefault="00B72814" w:rsidP="00470177">
      <w:pPr>
        <w:spacing w:after="200" w:line="276" w:lineRule="auto"/>
        <w:rPr>
          <w:b/>
          <w:color w:val="000000" w:themeColor="text1"/>
          <w:sz w:val="22"/>
          <w:szCs w:val="22"/>
        </w:rPr>
      </w:pPr>
    </w:p>
    <w:p w:rsidR="00B72814" w:rsidRDefault="00B72814" w:rsidP="00470177">
      <w:pPr>
        <w:spacing w:after="200" w:line="276" w:lineRule="auto"/>
        <w:rPr>
          <w:b/>
          <w:color w:val="000000" w:themeColor="text1"/>
          <w:sz w:val="22"/>
          <w:szCs w:val="22"/>
        </w:rPr>
      </w:pPr>
    </w:p>
    <w:p w:rsidR="00B72814" w:rsidRDefault="00B7281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337884" w:rsidRDefault="00337884" w:rsidP="00470177">
      <w:pPr>
        <w:spacing w:after="200" w:line="276" w:lineRule="auto"/>
        <w:rPr>
          <w:b/>
          <w:color w:val="000000" w:themeColor="text1"/>
          <w:sz w:val="22"/>
          <w:szCs w:val="22"/>
        </w:rPr>
      </w:pPr>
    </w:p>
    <w:p w:rsidR="00B72814" w:rsidRDefault="00B72814" w:rsidP="00470177">
      <w:pPr>
        <w:spacing w:after="200" w:line="276" w:lineRule="auto"/>
        <w:rPr>
          <w:b/>
          <w:color w:val="000000" w:themeColor="text1"/>
          <w:sz w:val="22"/>
          <w:szCs w:val="22"/>
        </w:rPr>
      </w:pPr>
    </w:p>
    <w:p w:rsidR="00337884" w:rsidRPr="00555EFB" w:rsidRDefault="00337884" w:rsidP="00337884">
      <w:pPr>
        <w:jc w:val="right"/>
        <w:rPr>
          <w:bCs/>
          <w:i/>
          <w:sz w:val="22"/>
          <w:szCs w:val="22"/>
        </w:rPr>
      </w:pPr>
      <w:r w:rsidRPr="00555EFB">
        <w:rPr>
          <w:bCs/>
          <w:i/>
          <w:sz w:val="22"/>
          <w:szCs w:val="22"/>
        </w:rPr>
        <w:lastRenderedPageBreak/>
        <w:t xml:space="preserve">Приложение №3 к договору </w:t>
      </w:r>
    </w:p>
    <w:p w:rsidR="00337884" w:rsidRPr="00555EFB" w:rsidRDefault="00337884" w:rsidP="00337884">
      <w:pPr>
        <w:jc w:val="right"/>
        <w:rPr>
          <w:bCs/>
          <w:i/>
          <w:sz w:val="22"/>
          <w:szCs w:val="22"/>
        </w:rPr>
      </w:pPr>
      <w:r w:rsidRPr="00555EFB">
        <w:rPr>
          <w:bCs/>
          <w:i/>
          <w:sz w:val="22"/>
          <w:szCs w:val="22"/>
        </w:rPr>
        <w:t>№________от________________</w:t>
      </w:r>
    </w:p>
    <w:p w:rsidR="00337884" w:rsidRDefault="00337884" w:rsidP="00337884">
      <w:pPr>
        <w:autoSpaceDE w:val="0"/>
        <w:ind w:firstLine="720"/>
        <w:jc w:val="center"/>
        <w:rPr>
          <w:b/>
          <w:bCs/>
          <w:sz w:val="20"/>
          <w:szCs w:val="20"/>
        </w:rPr>
      </w:pPr>
    </w:p>
    <w:p w:rsidR="00337884" w:rsidRPr="00555EFB" w:rsidRDefault="00337884" w:rsidP="00337884">
      <w:pPr>
        <w:autoSpaceDE w:val="0"/>
        <w:ind w:firstLine="720"/>
        <w:jc w:val="center"/>
        <w:rPr>
          <w:b/>
          <w:bCs/>
          <w:sz w:val="22"/>
          <w:szCs w:val="22"/>
        </w:rPr>
      </w:pPr>
      <w:r w:rsidRPr="00555EFB">
        <w:rPr>
          <w:b/>
          <w:bCs/>
          <w:sz w:val="22"/>
          <w:szCs w:val="22"/>
        </w:rPr>
        <w:t>АКТ</w:t>
      </w:r>
    </w:p>
    <w:p w:rsidR="00337884" w:rsidRPr="00555EFB" w:rsidRDefault="00337884" w:rsidP="00337884">
      <w:pPr>
        <w:autoSpaceDE w:val="0"/>
        <w:ind w:firstLine="720"/>
        <w:jc w:val="center"/>
        <w:rPr>
          <w:sz w:val="22"/>
          <w:szCs w:val="22"/>
        </w:rPr>
      </w:pPr>
      <w:r w:rsidRPr="00555EFB">
        <w:rPr>
          <w:b/>
          <w:bCs/>
          <w:sz w:val="22"/>
          <w:szCs w:val="22"/>
        </w:rPr>
        <w:t>ПРИЕМА-СДАЧИ УСЛУГ АУТСОРСИНГА</w:t>
      </w:r>
    </w:p>
    <w:p w:rsidR="00337884" w:rsidRPr="00555EFB" w:rsidRDefault="00337884" w:rsidP="00337884">
      <w:pPr>
        <w:widowControl w:val="0"/>
        <w:autoSpaceDE w:val="0"/>
        <w:ind w:firstLine="720"/>
        <w:rPr>
          <w:sz w:val="22"/>
          <w:szCs w:val="22"/>
        </w:rPr>
      </w:pPr>
    </w:p>
    <w:p w:rsidR="00337884" w:rsidRPr="00555EFB" w:rsidRDefault="00337884" w:rsidP="00337884">
      <w:pPr>
        <w:widowControl w:val="0"/>
        <w:autoSpaceDE w:val="0"/>
        <w:ind w:firstLine="720"/>
        <w:rPr>
          <w:sz w:val="22"/>
          <w:szCs w:val="22"/>
        </w:rPr>
      </w:pPr>
      <w:r w:rsidRPr="00555EFB">
        <w:rPr>
          <w:sz w:val="22"/>
          <w:szCs w:val="22"/>
        </w:rPr>
        <w:t>г. Мелеуз</w:t>
      </w:r>
      <w:r w:rsidRPr="00555EFB">
        <w:rPr>
          <w:sz w:val="22"/>
          <w:szCs w:val="22"/>
        </w:rPr>
        <w:tab/>
      </w:r>
      <w:r w:rsidRPr="00555EFB">
        <w:rPr>
          <w:sz w:val="22"/>
          <w:szCs w:val="22"/>
        </w:rPr>
        <w:tab/>
      </w:r>
      <w:r w:rsidRPr="00555EFB">
        <w:rPr>
          <w:sz w:val="22"/>
          <w:szCs w:val="22"/>
        </w:rPr>
        <w:tab/>
      </w:r>
      <w:r w:rsidRPr="00555EFB">
        <w:rPr>
          <w:sz w:val="22"/>
          <w:szCs w:val="22"/>
        </w:rPr>
        <w:tab/>
      </w:r>
      <w:r w:rsidRPr="00555EFB">
        <w:rPr>
          <w:sz w:val="22"/>
          <w:szCs w:val="22"/>
        </w:rPr>
        <w:tab/>
      </w:r>
      <w:r w:rsidRPr="00555EFB">
        <w:rPr>
          <w:sz w:val="22"/>
          <w:szCs w:val="22"/>
        </w:rPr>
        <w:tab/>
        <w:t xml:space="preserve">            </w:t>
      </w:r>
      <w:r>
        <w:rPr>
          <w:sz w:val="22"/>
          <w:szCs w:val="22"/>
        </w:rPr>
        <w:t xml:space="preserve">                  </w:t>
      </w:r>
      <w:r w:rsidRPr="00555EFB">
        <w:rPr>
          <w:sz w:val="22"/>
          <w:szCs w:val="22"/>
        </w:rPr>
        <w:t xml:space="preserve">      "____"__________ 2019г.</w:t>
      </w:r>
    </w:p>
    <w:p w:rsidR="00337884" w:rsidRPr="00555EFB" w:rsidRDefault="00337884" w:rsidP="00337884">
      <w:pPr>
        <w:widowControl w:val="0"/>
        <w:autoSpaceDE w:val="0"/>
        <w:ind w:firstLine="720"/>
        <w:rPr>
          <w:sz w:val="22"/>
          <w:szCs w:val="22"/>
        </w:rPr>
      </w:pPr>
    </w:p>
    <w:p w:rsidR="00337884" w:rsidRPr="00555EFB" w:rsidRDefault="00337884" w:rsidP="00337884">
      <w:pPr>
        <w:widowControl w:val="0"/>
        <w:autoSpaceDE w:val="0"/>
        <w:ind w:firstLine="720"/>
        <w:rPr>
          <w:sz w:val="22"/>
          <w:szCs w:val="22"/>
        </w:rPr>
      </w:pPr>
      <w:r w:rsidRPr="00555EFB">
        <w:rPr>
          <w:sz w:val="22"/>
          <w:szCs w:val="22"/>
        </w:rPr>
        <w:t>"Заказчик" – МАУ «</w:t>
      </w:r>
      <w:r>
        <w:rPr>
          <w:sz w:val="22"/>
          <w:szCs w:val="22"/>
        </w:rPr>
        <w:t>Дворец спорта</w:t>
      </w:r>
      <w:r w:rsidRPr="00555EFB">
        <w:rPr>
          <w:sz w:val="22"/>
          <w:szCs w:val="22"/>
        </w:rPr>
        <w:t xml:space="preserve">» муниципального района Мелеузовский район Республики Башкортостан в лице директора </w:t>
      </w:r>
      <w:r>
        <w:rPr>
          <w:sz w:val="22"/>
          <w:szCs w:val="22"/>
        </w:rPr>
        <w:t xml:space="preserve">Хакимова Фиделя </w:t>
      </w:r>
      <w:proofErr w:type="spellStart"/>
      <w:r>
        <w:rPr>
          <w:sz w:val="22"/>
          <w:szCs w:val="22"/>
        </w:rPr>
        <w:t>Вагизовича</w:t>
      </w:r>
      <w:proofErr w:type="spellEnd"/>
      <w:r w:rsidRPr="00555EFB">
        <w:rPr>
          <w:sz w:val="22"/>
          <w:szCs w:val="22"/>
        </w:rPr>
        <w:t xml:space="preserve">, действующего на основании Устава, и "Исполнитель" - _______________ в лице_______________, действующий на основании ________________ составили настоящий Акт о нижеследующем. </w:t>
      </w:r>
    </w:p>
    <w:p w:rsidR="00337884" w:rsidRPr="00555EFB" w:rsidRDefault="00337884" w:rsidP="00337884">
      <w:pPr>
        <w:widowControl w:val="0"/>
        <w:autoSpaceDE w:val="0"/>
        <w:ind w:firstLine="720"/>
        <w:rPr>
          <w:sz w:val="22"/>
          <w:szCs w:val="22"/>
        </w:rPr>
      </w:pPr>
      <w:r w:rsidRPr="00555EFB">
        <w:rPr>
          <w:sz w:val="22"/>
          <w:szCs w:val="22"/>
        </w:rPr>
        <w:t xml:space="preserve">В соответствии с условиями </w:t>
      </w:r>
      <w:r>
        <w:rPr>
          <w:sz w:val="22"/>
          <w:szCs w:val="22"/>
        </w:rPr>
        <w:t>договора</w:t>
      </w:r>
      <w:r w:rsidRPr="00555EFB">
        <w:rPr>
          <w:sz w:val="22"/>
          <w:szCs w:val="22"/>
        </w:rPr>
        <w:t xml:space="preserve"> от ____ _______20__ г. № ____________________ на оказание услуг по аутсорсингу для нужд МАУ</w:t>
      </w:r>
      <w:r>
        <w:rPr>
          <w:sz w:val="22"/>
          <w:szCs w:val="22"/>
        </w:rPr>
        <w:t xml:space="preserve"> </w:t>
      </w:r>
      <w:r w:rsidRPr="00555EFB">
        <w:rPr>
          <w:sz w:val="22"/>
          <w:szCs w:val="22"/>
        </w:rPr>
        <w:t>«</w:t>
      </w:r>
      <w:r>
        <w:rPr>
          <w:sz w:val="22"/>
          <w:szCs w:val="22"/>
        </w:rPr>
        <w:t>Дворец спорта</w:t>
      </w:r>
      <w:r w:rsidRPr="00555EFB">
        <w:rPr>
          <w:sz w:val="22"/>
          <w:szCs w:val="22"/>
        </w:rPr>
        <w:t xml:space="preserve">» </w:t>
      </w:r>
      <w:r>
        <w:rPr>
          <w:sz w:val="22"/>
          <w:szCs w:val="22"/>
        </w:rPr>
        <w:t xml:space="preserve">МР </w:t>
      </w:r>
      <w:proofErr w:type="spellStart"/>
      <w:r>
        <w:rPr>
          <w:sz w:val="22"/>
          <w:szCs w:val="22"/>
        </w:rPr>
        <w:t>МР</w:t>
      </w:r>
      <w:proofErr w:type="spellEnd"/>
      <w:r>
        <w:rPr>
          <w:sz w:val="22"/>
          <w:szCs w:val="22"/>
        </w:rPr>
        <w:t xml:space="preserve"> РБ </w:t>
      </w:r>
      <w:r w:rsidRPr="00555EFB">
        <w:rPr>
          <w:sz w:val="22"/>
          <w:szCs w:val="22"/>
        </w:rPr>
        <w:t xml:space="preserve">комплекс Услуг аутсорсинга </w:t>
      </w:r>
    </w:p>
    <w:p w:rsidR="00337884" w:rsidRPr="00555EFB" w:rsidRDefault="00337884" w:rsidP="00337884">
      <w:pPr>
        <w:widowControl w:val="0"/>
        <w:autoSpaceDE w:val="0"/>
        <w:ind w:firstLine="720"/>
        <w:rPr>
          <w:sz w:val="22"/>
          <w:szCs w:val="22"/>
        </w:rPr>
      </w:pPr>
    </w:p>
    <w:tbl>
      <w:tblPr>
        <w:tblW w:w="0" w:type="auto"/>
        <w:tblInd w:w="-10" w:type="dxa"/>
        <w:tblLayout w:type="fixed"/>
        <w:tblLook w:val="0000" w:firstRow="0" w:lastRow="0" w:firstColumn="0" w:lastColumn="0" w:noHBand="0" w:noVBand="0"/>
      </w:tblPr>
      <w:tblGrid>
        <w:gridCol w:w="2528"/>
        <w:gridCol w:w="979"/>
        <w:gridCol w:w="2006"/>
        <w:gridCol w:w="1794"/>
        <w:gridCol w:w="2876"/>
      </w:tblGrid>
      <w:tr w:rsidR="00337884" w:rsidRPr="00555EFB" w:rsidTr="00AA01C3">
        <w:tc>
          <w:tcPr>
            <w:tcW w:w="2528" w:type="dxa"/>
            <w:tcBorders>
              <w:top w:val="single" w:sz="4" w:space="0" w:color="000000"/>
              <w:left w:val="single" w:sz="4" w:space="0" w:color="000000"/>
              <w:bottom w:val="single" w:sz="4" w:space="0" w:color="000000"/>
            </w:tcBorders>
            <w:shd w:val="clear" w:color="auto" w:fill="auto"/>
          </w:tcPr>
          <w:p w:rsidR="00337884" w:rsidRPr="00555EFB" w:rsidRDefault="00337884" w:rsidP="00AA01C3">
            <w:pPr>
              <w:widowControl w:val="0"/>
              <w:autoSpaceDE w:val="0"/>
              <w:jc w:val="center"/>
              <w:rPr>
                <w:b/>
              </w:rPr>
            </w:pPr>
            <w:r w:rsidRPr="00555EFB">
              <w:rPr>
                <w:b/>
                <w:sz w:val="22"/>
                <w:szCs w:val="22"/>
              </w:rPr>
              <w:t>Вид работ (услуг)</w:t>
            </w:r>
          </w:p>
        </w:tc>
        <w:tc>
          <w:tcPr>
            <w:tcW w:w="979" w:type="dxa"/>
            <w:tcBorders>
              <w:top w:val="single" w:sz="4" w:space="0" w:color="000000"/>
              <w:left w:val="single" w:sz="4" w:space="0" w:color="000000"/>
              <w:bottom w:val="single" w:sz="4" w:space="0" w:color="000000"/>
            </w:tcBorders>
            <w:shd w:val="clear" w:color="auto" w:fill="auto"/>
          </w:tcPr>
          <w:p w:rsidR="00337884" w:rsidRPr="00555EFB" w:rsidRDefault="00337884" w:rsidP="00AA01C3">
            <w:pPr>
              <w:widowControl w:val="0"/>
              <w:autoSpaceDE w:val="0"/>
              <w:jc w:val="center"/>
              <w:rPr>
                <w:b/>
              </w:rPr>
            </w:pPr>
            <w:r w:rsidRPr="00555EFB">
              <w:rPr>
                <w:b/>
                <w:sz w:val="22"/>
                <w:szCs w:val="22"/>
              </w:rPr>
              <w:t>Ед.</w:t>
            </w:r>
          </w:p>
          <w:p w:rsidR="00337884" w:rsidRPr="00555EFB" w:rsidRDefault="00337884" w:rsidP="00AA01C3">
            <w:pPr>
              <w:widowControl w:val="0"/>
              <w:autoSpaceDE w:val="0"/>
              <w:jc w:val="center"/>
              <w:rPr>
                <w:b/>
              </w:rPr>
            </w:pPr>
            <w:r w:rsidRPr="00555EFB">
              <w:rPr>
                <w:b/>
                <w:sz w:val="22"/>
                <w:szCs w:val="22"/>
              </w:rPr>
              <w:t>изм.</w:t>
            </w:r>
          </w:p>
        </w:tc>
        <w:tc>
          <w:tcPr>
            <w:tcW w:w="2006" w:type="dxa"/>
            <w:tcBorders>
              <w:top w:val="single" w:sz="4" w:space="0" w:color="000000"/>
              <w:left w:val="single" w:sz="4" w:space="0" w:color="000000"/>
              <w:bottom w:val="single" w:sz="4" w:space="0" w:color="000000"/>
            </w:tcBorders>
            <w:shd w:val="clear" w:color="auto" w:fill="auto"/>
          </w:tcPr>
          <w:p w:rsidR="00337884" w:rsidRPr="00555EFB" w:rsidRDefault="00337884" w:rsidP="00AA01C3">
            <w:pPr>
              <w:widowControl w:val="0"/>
              <w:autoSpaceDE w:val="0"/>
              <w:jc w:val="center"/>
              <w:rPr>
                <w:b/>
              </w:rPr>
            </w:pPr>
            <w:r w:rsidRPr="00555EFB">
              <w:rPr>
                <w:b/>
                <w:sz w:val="22"/>
                <w:szCs w:val="22"/>
              </w:rPr>
              <w:t>Количество</w:t>
            </w:r>
          </w:p>
        </w:tc>
        <w:tc>
          <w:tcPr>
            <w:tcW w:w="1794" w:type="dxa"/>
            <w:tcBorders>
              <w:top w:val="single" w:sz="4" w:space="0" w:color="000000"/>
              <w:left w:val="single" w:sz="4" w:space="0" w:color="000000"/>
              <w:bottom w:val="single" w:sz="4" w:space="0" w:color="000000"/>
            </w:tcBorders>
            <w:shd w:val="clear" w:color="auto" w:fill="auto"/>
          </w:tcPr>
          <w:p w:rsidR="00337884" w:rsidRPr="00555EFB" w:rsidRDefault="00337884" w:rsidP="00AA01C3">
            <w:pPr>
              <w:widowControl w:val="0"/>
              <w:autoSpaceDE w:val="0"/>
              <w:jc w:val="center"/>
              <w:rPr>
                <w:b/>
              </w:rPr>
            </w:pPr>
            <w:r w:rsidRPr="00555EFB">
              <w:rPr>
                <w:b/>
                <w:sz w:val="22"/>
                <w:szCs w:val="22"/>
              </w:rPr>
              <w:t>Цена, руб.</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337884" w:rsidRPr="00555EFB" w:rsidRDefault="00337884" w:rsidP="00AA01C3">
            <w:pPr>
              <w:widowControl w:val="0"/>
              <w:autoSpaceDE w:val="0"/>
              <w:jc w:val="center"/>
            </w:pPr>
            <w:r w:rsidRPr="00555EFB">
              <w:rPr>
                <w:b/>
                <w:sz w:val="22"/>
                <w:szCs w:val="22"/>
              </w:rPr>
              <w:t>Сумма, руб.</w:t>
            </w:r>
          </w:p>
        </w:tc>
      </w:tr>
      <w:tr w:rsidR="00337884" w:rsidRPr="00555EFB" w:rsidTr="00AA01C3">
        <w:tc>
          <w:tcPr>
            <w:tcW w:w="2528" w:type="dxa"/>
            <w:tcBorders>
              <w:top w:val="single" w:sz="4" w:space="0" w:color="000000"/>
              <w:left w:val="single" w:sz="4" w:space="0" w:color="000000"/>
              <w:bottom w:val="single" w:sz="4" w:space="0" w:color="000000"/>
            </w:tcBorders>
            <w:shd w:val="clear" w:color="auto" w:fill="auto"/>
          </w:tcPr>
          <w:p w:rsidR="00337884" w:rsidRPr="00555EFB" w:rsidRDefault="00337884" w:rsidP="00AA01C3">
            <w:pPr>
              <w:widowControl w:val="0"/>
              <w:autoSpaceDE w:val="0"/>
              <w:jc w:val="center"/>
              <w:rPr>
                <w:b/>
              </w:rPr>
            </w:pPr>
            <w:r w:rsidRPr="00555EFB">
              <w:rPr>
                <w:b/>
                <w:sz w:val="22"/>
                <w:szCs w:val="22"/>
              </w:rPr>
              <w:t>1</w:t>
            </w:r>
          </w:p>
        </w:tc>
        <w:tc>
          <w:tcPr>
            <w:tcW w:w="979" w:type="dxa"/>
            <w:tcBorders>
              <w:top w:val="single" w:sz="4" w:space="0" w:color="000000"/>
              <w:left w:val="single" w:sz="4" w:space="0" w:color="000000"/>
              <w:bottom w:val="single" w:sz="4" w:space="0" w:color="000000"/>
            </w:tcBorders>
            <w:shd w:val="clear" w:color="auto" w:fill="auto"/>
          </w:tcPr>
          <w:p w:rsidR="00337884" w:rsidRPr="00555EFB" w:rsidRDefault="00337884" w:rsidP="00AA01C3">
            <w:pPr>
              <w:widowControl w:val="0"/>
              <w:autoSpaceDE w:val="0"/>
              <w:jc w:val="center"/>
              <w:rPr>
                <w:b/>
              </w:rPr>
            </w:pPr>
            <w:r w:rsidRPr="00555EFB">
              <w:rPr>
                <w:b/>
                <w:sz w:val="22"/>
                <w:szCs w:val="22"/>
              </w:rPr>
              <w:t>2</w:t>
            </w:r>
          </w:p>
        </w:tc>
        <w:tc>
          <w:tcPr>
            <w:tcW w:w="2006" w:type="dxa"/>
            <w:tcBorders>
              <w:top w:val="single" w:sz="4" w:space="0" w:color="000000"/>
              <w:left w:val="single" w:sz="4" w:space="0" w:color="000000"/>
              <w:bottom w:val="single" w:sz="4" w:space="0" w:color="000000"/>
            </w:tcBorders>
            <w:shd w:val="clear" w:color="auto" w:fill="auto"/>
          </w:tcPr>
          <w:p w:rsidR="00337884" w:rsidRPr="00555EFB" w:rsidRDefault="00337884" w:rsidP="00AA01C3">
            <w:pPr>
              <w:widowControl w:val="0"/>
              <w:autoSpaceDE w:val="0"/>
              <w:jc w:val="center"/>
              <w:rPr>
                <w:b/>
              </w:rPr>
            </w:pPr>
            <w:r w:rsidRPr="00555EFB">
              <w:rPr>
                <w:b/>
                <w:sz w:val="22"/>
                <w:szCs w:val="22"/>
              </w:rPr>
              <w:t>3</w:t>
            </w:r>
          </w:p>
        </w:tc>
        <w:tc>
          <w:tcPr>
            <w:tcW w:w="1794" w:type="dxa"/>
            <w:tcBorders>
              <w:top w:val="single" w:sz="4" w:space="0" w:color="000000"/>
              <w:left w:val="single" w:sz="4" w:space="0" w:color="000000"/>
              <w:bottom w:val="single" w:sz="4" w:space="0" w:color="000000"/>
            </w:tcBorders>
            <w:shd w:val="clear" w:color="auto" w:fill="auto"/>
          </w:tcPr>
          <w:p w:rsidR="00337884" w:rsidRPr="00555EFB" w:rsidRDefault="00337884" w:rsidP="00AA01C3">
            <w:pPr>
              <w:widowControl w:val="0"/>
              <w:autoSpaceDE w:val="0"/>
              <w:jc w:val="center"/>
              <w:rPr>
                <w:b/>
              </w:rPr>
            </w:pPr>
            <w:r w:rsidRPr="00555EFB">
              <w:rPr>
                <w:b/>
                <w:sz w:val="22"/>
                <w:szCs w:val="22"/>
              </w:rPr>
              <w:t>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337884" w:rsidRPr="00555EFB" w:rsidRDefault="00337884" w:rsidP="00AA01C3">
            <w:pPr>
              <w:widowControl w:val="0"/>
              <w:autoSpaceDE w:val="0"/>
              <w:jc w:val="center"/>
            </w:pPr>
            <w:r w:rsidRPr="00555EFB">
              <w:rPr>
                <w:b/>
                <w:sz w:val="22"/>
                <w:szCs w:val="22"/>
              </w:rPr>
              <w:t>5</w:t>
            </w:r>
          </w:p>
        </w:tc>
      </w:tr>
      <w:tr w:rsidR="00337884" w:rsidRPr="00555EFB" w:rsidTr="00AA01C3">
        <w:tc>
          <w:tcPr>
            <w:tcW w:w="2528" w:type="dxa"/>
            <w:tcBorders>
              <w:top w:val="single" w:sz="4" w:space="0" w:color="000000"/>
              <w:left w:val="single" w:sz="4" w:space="0" w:color="000000"/>
              <w:bottom w:val="single" w:sz="4" w:space="0" w:color="000000"/>
            </w:tcBorders>
            <w:shd w:val="clear" w:color="auto" w:fill="auto"/>
          </w:tcPr>
          <w:p w:rsidR="00337884" w:rsidRPr="00555EFB" w:rsidRDefault="005E2C99" w:rsidP="005E2C99">
            <w:pPr>
              <w:widowControl w:val="0"/>
              <w:autoSpaceDE w:val="0"/>
            </w:pPr>
            <w:r w:rsidRPr="00D24B5C">
              <w:rPr>
                <w:sz w:val="22"/>
                <w:szCs w:val="22"/>
              </w:rPr>
              <w:t xml:space="preserve">оказание аутсорсинговых услуг (услуги </w:t>
            </w:r>
            <w:r>
              <w:rPr>
                <w:sz w:val="22"/>
                <w:szCs w:val="22"/>
              </w:rPr>
              <w:t xml:space="preserve">по </w:t>
            </w:r>
            <w:r w:rsidRPr="00D24B5C">
              <w:rPr>
                <w:sz w:val="22"/>
                <w:szCs w:val="22"/>
              </w:rPr>
              <w:t>охран</w:t>
            </w:r>
            <w:r>
              <w:rPr>
                <w:sz w:val="22"/>
                <w:szCs w:val="22"/>
              </w:rPr>
              <w:t>е</w:t>
            </w:r>
            <w:r w:rsidRPr="00D24B5C">
              <w:rPr>
                <w:sz w:val="22"/>
                <w:szCs w:val="22"/>
              </w:rPr>
              <w:t xml:space="preserve"> административного здания)</w:t>
            </w:r>
            <w:bookmarkStart w:id="5" w:name="_GoBack"/>
            <w:bookmarkEnd w:id="5"/>
          </w:p>
        </w:tc>
        <w:tc>
          <w:tcPr>
            <w:tcW w:w="979" w:type="dxa"/>
            <w:tcBorders>
              <w:top w:val="single" w:sz="4" w:space="0" w:color="000000"/>
              <w:left w:val="single" w:sz="4" w:space="0" w:color="000000"/>
              <w:bottom w:val="single" w:sz="4" w:space="0" w:color="000000"/>
            </w:tcBorders>
            <w:shd w:val="clear" w:color="auto" w:fill="auto"/>
          </w:tcPr>
          <w:p w:rsidR="00337884" w:rsidRPr="00555EFB" w:rsidRDefault="00337884" w:rsidP="00AA01C3">
            <w:pPr>
              <w:widowControl w:val="0"/>
              <w:autoSpaceDE w:val="0"/>
              <w:snapToGrid w:val="0"/>
            </w:pPr>
          </w:p>
        </w:tc>
        <w:tc>
          <w:tcPr>
            <w:tcW w:w="2006" w:type="dxa"/>
            <w:tcBorders>
              <w:top w:val="single" w:sz="4" w:space="0" w:color="000000"/>
              <w:left w:val="single" w:sz="4" w:space="0" w:color="000000"/>
              <w:bottom w:val="single" w:sz="4" w:space="0" w:color="000000"/>
            </w:tcBorders>
            <w:shd w:val="clear" w:color="auto" w:fill="auto"/>
          </w:tcPr>
          <w:p w:rsidR="00337884" w:rsidRPr="00555EFB" w:rsidRDefault="00337884" w:rsidP="00AA01C3">
            <w:pPr>
              <w:widowControl w:val="0"/>
              <w:autoSpaceDE w:val="0"/>
              <w:snapToGrid w:val="0"/>
            </w:pPr>
          </w:p>
        </w:tc>
        <w:tc>
          <w:tcPr>
            <w:tcW w:w="1794" w:type="dxa"/>
            <w:tcBorders>
              <w:top w:val="single" w:sz="4" w:space="0" w:color="000000"/>
              <w:left w:val="single" w:sz="4" w:space="0" w:color="000000"/>
              <w:bottom w:val="single" w:sz="4" w:space="0" w:color="000000"/>
            </w:tcBorders>
            <w:shd w:val="clear" w:color="auto" w:fill="auto"/>
          </w:tcPr>
          <w:p w:rsidR="00337884" w:rsidRPr="00555EFB" w:rsidRDefault="00337884" w:rsidP="00AA01C3">
            <w:pPr>
              <w:widowControl w:val="0"/>
              <w:autoSpaceDE w:val="0"/>
              <w:snapToGrid w:val="0"/>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337884" w:rsidRPr="00555EFB" w:rsidRDefault="00337884" w:rsidP="00AA01C3">
            <w:pPr>
              <w:widowControl w:val="0"/>
              <w:autoSpaceDE w:val="0"/>
              <w:snapToGrid w:val="0"/>
            </w:pPr>
          </w:p>
        </w:tc>
      </w:tr>
    </w:tbl>
    <w:p w:rsidR="00337884" w:rsidRPr="00555EFB" w:rsidRDefault="00337884" w:rsidP="00337884">
      <w:pPr>
        <w:widowControl w:val="0"/>
        <w:autoSpaceDE w:val="0"/>
        <w:ind w:firstLine="720"/>
        <w:rPr>
          <w:sz w:val="22"/>
          <w:szCs w:val="22"/>
        </w:rPr>
      </w:pPr>
    </w:p>
    <w:p w:rsidR="00337884" w:rsidRPr="00555EFB" w:rsidRDefault="00337884" w:rsidP="00337884">
      <w:pPr>
        <w:widowControl w:val="0"/>
        <w:autoSpaceDE w:val="0"/>
        <w:ind w:firstLine="720"/>
        <w:rPr>
          <w:sz w:val="22"/>
          <w:szCs w:val="22"/>
        </w:rPr>
      </w:pPr>
      <w:r w:rsidRPr="00555EFB">
        <w:rPr>
          <w:sz w:val="22"/>
          <w:szCs w:val="22"/>
        </w:rPr>
        <w:t xml:space="preserve">Соответствие по объему и качеству оказанного комплекса Услуг аутсорсинга, а также комплектности представленных для оплаты и бухгалтерского учета документов </w:t>
      </w:r>
      <w:r w:rsidR="005F170D">
        <w:rPr>
          <w:sz w:val="22"/>
          <w:szCs w:val="22"/>
        </w:rPr>
        <w:t xml:space="preserve"> Заказчик </w:t>
      </w:r>
      <w:r w:rsidRPr="00555EFB">
        <w:rPr>
          <w:sz w:val="22"/>
          <w:szCs w:val="22"/>
        </w:rPr>
        <w:t xml:space="preserve"> подтверждает и каких-либо замечаний к Исполнителю не имеет.</w:t>
      </w:r>
    </w:p>
    <w:p w:rsidR="00337884" w:rsidRPr="00555EFB" w:rsidRDefault="00337884" w:rsidP="00337884">
      <w:pPr>
        <w:widowControl w:val="0"/>
        <w:autoSpaceDE w:val="0"/>
        <w:ind w:firstLine="720"/>
        <w:rPr>
          <w:sz w:val="22"/>
          <w:szCs w:val="22"/>
        </w:rPr>
      </w:pPr>
      <w:r w:rsidRPr="00555EFB">
        <w:rPr>
          <w:sz w:val="22"/>
          <w:szCs w:val="22"/>
        </w:rPr>
        <w:t>Общая сумма оказанного комплекса услуг аутсорсинга за отчетный период с "_____" ___________ 20</w:t>
      </w:r>
      <w:r w:rsidR="005F170D">
        <w:rPr>
          <w:sz w:val="22"/>
          <w:szCs w:val="22"/>
        </w:rPr>
        <w:t>20</w:t>
      </w:r>
      <w:r w:rsidRPr="00555EFB">
        <w:rPr>
          <w:sz w:val="22"/>
          <w:szCs w:val="22"/>
        </w:rPr>
        <w:t xml:space="preserve"> г. по "______" ___________ 20</w:t>
      </w:r>
      <w:r w:rsidR="005F170D">
        <w:rPr>
          <w:sz w:val="22"/>
          <w:szCs w:val="22"/>
        </w:rPr>
        <w:t>20</w:t>
      </w:r>
      <w:r w:rsidRPr="00555EFB">
        <w:rPr>
          <w:sz w:val="22"/>
          <w:szCs w:val="22"/>
        </w:rPr>
        <w:t xml:space="preserve"> г. составляет</w:t>
      </w:r>
      <w:proofErr w:type="gramStart"/>
      <w:r w:rsidRPr="00555EFB">
        <w:rPr>
          <w:sz w:val="22"/>
          <w:szCs w:val="22"/>
        </w:rPr>
        <w:t xml:space="preserve">  –  _________ (____________________________________) </w:t>
      </w:r>
      <w:proofErr w:type="gramEnd"/>
      <w:r w:rsidRPr="00555EFB">
        <w:rPr>
          <w:sz w:val="22"/>
          <w:szCs w:val="22"/>
        </w:rPr>
        <w:t xml:space="preserve">руб. _____ коп., в том числе НДС в размере _________ (___________________________________) руб. _____ коп. </w:t>
      </w:r>
    </w:p>
    <w:p w:rsidR="00337884" w:rsidRPr="00555EFB" w:rsidRDefault="00337884" w:rsidP="00337884">
      <w:pPr>
        <w:ind w:firstLine="720"/>
        <w:rPr>
          <w:b/>
          <w:sz w:val="22"/>
          <w:szCs w:val="22"/>
        </w:rPr>
      </w:pPr>
      <w:r w:rsidRPr="00555EFB">
        <w:rPr>
          <w:sz w:val="22"/>
          <w:szCs w:val="22"/>
        </w:rPr>
        <w:t xml:space="preserve">На основании настоящего Акта Заказчик в указанный Контрактом срок оплатит оказанные Услуги. </w:t>
      </w:r>
    </w:p>
    <w:p w:rsidR="00337884" w:rsidRPr="00555EFB" w:rsidRDefault="00337884" w:rsidP="00337884">
      <w:pPr>
        <w:tabs>
          <w:tab w:val="left" w:pos="5700"/>
        </w:tabs>
        <w:ind w:firstLine="720"/>
        <w:rPr>
          <w:b/>
          <w:sz w:val="22"/>
          <w:szCs w:val="22"/>
        </w:rPr>
      </w:pPr>
    </w:p>
    <w:p w:rsidR="00337884" w:rsidRPr="00555EFB" w:rsidRDefault="00337884" w:rsidP="00337884">
      <w:pPr>
        <w:tabs>
          <w:tab w:val="left" w:pos="5700"/>
        </w:tabs>
        <w:ind w:firstLine="720"/>
        <w:rPr>
          <w:sz w:val="22"/>
          <w:szCs w:val="22"/>
        </w:rPr>
      </w:pPr>
    </w:p>
    <w:p w:rsidR="00337884" w:rsidRPr="00555EFB" w:rsidRDefault="00337884" w:rsidP="00337884">
      <w:pPr>
        <w:tabs>
          <w:tab w:val="left" w:pos="5700"/>
        </w:tabs>
        <w:ind w:firstLine="720"/>
        <w:rPr>
          <w:sz w:val="22"/>
          <w:szCs w:val="22"/>
        </w:rPr>
      </w:pPr>
      <w:r w:rsidRPr="00555EFB">
        <w:rPr>
          <w:sz w:val="22"/>
          <w:szCs w:val="22"/>
        </w:rPr>
        <w:t>Исполнитель                                                          Заказчик</w:t>
      </w:r>
    </w:p>
    <w:p w:rsidR="00337884" w:rsidRDefault="00337884" w:rsidP="00337884">
      <w:pPr>
        <w:tabs>
          <w:tab w:val="left" w:pos="5700"/>
        </w:tabs>
        <w:ind w:firstLine="720"/>
        <w:rPr>
          <w:sz w:val="22"/>
          <w:szCs w:val="22"/>
        </w:rPr>
      </w:pPr>
      <w:r w:rsidRPr="00555EFB">
        <w:rPr>
          <w:sz w:val="22"/>
          <w:szCs w:val="22"/>
        </w:rPr>
        <w:t xml:space="preserve">                                                                                  МАУ</w:t>
      </w:r>
      <w:r>
        <w:rPr>
          <w:sz w:val="22"/>
          <w:szCs w:val="22"/>
        </w:rPr>
        <w:t xml:space="preserve"> </w:t>
      </w:r>
      <w:r w:rsidRPr="00555EFB">
        <w:rPr>
          <w:sz w:val="22"/>
          <w:szCs w:val="22"/>
        </w:rPr>
        <w:t>«</w:t>
      </w:r>
      <w:r>
        <w:rPr>
          <w:sz w:val="22"/>
          <w:szCs w:val="22"/>
        </w:rPr>
        <w:t>Дворец спорта</w:t>
      </w:r>
      <w:r w:rsidRPr="00555EFB">
        <w:rPr>
          <w:sz w:val="22"/>
          <w:szCs w:val="22"/>
        </w:rPr>
        <w:t>»</w:t>
      </w:r>
      <w:r w:rsidRPr="007A5CF6">
        <w:rPr>
          <w:sz w:val="22"/>
          <w:szCs w:val="22"/>
        </w:rPr>
        <w:t xml:space="preserve"> </w:t>
      </w:r>
    </w:p>
    <w:p w:rsidR="00337884" w:rsidRPr="00555EFB" w:rsidRDefault="00337884" w:rsidP="00337884">
      <w:pPr>
        <w:tabs>
          <w:tab w:val="left" w:pos="5700"/>
        </w:tabs>
        <w:ind w:firstLine="720"/>
        <w:rPr>
          <w:sz w:val="22"/>
          <w:szCs w:val="22"/>
        </w:rPr>
      </w:pPr>
      <w:r>
        <w:rPr>
          <w:sz w:val="22"/>
          <w:szCs w:val="22"/>
        </w:rPr>
        <w:t xml:space="preserve">                                                                                  </w:t>
      </w:r>
      <w:r w:rsidRPr="00555EFB">
        <w:rPr>
          <w:sz w:val="22"/>
          <w:szCs w:val="22"/>
        </w:rPr>
        <w:t xml:space="preserve">муниципального  района                                                                              </w:t>
      </w:r>
    </w:p>
    <w:p w:rsidR="00337884" w:rsidRPr="00555EFB" w:rsidRDefault="00337884" w:rsidP="00337884">
      <w:pPr>
        <w:tabs>
          <w:tab w:val="left" w:pos="5700"/>
        </w:tabs>
        <w:ind w:firstLine="720"/>
        <w:rPr>
          <w:sz w:val="22"/>
          <w:szCs w:val="22"/>
        </w:rPr>
      </w:pPr>
      <w:r w:rsidRPr="00555EFB">
        <w:rPr>
          <w:sz w:val="22"/>
          <w:szCs w:val="22"/>
        </w:rPr>
        <w:t xml:space="preserve">                                                 </w:t>
      </w:r>
      <w:r>
        <w:rPr>
          <w:sz w:val="22"/>
          <w:szCs w:val="22"/>
        </w:rPr>
        <w:t xml:space="preserve">                                 </w:t>
      </w:r>
      <w:r w:rsidRPr="00555EFB">
        <w:rPr>
          <w:sz w:val="22"/>
          <w:szCs w:val="22"/>
        </w:rPr>
        <w:t xml:space="preserve">Мелеузовский район РБ    </w:t>
      </w:r>
    </w:p>
    <w:p w:rsidR="00337884" w:rsidRPr="00555EFB" w:rsidRDefault="00337884" w:rsidP="00337884">
      <w:pPr>
        <w:tabs>
          <w:tab w:val="left" w:pos="5700"/>
        </w:tabs>
        <w:ind w:firstLine="720"/>
        <w:rPr>
          <w:sz w:val="22"/>
          <w:szCs w:val="22"/>
        </w:rPr>
      </w:pPr>
    </w:p>
    <w:p w:rsidR="00337884" w:rsidRPr="00555EFB" w:rsidRDefault="00337884" w:rsidP="00337884">
      <w:pPr>
        <w:tabs>
          <w:tab w:val="left" w:pos="5700"/>
        </w:tabs>
        <w:ind w:firstLine="720"/>
        <w:rPr>
          <w:sz w:val="22"/>
          <w:szCs w:val="22"/>
        </w:rPr>
      </w:pPr>
    </w:p>
    <w:p w:rsidR="00337884" w:rsidRPr="00555EFB" w:rsidRDefault="00337884" w:rsidP="00337884">
      <w:pPr>
        <w:tabs>
          <w:tab w:val="left" w:pos="5700"/>
        </w:tabs>
        <w:ind w:firstLine="720"/>
        <w:rPr>
          <w:sz w:val="22"/>
          <w:szCs w:val="22"/>
        </w:rPr>
      </w:pPr>
      <w:r w:rsidRPr="00555EFB">
        <w:rPr>
          <w:sz w:val="22"/>
          <w:szCs w:val="22"/>
        </w:rPr>
        <w:t xml:space="preserve">                                                                                   Директор</w:t>
      </w:r>
    </w:p>
    <w:p w:rsidR="00337884" w:rsidRPr="00D536DE" w:rsidRDefault="00337884" w:rsidP="00337884">
      <w:pPr>
        <w:tabs>
          <w:tab w:val="left" w:pos="5700"/>
        </w:tabs>
        <w:ind w:firstLine="720"/>
        <w:rPr>
          <w:sz w:val="22"/>
          <w:szCs w:val="22"/>
        </w:rPr>
      </w:pPr>
      <w:r w:rsidRPr="00555EFB">
        <w:rPr>
          <w:sz w:val="22"/>
          <w:szCs w:val="22"/>
        </w:rPr>
        <w:t xml:space="preserve">__________________                 </w:t>
      </w:r>
      <w:r>
        <w:rPr>
          <w:sz w:val="22"/>
          <w:szCs w:val="22"/>
        </w:rPr>
        <w:t xml:space="preserve">                              </w:t>
      </w:r>
      <w:r w:rsidRPr="00D536DE">
        <w:rPr>
          <w:sz w:val="22"/>
          <w:szCs w:val="22"/>
        </w:rPr>
        <w:t>__________</w:t>
      </w:r>
      <w:r>
        <w:rPr>
          <w:sz w:val="22"/>
          <w:szCs w:val="22"/>
        </w:rPr>
        <w:t>__ Ф.В. Хакимов</w:t>
      </w:r>
    </w:p>
    <w:p w:rsidR="00337884" w:rsidRPr="00B728D3" w:rsidRDefault="00337884" w:rsidP="00337884">
      <w:pPr>
        <w:ind w:left="3540"/>
        <w:rPr>
          <w:b/>
          <w:color w:val="000000"/>
        </w:rPr>
      </w:pPr>
    </w:p>
    <w:p w:rsidR="00B72814" w:rsidRPr="00D952A0" w:rsidRDefault="00B72814" w:rsidP="00470177">
      <w:pPr>
        <w:spacing w:after="200" w:line="276" w:lineRule="auto"/>
        <w:rPr>
          <w:b/>
          <w:color w:val="000000" w:themeColor="text1"/>
          <w:sz w:val="22"/>
          <w:szCs w:val="22"/>
        </w:rPr>
      </w:pPr>
    </w:p>
    <w:sectPr w:rsidR="00B72814" w:rsidRPr="00D952A0" w:rsidSect="00E82EBD">
      <w:pgSz w:w="11906" w:h="16838"/>
      <w:pgMar w:top="510" w:right="709"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E2" w:rsidRDefault="00951EE2" w:rsidP="00590F24">
      <w:r>
        <w:separator/>
      </w:r>
    </w:p>
  </w:endnote>
  <w:endnote w:type="continuationSeparator" w:id="0">
    <w:p w:rsidR="00951EE2" w:rsidRDefault="00951EE2" w:rsidP="0059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MS Gothic"/>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HeliosCond">
    <w:altName w:val="HeliosCond"/>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E7002EFF" w:usb1="5200F5FF" w:usb2="0A242021"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3">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font125">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E2" w:rsidRDefault="00951EE2" w:rsidP="00590F24">
      <w:r>
        <w:separator/>
      </w:r>
    </w:p>
  </w:footnote>
  <w:footnote w:type="continuationSeparator" w:id="0">
    <w:p w:rsidR="00951EE2" w:rsidRDefault="00951EE2" w:rsidP="00590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5"/>
    <w:multiLevelType w:val="multilevel"/>
    <w:tmpl w:val="00000015"/>
    <w:name w:val="WW8Num3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B"/>
    <w:multiLevelType w:val="multilevel"/>
    <w:tmpl w:val="0000001B"/>
    <w:name w:val="WW8Num4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0B2AF8"/>
    <w:multiLevelType w:val="multilevel"/>
    <w:tmpl w:val="3B92D2F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E12530"/>
    <w:multiLevelType w:val="hybridMultilevel"/>
    <w:tmpl w:val="4126C86A"/>
    <w:lvl w:ilvl="0" w:tplc="669CD9B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040C5DFE"/>
    <w:multiLevelType w:val="multilevel"/>
    <w:tmpl w:val="11AEAB62"/>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8903AC3"/>
    <w:multiLevelType w:val="hybridMultilevel"/>
    <w:tmpl w:val="BAFE2B3E"/>
    <w:lvl w:ilvl="0" w:tplc="59962A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74755A"/>
    <w:multiLevelType w:val="hybridMultilevel"/>
    <w:tmpl w:val="78AAB60E"/>
    <w:lvl w:ilvl="0" w:tplc="5FF82422">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ADF0810"/>
    <w:multiLevelType w:val="multilevel"/>
    <w:tmpl w:val="81AC39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lvl>
  </w:abstractNum>
  <w:abstractNum w:abstractNumId="13">
    <w:nsid w:val="232E5C76"/>
    <w:multiLevelType w:val="hybridMultilevel"/>
    <w:tmpl w:val="CA2C8F92"/>
    <w:lvl w:ilvl="0" w:tplc="43462472">
      <w:start w:val="1"/>
      <w:numFmt w:val="decimal"/>
      <w:pStyle w:val="5"/>
      <w:lvlText w:val="%1."/>
      <w:lvlJc w:val="left"/>
      <w:pPr>
        <w:ind w:left="1065" w:hanging="360"/>
      </w:pPr>
      <w:rPr>
        <w:rFonts w:hint="default"/>
        <w:sz w:val="24"/>
        <w:szCs w:val="24"/>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69556E0"/>
    <w:multiLevelType w:val="hybridMultilevel"/>
    <w:tmpl w:val="0DD612C6"/>
    <w:lvl w:ilvl="0" w:tplc="5FF8242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A062F99"/>
    <w:multiLevelType w:val="multilevel"/>
    <w:tmpl w:val="74A0C21A"/>
    <w:lvl w:ilvl="0">
      <w:start w:val="1"/>
      <w:numFmt w:val="decimal"/>
      <w:lvlText w:val="%1."/>
      <w:lvlJc w:val="left"/>
      <w:pPr>
        <w:ind w:left="360" w:hanging="360"/>
      </w:pPr>
      <w:rPr>
        <w:rFonts w:cs="Times New Roman" w:hint="default"/>
        <w:b w:val="0"/>
        <w:i w:val="0"/>
        <w:color w:val="auto"/>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C432924"/>
    <w:multiLevelType w:val="hybridMultilevel"/>
    <w:tmpl w:val="BDB42D70"/>
    <w:styleLink w:val="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D424169"/>
    <w:multiLevelType w:val="hybridMultilevel"/>
    <w:tmpl w:val="7D409280"/>
    <w:lvl w:ilvl="0" w:tplc="B28E78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B548EA"/>
    <w:multiLevelType w:val="multilevel"/>
    <w:tmpl w:val="11AEAB62"/>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9B858C7"/>
    <w:multiLevelType w:val="hybridMultilevel"/>
    <w:tmpl w:val="4126C86A"/>
    <w:lvl w:ilvl="0" w:tplc="669CD9B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4C5E7160"/>
    <w:multiLevelType w:val="multilevel"/>
    <w:tmpl w:val="A36AAE06"/>
    <w:lvl w:ilvl="0">
      <w:start w:val="1"/>
      <w:numFmt w:val="decimal"/>
      <w:lvlText w:val="%1."/>
      <w:lvlJc w:val="left"/>
      <w:pPr>
        <w:tabs>
          <w:tab w:val="num" w:pos="0"/>
        </w:tabs>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nsid w:val="4EC93455"/>
    <w:multiLevelType w:val="multilevel"/>
    <w:tmpl w:val="81AC39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15154E"/>
    <w:multiLevelType w:val="hybridMultilevel"/>
    <w:tmpl w:val="FB30F432"/>
    <w:lvl w:ilvl="0" w:tplc="AF167ABA">
      <w:start w:val="1"/>
      <w:numFmt w:val="bullet"/>
      <w:pStyle w:val="a0"/>
      <w:lvlText w:val=""/>
      <w:lvlJc w:val="left"/>
      <w:pPr>
        <w:tabs>
          <w:tab w:val="num" w:pos="360"/>
        </w:tabs>
        <w:ind w:left="360" w:hanging="360"/>
      </w:pPr>
      <w:rPr>
        <w:rFonts w:ascii="Wingdings" w:hAnsi="Wingdings" w:hint="default"/>
      </w:rPr>
    </w:lvl>
    <w:lvl w:ilvl="1" w:tplc="04190019" w:tentative="1">
      <w:start w:val="1"/>
      <w:numFmt w:val="bullet"/>
      <w:pStyle w:val="-0"/>
      <w:lvlText w:val="o"/>
      <w:lvlJc w:val="left"/>
      <w:pPr>
        <w:tabs>
          <w:tab w:val="num" w:pos="-1429"/>
        </w:tabs>
        <w:ind w:left="-1429" w:hanging="360"/>
      </w:pPr>
      <w:rPr>
        <w:rFonts w:ascii="Courier New" w:hAnsi="Courier New" w:cs="Courier New" w:hint="default"/>
      </w:rPr>
    </w:lvl>
    <w:lvl w:ilvl="2" w:tplc="0419001B" w:tentative="1">
      <w:start w:val="1"/>
      <w:numFmt w:val="bullet"/>
      <w:pStyle w:val="a1"/>
      <w:lvlText w:val=""/>
      <w:lvlJc w:val="left"/>
      <w:pPr>
        <w:tabs>
          <w:tab w:val="num" w:pos="-709"/>
        </w:tabs>
        <w:ind w:left="-709" w:hanging="360"/>
      </w:pPr>
      <w:rPr>
        <w:rFonts w:ascii="Wingdings" w:hAnsi="Wingdings" w:hint="default"/>
      </w:rPr>
    </w:lvl>
    <w:lvl w:ilvl="3" w:tplc="0419000F" w:tentative="1">
      <w:start w:val="1"/>
      <w:numFmt w:val="bullet"/>
      <w:lvlText w:val=""/>
      <w:lvlJc w:val="left"/>
      <w:pPr>
        <w:tabs>
          <w:tab w:val="num" w:pos="11"/>
        </w:tabs>
        <w:ind w:left="11" w:hanging="360"/>
      </w:pPr>
      <w:rPr>
        <w:rFonts w:ascii="Symbol" w:hAnsi="Symbol" w:hint="default"/>
      </w:rPr>
    </w:lvl>
    <w:lvl w:ilvl="4" w:tplc="04190019" w:tentative="1">
      <w:start w:val="1"/>
      <w:numFmt w:val="bullet"/>
      <w:lvlText w:val="o"/>
      <w:lvlJc w:val="left"/>
      <w:pPr>
        <w:tabs>
          <w:tab w:val="num" w:pos="731"/>
        </w:tabs>
        <w:ind w:left="731" w:hanging="360"/>
      </w:pPr>
      <w:rPr>
        <w:rFonts w:ascii="Courier New" w:hAnsi="Courier New" w:cs="Courier New" w:hint="default"/>
      </w:rPr>
    </w:lvl>
    <w:lvl w:ilvl="5" w:tplc="0419001B" w:tentative="1">
      <w:start w:val="1"/>
      <w:numFmt w:val="bullet"/>
      <w:lvlText w:val=""/>
      <w:lvlJc w:val="left"/>
      <w:pPr>
        <w:tabs>
          <w:tab w:val="num" w:pos="1451"/>
        </w:tabs>
        <w:ind w:left="1451" w:hanging="360"/>
      </w:pPr>
      <w:rPr>
        <w:rFonts w:ascii="Wingdings" w:hAnsi="Wingdings" w:hint="default"/>
      </w:rPr>
    </w:lvl>
    <w:lvl w:ilvl="6" w:tplc="0419000F" w:tentative="1">
      <w:start w:val="1"/>
      <w:numFmt w:val="bullet"/>
      <w:lvlText w:val=""/>
      <w:lvlJc w:val="left"/>
      <w:pPr>
        <w:tabs>
          <w:tab w:val="num" w:pos="2171"/>
        </w:tabs>
        <w:ind w:left="2171" w:hanging="360"/>
      </w:pPr>
      <w:rPr>
        <w:rFonts w:ascii="Symbol" w:hAnsi="Symbol" w:hint="default"/>
      </w:rPr>
    </w:lvl>
    <w:lvl w:ilvl="7" w:tplc="04190019" w:tentative="1">
      <w:start w:val="1"/>
      <w:numFmt w:val="bullet"/>
      <w:lvlText w:val="o"/>
      <w:lvlJc w:val="left"/>
      <w:pPr>
        <w:tabs>
          <w:tab w:val="num" w:pos="2891"/>
        </w:tabs>
        <w:ind w:left="2891" w:hanging="360"/>
      </w:pPr>
      <w:rPr>
        <w:rFonts w:ascii="Courier New" w:hAnsi="Courier New" w:cs="Courier New" w:hint="default"/>
      </w:rPr>
    </w:lvl>
    <w:lvl w:ilvl="8" w:tplc="0419001B" w:tentative="1">
      <w:start w:val="1"/>
      <w:numFmt w:val="bullet"/>
      <w:lvlText w:val=""/>
      <w:lvlJc w:val="left"/>
      <w:pPr>
        <w:tabs>
          <w:tab w:val="num" w:pos="3611"/>
        </w:tabs>
        <w:ind w:left="3611" w:hanging="360"/>
      </w:pPr>
      <w:rPr>
        <w:rFonts w:ascii="Wingdings" w:hAnsi="Wingdings" w:hint="default"/>
      </w:rPr>
    </w:lvl>
  </w:abstractNum>
  <w:abstractNum w:abstractNumId="23">
    <w:nsid w:val="50395034"/>
    <w:multiLevelType w:val="multilevel"/>
    <w:tmpl w:val="5690368C"/>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37F784F"/>
    <w:multiLevelType w:val="hybridMultilevel"/>
    <w:tmpl w:val="9DD0BB30"/>
    <w:lvl w:ilvl="0" w:tplc="5FF8242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3D14259"/>
    <w:multiLevelType w:val="hybridMultilevel"/>
    <w:tmpl w:val="30A21736"/>
    <w:lvl w:ilvl="0" w:tplc="5FF82422">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548527C3"/>
    <w:multiLevelType w:val="multilevel"/>
    <w:tmpl w:val="0C78A9A8"/>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vanish/>
        <w:color w:val="auto"/>
        <w:sz w:val="22"/>
        <w:szCs w:val="22"/>
        <w:vertAlign w:val="baseline"/>
      </w:rPr>
    </w:lvl>
    <w:lvl w:ilvl="1">
      <w:start w:val="1"/>
      <w:numFmt w:val="decimal"/>
      <w:isLgl/>
      <w:lvlText w:val="%1.%2."/>
      <w:lvlJc w:val="left"/>
      <w:pPr>
        <w:tabs>
          <w:tab w:val="num" w:pos="993"/>
        </w:tabs>
        <w:ind w:left="1277" w:hanging="851"/>
      </w:pPr>
      <w:rPr>
        <w:rFonts w:ascii="Times New Roman" w:hAnsi="Times New Roman" w:hint="default"/>
        <w:b/>
        <w:i w:val="0"/>
        <w:caps w:val="0"/>
        <w:strike w:val="0"/>
        <w:dstrike w:val="0"/>
        <w:vanish w:val="0"/>
        <w:color w:val="000000"/>
        <w:sz w:val="22"/>
        <w:szCs w:val="22"/>
        <w:vertAlign w:val="baseline"/>
      </w:rPr>
    </w:lvl>
    <w:lvl w:ilvl="2">
      <w:start w:val="1"/>
      <w:numFmt w:val="decimal"/>
      <w:isLgl/>
      <w:lvlText w:val="%1.%2.%3."/>
      <w:lvlJc w:val="left"/>
      <w:pPr>
        <w:tabs>
          <w:tab w:val="num" w:pos="1419"/>
        </w:tabs>
        <w:ind w:left="1419"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183"/>
        </w:tabs>
        <w:ind w:left="118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7">
    <w:nsid w:val="5F1C1026"/>
    <w:multiLevelType w:val="multilevel"/>
    <w:tmpl w:val="81AC39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192816"/>
    <w:multiLevelType w:val="hybridMultilevel"/>
    <w:tmpl w:val="478E794C"/>
    <w:lvl w:ilvl="0" w:tplc="0419000F">
      <w:start w:val="1"/>
      <w:numFmt w:val="decimal"/>
      <w:pStyle w:val="4"/>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7CC39F9"/>
    <w:multiLevelType w:val="hybridMultilevel"/>
    <w:tmpl w:val="D2024FD6"/>
    <w:lvl w:ilvl="0" w:tplc="64488438">
      <w:start w:val="1"/>
      <w:numFmt w:val="decimal"/>
      <w:lvlText w:val="%1."/>
      <w:lvlJc w:val="left"/>
      <w:pPr>
        <w:ind w:left="360" w:hanging="360"/>
      </w:pPr>
      <w:rPr>
        <w:rFonts w:cs="Times New Roman" w:hint="default"/>
        <w:b w:val="0"/>
        <w:i w:val="0"/>
        <w:color w:val="auto"/>
        <w:sz w:val="20"/>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0">
    <w:nsid w:val="6B8631C7"/>
    <w:multiLevelType w:val="hybridMultilevel"/>
    <w:tmpl w:val="C73CFBA4"/>
    <w:lvl w:ilvl="0" w:tplc="5FF824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921C71"/>
    <w:multiLevelType w:val="multilevel"/>
    <w:tmpl w:val="81AC39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9157CC"/>
    <w:multiLevelType w:val="hybridMultilevel"/>
    <w:tmpl w:val="F84C2278"/>
    <w:lvl w:ilvl="0" w:tplc="63C27726">
      <w:start w:val="1"/>
      <w:numFmt w:val="bullet"/>
      <w:pStyle w:val="a2"/>
      <w:lvlText w:val=""/>
      <w:lvlJc w:val="left"/>
      <w:pPr>
        <w:tabs>
          <w:tab w:val="num" w:pos="927"/>
        </w:tabs>
        <w:ind w:left="0" w:firstLine="567"/>
      </w:pPr>
      <w:rPr>
        <w:rFonts w:ascii="Symbol" w:hAnsi="Symbol" w:hint="default"/>
      </w:rPr>
    </w:lvl>
    <w:lvl w:ilvl="1" w:tplc="71EA80AA" w:tentative="1">
      <w:start w:val="1"/>
      <w:numFmt w:val="bullet"/>
      <w:lvlText w:val="o"/>
      <w:lvlJc w:val="left"/>
      <w:pPr>
        <w:tabs>
          <w:tab w:val="num" w:pos="1440"/>
        </w:tabs>
        <w:ind w:left="1440" w:hanging="360"/>
      </w:pPr>
      <w:rPr>
        <w:rFonts w:ascii="Courier New" w:hAnsi="Courier New" w:hint="default"/>
      </w:rPr>
    </w:lvl>
    <w:lvl w:ilvl="2" w:tplc="7C2E76F4" w:tentative="1">
      <w:start w:val="1"/>
      <w:numFmt w:val="bullet"/>
      <w:lvlText w:val=""/>
      <w:lvlJc w:val="left"/>
      <w:pPr>
        <w:tabs>
          <w:tab w:val="num" w:pos="2160"/>
        </w:tabs>
        <w:ind w:left="2160" w:hanging="360"/>
      </w:pPr>
      <w:rPr>
        <w:rFonts w:ascii="Wingdings" w:hAnsi="Wingdings" w:hint="default"/>
      </w:rPr>
    </w:lvl>
    <w:lvl w:ilvl="3" w:tplc="D96CA71A" w:tentative="1">
      <w:start w:val="1"/>
      <w:numFmt w:val="bullet"/>
      <w:lvlText w:val=""/>
      <w:lvlJc w:val="left"/>
      <w:pPr>
        <w:tabs>
          <w:tab w:val="num" w:pos="2880"/>
        </w:tabs>
        <w:ind w:left="2880" w:hanging="360"/>
      </w:pPr>
      <w:rPr>
        <w:rFonts w:ascii="Symbol" w:hAnsi="Symbol" w:hint="default"/>
      </w:rPr>
    </w:lvl>
    <w:lvl w:ilvl="4" w:tplc="F8C40792" w:tentative="1">
      <w:start w:val="1"/>
      <w:numFmt w:val="bullet"/>
      <w:lvlText w:val="o"/>
      <w:lvlJc w:val="left"/>
      <w:pPr>
        <w:tabs>
          <w:tab w:val="num" w:pos="3600"/>
        </w:tabs>
        <w:ind w:left="3600" w:hanging="360"/>
      </w:pPr>
      <w:rPr>
        <w:rFonts w:ascii="Courier New" w:hAnsi="Courier New" w:hint="default"/>
      </w:rPr>
    </w:lvl>
    <w:lvl w:ilvl="5" w:tplc="BFA0DA34" w:tentative="1">
      <w:start w:val="1"/>
      <w:numFmt w:val="bullet"/>
      <w:lvlText w:val=""/>
      <w:lvlJc w:val="left"/>
      <w:pPr>
        <w:tabs>
          <w:tab w:val="num" w:pos="4320"/>
        </w:tabs>
        <w:ind w:left="4320" w:hanging="360"/>
      </w:pPr>
      <w:rPr>
        <w:rFonts w:ascii="Wingdings" w:hAnsi="Wingdings" w:hint="default"/>
      </w:rPr>
    </w:lvl>
    <w:lvl w:ilvl="6" w:tplc="8822E8B4" w:tentative="1">
      <w:start w:val="1"/>
      <w:numFmt w:val="bullet"/>
      <w:lvlText w:val=""/>
      <w:lvlJc w:val="left"/>
      <w:pPr>
        <w:tabs>
          <w:tab w:val="num" w:pos="5040"/>
        </w:tabs>
        <w:ind w:left="5040" w:hanging="360"/>
      </w:pPr>
      <w:rPr>
        <w:rFonts w:ascii="Symbol" w:hAnsi="Symbol" w:hint="default"/>
      </w:rPr>
    </w:lvl>
    <w:lvl w:ilvl="7" w:tplc="DDF6A5CC" w:tentative="1">
      <w:start w:val="1"/>
      <w:numFmt w:val="bullet"/>
      <w:lvlText w:val="o"/>
      <w:lvlJc w:val="left"/>
      <w:pPr>
        <w:tabs>
          <w:tab w:val="num" w:pos="5760"/>
        </w:tabs>
        <w:ind w:left="5760" w:hanging="360"/>
      </w:pPr>
      <w:rPr>
        <w:rFonts w:ascii="Courier New" w:hAnsi="Courier New" w:hint="default"/>
      </w:rPr>
    </w:lvl>
    <w:lvl w:ilvl="8" w:tplc="EDA8DB5A" w:tentative="1">
      <w:start w:val="1"/>
      <w:numFmt w:val="bullet"/>
      <w:lvlText w:val=""/>
      <w:lvlJc w:val="left"/>
      <w:pPr>
        <w:tabs>
          <w:tab w:val="num" w:pos="6480"/>
        </w:tabs>
        <w:ind w:left="6480" w:hanging="360"/>
      </w:pPr>
      <w:rPr>
        <w:rFonts w:ascii="Wingdings" w:hAnsi="Wingdings" w:hint="default"/>
      </w:r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8EE22AE"/>
    <w:multiLevelType w:val="hybridMultilevel"/>
    <w:tmpl w:val="350EBE32"/>
    <w:lvl w:ilvl="0" w:tplc="CD88810C">
      <w:start w:val="1"/>
      <w:numFmt w:val="decimal"/>
      <w:pStyle w:val="50"/>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79E47F9B"/>
    <w:multiLevelType w:val="multilevel"/>
    <w:tmpl w:val="5078A5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A0F5C1B"/>
    <w:multiLevelType w:val="multilevel"/>
    <w:tmpl w:val="AC000866"/>
    <w:lvl w:ilvl="0">
      <w:start w:val="13"/>
      <w:numFmt w:val="decimal"/>
      <w:pStyle w:val="a4"/>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nsid w:val="7A4E59A6"/>
    <w:multiLevelType w:val="multilevel"/>
    <w:tmpl w:val="81AC39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D27661"/>
    <w:multiLevelType w:val="multilevel"/>
    <w:tmpl w:val="81AC39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3"/>
  </w:num>
  <w:num w:numId="3">
    <w:abstractNumId w:val="13"/>
  </w:num>
  <w:num w:numId="4">
    <w:abstractNumId w:val="26"/>
  </w:num>
  <w:num w:numId="5">
    <w:abstractNumId w:val="22"/>
  </w:num>
  <w:num w:numId="6">
    <w:abstractNumId w:val="0"/>
  </w:num>
  <w:num w:numId="7">
    <w:abstractNumId w:val="10"/>
  </w:num>
  <w:num w:numId="8">
    <w:abstractNumId w:val="16"/>
  </w:num>
  <w:num w:numId="9">
    <w:abstractNumId w:val="12"/>
  </w:num>
  <w:num w:numId="10">
    <w:abstractNumId w:val="32"/>
  </w:num>
  <w:num w:numId="11">
    <w:abstractNumId w:val="36"/>
  </w:num>
  <w:num w:numId="12">
    <w:abstractNumId w:val="34"/>
  </w:num>
  <w:num w:numId="13">
    <w:abstractNumId w:val="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0"/>
  </w:num>
  <w:num w:numId="17">
    <w:abstractNumId w:val="8"/>
  </w:num>
  <w:num w:numId="18">
    <w:abstractNumId w:val="29"/>
  </w:num>
  <w:num w:numId="19">
    <w:abstractNumId w:val="7"/>
  </w:num>
  <w:num w:numId="20">
    <w:abstractNumId w:val="24"/>
  </w:num>
  <w:num w:numId="21">
    <w:abstractNumId w:val="9"/>
  </w:num>
  <w:num w:numId="22">
    <w:abstractNumId w:val="14"/>
  </w:num>
  <w:num w:numId="23">
    <w:abstractNumId w:val="25"/>
  </w:num>
  <w:num w:numId="24">
    <w:abstractNumId w:val="31"/>
  </w:num>
  <w:num w:numId="25">
    <w:abstractNumId w:val="37"/>
  </w:num>
  <w:num w:numId="26">
    <w:abstractNumId w:val="27"/>
  </w:num>
  <w:num w:numId="27">
    <w:abstractNumId w:val="30"/>
  </w:num>
  <w:num w:numId="28">
    <w:abstractNumId w:val="17"/>
  </w:num>
  <w:num w:numId="29">
    <w:abstractNumId w:val="18"/>
  </w:num>
  <w:num w:numId="30">
    <w:abstractNumId w:val="21"/>
  </w:num>
  <w:num w:numId="31">
    <w:abstractNumId w:val="35"/>
  </w:num>
  <w:num w:numId="32">
    <w:abstractNumId w:val="38"/>
  </w:num>
  <w:num w:numId="33">
    <w:abstractNumId w:val="11"/>
  </w:num>
  <w:num w:numId="34">
    <w:abstractNumId w:val="19"/>
  </w:num>
  <w:num w:numId="35">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1693"/>
    <w:rsid w:val="00002755"/>
    <w:rsid w:val="00015A3A"/>
    <w:rsid w:val="00017F37"/>
    <w:rsid w:val="00035EE4"/>
    <w:rsid w:val="00045C2E"/>
    <w:rsid w:val="00050817"/>
    <w:rsid w:val="0005103A"/>
    <w:rsid w:val="0005490F"/>
    <w:rsid w:val="00054C47"/>
    <w:rsid w:val="00062034"/>
    <w:rsid w:val="00064342"/>
    <w:rsid w:val="000659DA"/>
    <w:rsid w:val="00066F4F"/>
    <w:rsid w:val="0007168D"/>
    <w:rsid w:val="00096C31"/>
    <w:rsid w:val="00097C0D"/>
    <w:rsid w:val="000A3CFE"/>
    <w:rsid w:val="000A43FD"/>
    <w:rsid w:val="000A5465"/>
    <w:rsid w:val="000A657D"/>
    <w:rsid w:val="000C006C"/>
    <w:rsid w:val="000C0D27"/>
    <w:rsid w:val="000D0FEF"/>
    <w:rsid w:val="000D2DD2"/>
    <w:rsid w:val="000D5C61"/>
    <w:rsid w:val="000E40AB"/>
    <w:rsid w:val="000E46D2"/>
    <w:rsid w:val="000F270F"/>
    <w:rsid w:val="000F5E4A"/>
    <w:rsid w:val="001120A4"/>
    <w:rsid w:val="0012128A"/>
    <w:rsid w:val="00126D43"/>
    <w:rsid w:val="00132026"/>
    <w:rsid w:val="0013325E"/>
    <w:rsid w:val="001336B1"/>
    <w:rsid w:val="001339F0"/>
    <w:rsid w:val="00142550"/>
    <w:rsid w:val="00144B5B"/>
    <w:rsid w:val="00144D11"/>
    <w:rsid w:val="00145B1D"/>
    <w:rsid w:val="001554A4"/>
    <w:rsid w:val="0015620E"/>
    <w:rsid w:val="00166001"/>
    <w:rsid w:val="00186BD4"/>
    <w:rsid w:val="001B0F00"/>
    <w:rsid w:val="001B27C8"/>
    <w:rsid w:val="001C2D05"/>
    <w:rsid w:val="001C2FCF"/>
    <w:rsid w:val="00203B81"/>
    <w:rsid w:val="00204775"/>
    <w:rsid w:val="002074D4"/>
    <w:rsid w:val="0022134A"/>
    <w:rsid w:val="00224ECF"/>
    <w:rsid w:val="00226286"/>
    <w:rsid w:val="00234F61"/>
    <w:rsid w:val="00241919"/>
    <w:rsid w:val="002432C3"/>
    <w:rsid w:val="00246A68"/>
    <w:rsid w:val="00250121"/>
    <w:rsid w:val="0025193F"/>
    <w:rsid w:val="00252E5C"/>
    <w:rsid w:val="002548AE"/>
    <w:rsid w:val="00257DF1"/>
    <w:rsid w:val="002603B7"/>
    <w:rsid w:val="0027037B"/>
    <w:rsid w:val="002747B7"/>
    <w:rsid w:val="00275488"/>
    <w:rsid w:val="00280F4B"/>
    <w:rsid w:val="00293B3D"/>
    <w:rsid w:val="002A0BAD"/>
    <w:rsid w:val="002B33B3"/>
    <w:rsid w:val="002B36D1"/>
    <w:rsid w:val="002C451C"/>
    <w:rsid w:val="002D71B6"/>
    <w:rsid w:val="002E0593"/>
    <w:rsid w:val="002F0EFE"/>
    <w:rsid w:val="002F764D"/>
    <w:rsid w:val="00301B43"/>
    <w:rsid w:val="003063B5"/>
    <w:rsid w:val="003156CB"/>
    <w:rsid w:val="00324981"/>
    <w:rsid w:val="00327AF7"/>
    <w:rsid w:val="00335396"/>
    <w:rsid w:val="00337884"/>
    <w:rsid w:val="0036493C"/>
    <w:rsid w:val="00371EE6"/>
    <w:rsid w:val="00384B00"/>
    <w:rsid w:val="00394AD1"/>
    <w:rsid w:val="003A1E11"/>
    <w:rsid w:val="003A29FD"/>
    <w:rsid w:val="003B1038"/>
    <w:rsid w:val="003D0872"/>
    <w:rsid w:val="003D5A9A"/>
    <w:rsid w:val="003E4D88"/>
    <w:rsid w:val="00405C68"/>
    <w:rsid w:val="00411921"/>
    <w:rsid w:val="00413EF5"/>
    <w:rsid w:val="00414F97"/>
    <w:rsid w:val="004152E3"/>
    <w:rsid w:val="004366B2"/>
    <w:rsid w:val="00437CFA"/>
    <w:rsid w:val="00442D71"/>
    <w:rsid w:val="004473C8"/>
    <w:rsid w:val="00457799"/>
    <w:rsid w:val="00460796"/>
    <w:rsid w:val="00470177"/>
    <w:rsid w:val="00470FD8"/>
    <w:rsid w:val="0048185A"/>
    <w:rsid w:val="00484D1D"/>
    <w:rsid w:val="00487398"/>
    <w:rsid w:val="00493BCD"/>
    <w:rsid w:val="004B121B"/>
    <w:rsid w:val="004B34C5"/>
    <w:rsid w:val="004B389F"/>
    <w:rsid w:val="004D00AF"/>
    <w:rsid w:val="004D506B"/>
    <w:rsid w:val="004E20C8"/>
    <w:rsid w:val="004F1BFC"/>
    <w:rsid w:val="00500DC3"/>
    <w:rsid w:val="00501643"/>
    <w:rsid w:val="00503E4A"/>
    <w:rsid w:val="005214F7"/>
    <w:rsid w:val="005265A1"/>
    <w:rsid w:val="00527D31"/>
    <w:rsid w:val="005429CA"/>
    <w:rsid w:val="00551FA2"/>
    <w:rsid w:val="005572C1"/>
    <w:rsid w:val="00565EF0"/>
    <w:rsid w:val="005763F6"/>
    <w:rsid w:val="005843BD"/>
    <w:rsid w:val="00590F24"/>
    <w:rsid w:val="005A08D3"/>
    <w:rsid w:val="005A5EFC"/>
    <w:rsid w:val="005B5DF9"/>
    <w:rsid w:val="005C1F37"/>
    <w:rsid w:val="005C78EF"/>
    <w:rsid w:val="005D74B8"/>
    <w:rsid w:val="005E2C99"/>
    <w:rsid w:val="005E4DAE"/>
    <w:rsid w:val="005E4FBE"/>
    <w:rsid w:val="005E7CD8"/>
    <w:rsid w:val="005F0DDF"/>
    <w:rsid w:val="005F170D"/>
    <w:rsid w:val="005F1988"/>
    <w:rsid w:val="00602BC1"/>
    <w:rsid w:val="00604063"/>
    <w:rsid w:val="00605D63"/>
    <w:rsid w:val="006123C9"/>
    <w:rsid w:val="00636A22"/>
    <w:rsid w:val="00641E8E"/>
    <w:rsid w:val="00642B04"/>
    <w:rsid w:val="006551DA"/>
    <w:rsid w:val="006653A2"/>
    <w:rsid w:val="00671DE2"/>
    <w:rsid w:val="00683617"/>
    <w:rsid w:val="00692996"/>
    <w:rsid w:val="006937BF"/>
    <w:rsid w:val="006B22E1"/>
    <w:rsid w:val="006B6747"/>
    <w:rsid w:val="006B6B8A"/>
    <w:rsid w:val="006D1277"/>
    <w:rsid w:val="006D1D08"/>
    <w:rsid w:val="006E1C59"/>
    <w:rsid w:val="006F054D"/>
    <w:rsid w:val="007144C2"/>
    <w:rsid w:val="00720610"/>
    <w:rsid w:val="00730DF0"/>
    <w:rsid w:val="007318CB"/>
    <w:rsid w:val="00744655"/>
    <w:rsid w:val="00751693"/>
    <w:rsid w:val="00764BAE"/>
    <w:rsid w:val="00764CEA"/>
    <w:rsid w:val="00767D67"/>
    <w:rsid w:val="00771C9D"/>
    <w:rsid w:val="00773C07"/>
    <w:rsid w:val="007826A3"/>
    <w:rsid w:val="00794B4F"/>
    <w:rsid w:val="007B3906"/>
    <w:rsid w:val="007C1904"/>
    <w:rsid w:val="007C33ED"/>
    <w:rsid w:val="007D1E9F"/>
    <w:rsid w:val="007D319C"/>
    <w:rsid w:val="007D63EB"/>
    <w:rsid w:val="007F0D5E"/>
    <w:rsid w:val="007F1153"/>
    <w:rsid w:val="007F14A8"/>
    <w:rsid w:val="007F3D9C"/>
    <w:rsid w:val="0080184D"/>
    <w:rsid w:val="00811B7F"/>
    <w:rsid w:val="00824C43"/>
    <w:rsid w:val="00826C86"/>
    <w:rsid w:val="00831AEF"/>
    <w:rsid w:val="0083373F"/>
    <w:rsid w:val="008402B5"/>
    <w:rsid w:val="00840644"/>
    <w:rsid w:val="00841D5F"/>
    <w:rsid w:val="00842EE7"/>
    <w:rsid w:val="008457A5"/>
    <w:rsid w:val="008466AF"/>
    <w:rsid w:val="00847E37"/>
    <w:rsid w:val="00862064"/>
    <w:rsid w:val="00866E69"/>
    <w:rsid w:val="00871B5E"/>
    <w:rsid w:val="00875065"/>
    <w:rsid w:val="00877892"/>
    <w:rsid w:val="00886623"/>
    <w:rsid w:val="00894A87"/>
    <w:rsid w:val="008A17BF"/>
    <w:rsid w:val="008B2569"/>
    <w:rsid w:val="008B32B2"/>
    <w:rsid w:val="008B4770"/>
    <w:rsid w:val="008E243F"/>
    <w:rsid w:val="008E37FC"/>
    <w:rsid w:val="008E6B4D"/>
    <w:rsid w:val="008E7D48"/>
    <w:rsid w:val="00901E80"/>
    <w:rsid w:val="00901EAB"/>
    <w:rsid w:val="009024DD"/>
    <w:rsid w:val="00903848"/>
    <w:rsid w:val="00906834"/>
    <w:rsid w:val="0091139C"/>
    <w:rsid w:val="00911957"/>
    <w:rsid w:val="009264BD"/>
    <w:rsid w:val="00934CD1"/>
    <w:rsid w:val="009408B5"/>
    <w:rsid w:val="00942AE3"/>
    <w:rsid w:val="00943AD6"/>
    <w:rsid w:val="00944D14"/>
    <w:rsid w:val="00951EE2"/>
    <w:rsid w:val="009605EB"/>
    <w:rsid w:val="00960DE8"/>
    <w:rsid w:val="00966DAE"/>
    <w:rsid w:val="0096735D"/>
    <w:rsid w:val="009721F2"/>
    <w:rsid w:val="009949DA"/>
    <w:rsid w:val="009C2A7F"/>
    <w:rsid w:val="009C32E2"/>
    <w:rsid w:val="009D37F4"/>
    <w:rsid w:val="009F6675"/>
    <w:rsid w:val="009F6E0C"/>
    <w:rsid w:val="00A00D0A"/>
    <w:rsid w:val="00A14E34"/>
    <w:rsid w:val="00A33AE2"/>
    <w:rsid w:val="00A36A99"/>
    <w:rsid w:val="00A64D7D"/>
    <w:rsid w:val="00A6584B"/>
    <w:rsid w:val="00A73EBB"/>
    <w:rsid w:val="00A74357"/>
    <w:rsid w:val="00A86870"/>
    <w:rsid w:val="00A93697"/>
    <w:rsid w:val="00AB4B0F"/>
    <w:rsid w:val="00AB529D"/>
    <w:rsid w:val="00AD26B0"/>
    <w:rsid w:val="00AF0688"/>
    <w:rsid w:val="00AF1DEB"/>
    <w:rsid w:val="00B00E9B"/>
    <w:rsid w:val="00B016A1"/>
    <w:rsid w:val="00B21CF1"/>
    <w:rsid w:val="00B35A07"/>
    <w:rsid w:val="00B401DE"/>
    <w:rsid w:val="00B45A7B"/>
    <w:rsid w:val="00B47A93"/>
    <w:rsid w:val="00B51C7A"/>
    <w:rsid w:val="00B547B9"/>
    <w:rsid w:val="00B55F63"/>
    <w:rsid w:val="00B64EED"/>
    <w:rsid w:val="00B67C78"/>
    <w:rsid w:val="00B72814"/>
    <w:rsid w:val="00B854CA"/>
    <w:rsid w:val="00B8705D"/>
    <w:rsid w:val="00B87209"/>
    <w:rsid w:val="00B907F3"/>
    <w:rsid w:val="00B92F44"/>
    <w:rsid w:val="00B94163"/>
    <w:rsid w:val="00B942DB"/>
    <w:rsid w:val="00B944B3"/>
    <w:rsid w:val="00B956B4"/>
    <w:rsid w:val="00BA649E"/>
    <w:rsid w:val="00BA6B60"/>
    <w:rsid w:val="00BB5F9F"/>
    <w:rsid w:val="00BC19A9"/>
    <w:rsid w:val="00BC447C"/>
    <w:rsid w:val="00BC4E9F"/>
    <w:rsid w:val="00BD5F92"/>
    <w:rsid w:val="00BD60E3"/>
    <w:rsid w:val="00BD72D6"/>
    <w:rsid w:val="00BE2A12"/>
    <w:rsid w:val="00BE48A8"/>
    <w:rsid w:val="00BF6646"/>
    <w:rsid w:val="00C00D15"/>
    <w:rsid w:val="00C010C9"/>
    <w:rsid w:val="00C02188"/>
    <w:rsid w:val="00C118B0"/>
    <w:rsid w:val="00C132C7"/>
    <w:rsid w:val="00C17C90"/>
    <w:rsid w:val="00C22802"/>
    <w:rsid w:val="00C404D2"/>
    <w:rsid w:val="00C44F65"/>
    <w:rsid w:val="00C50C8D"/>
    <w:rsid w:val="00C57FF4"/>
    <w:rsid w:val="00C606DE"/>
    <w:rsid w:val="00C6119F"/>
    <w:rsid w:val="00C61E9D"/>
    <w:rsid w:val="00C75829"/>
    <w:rsid w:val="00C87FF8"/>
    <w:rsid w:val="00CA058B"/>
    <w:rsid w:val="00CA7619"/>
    <w:rsid w:val="00CB712D"/>
    <w:rsid w:val="00CD0D19"/>
    <w:rsid w:val="00CD54D7"/>
    <w:rsid w:val="00CE18B8"/>
    <w:rsid w:val="00CF05D9"/>
    <w:rsid w:val="00CF3766"/>
    <w:rsid w:val="00CF4DFC"/>
    <w:rsid w:val="00D076F3"/>
    <w:rsid w:val="00D0781E"/>
    <w:rsid w:val="00D07B9A"/>
    <w:rsid w:val="00D1098F"/>
    <w:rsid w:val="00D1157E"/>
    <w:rsid w:val="00D127A0"/>
    <w:rsid w:val="00D17890"/>
    <w:rsid w:val="00D2481D"/>
    <w:rsid w:val="00D27D5C"/>
    <w:rsid w:val="00D3468F"/>
    <w:rsid w:val="00D34CEE"/>
    <w:rsid w:val="00D4221C"/>
    <w:rsid w:val="00D45F45"/>
    <w:rsid w:val="00D46013"/>
    <w:rsid w:val="00D46B9B"/>
    <w:rsid w:val="00D64294"/>
    <w:rsid w:val="00D75CE5"/>
    <w:rsid w:val="00D7767C"/>
    <w:rsid w:val="00D815F5"/>
    <w:rsid w:val="00D86BBC"/>
    <w:rsid w:val="00D909E4"/>
    <w:rsid w:val="00D952A0"/>
    <w:rsid w:val="00D965C3"/>
    <w:rsid w:val="00DA215E"/>
    <w:rsid w:val="00DA7474"/>
    <w:rsid w:val="00DA7918"/>
    <w:rsid w:val="00DB15D3"/>
    <w:rsid w:val="00DC2C1C"/>
    <w:rsid w:val="00DC305E"/>
    <w:rsid w:val="00DD2955"/>
    <w:rsid w:val="00DD35CF"/>
    <w:rsid w:val="00DE5A51"/>
    <w:rsid w:val="00DE63A3"/>
    <w:rsid w:val="00DE674D"/>
    <w:rsid w:val="00DE7FF1"/>
    <w:rsid w:val="00DF2895"/>
    <w:rsid w:val="00DF5748"/>
    <w:rsid w:val="00E0776E"/>
    <w:rsid w:val="00E127A2"/>
    <w:rsid w:val="00E13352"/>
    <w:rsid w:val="00E13DF6"/>
    <w:rsid w:val="00E1510F"/>
    <w:rsid w:val="00E173F0"/>
    <w:rsid w:val="00E4312B"/>
    <w:rsid w:val="00E53953"/>
    <w:rsid w:val="00E66B61"/>
    <w:rsid w:val="00E67144"/>
    <w:rsid w:val="00E674D8"/>
    <w:rsid w:val="00E75030"/>
    <w:rsid w:val="00E756B0"/>
    <w:rsid w:val="00E77A13"/>
    <w:rsid w:val="00E77A3B"/>
    <w:rsid w:val="00E80700"/>
    <w:rsid w:val="00E82EBD"/>
    <w:rsid w:val="00E856A4"/>
    <w:rsid w:val="00EA0044"/>
    <w:rsid w:val="00EA0CAF"/>
    <w:rsid w:val="00EB197E"/>
    <w:rsid w:val="00EB6B2D"/>
    <w:rsid w:val="00EC0E9E"/>
    <w:rsid w:val="00EC4C0E"/>
    <w:rsid w:val="00ED3048"/>
    <w:rsid w:val="00ED3251"/>
    <w:rsid w:val="00EE39D8"/>
    <w:rsid w:val="00EF06F8"/>
    <w:rsid w:val="00EF7DA9"/>
    <w:rsid w:val="00F03A61"/>
    <w:rsid w:val="00F16279"/>
    <w:rsid w:val="00F221D7"/>
    <w:rsid w:val="00F273F9"/>
    <w:rsid w:val="00F3192C"/>
    <w:rsid w:val="00F336B7"/>
    <w:rsid w:val="00F41D11"/>
    <w:rsid w:val="00F50D36"/>
    <w:rsid w:val="00F533F5"/>
    <w:rsid w:val="00F5450F"/>
    <w:rsid w:val="00F55B2D"/>
    <w:rsid w:val="00F75F71"/>
    <w:rsid w:val="00F82C8B"/>
    <w:rsid w:val="00F91E89"/>
    <w:rsid w:val="00FA5CE9"/>
    <w:rsid w:val="00FA7B31"/>
    <w:rsid w:val="00FB0FB9"/>
    <w:rsid w:val="00FB42F5"/>
    <w:rsid w:val="00FC1CF2"/>
    <w:rsid w:val="00FC4894"/>
    <w:rsid w:val="00FC5963"/>
    <w:rsid w:val="00FC64AB"/>
    <w:rsid w:val="00FC7087"/>
    <w:rsid w:val="00FD3EAE"/>
    <w:rsid w:val="00FE4A33"/>
    <w:rsid w:val="00FF3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0" w:qFormat="1"/>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Plain Text" w:uiPriority="0"/>
    <w:lsdException w:name="HTML Top of Form" w:uiPriority="0"/>
    <w:lsdException w:name="HTML Bottom of Form" w:uiPriority="0"/>
    <w:lsdException w:name="Normal (Web)" w:uiPriority="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37884"/>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5"/>
    <w:next w:val="a5"/>
    <w:link w:val="12"/>
    <w:uiPriority w:val="99"/>
    <w:qFormat/>
    <w:rsid w:val="00C00D15"/>
    <w:pPr>
      <w:keepNext/>
      <w:numPr>
        <w:numId w:val="2"/>
      </w:numPr>
      <w:spacing w:before="240"/>
      <w:jc w:val="center"/>
      <w:outlineLvl w:val="0"/>
    </w:pPr>
    <w:rPr>
      <w:b/>
      <w:bCs/>
      <w:kern w:val="28"/>
      <w:sz w:val="36"/>
      <w:szCs w:val="36"/>
    </w:rPr>
  </w:style>
  <w:style w:type="paragraph" w:styleId="20">
    <w:name w:val="heading 2"/>
    <w:aliases w:val="H2, Знак3 Знак,Знак3 Знак"/>
    <w:basedOn w:val="a5"/>
    <w:next w:val="a5"/>
    <w:link w:val="22"/>
    <w:uiPriority w:val="99"/>
    <w:qFormat/>
    <w:rsid w:val="00C00D15"/>
    <w:pPr>
      <w:keepNext/>
      <w:numPr>
        <w:ilvl w:val="1"/>
        <w:numId w:val="2"/>
      </w:numPr>
      <w:jc w:val="center"/>
      <w:outlineLvl w:val="1"/>
    </w:pPr>
    <w:rPr>
      <w:b/>
      <w:bCs/>
      <w:sz w:val="30"/>
      <w:szCs w:val="30"/>
    </w:rPr>
  </w:style>
  <w:style w:type="paragraph" w:styleId="31">
    <w:name w:val="heading 3"/>
    <w:basedOn w:val="a5"/>
    <w:next w:val="a5"/>
    <w:link w:val="32"/>
    <w:uiPriority w:val="99"/>
    <w:qFormat/>
    <w:rsid w:val="00C00D15"/>
    <w:pPr>
      <w:keepNext/>
      <w:numPr>
        <w:ilvl w:val="2"/>
        <w:numId w:val="2"/>
      </w:numPr>
      <w:spacing w:before="240"/>
      <w:outlineLvl w:val="2"/>
    </w:pPr>
    <w:rPr>
      <w:rFonts w:ascii="Arial" w:hAnsi="Arial"/>
      <w:b/>
      <w:bCs/>
    </w:rPr>
  </w:style>
  <w:style w:type="paragraph" w:styleId="40">
    <w:name w:val="heading 4"/>
    <w:aliases w:val="H4"/>
    <w:basedOn w:val="a5"/>
    <w:next w:val="a5"/>
    <w:link w:val="41"/>
    <w:uiPriority w:val="99"/>
    <w:unhideWhenUsed/>
    <w:qFormat/>
    <w:rsid w:val="00C00D15"/>
    <w:pPr>
      <w:keepNext/>
      <w:keepLines/>
      <w:spacing w:before="200"/>
      <w:outlineLvl w:val="3"/>
    </w:pPr>
    <w:rPr>
      <w:rFonts w:ascii="Cambria" w:hAnsi="Cambria"/>
      <w:b/>
      <w:bCs/>
      <w:i/>
      <w:iCs/>
      <w:color w:val="4F81BD"/>
    </w:rPr>
  </w:style>
  <w:style w:type="paragraph" w:styleId="51">
    <w:name w:val="heading 5"/>
    <w:basedOn w:val="a5"/>
    <w:next w:val="a5"/>
    <w:link w:val="52"/>
    <w:uiPriority w:val="99"/>
    <w:unhideWhenUsed/>
    <w:qFormat/>
    <w:rsid w:val="00C00D15"/>
    <w:pPr>
      <w:keepNext/>
      <w:keepLines/>
      <w:spacing w:before="40" w:line="276" w:lineRule="auto"/>
      <w:outlineLvl w:val="4"/>
    </w:pPr>
    <w:rPr>
      <w:rFonts w:asciiTheme="majorHAnsi" w:eastAsiaTheme="majorEastAsia" w:hAnsiTheme="majorHAnsi" w:cstheme="majorBidi"/>
      <w:color w:val="365F91" w:themeColor="accent1" w:themeShade="BF"/>
      <w:sz w:val="22"/>
      <w:szCs w:val="20"/>
    </w:rPr>
  </w:style>
  <w:style w:type="paragraph" w:styleId="6">
    <w:name w:val="heading 6"/>
    <w:basedOn w:val="a5"/>
    <w:next w:val="a5"/>
    <w:link w:val="60"/>
    <w:uiPriority w:val="99"/>
    <w:qFormat/>
    <w:rsid w:val="00C00D15"/>
    <w:pPr>
      <w:keepNext/>
      <w:keepLines/>
      <w:spacing w:before="200" w:line="276" w:lineRule="auto"/>
      <w:jc w:val="both"/>
      <w:outlineLvl w:val="5"/>
    </w:pPr>
    <w:rPr>
      <w:i/>
      <w:iCs/>
      <w:color w:val="243F60"/>
      <w:sz w:val="22"/>
      <w:szCs w:val="22"/>
    </w:rPr>
  </w:style>
  <w:style w:type="paragraph" w:styleId="7">
    <w:name w:val="heading 7"/>
    <w:basedOn w:val="a5"/>
    <w:next w:val="a5"/>
    <w:link w:val="70"/>
    <w:uiPriority w:val="99"/>
    <w:qFormat/>
    <w:rsid w:val="00C00D15"/>
    <w:pPr>
      <w:keepNext/>
      <w:keepLines/>
      <w:spacing w:before="200" w:line="276" w:lineRule="auto"/>
      <w:jc w:val="both"/>
      <w:outlineLvl w:val="6"/>
    </w:pPr>
    <w:rPr>
      <w:i/>
      <w:iCs/>
      <w:color w:val="404040"/>
      <w:sz w:val="22"/>
      <w:szCs w:val="22"/>
    </w:rPr>
  </w:style>
  <w:style w:type="paragraph" w:styleId="8">
    <w:name w:val="heading 8"/>
    <w:basedOn w:val="a5"/>
    <w:next w:val="a5"/>
    <w:link w:val="80"/>
    <w:uiPriority w:val="99"/>
    <w:qFormat/>
    <w:rsid w:val="00C00D15"/>
    <w:pPr>
      <w:keepNext/>
      <w:keepLines/>
      <w:spacing w:before="200" w:line="276" w:lineRule="auto"/>
      <w:jc w:val="both"/>
      <w:outlineLvl w:val="7"/>
    </w:pPr>
    <w:rPr>
      <w:color w:val="4F81BD"/>
      <w:sz w:val="22"/>
      <w:szCs w:val="20"/>
    </w:rPr>
  </w:style>
  <w:style w:type="paragraph" w:styleId="9">
    <w:name w:val="heading 9"/>
    <w:basedOn w:val="a5"/>
    <w:next w:val="a5"/>
    <w:link w:val="90"/>
    <w:uiPriority w:val="99"/>
    <w:qFormat/>
    <w:rsid w:val="00C00D15"/>
    <w:pPr>
      <w:keepNext/>
      <w:keepLines/>
      <w:spacing w:before="200" w:line="276" w:lineRule="auto"/>
      <w:jc w:val="both"/>
      <w:outlineLvl w:val="8"/>
    </w:pPr>
    <w:rPr>
      <w:i/>
      <w:iCs/>
      <w:color w:val="404040"/>
      <w:sz w:val="22"/>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uiPriority w:val="99"/>
    <w:rsid w:val="00751693"/>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6"/>
    <w:uiPriority w:val="99"/>
    <w:rsid w:val="00751693"/>
    <w:rPr>
      <w:rFonts w:cs="Times New Roman"/>
      <w:color w:val="0000FF"/>
      <w:u w:val="single"/>
    </w:rPr>
  </w:style>
  <w:style w:type="paragraph" w:styleId="aa">
    <w:name w:val="List Paragraph"/>
    <w:aliases w:val="Bullet List,FooterText,numbered,Paragraphe de liste1,lp1,Table-Normal,RSHB_Table-Normal,List Paragraph,Абзац маркированнный,Маркер"/>
    <w:basedOn w:val="a5"/>
    <w:link w:val="ab"/>
    <w:uiPriority w:val="34"/>
    <w:qFormat/>
    <w:rsid w:val="00751693"/>
    <w:pPr>
      <w:widowControl w:val="0"/>
      <w:snapToGrid w:val="0"/>
      <w:spacing w:line="300" w:lineRule="auto"/>
      <w:ind w:left="720" w:firstLine="720"/>
      <w:contextualSpacing/>
      <w:jc w:val="both"/>
    </w:pPr>
    <w:rPr>
      <w:rFonts w:eastAsia="Calibri"/>
      <w:szCs w:val="20"/>
    </w:rPr>
  </w:style>
  <w:style w:type="character" w:customStyle="1" w:styleId="ab">
    <w:name w:val="Абзац списка Знак"/>
    <w:aliases w:val="Bullet List Знак,FooterText Знак,numbered Знак,Paragraphe de liste1 Знак,lp1 Знак,Table-Normal Знак,RSHB_Table-Normal Знак,List Paragraph Знак,Абзац маркированнный Знак,Маркер Знак"/>
    <w:link w:val="aa"/>
    <w:uiPriority w:val="99"/>
    <w:locked/>
    <w:rsid w:val="00751693"/>
    <w:rPr>
      <w:rFonts w:ascii="Times New Roman" w:eastAsia="Calibri" w:hAnsi="Times New Roman" w:cs="Times New Roman"/>
      <w:sz w:val="24"/>
      <w:szCs w:val="20"/>
      <w:lang w:eastAsia="ru-RU"/>
    </w:rPr>
  </w:style>
  <w:style w:type="paragraph" w:styleId="ac">
    <w:name w:val="Normal (Web)"/>
    <w:aliases w:val="Обычный (веб) Знак Знак,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Обычный (веб) Знак Знак Знак"/>
    <w:basedOn w:val="a5"/>
    <w:link w:val="13"/>
    <w:qFormat/>
    <w:rsid w:val="00751693"/>
    <w:pPr>
      <w:suppressAutoHyphens/>
    </w:pPr>
    <w:rPr>
      <w:lang w:eastAsia="ar-SA"/>
    </w:rPr>
  </w:style>
  <w:style w:type="paragraph" w:customStyle="1" w:styleId="ConsPlusNormal">
    <w:name w:val="ConsPlusNormal"/>
    <w:link w:val="ConsPlusNormal0"/>
    <w:rsid w:val="00751693"/>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751693"/>
    <w:rPr>
      <w:rFonts w:ascii="Arial" w:eastAsia="Calibri" w:hAnsi="Arial" w:cs="Times New Roman"/>
      <w:lang w:eastAsia="ru-RU"/>
    </w:rPr>
  </w:style>
  <w:style w:type="paragraph" w:customStyle="1" w:styleId="14">
    <w:name w:val="Обычный (веб)1"/>
    <w:basedOn w:val="a5"/>
    <w:rsid w:val="00751693"/>
    <w:pPr>
      <w:widowControl w:val="0"/>
      <w:suppressAutoHyphens/>
      <w:spacing w:before="280" w:after="280"/>
    </w:pPr>
    <w:rPr>
      <w:rFonts w:ascii="Liberation Serif" w:eastAsia="SimSun" w:hAnsi="Liberation Serif" w:cs="Mangal"/>
      <w:kern w:val="1"/>
      <w:lang w:eastAsia="zh-CN" w:bidi="hi-IN"/>
    </w:rPr>
  </w:style>
  <w:style w:type="character" w:customStyle="1" w:styleId="-">
    <w:name w:val="Интернет-ссылка"/>
    <w:basedOn w:val="a6"/>
    <w:unhideWhenUsed/>
    <w:rsid w:val="00751693"/>
    <w:rPr>
      <w:color w:val="0000FF"/>
      <w:u w:val="single"/>
    </w:rPr>
  </w:style>
  <w:style w:type="character" w:customStyle="1" w:styleId="blk">
    <w:name w:val="blk"/>
    <w:basedOn w:val="a6"/>
    <w:rsid w:val="00751693"/>
  </w:style>
  <w:style w:type="paragraph" w:styleId="ad">
    <w:name w:val="No Spacing"/>
    <w:link w:val="ae"/>
    <w:uiPriority w:val="1"/>
    <w:qFormat/>
    <w:rsid w:val="00C00D15"/>
    <w:pPr>
      <w:suppressAutoHyphens/>
      <w:spacing w:after="0" w:line="240" w:lineRule="auto"/>
    </w:pPr>
    <w:rPr>
      <w:rFonts w:ascii="Calibri" w:eastAsia="Calibri" w:hAnsi="Calibri" w:cs="Times New Roman"/>
      <w:lang w:eastAsia="zh-CN"/>
    </w:rPr>
  </w:style>
  <w:style w:type="character" w:customStyle="1" w:styleId="ae">
    <w:name w:val="Без интервала Знак"/>
    <w:link w:val="ad"/>
    <w:locked/>
    <w:rsid w:val="00C00D15"/>
    <w:rPr>
      <w:rFonts w:ascii="Calibri" w:eastAsia="Calibri" w:hAnsi="Calibri" w:cs="Times New Roman"/>
      <w:lang w:eastAsia="zh-CN"/>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6"/>
    <w:link w:val="10"/>
    <w:uiPriority w:val="99"/>
    <w:rsid w:val="00C00D15"/>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Знак3 Знак Знак,Знак3 Знак Знак"/>
    <w:basedOn w:val="a6"/>
    <w:link w:val="20"/>
    <w:uiPriority w:val="99"/>
    <w:rsid w:val="00C00D15"/>
    <w:rPr>
      <w:rFonts w:ascii="Times New Roman" w:eastAsia="Times New Roman" w:hAnsi="Times New Roman" w:cs="Times New Roman"/>
      <w:b/>
      <w:bCs/>
      <w:sz w:val="30"/>
      <w:szCs w:val="30"/>
      <w:lang w:eastAsia="ru-RU"/>
    </w:rPr>
  </w:style>
  <w:style w:type="character" w:customStyle="1" w:styleId="32">
    <w:name w:val="Заголовок 3 Знак"/>
    <w:basedOn w:val="a6"/>
    <w:link w:val="31"/>
    <w:uiPriority w:val="99"/>
    <w:rsid w:val="00C00D15"/>
    <w:rPr>
      <w:rFonts w:ascii="Arial" w:eastAsia="Times New Roman" w:hAnsi="Arial" w:cs="Times New Roman"/>
      <w:b/>
      <w:bCs/>
      <w:sz w:val="24"/>
      <w:szCs w:val="24"/>
      <w:lang w:eastAsia="ru-RU"/>
    </w:rPr>
  </w:style>
  <w:style w:type="character" w:customStyle="1" w:styleId="41">
    <w:name w:val="Заголовок 4 Знак"/>
    <w:aliases w:val="H4 Знак"/>
    <w:basedOn w:val="a6"/>
    <w:link w:val="40"/>
    <w:uiPriority w:val="99"/>
    <w:rsid w:val="00C00D15"/>
    <w:rPr>
      <w:rFonts w:ascii="Cambria" w:eastAsia="Times New Roman" w:hAnsi="Cambria" w:cs="Times New Roman"/>
      <w:b/>
      <w:bCs/>
      <w:i/>
      <w:iCs/>
      <w:color w:val="4F81BD"/>
      <w:sz w:val="24"/>
      <w:szCs w:val="24"/>
      <w:lang w:eastAsia="ru-RU"/>
    </w:rPr>
  </w:style>
  <w:style w:type="character" w:customStyle="1" w:styleId="52">
    <w:name w:val="Заголовок 5 Знак"/>
    <w:basedOn w:val="a6"/>
    <w:link w:val="51"/>
    <w:uiPriority w:val="99"/>
    <w:rsid w:val="00C00D15"/>
    <w:rPr>
      <w:rFonts w:asciiTheme="majorHAnsi" w:eastAsiaTheme="majorEastAsia" w:hAnsiTheme="majorHAnsi" w:cstheme="majorBidi"/>
      <w:color w:val="365F91" w:themeColor="accent1" w:themeShade="BF"/>
      <w:szCs w:val="20"/>
      <w:lang w:eastAsia="ru-RU"/>
    </w:rPr>
  </w:style>
  <w:style w:type="character" w:customStyle="1" w:styleId="60">
    <w:name w:val="Заголовок 6 Знак"/>
    <w:basedOn w:val="a6"/>
    <w:link w:val="6"/>
    <w:uiPriority w:val="99"/>
    <w:rsid w:val="00C00D15"/>
    <w:rPr>
      <w:rFonts w:ascii="Times New Roman" w:eastAsia="Times New Roman" w:hAnsi="Times New Roman" w:cs="Times New Roman"/>
      <w:i/>
      <w:iCs/>
      <w:color w:val="243F60"/>
      <w:lang w:eastAsia="ru-RU"/>
    </w:rPr>
  </w:style>
  <w:style w:type="character" w:customStyle="1" w:styleId="70">
    <w:name w:val="Заголовок 7 Знак"/>
    <w:basedOn w:val="a6"/>
    <w:link w:val="7"/>
    <w:uiPriority w:val="99"/>
    <w:rsid w:val="00C00D15"/>
    <w:rPr>
      <w:rFonts w:ascii="Times New Roman" w:eastAsia="Times New Roman" w:hAnsi="Times New Roman" w:cs="Times New Roman"/>
      <w:i/>
      <w:iCs/>
      <w:color w:val="404040"/>
      <w:lang w:eastAsia="ru-RU"/>
    </w:rPr>
  </w:style>
  <w:style w:type="character" w:customStyle="1" w:styleId="80">
    <w:name w:val="Заголовок 8 Знак"/>
    <w:basedOn w:val="a6"/>
    <w:link w:val="8"/>
    <w:uiPriority w:val="99"/>
    <w:rsid w:val="00C00D15"/>
    <w:rPr>
      <w:rFonts w:ascii="Times New Roman" w:eastAsia="Times New Roman" w:hAnsi="Times New Roman" w:cs="Times New Roman"/>
      <w:color w:val="4F81BD"/>
      <w:szCs w:val="20"/>
      <w:lang w:eastAsia="ru-RU"/>
    </w:rPr>
  </w:style>
  <w:style w:type="character" w:customStyle="1" w:styleId="90">
    <w:name w:val="Заголовок 9 Знак"/>
    <w:basedOn w:val="a6"/>
    <w:link w:val="9"/>
    <w:uiPriority w:val="99"/>
    <w:rsid w:val="00C00D15"/>
    <w:rPr>
      <w:rFonts w:ascii="Times New Roman" w:eastAsia="Times New Roman" w:hAnsi="Times New Roman" w:cs="Times New Roman"/>
      <w:i/>
      <w:iCs/>
      <w:color w:val="404040"/>
      <w:szCs w:val="20"/>
      <w:lang w:eastAsia="ru-RU"/>
    </w:rPr>
  </w:style>
  <w:style w:type="paragraph" w:customStyle="1" w:styleId="af">
    <w:name w:val="текст сноски"/>
    <w:basedOn w:val="a5"/>
    <w:rsid w:val="00C00D15"/>
    <w:pPr>
      <w:widowControl w:val="0"/>
    </w:pPr>
    <w:rPr>
      <w:rFonts w:ascii="Gelvetsky 12pt" w:hAnsi="Gelvetsky 12pt"/>
      <w:lang w:val="en-US"/>
    </w:rPr>
  </w:style>
  <w:style w:type="paragraph" w:styleId="af0">
    <w:name w:val="Body Text"/>
    <w:aliases w:val=" Знак1,Знак1, Знак5,Знак5,body text,body text Знак,body text Знак Знак,bt,ändrad,body text1,bt1,body text2,bt2,body text11,bt11,body text3,bt3,paragraph 2,paragraph 21,EHPT,Body Text2,b,Body Text level 2, ändrad,Список 1,t"/>
    <w:basedOn w:val="a5"/>
    <w:link w:val="af1"/>
    <w:rsid w:val="00C00D15"/>
    <w:pPr>
      <w:spacing w:after="120"/>
    </w:pPr>
  </w:style>
  <w:style w:type="character" w:customStyle="1" w:styleId="af1">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6"/>
    <w:link w:val="af0"/>
    <w:rsid w:val="00C00D15"/>
    <w:rPr>
      <w:rFonts w:ascii="Times New Roman" w:eastAsia="Times New Roman" w:hAnsi="Times New Roman" w:cs="Times New Roman"/>
      <w:sz w:val="24"/>
      <w:szCs w:val="24"/>
      <w:lang w:eastAsia="ru-RU"/>
    </w:rPr>
  </w:style>
  <w:style w:type="paragraph" w:customStyle="1" w:styleId="ConsNonformat">
    <w:name w:val="ConsNonformat"/>
    <w:uiPriority w:val="99"/>
    <w:rsid w:val="00C00D15"/>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western">
    <w:name w:val="western"/>
    <w:basedOn w:val="a5"/>
    <w:rsid w:val="00C00D15"/>
    <w:pPr>
      <w:spacing w:before="100" w:beforeAutospacing="1" w:after="100" w:afterAutospacing="1"/>
    </w:pPr>
  </w:style>
  <w:style w:type="paragraph" w:styleId="af2">
    <w:name w:val="header"/>
    <w:aliases w:val="Название 2,Linie,header"/>
    <w:basedOn w:val="a5"/>
    <w:link w:val="af3"/>
    <w:uiPriority w:val="99"/>
    <w:unhideWhenUsed/>
    <w:rsid w:val="00C00D15"/>
    <w:pPr>
      <w:tabs>
        <w:tab w:val="center" w:pos="4677"/>
        <w:tab w:val="right" w:pos="9355"/>
      </w:tabs>
    </w:pPr>
  </w:style>
  <w:style w:type="character" w:customStyle="1" w:styleId="af3">
    <w:name w:val="Верхний колонтитул Знак"/>
    <w:aliases w:val="Название 2 Знак,Linie Знак1,header Знак"/>
    <w:basedOn w:val="a6"/>
    <w:link w:val="af2"/>
    <w:uiPriority w:val="99"/>
    <w:rsid w:val="00C00D15"/>
    <w:rPr>
      <w:rFonts w:ascii="Times New Roman" w:eastAsia="Times New Roman" w:hAnsi="Times New Roman" w:cs="Times New Roman"/>
      <w:sz w:val="24"/>
      <w:szCs w:val="24"/>
      <w:lang w:eastAsia="ru-RU"/>
    </w:rPr>
  </w:style>
  <w:style w:type="paragraph" w:styleId="af4">
    <w:name w:val="footer"/>
    <w:aliases w:val="Верхний  колонтитул"/>
    <w:basedOn w:val="a5"/>
    <w:link w:val="af5"/>
    <w:uiPriority w:val="99"/>
    <w:unhideWhenUsed/>
    <w:rsid w:val="00C00D15"/>
    <w:pPr>
      <w:tabs>
        <w:tab w:val="center" w:pos="4677"/>
        <w:tab w:val="right" w:pos="9355"/>
      </w:tabs>
    </w:pPr>
  </w:style>
  <w:style w:type="character" w:customStyle="1" w:styleId="af5">
    <w:name w:val="Нижний колонтитул Знак"/>
    <w:aliases w:val="Верхний  колонтитул Знак"/>
    <w:basedOn w:val="a6"/>
    <w:link w:val="af4"/>
    <w:uiPriority w:val="99"/>
    <w:rsid w:val="00C00D15"/>
    <w:rPr>
      <w:rFonts w:ascii="Times New Roman" w:eastAsia="Times New Roman" w:hAnsi="Times New Roman" w:cs="Times New Roman"/>
      <w:sz w:val="24"/>
      <w:szCs w:val="24"/>
      <w:lang w:eastAsia="ru-RU"/>
    </w:rPr>
  </w:style>
  <w:style w:type="paragraph" w:styleId="af6">
    <w:name w:val="Balloon Text"/>
    <w:basedOn w:val="a5"/>
    <w:link w:val="af7"/>
    <w:uiPriority w:val="99"/>
    <w:unhideWhenUsed/>
    <w:rsid w:val="00C00D15"/>
    <w:rPr>
      <w:rFonts w:ascii="Tahoma" w:hAnsi="Tahoma"/>
      <w:sz w:val="16"/>
      <w:szCs w:val="16"/>
    </w:rPr>
  </w:style>
  <w:style w:type="character" w:customStyle="1" w:styleId="af7">
    <w:name w:val="Текст выноски Знак"/>
    <w:basedOn w:val="a6"/>
    <w:link w:val="af6"/>
    <w:uiPriority w:val="99"/>
    <w:rsid w:val="00C00D15"/>
    <w:rPr>
      <w:rFonts w:ascii="Tahoma" w:eastAsia="Times New Roman" w:hAnsi="Tahoma" w:cs="Times New Roman"/>
      <w:sz w:val="16"/>
      <w:szCs w:val="16"/>
      <w:lang w:eastAsia="ru-RU"/>
    </w:rPr>
  </w:style>
  <w:style w:type="paragraph" w:customStyle="1" w:styleId="af8">
    <w:name w:val="Нормальный (таблица)"/>
    <w:basedOn w:val="a5"/>
    <w:next w:val="a5"/>
    <w:uiPriority w:val="99"/>
    <w:rsid w:val="00C00D15"/>
    <w:pPr>
      <w:widowControl w:val="0"/>
      <w:autoSpaceDE w:val="0"/>
      <w:autoSpaceDN w:val="0"/>
      <w:adjustRightInd w:val="0"/>
      <w:jc w:val="both"/>
    </w:pPr>
    <w:rPr>
      <w:rFonts w:ascii="Arial" w:hAnsi="Arial" w:cs="Arial"/>
    </w:rPr>
  </w:style>
  <w:style w:type="paragraph" w:customStyle="1" w:styleId="af9">
    <w:name w:val="Прижатый влево"/>
    <w:basedOn w:val="a5"/>
    <w:next w:val="a5"/>
    <w:uiPriority w:val="99"/>
    <w:rsid w:val="00C00D15"/>
    <w:pPr>
      <w:widowControl w:val="0"/>
      <w:autoSpaceDE w:val="0"/>
      <w:autoSpaceDN w:val="0"/>
      <w:adjustRightInd w:val="0"/>
    </w:pPr>
    <w:rPr>
      <w:rFonts w:ascii="Arial" w:hAnsi="Arial" w:cs="Arial"/>
    </w:rPr>
  </w:style>
  <w:style w:type="character" w:customStyle="1" w:styleId="afa">
    <w:name w:val="Гипертекстовая ссылка"/>
    <w:uiPriority w:val="99"/>
    <w:rsid w:val="00C00D15"/>
    <w:rPr>
      <w:color w:val="106BBE"/>
    </w:rPr>
  </w:style>
  <w:style w:type="paragraph" w:styleId="afb">
    <w:name w:val="endnote text"/>
    <w:basedOn w:val="a5"/>
    <w:link w:val="afc"/>
    <w:unhideWhenUsed/>
    <w:rsid w:val="00C00D15"/>
    <w:rPr>
      <w:sz w:val="20"/>
      <w:szCs w:val="20"/>
    </w:rPr>
  </w:style>
  <w:style w:type="character" w:customStyle="1" w:styleId="afc">
    <w:name w:val="Текст концевой сноски Знак"/>
    <w:basedOn w:val="a6"/>
    <w:link w:val="afb"/>
    <w:rsid w:val="00C00D15"/>
    <w:rPr>
      <w:rFonts w:ascii="Times New Roman" w:eastAsia="Times New Roman" w:hAnsi="Times New Roman" w:cs="Times New Roman"/>
      <w:sz w:val="20"/>
      <w:szCs w:val="20"/>
      <w:lang w:eastAsia="ru-RU"/>
    </w:rPr>
  </w:style>
  <w:style w:type="character" w:styleId="afd">
    <w:name w:val="endnote reference"/>
    <w:uiPriority w:val="99"/>
    <w:unhideWhenUsed/>
    <w:rsid w:val="00C00D15"/>
    <w:rPr>
      <w:vertAlign w:val="superscript"/>
    </w:rPr>
  </w:style>
  <w:style w:type="paragraph" w:styleId="afe">
    <w:name w:val="footnote text"/>
    <w:aliases w:val=" Знак4"/>
    <w:basedOn w:val="a5"/>
    <w:link w:val="aff"/>
    <w:uiPriority w:val="99"/>
    <w:unhideWhenUsed/>
    <w:rsid w:val="00C00D15"/>
    <w:rPr>
      <w:sz w:val="20"/>
      <w:szCs w:val="20"/>
    </w:rPr>
  </w:style>
  <w:style w:type="character" w:customStyle="1" w:styleId="aff">
    <w:name w:val="Текст сноски Знак"/>
    <w:aliases w:val=" Знак4 Знак"/>
    <w:basedOn w:val="a6"/>
    <w:link w:val="afe"/>
    <w:uiPriority w:val="99"/>
    <w:rsid w:val="00C00D15"/>
    <w:rPr>
      <w:rFonts w:ascii="Times New Roman" w:eastAsia="Times New Roman" w:hAnsi="Times New Roman" w:cs="Times New Roman"/>
      <w:sz w:val="20"/>
      <w:szCs w:val="20"/>
      <w:lang w:eastAsia="ru-RU"/>
    </w:rPr>
  </w:style>
  <w:style w:type="character" w:styleId="aff0">
    <w:name w:val="footnote reference"/>
    <w:uiPriority w:val="99"/>
    <w:unhideWhenUsed/>
    <w:rsid w:val="00C00D15"/>
    <w:rPr>
      <w:vertAlign w:val="superscript"/>
    </w:rPr>
  </w:style>
  <w:style w:type="paragraph" w:customStyle="1" w:styleId="ConsPlusTitle">
    <w:name w:val="ConsPlusTitle"/>
    <w:rsid w:val="00C00D1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ff1">
    <w:name w:val="Table Grid"/>
    <w:basedOn w:val="a7"/>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7"/>
    <w:next w:val="aff1"/>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8"/>
    <w:uiPriority w:val="99"/>
    <w:semiHidden/>
    <w:unhideWhenUsed/>
    <w:rsid w:val="00C00D15"/>
  </w:style>
  <w:style w:type="character" w:customStyle="1" w:styleId="apple-converted-space">
    <w:name w:val="apple-converted-space"/>
    <w:uiPriority w:val="99"/>
    <w:rsid w:val="00C00D15"/>
  </w:style>
  <w:style w:type="paragraph" w:customStyle="1" w:styleId="ConsPlusNonformat">
    <w:name w:val="ConsPlusNonformat"/>
    <w:uiPriority w:val="99"/>
    <w:rsid w:val="00C00D1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aragraph">
    <w:name w:val="paragraph"/>
    <w:basedOn w:val="a5"/>
    <w:uiPriority w:val="99"/>
    <w:rsid w:val="00C00D15"/>
  </w:style>
  <w:style w:type="character" w:customStyle="1" w:styleId="spellingerror">
    <w:name w:val="spellingerror"/>
    <w:uiPriority w:val="99"/>
    <w:rsid w:val="00C00D15"/>
  </w:style>
  <w:style w:type="character" w:customStyle="1" w:styleId="normaltextrun1">
    <w:name w:val="normaltextrun1"/>
    <w:uiPriority w:val="99"/>
    <w:rsid w:val="00C00D15"/>
  </w:style>
  <w:style w:type="character" w:customStyle="1" w:styleId="eop">
    <w:name w:val="eop"/>
    <w:uiPriority w:val="99"/>
    <w:rsid w:val="00C00D15"/>
  </w:style>
  <w:style w:type="paragraph" w:customStyle="1" w:styleId="p5">
    <w:name w:val="p5"/>
    <w:basedOn w:val="a5"/>
    <w:rsid w:val="00C00D15"/>
    <w:pPr>
      <w:spacing w:before="100" w:beforeAutospacing="1" w:after="100" w:afterAutospacing="1"/>
    </w:pPr>
  </w:style>
  <w:style w:type="character" w:customStyle="1" w:styleId="s4">
    <w:name w:val="s4"/>
    <w:uiPriority w:val="99"/>
    <w:rsid w:val="00C00D15"/>
  </w:style>
  <w:style w:type="paragraph" w:customStyle="1" w:styleId="p6">
    <w:name w:val="p6"/>
    <w:basedOn w:val="a5"/>
    <w:rsid w:val="00C00D15"/>
    <w:pPr>
      <w:spacing w:before="100" w:beforeAutospacing="1" w:after="100" w:afterAutospacing="1"/>
    </w:pPr>
  </w:style>
  <w:style w:type="character" w:customStyle="1" w:styleId="s5">
    <w:name w:val="s5"/>
    <w:uiPriority w:val="99"/>
    <w:rsid w:val="00C00D15"/>
  </w:style>
  <w:style w:type="paragraph" w:styleId="af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нумерацией"/>
    <w:basedOn w:val="a5"/>
    <w:link w:val="aff3"/>
    <w:rsid w:val="00C00D15"/>
    <w:pPr>
      <w:suppressAutoHyphens/>
      <w:spacing w:after="120"/>
      <w:ind w:left="283"/>
    </w:pPr>
    <w:rPr>
      <w:lang w:eastAsia="ar-SA"/>
    </w:rPr>
  </w:style>
  <w:style w:type="character" w:customStyle="1" w:styleId="aff3">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нумерацией Знак"/>
    <w:basedOn w:val="a6"/>
    <w:link w:val="aff2"/>
    <w:rsid w:val="00C00D15"/>
    <w:rPr>
      <w:rFonts w:ascii="Times New Roman" w:eastAsia="Times New Roman" w:hAnsi="Times New Roman" w:cs="Times New Roman"/>
      <w:sz w:val="24"/>
      <w:szCs w:val="24"/>
      <w:lang w:eastAsia="ar-SA"/>
    </w:rPr>
  </w:style>
  <w:style w:type="paragraph" w:customStyle="1" w:styleId="xl66">
    <w:name w:val="xl66"/>
    <w:basedOn w:val="a5"/>
    <w:uiPriority w:val="99"/>
    <w:rsid w:val="00C00D15"/>
    <w:pPr>
      <w:spacing w:before="100" w:beforeAutospacing="1" w:after="100" w:afterAutospacing="1"/>
    </w:pPr>
    <w:rPr>
      <w:rFonts w:ascii="Arial" w:eastAsia="Arial Unicode MS" w:hAnsi="Arial" w:cs="Arial"/>
    </w:rPr>
  </w:style>
  <w:style w:type="character" w:customStyle="1" w:styleId="pinkbg1">
    <w:name w:val="pinkbg1"/>
    <w:rsid w:val="00C00D15"/>
    <w:rPr>
      <w:caps w:val="0"/>
      <w:shd w:val="clear" w:color="auto" w:fill="FDD7C9"/>
    </w:rPr>
  </w:style>
  <w:style w:type="character" w:styleId="aff4">
    <w:name w:val="Strong"/>
    <w:uiPriority w:val="22"/>
    <w:qFormat/>
    <w:rsid w:val="00C00D15"/>
    <w:rPr>
      <w:b/>
      <w:bCs/>
    </w:rPr>
  </w:style>
  <w:style w:type="paragraph" w:customStyle="1" w:styleId="aff5">
    <w:name w:val="Комментарий"/>
    <w:basedOn w:val="a5"/>
    <w:next w:val="a5"/>
    <w:uiPriority w:val="99"/>
    <w:rsid w:val="00C00D15"/>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6">
    <w:name w:val="Информация о версии"/>
    <w:basedOn w:val="aff5"/>
    <w:next w:val="a5"/>
    <w:uiPriority w:val="99"/>
    <w:rsid w:val="00C00D15"/>
    <w:rPr>
      <w:i/>
      <w:iCs/>
    </w:rPr>
  </w:style>
  <w:style w:type="paragraph" w:styleId="aff7">
    <w:name w:val="Block Text"/>
    <w:basedOn w:val="a5"/>
    <w:uiPriority w:val="99"/>
    <w:rsid w:val="00C00D15"/>
    <w:pPr>
      <w:widowControl w:val="0"/>
      <w:shd w:val="clear" w:color="auto" w:fill="FFFFFF"/>
      <w:spacing w:line="283" w:lineRule="exact"/>
      <w:ind w:left="5" w:right="480" w:firstLine="1123"/>
      <w:jc w:val="both"/>
    </w:pPr>
    <w:rPr>
      <w:color w:val="000000"/>
      <w:szCs w:val="20"/>
    </w:rPr>
  </w:style>
  <w:style w:type="table" w:customStyle="1" w:styleId="TableNormal">
    <w:name w:val="Table Normal"/>
    <w:uiPriority w:val="59"/>
    <w:rsid w:val="00C00D15"/>
    <w:pPr>
      <w:spacing w:after="180"/>
    </w:pPr>
    <w:rPr>
      <w:rFonts w:eastAsia="Times New Roman" w:cs="Calibri"/>
      <w:szCs w:val="20"/>
      <w:lang w:eastAsia="ru-RU"/>
    </w:rPr>
    <w:tblPr>
      <w:tblCellMar>
        <w:top w:w="0" w:type="dxa"/>
        <w:left w:w="108" w:type="dxa"/>
        <w:bottom w:w="0" w:type="dxa"/>
        <w:right w:w="108" w:type="dxa"/>
      </w:tblCellMar>
    </w:tblPr>
  </w:style>
  <w:style w:type="table" w:customStyle="1" w:styleId="tableStyle">
    <w:name w:val="tableStyle"/>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character" w:styleId="aff8">
    <w:name w:val="annotation reference"/>
    <w:basedOn w:val="a6"/>
    <w:uiPriority w:val="99"/>
    <w:unhideWhenUsed/>
    <w:rsid w:val="00C00D15"/>
    <w:rPr>
      <w:sz w:val="16"/>
      <w:szCs w:val="16"/>
    </w:rPr>
  </w:style>
  <w:style w:type="paragraph" w:styleId="aff9">
    <w:name w:val="annotation text"/>
    <w:basedOn w:val="a5"/>
    <w:link w:val="affa"/>
    <w:uiPriority w:val="99"/>
    <w:unhideWhenUsed/>
    <w:rsid w:val="00C00D15"/>
    <w:pPr>
      <w:spacing w:after="180"/>
    </w:pPr>
    <w:rPr>
      <w:rFonts w:asciiTheme="minorHAnsi" w:hAnsiTheme="minorHAnsi" w:cs="Calibri"/>
      <w:sz w:val="20"/>
      <w:szCs w:val="20"/>
    </w:rPr>
  </w:style>
  <w:style w:type="character" w:customStyle="1" w:styleId="affa">
    <w:name w:val="Текст примечания Знак"/>
    <w:basedOn w:val="a6"/>
    <w:link w:val="aff9"/>
    <w:uiPriority w:val="99"/>
    <w:rsid w:val="00C00D15"/>
    <w:rPr>
      <w:rFonts w:eastAsia="Times New Roman" w:cs="Calibri"/>
      <w:sz w:val="20"/>
      <w:szCs w:val="20"/>
      <w:lang w:eastAsia="ru-RU"/>
    </w:rPr>
  </w:style>
  <w:style w:type="paragraph" w:styleId="affb">
    <w:name w:val="annotation subject"/>
    <w:basedOn w:val="aff9"/>
    <w:next w:val="aff9"/>
    <w:link w:val="affc"/>
    <w:uiPriority w:val="99"/>
    <w:unhideWhenUsed/>
    <w:rsid w:val="00C00D15"/>
    <w:rPr>
      <w:b/>
      <w:bCs/>
    </w:rPr>
  </w:style>
  <w:style w:type="character" w:customStyle="1" w:styleId="affc">
    <w:name w:val="Тема примечания Знак"/>
    <w:basedOn w:val="affa"/>
    <w:link w:val="affb"/>
    <w:uiPriority w:val="99"/>
    <w:rsid w:val="00C00D15"/>
    <w:rPr>
      <w:rFonts w:eastAsia="Times New Roman" w:cs="Calibri"/>
      <w:b/>
      <w:bCs/>
      <w:sz w:val="20"/>
      <w:szCs w:val="20"/>
      <w:lang w:eastAsia="ru-RU"/>
    </w:rPr>
  </w:style>
  <w:style w:type="table" w:customStyle="1" w:styleId="tableStyle1">
    <w:name w:val="tableStyle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
    <w:name w:val="tableStyle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
    <w:name w:val="tableStyle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4">
    <w:name w:val="tableStyle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5">
    <w:name w:val="tableStyle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6">
    <w:name w:val="tableStyle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7">
    <w:name w:val="tableStyle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8">
    <w:name w:val="tableStyle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9">
    <w:name w:val="tableStyle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0">
    <w:name w:val="tableStyle1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1">
    <w:name w:val="tableStyle1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2">
    <w:name w:val="tableStyle1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3">
    <w:name w:val="tableStyle1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4">
    <w:name w:val="tableStyle1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5">
    <w:name w:val="tableStyle1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6">
    <w:name w:val="tableStyle1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7">
    <w:name w:val="tableStyle1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8">
    <w:name w:val="tableStyle1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9">
    <w:name w:val="tableStyle1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0">
    <w:name w:val="tableStyle2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1">
    <w:name w:val="tableStyle2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2">
    <w:name w:val="tableStyle2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3">
    <w:name w:val="tableStyle2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4">
    <w:name w:val="tableStyle2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5">
    <w:name w:val="tableStyle2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6">
    <w:name w:val="tableStyle2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7">
    <w:name w:val="tableStyle2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8">
    <w:name w:val="tableStyle2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9">
    <w:name w:val="tableStyle2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0">
    <w:name w:val="tableStyle3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1">
    <w:name w:val="tableStyle3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2">
    <w:name w:val="tableStyle3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3">
    <w:name w:val="tableStyle3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4">
    <w:name w:val="tableStyle3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customStyle="1" w:styleId="TableParagraph">
    <w:name w:val="Table Paragraph"/>
    <w:basedOn w:val="a5"/>
    <w:uiPriority w:val="1"/>
    <w:qFormat/>
    <w:rsid w:val="00C00D15"/>
    <w:pPr>
      <w:widowControl w:val="0"/>
    </w:pPr>
    <w:rPr>
      <w:rFonts w:asciiTheme="minorHAnsi" w:eastAsiaTheme="minorHAnsi" w:hAnsiTheme="minorHAnsi" w:cstheme="minorBidi"/>
      <w:sz w:val="22"/>
      <w:szCs w:val="22"/>
      <w:lang w:val="en-US" w:eastAsia="en-US"/>
    </w:rPr>
  </w:style>
  <w:style w:type="character" w:customStyle="1" w:styleId="24">
    <w:name w:val="Основной текст (2)"/>
    <w:rsid w:val="00C00D1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table" w:customStyle="1" w:styleId="tableStyle35">
    <w:name w:val="tableStyle3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styleId="affd">
    <w:name w:val="Revision"/>
    <w:hidden/>
    <w:uiPriority w:val="99"/>
    <w:semiHidden/>
    <w:rsid w:val="00C00D15"/>
    <w:pPr>
      <w:spacing w:after="0" w:line="240" w:lineRule="auto"/>
    </w:pPr>
    <w:rPr>
      <w:rFonts w:eastAsia="Times New Roman" w:cs="Calibri"/>
      <w:szCs w:val="20"/>
      <w:lang w:eastAsia="ru-RU"/>
    </w:rPr>
  </w:style>
  <w:style w:type="paragraph" w:styleId="affe">
    <w:name w:val="Subtitle"/>
    <w:basedOn w:val="a5"/>
    <w:next w:val="a5"/>
    <w:link w:val="afff"/>
    <w:uiPriority w:val="99"/>
    <w:qFormat/>
    <w:rsid w:val="00C00D15"/>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afff">
    <w:name w:val="Подзаголовок Знак"/>
    <w:basedOn w:val="a6"/>
    <w:link w:val="affe"/>
    <w:uiPriority w:val="99"/>
    <w:rsid w:val="00C00D15"/>
    <w:rPr>
      <w:rFonts w:eastAsiaTheme="minorEastAsia"/>
      <w:color w:val="5A5A5A" w:themeColor="text1" w:themeTint="A5"/>
      <w:spacing w:val="15"/>
      <w:lang w:eastAsia="ru-RU"/>
    </w:rPr>
  </w:style>
  <w:style w:type="character" w:customStyle="1" w:styleId="rvts6">
    <w:name w:val="rvts6"/>
    <w:uiPriority w:val="99"/>
    <w:rsid w:val="00C00D15"/>
    <w:rPr>
      <w:rFonts w:ascii="Times New Roman" w:hAnsi="Times New Roman" w:cs="Times New Roman" w:hint="default"/>
    </w:rPr>
  </w:style>
  <w:style w:type="character" w:customStyle="1" w:styleId="ecattext">
    <w:name w:val="ecattext"/>
    <w:basedOn w:val="a6"/>
    <w:rsid w:val="00C00D15"/>
  </w:style>
  <w:style w:type="character" w:customStyle="1" w:styleId="25pt1">
    <w:name w:val="Основной текст (2) + 5 pt;Курсив1"/>
    <w:basedOn w:val="a6"/>
    <w:rsid w:val="00C00D15"/>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paragraph" w:customStyle="1" w:styleId="17">
    <w:name w:val="Основной текст1"/>
    <w:basedOn w:val="a5"/>
    <w:link w:val="afff0"/>
    <w:rsid w:val="00C00D15"/>
    <w:pPr>
      <w:shd w:val="clear" w:color="auto" w:fill="FFFFFF"/>
      <w:spacing w:line="0" w:lineRule="atLeast"/>
    </w:pPr>
    <w:rPr>
      <w:rFonts w:ascii="Arial Unicode MS" w:eastAsia="Arial Unicode MS" w:hAnsi="Arial Unicode MS" w:cs="Arial Unicode MS"/>
      <w:color w:val="000000"/>
      <w:sz w:val="10"/>
      <w:szCs w:val="10"/>
    </w:rPr>
  </w:style>
  <w:style w:type="character" w:customStyle="1" w:styleId="m-7586814246909629146js-phone-number">
    <w:name w:val="m_-7586814246909629146js-phone-number"/>
    <w:basedOn w:val="a6"/>
    <w:rsid w:val="00C00D15"/>
  </w:style>
  <w:style w:type="numbering" w:customStyle="1" w:styleId="25">
    <w:name w:val="Нет списка2"/>
    <w:next w:val="a8"/>
    <w:uiPriority w:val="99"/>
    <w:semiHidden/>
    <w:unhideWhenUsed/>
    <w:rsid w:val="00C00D15"/>
  </w:style>
  <w:style w:type="paragraph" w:customStyle="1" w:styleId="CharChar">
    <w:name w:val="Char Знак Знак Char Знак Знак Знак Знак Знак Знак Знак Знак Знак Знак Знак Знак Знак Знак Знак Знак"/>
    <w:basedOn w:val="a5"/>
    <w:rsid w:val="00C00D15"/>
    <w:rPr>
      <w:rFonts w:ascii="Verdana" w:hAnsi="Verdana" w:cs="Verdana"/>
      <w:sz w:val="20"/>
      <w:szCs w:val="20"/>
      <w:lang w:val="en-US" w:eastAsia="en-US"/>
    </w:rPr>
  </w:style>
  <w:style w:type="paragraph" w:styleId="18">
    <w:name w:val="toc 1"/>
    <w:basedOn w:val="a5"/>
    <w:next w:val="a5"/>
    <w:autoRedefine/>
    <w:uiPriority w:val="99"/>
    <w:rsid w:val="00C00D15"/>
    <w:pPr>
      <w:tabs>
        <w:tab w:val="right" w:leader="dot" w:pos="10065"/>
      </w:tabs>
      <w:spacing w:before="120"/>
    </w:pPr>
    <w:rPr>
      <w:b/>
      <w:bCs/>
      <w:caps/>
      <w:noProof/>
    </w:rPr>
  </w:style>
  <w:style w:type="paragraph" w:styleId="26">
    <w:name w:val="toc 2"/>
    <w:basedOn w:val="a5"/>
    <w:next w:val="a5"/>
    <w:autoRedefine/>
    <w:uiPriority w:val="99"/>
    <w:rsid w:val="00C00D15"/>
    <w:pPr>
      <w:tabs>
        <w:tab w:val="left" w:pos="480"/>
        <w:tab w:val="left" w:pos="960"/>
        <w:tab w:val="right" w:leader="dot" w:pos="10080"/>
      </w:tabs>
      <w:spacing w:before="120"/>
      <w:ind w:right="1626" w:firstLine="240"/>
      <w:jc w:val="both"/>
    </w:pPr>
    <w:rPr>
      <w:b/>
      <w:bCs/>
      <w:noProof/>
      <w:sz w:val="20"/>
      <w:szCs w:val="20"/>
    </w:rPr>
  </w:style>
  <w:style w:type="character" w:styleId="afff1">
    <w:name w:val="page number"/>
    <w:basedOn w:val="a6"/>
    <w:uiPriority w:val="99"/>
    <w:rsid w:val="00C00D15"/>
  </w:style>
  <w:style w:type="paragraph" w:customStyle="1" w:styleId="02statia2">
    <w:name w:val="02statia2"/>
    <w:basedOn w:val="a5"/>
    <w:rsid w:val="00C00D15"/>
    <w:pPr>
      <w:spacing w:before="120" w:line="320" w:lineRule="atLeast"/>
      <w:ind w:left="2020" w:hanging="880"/>
      <w:jc w:val="both"/>
    </w:pPr>
    <w:rPr>
      <w:rFonts w:ascii="GaramondNarrowC" w:hAnsi="GaramondNarrowC"/>
      <w:color w:val="000000"/>
      <w:sz w:val="21"/>
      <w:szCs w:val="21"/>
    </w:rPr>
  </w:style>
  <w:style w:type="paragraph" w:customStyle="1" w:styleId="Style1">
    <w:name w:val="Style1"/>
    <w:basedOn w:val="a5"/>
    <w:rsid w:val="00C00D15"/>
    <w:pPr>
      <w:widowControl w:val="0"/>
      <w:autoSpaceDE w:val="0"/>
      <w:autoSpaceDN w:val="0"/>
      <w:adjustRightInd w:val="0"/>
      <w:spacing w:line="324" w:lineRule="exact"/>
      <w:jc w:val="both"/>
    </w:pPr>
  </w:style>
  <w:style w:type="paragraph" w:customStyle="1" w:styleId="Style7">
    <w:name w:val="Style7"/>
    <w:basedOn w:val="a5"/>
    <w:rsid w:val="00C00D15"/>
    <w:pPr>
      <w:widowControl w:val="0"/>
      <w:autoSpaceDE w:val="0"/>
      <w:autoSpaceDN w:val="0"/>
      <w:adjustRightInd w:val="0"/>
      <w:spacing w:line="319" w:lineRule="exact"/>
    </w:pPr>
  </w:style>
  <w:style w:type="character" w:customStyle="1" w:styleId="FontStyle11">
    <w:name w:val="Font Style11"/>
    <w:rsid w:val="00C00D15"/>
    <w:rPr>
      <w:rFonts w:ascii="Times New Roman" w:hAnsi="Times New Roman" w:cs="Times New Roman"/>
      <w:sz w:val="26"/>
      <w:szCs w:val="26"/>
    </w:rPr>
  </w:style>
  <w:style w:type="paragraph" w:customStyle="1" w:styleId="afff2">
    <w:name w:val="Подпункт"/>
    <w:basedOn w:val="a5"/>
    <w:uiPriority w:val="99"/>
    <w:rsid w:val="00C00D15"/>
    <w:pPr>
      <w:tabs>
        <w:tab w:val="num" w:pos="2520"/>
      </w:tabs>
      <w:ind w:left="1728" w:hanging="648"/>
      <w:jc w:val="both"/>
    </w:pPr>
    <w:rPr>
      <w:szCs w:val="28"/>
    </w:rPr>
  </w:style>
  <w:style w:type="character" w:customStyle="1" w:styleId="googqs-tidbitgoogqs-tidbit-0">
    <w:name w:val="goog_qs-tidbit goog_qs-tidbit-0"/>
    <w:basedOn w:val="a6"/>
    <w:rsid w:val="00C00D15"/>
  </w:style>
  <w:style w:type="paragraph" w:customStyle="1" w:styleId="210">
    <w:name w:val="Основной текст 21"/>
    <w:basedOn w:val="a5"/>
    <w:uiPriority w:val="99"/>
    <w:rsid w:val="00C00D15"/>
    <w:pPr>
      <w:widowControl w:val="0"/>
      <w:overflowPunct w:val="0"/>
      <w:autoSpaceDE w:val="0"/>
      <w:autoSpaceDN w:val="0"/>
      <w:adjustRightInd w:val="0"/>
      <w:ind w:left="-11"/>
      <w:textAlignment w:val="baseline"/>
    </w:pPr>
    <w:rPr>
      <w:szCs w:val="20"/>
    </w:rPr>
  </w:style>
  <w:style w:type="paragraph" w:customStyle="1" w:styleId="a1">
    <w:name w:val="Пункт"/>
    <w:basedOn w:val="a5"/>
    <w:uiPriority w:val="99"/>
    <w:rsid w:val="00C00D15"/>
    <w:pPr>
      <w:numPr>
        <w:ilvl w:val="2"/>
        <w:numId w:val="5"/>
      </w:numPr>
      <w:jc w:val="both"/>
    </w:pPr>
    <w:rPr>
      <w:szCs w:val="28"/>
    </w:rPr>
  </w:style>
  <w:style w:type="paragraph" w:customStyle="1" w:styleId="afff3">
    <w:name w:val="Подподпункт"/>
    <w:basedOn w:val="a5"/>
    <w:rsid w:val="00C00D15"/>
    <w:pPr>
      <w:tabs>
        <w:tab w:val="num" w:pos="1701"/>
      </w:tabs>
      <w:ind w:left="1701" w:hanging="567"/>
      <w:jc w:val="both"/>
    </w:pPr>
  </w:style>
  <w:style w:type="paragraph" w:customStyle="1" w:styleId="33">
    <w:name w:val="Стиль3"/>
    <w:basedOn w:val="27"/>
    <w:uiPriority w:val="99"/>
    <w:rsid w:val="00C00D15"/>
    <w:pPr>
      <w:widowControl w:val="0"/>
      <w:tabs>
        <w:tab w:val="num" w:pos="2520"/>
      </w:tabs>
      <w:adjustRightInd w:val="0"/>
      <w:spacing w:after="0" w:line="240" w:lineRule="auto"/>
      <w:ind w:left="1728" w:hanging="648"/>
      <w:jc w:val="both"/>
      <w:textAlignment w:val="baseline"/>
    </w:pPr>
    <w:rPr>
      <w:szCs w:val="20"/>
    </w:rPr>
  </w:style>
  <w:style w:type="paragraph" w:styleId="27">
    <w:name w:val="Body Text Indent 2"/>
    <w:aliases w:val=" Знак,Знак"/>
    <w:basedOn w:val="a5"/>
    <w:link w:val="28"/>
    <w:uiPriority w:val="99"/>
    <w:rsid w:val="00C00D15"/>
    <w:pPr>
      <w:spacing w:after="120" w:line="480" w:lineRule="auto"/>
      <w:ind w:left="283"/>
    </w:pPr>
  </w:style>
  <w:style w:type="character" w:customStyle="1" w:styleId="28">
    <w:name w:val="Основной текст с отступом 2 Знак"/>
    <w:aliases w:val=" Знак Знак,Знак Знак5"/>
    <w:basedOn w:val="a6"/>
    <w:link w:val="27"/>
    <w:uiPriority w:val="99"/>
    <w:rsid w:val="00C00D15"/>
    <w:rPr>
      <w:rFonts w:ascii="Times New Roman" w:eastAsia="Times New Roman" w:hAnsi="Times New Roman" w:cs="Times New Roman"/>
      <w:sz w:val="24"/>
      <w:szCs w:val="24"/>
      <w:lang w:eastAsia="ru-RU"/>
    </w:rPr>
  </w:style>
  <w:style w:type="paragraph" w:customStyle="1" w:styleId="a10">
    <w:name w:val="a1"/>
    <w:basedOn w:val="a5"/>
    <w:rsid w:val="00C00D15"/>
    <w:pPr>
      <w:ind w:left="1728" w:hanging="648"/>
      <w:jc w:val="both"/>
    </w:pPr>
  </w:style>
  <w:style w:type="paragraph" w:styleId="34">
    <w:name w:val="Body Text Indent 3"/>
    <w:basedOn w:val="a5"/>
    <w:link w:val="35"/>
    <w:uiPriority w:val="99"/>
    <w:rsid w:val="00C00D15"/>
    <w:pPr>
      <w:spacing w:after="120"/>
      <w:ind w:left="283"/>
    </w:pPr>
    <w:rPr>
      <w:sz w:val="16"/>
      <w:szCs w:val="16"/>
    </w:rPr>
  </w:style>
  <w:style w:type="character" w:customStyle="1" w:styleId="35">
    <w:name w:val="Основной текст с отступом 3 Знак"/>
    <w:basedOn w:val="a6"/>
    <w:link w:val="34"/>
    <w:uiPriority w:val="99"/>
    <w:rsid w:val="00C00D15"/>
    <w:rPr>
      <w:rFonts w:ascii="Times New Roman" w:eastAsia="Times New Roman" w:hAnsi="Times New Roman" w:cs="Times New Roman"/>
      <w:sz w:val="16"/>
      <w:szCs w:val="16"/>
      <w:lang w:eastAsia="ru-RU"/>
    </w:rPr>
  </w:style>
  <w:style w:type="paragraph" w:customStyle="1" w:styleId="-1">
    <w:name w:val="Контракт-раздел"/>
    <w:basedOn w:val="a5"/>
    <w:next w:val="-2"/>
    <w:rsid w:val="00C00D15"/>
    <w:pPr>
      <w:keepNext/>
      <w:tabs>
        <w:tab w:val="num" w:pos="360"/>
        <w:tab w:val="left" w:pos="540"/>
      </w:tabs>
      <w:suppressAutoHyphens/>
      <w:spacing w:before="360" w:after="120"/>
      <w:ind w:left="360" w:hanging="360"/>
      <w:jc w:val="center"/>
      <w:outlineLvl w:val="1"/>
    </w:pPr>
    <w:rPr>
      <w:b/>
      <w:bCs/>
      <w:caps/>
      <w:smallCaps/>
    </w:rPr>
  </w:style>
  <w:style w:type="paragraph" w:customStyle="1" w:styleId="-2">
    <w:name w:val="Контракт-пункт"/>
    <w:basedOn w:val="a1"/>
    <w:uiPriority w:val="99"/>
    <w:rsid w:val="00C00D15"/>
    <w:pPr>
      <w:numPr>
        <w:ilvl w:val="0"/>
        <w:numId w:val="0"/>
      </w:numPr>
      <w:tabs>
        <w:tab w:val="num" w:pos="900"/>
      </w:tabs>
      <w:ind w:left="612" w:hanging="432"/>
    </w:pPr>
    <w:rPr>
      <w:szCs w:val="24"/>
    </w:rPr>
  </w:style>
  <w:style w:type="paragraph" w:customStyle="1" w:styleId="-3">
    <w:name w:val="Контракт-подпункт"/>
    <w:basedOn w:val="afff2"/>
    <w:link w:val="-4"/>
    <w:rsid w:val="00C00D15"/>
    <w:pPr>
      <w:tabs>
        <w:tab w:val="clear" w:pos="2520"/>
        <w:tab w:val="num" w:pos="1980"/>
      </w:tabs>
      <w:ind w:left="1404" w:hanging="504"/>
    </w:pPr>
    <w:rPr>
      <w:szCs w:val="24"/>
    </w:rPr>
  </w:style>
  <w:style w:type="paragraph" w:customStyle="1" w:styleId="-5">
    <w:name w:val="Контракт-подподпункт"/>
    <w:basedOn w:val="a5"/>
    <w:rsid w:val="00C00D15"/>
    <w:pPr>
      <w:tabs>
        <w:tab w:val="num" w:pos="1418"/>
      </w:tabs>
      <w:ind w:firstLine="567"/>
      <w:jc w:val="both"/>
    </w:pPr>
  </w:style>
  <w:style w:type="character" w:styleId="afff4">
    <w:name w:val="FollowedHyperlink"/>
    <w:uiPriority w:val="99"/>
    <w:rsid w:val="00C00D15"/>
    <w:rPr>
      <w:color w:val="800080"/>
      <w:u w:val="single"/>
    </w:rPr>
  </w:style>
  <w:style w:type="character" w:customStyle="1" w:styleId="st2">
    <w:name w:val="st2"/>
    <w:basedOn w:val="a6"/>
    <w:rsid w:val="00C00D15"/>
  </w:style>
  <w:style w:type="character" w:customStyle="1" w:styleId="-4">
    <w:name w:val="Контракт-подпункт Знак"/>
    <w:link w:val="-3"/>
    <w:rsid w:val="00C00D15"/>
    <w:rPr>
      <w:rFonts w:ascii="Times New Roman" w:eastAsia="Times New Roman" w:hAnsi="Times New Roman" w:cs="Times New Roman"/>
      <w:sz w:val="24"/>
      <w:szCs w:val="24"/>
      <w:lang w:eastAsia="ru-RU"/>
    </w:rPr>
  </w:style>
  <w:style w:type="paragraph" w:styleId="36">
    <w:name w:val="toc 3"/>
    <w:basedOn w:val="a5"/>
    <w:next w:val="a5"/>
    <w:autoRedefine/>
    <w:uiPriority w:val="99"/>
    <w:rsid w:val="00C00D15"/>
    <w:pPr>
      <w:ind w:left="480"/>
    </w:pPr>
  </w:style>
  <w:style w:type="paragraph" w:customStyle="1" w:styleId="afff5">
    <w:name w:val="Пункт б/н"/>
    <w:basedOn w:val="a5"/>
    <w:semiHidden/>
    <w:rsid w:val="00C00D15"/>
    <w:pPr>
      <w:tabs>
        <w:tab w:val="left" w:pos="1134"/>
      </w:tabs>
      <w:ind w:firstLine="567"/>
      <w:jc w:val="both"/>
    </w:pPr>
  </w:style>
  <w:style w:type="paragraph" w:customStyle="1" w:styleId="afff6">
    <w:name w:val="Таблица шапка"/>
    <w:basedOn w:val="a5"/>
    <w:uiPriority w:val="99"/>
    <w:rsid w:val="00C00D15"/>
    <w:pPr>
      <w:keepNext/>
      <w:spacing w:before="40" w:after="40"/>
      <w:ind w:left="57" w:right="57"/>
    </w:pPr>
    <w:rPr>
      <w:sz w:val="18"/>
      <w:szCs w:val="18"/>
    </w:rPr>
  </w:style>
  <w:style w:type="paragraph" w:customStyle="1" w:styleId="19">
    <w:name w:val="Абзац списка1"/>
    <w:basedOn w:val="a5"/>
    <w:uiPriority w:val="99"/>
    <w:rsid w:val="00C00D15"/>
    <w:pPr>
      <w:ind w:left="720"/>
      <w:contextualSpacing/>
    </w:pPr>
    <w:rPr>
      <w:rFonts w:eastAsia="Calibri"/>
    </w:rPr>
  </w:style>
  <w:style w:type="paragraph" w:customStyle="1" w:styleId="afff7">
    <w:name w:val="Таблица текст"/>
    <w:basedOn w:val="a5"/>
    <w:uiPriority w:val="99"/>
    <w:rsid w:val="00C00D15"/>
    <w:pPr>
      <w:spacing w:before="40" w:after="40"/>
      <w:ind w:left="57" w:right="57"/>
    </w:pPr>
    <w:rPr>
      <w:sz w:val="22"/>
      <w:szCs w:val="22"/>
    </w:rPr>
  </w:style>
  <w:style w:type="paragraph" w:customStyle="1" w:styleId="afff8">
    <w:name w:val="нумерованный"/>
    <w:basedOn w:val="a5"/>
    <w:semiHidden/>
    <w:rsid w:val="00C00D15"/>
    <w:pPr>
      <w:tabs>
        <w:tab w:val="num" w:pos="567"/>
      </w:tabs>
      <w:ind w:left="567" w:hanging="567"/>
      <w:jc w:val="both"/>
    </w:pPr>
  </w:style>
  <w:style w:type="paragraph" w:styleId="42">
    <w:name w:val="toc 4"/>
    <w:basedOn w:val="a5"/>
    <w:next w:val="a5"/>
    <w:autoRedefine/>
    <w:uiPriority w:val="99"/>
    <w:rsid w:val="00C00D15"/>
    <w:pPr>
      <w:ind w:left="720"/>
    </w:pPr>
  </w:style>
  <w:style w:type="paragraph" w:customStyle="1" w:styleId="110">
    <w:name w:val="Знак Знак Знак Знак Знак Знак Знак Знак1 Знак Знак Знак Знак Знак Знак Знак1"/>
    <w:basedOn w:val="a5"/>
    <w:rsid w:val="00C00D15"/>
    <w:pPr>
      <w:spacing w:after="160" w:line="240" w:lineRule="exact"/>
    </w:pPr>
    <w:rPr>
      <w:rFonts w:ascii="Verdana" w:hAnsi="Verdana" w:cs="Verdana"/>
      <w:sz w:val="20"/>
      <w:szCs w:val="20"/>
      <w:lang w:val="en-US" w:eastAsia="en-US"/>
    </w:rPr>
  </w:style>
  <w:style w:type="paragraph" w:customStyle="1" w:styleId="CharChar2">
    <w:name w:val="Char Char2"/>
    <w:basedOn w:val="a5"/>
    <w:rsid w:val="00C00D15"/>
    <w:pPr>
      <w:spacing w:before="100" w:beforeAutospacing="1" w:after="100" w:afterAutospacing="1"/>
    </w:pPr>
    <w:rPr>
      <w:rFonts w:ascii="Tahoma" w:hAnsi="Tahoma"/>
      <w:sz w:val="20"/>
      <w:szCs w:val="20"/>
      <w:lang w:val="en-US" w:eastAsia="en-US"/>
    </w:rPr>
  </w:style>
  <w:style w:type="paragraph" w:customStyle="1" w:styleId="03zagolovok3">
    <w:name w:val="03zagolovok3"/>
    <w:basedOn w:val="a5"/>
    <w:rsid w:val="00C00D15"/>
    <w:pPr>
      <w:spacing w:before="500" w:line="320" w:lineRule="atLeast"/>
      <w:ind w:left="1120" w:hanging="580"/>
    </w:pPr>
    <w:rPr>
      <w:rFonts w:ascii="GaramondC" w:hAnsi="GaramondC"/>
      <w:caps/>
      <w:color w:val="000000"/>
    </w:rPr>
  </w:style>
  <w:style w:type="paragraph" w:customStyle="1" w:styleId="02statia1">
    <w:name w:val="02statia1"/>
    <w:basedOn w:val="a5"/>
    <w:rsid w:val="00C00D15"/>
    <w:pPr>
      <w:keepNext/>
      <w:spacing w:before="280" w:line="320" w:lineRule="atLeast"/>
      <w:ind w:left="1134" w:right="851" w:hanging="578"/>
      <w:outlineLvl w:val="2"/>
    </w:pPr>
    <w:rPr>
      <w:rFonts w:ascii="GaramondNarrowC" w:hAnsi="GaramondNarrowC"/>
      <w:b/>
    </w:rPr>
  </w:style>
  <w:style w:type="paragraph" w:customStyle="1" w:styleId="03zagalovok1">
    <w:name w:val="03zagalovok1"/>
    <w:basedOn w:val="a5"/>
    <w:rsid w:val="00C00D15"/>
    <w:pPr>
      <w:spacing w:line="288" w:lineRule="auto"/>
    </w:pPr>
    <w:rPr>
      <w:color w:val="000000"/>
    </w:rPr>
  </w:style>
  <w:style w:type="paragraph" w:customStyle="1" w:styleId="03osnovnoytext">
    <w:name w:val="03osnovnoytext"/>
    <w:basedOn w:val="a5"/>
    <w:rsid w:val="00C00D15"/>
    <w:pPr>
      <w:spacing w:before="320" w:line="320" w:lineRule="atLeast"/>
      <w:ind w:left="1191"/>
      <w:jc w:val="both"/>
    </w:pPr>
    <w:rPr>
      <w:rFonts w:ascii="GaramondC" w:hAnsi="GaramondC"/>
      <w:color w:val="000000"/>
      <w:sz w:val="20"/>
      <w:szCs w:val="20"/>
    </w:rPr>
  </w:style>
  <w:style w:type="paragraph" w:customStyle="1" w:styleId="03zagolovok2">
    <w:name w:val="03zagolovok2"/>
    <w:basedOn w:val="a5"/>
    <w:rsid w:val="00C00D15"/>
    <w:pPr>
      <w:keepNext/>
      <w:spacing w:before="360" w:after="120" w:line="360" w:lineRule="atLeast"/>
      <w:outlineLvl w:val="1"/>
    </w:pPr>
    <w:rPr>
      <w:rFonts w:ascii="GaramondC" w:hAnsi="GaramondC"/>
      <w:b/>
      <w:color w:val="000000"/>
      <w:sz w:val="28"/>
      <w:szCs w:val="28"/>
    </w:rPr>
  </w:style>
  <w:style w:type="paragraph" w:customStyle="1" w:styleId="03bulliti">
    <w:name w:val="03bulliti"/>
    <w:basedOn w:val="a5"/>
    <w:rsid w:val="00C00D15"/>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5"/>
    <w:rsid w:val="00C00D15"/>
    <w:pPr>
      <w:spacing w:before="640" w:line="320" w:lineRule="atLeast"/>
      <w:ind w:left="1191"/>
      <w:jc w:val="both"/>
    </w:pPr>
    <w:rPr>
      <w:rFonts w:ascii="GaramondC" w:hAnsi="GaramondC"/>
      <w:color w:val="000000"/>
      <w:sz w:val="20"/>
      <w:szCs w:val="20"/>
    </w:rPr>
  </w:style>
  <w:style w:type="paragraph" w:customStyle="1" w:styleId="03textnum">
    <w:name w:val="03textnum"/>
    <w:basedOn w:val="a5"/>
    <w:rsid w:val="00C00D15"/>
    <w:pPr>
      <w:spacing w:before="320" w:line="320" w:lineRule="atLeast"/>
      <w:ind w:left="1580" w:hanging="380"/>
      <w:jc w:val="both"/>
    </w:pPr>
    <w:rPr>
      <w:rFonts w:ascii="GaramondC" w:hAnsi="GaramondC"/>
      <w:color w:val="000000"/>
      <w:sz w:val="20"/>
      <w:szCs w:val="20"/>
    </w:rPr>
  </w:style>
  <w:style w:type="paragraph" w:customStyle="1" w:styleId="01zagolovok">
    <w:name w:val="01_zagolovok"/>
    <w:basedOn w:val="a5"/>
    <w:rsid w:val="00C00D15"/>
    <w:pPr>
      <w:keepNext/>
      <w:pageBreakBefore/>
      <w:spacing w:before="360" w:after="120"/>
      <w:outlineLvl w:val="0"/>
    </w:pPr>
    <w:rPr>
      <w:rFonts w:ascii="GaramondC" w:hAnsi="GaramondC"/>
      <w:b/>
      <w:color w:val="000000"/>
      <w:sz w:val="40"/>
      <w:szCs w:val="62"/>
    </w:rPr>
  </w:style>
  <w:style w:type="paragraph" w:customStyle="1" w:styleId="01">
    <w:name w:val="01"/>
    <w:basedOn w:val="a5"/>
    <w:rsid w:val="00C00D15"/>
    <w:pPr>
      <w:spacing w:before="60" w:line="340" w:lineRule="atLeast"/>
      <w:ind w:left="567" w:right="850"/>
    </w:pPr>
    <w:rPr>
      <w:rFonts w:ascii="GaramondC" w:hAnsi="GaramondC"/>
      <w:b/>
      <w:bCs/>
      <w:color w:val="000000"/>
      <w:sz w:val="28"/>
      <w:szCs w:val="28"/>
    </w:rPr>
  </w:style>
  <w:style w:type="paragraph" w:customStyle="1" w:styleId="02statia3">
    <w:name w:val="02statia3"/>
    <w:basedOn w:val="a5"/>
    <w:rsid w:val="00C00D15"/>
    <w:pPr>
      <w:spacing w:before="12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5"/>
    <w:rsid w:val="00C00D15"/>
    <w:pPr>
      <w:spacing w:line="240" w:lineRule="atLeast"/>
      <w:jc w:val="right"/>
    </w:pPr>
    <w:rPr>
      <w:rFonts w:ascii="GaramondC" w:hAnsi="GaramondC"/>
      <w:color w:val="000000"/>
      <w:sz w:val="20"/>
      <w:szCs w:val="20"/>
    </w:rPr>
  </w:style>
  <w:style w:type="paragraph" w:customStyle="1" w:styleId="03osnovnoytexttabl">
    <w:name w:val="03osnovnoytexttabl"/>
    <w:basedOn w:val="a5"/>
    <w:rsid w:val="00C00D15"/>
    <w:pPr>
      <w:spacing w:before="120" w:line="320" w:lineRule="atLeast"/>
    </w:pPr>
    <w:rPr>
      <w:rFonts w:ascii="GaramondC" w:hAnsi="GaramondC"/>
      <w:color w:val="000000"/>
      <w:sz w:val="20"/>
      <w:szCs w:val="20"/>
    </w:rPr>
  </w:style>
  <w:style w:type="paragraph" w:customStyle="1" w:styleId="noparagraphstyle">
    <w:name w:val="noparagraphstyle"/>
    <w:basedOn w:val="a5"/>
    <w:rsid w:val="00C00D15"/>
    <w:pPr>
      <w:spacing w:line="288" w:lineRule="auto"/>
    </w:pPr>
    <w:rPr>
      <w:color w:val="000000"/>
    </w:rPr>
  </w:style>
  <w:style w:type="character" w:customStyle="1" w:styleId="italic">
    <w:name w:val="italic"/>
    <w:rsid w:val="00C00D15"/>
    <w:rPr>
      <w:rFonts w:ascii="GaramondC" w:hAnsi="GaramondC" w:hint="default"/>
      <w:i/>
      <w:iCs/>
    </w:rPr>
  </w:style>
  <w:style w:type="paragraph" w:customStyle="1" w:styleId="03tablznak">
    <w:name w:val="03tablznak"/>
    <w:basedOn w:val="a5"/>
    <w:rsid w:val="00C00D15"/>
    <w:pPr>
      <w:spacing w:before="500" w:line="320" w:lineRule="atLeast"/>
      <w:ind w:left="680"/>
    </w:pPr>
    <w:rPr>
      <w:rFonts w:ascii="GaramondC" w:hAnsi="GaramondC"/>
      <w:color w:val="000000"/>
      <w:sz w:val="20"/>
      <w:szCs w:val="20"/>
    </w:rPr>
  </w:style>
  <w:style w:type="paragraph" w:customStyle="1" w:styleId="03closeznak">
    <w:name w:val="03closeznak"/>
    <w:basedOn w:val="a5"/>
    <w:rsid w:val="00C00D15"/>
    <w:pPr>
      <w:spacing w:line="240" w:lineRule="atLeast"/>
      <w:jc w:val="right"/>
    </w:pPr>
    <w:rPr>
      <w:rFonts w:ascii="GaramondC" w:hAnsi="GaramondC"/>
      <w:color w:val="000000"/>
      <w:sz w:val="20"/>
      <w:szCs w:val="20"/>
    </w:rPr>
  </w:style>
  <w:style w:type="paragraph" w:customStyle="1" w:styleId="03osnovnoytexttablbullit">
    <w:name w:val="03osnovnoytexttablbullit"/>
    <w:basedOn w:val="a5"/>
    <w:rsid w:val="00C00D15"/>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5"/>
    <w:rsid w:val="00C00D15"/>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5"/>
    <w:rsid w:val="00C00D15"/>
    <w:pPr>
      <w:spacing w:before="120" w:line="320" w:lineRule="atLeast"/>
      <w:ind w:left="1240" w:hanging="460"/>
    </w:pPr>
    <w:rPr>
      <w:rFonts w:ascii="GaramondC" w:hAnsi="GaramondC"/>
      <w:color w:val="000000"/>
      <w:sz w:val="20"/>
      <w:szCs w:val="20"/>
    </w:rPr>
  </w:style>
  <w:style w:type="character" w:customStyle="1" w:styleId="afff9">
    <w:name w:val="внимание"/>
    <w:rsid w:val="00C00D15"/>
    <w:rPr>
      <w:rFonts w:ascii="Times New Roman" w:hAnsi="Times New Roman"/>
      <w:i/>
      <w:color w:val="auto"/>
      <w:shd w:val="clear" w:color="auto" w:fill="FF0000"/>
    </w:rPr>
  </w:style>
  <w:style w:type="paragraph" w:customStyle="1" w:styleId="111">
    <w:name w:val="11"/>
    <w:basedOn w:val="a5"/>
    <w:rsid w:val="00C00D15"/>
    <w:pPr>
      <w:spacing w:before="150" w:after="150"/>
      <w:ind w:left="150" w:right="150"/>
    </w:pPr>
  </w:style>
  <w:style w:type="paragraph" w:styleId="37">
    <w:name w:val="Body Text 3"/>
    <w:aliases w:val=" Знак2"/>
    <w:basedOn w:val="a5"/>
    <w:link w:val="38"/>
    <w:uiPriority w:val="99"/>
    <w:rsid w:val="00C00D15"/>
    <w:pPr>
      <w:spacing w:before="150" w:after="150"/>
      <w:ind w:left="150" w:right="150"/>
    </w:pPr>
  </w:style>
  <w:style w:type="character" w:customStyle="1" w:styleId="38">
    <w:name w:val="Основной текст 3 Знак"/>
    <w:aliases w:val=" Знак2 Знак"/>
    <w:basedOn w:val="a6"/>
    <w:link w:val="37"/>
    <w:uiPriority w:val="99"/>
    <w:rsid w:val="00C00D15"/>
    <w:rPr>
      <w:rFonts w:ascii="Times New Roman" w:eastAsia="Times New Roman" w:hAnsi="Times New Roman" w:cs="Times New Roman"/>
      <w:sz w:val="24"/>
      <w:szCs w:val="24"/>
      <w:lang w:eastAsia="ru-RU"/>
    </w:rPr>
  </w:style>
  <w:style w:type="character" w:customStyle="1" w:styleId="af90">
    <w:name w:val="af9"/>
    <w:rsid w:val="00C00D15"/>
  </w:style>
  <w:style w:type="paragraph" w:styleId="29">
    <w:name w:val="Body Text 2"/>
    <w:basedOn w:val="a5"/>
    <w:link w:val="2a"/>
    <w:uiPriority w:val="99"/>
    <w:rsid w:val="00C00D15"/>
    <w:pPr>
      <w:spacing w:before="150" w:after="150"/>
      <w:ind w:left="150" w:right="150"/>
    </w:pPr>
  </w:style>
  <w:style w:type="character" w:customStyle="1" w:styleId="2a">
    <w:name w:val="Основной текст 2 Знак"/>
    <w:basedOn w:val="a6"/>
    <w:link w:val="29"/>
    <w:uiPriority w:val="99"/>
    <w:rsid w:val="00C00D15"/>
    <w:rPr>
      <w:rFonts w:ascii="Times New Roman" w:eastAsia="Times New Roman" w:hAnsi="Times New Roman" w:cs="Times New Roman"/>
      <w:sz w:val="24"/>
      <w:szCs w:val="24"/>
      <w:lang w:eastAsia="ru-RU"/>
    </w:rPr>
  </w:style>
  <w:style w:type="paragraph" w:customStyle="1" w:styleId="afffa">
    <w:name w:val="af"/>
    <w:basedOn w:val="a5"/>
    <w:rsid w:val="00C00D15"/>
    <w:pPr>
      <w:spacing w:before="150" w:after="150"/>
      <w:ind w:left="150" w:right="150"/>
    </w:pPr>
  </w:style>
  <w:style w:type="paragraph" w:customStyle="1" w:styleId="39">
    <w:name w:val="3"/>
    <w:basedOn w:val="a5"/>
    <w:rsid w:val="00C00D15"/>
    <w:pPr>
      <w:spacing w:before="150" w:after="150"/>
      <w:ind w:left="150" w:right="150"/>
    </w:pPr>
  </w:style>
  <w:style w:type="character" w:customStyle="1" w:styleId="afffb">
    <w:name w:val="коммент"/>
    <w:rsid w:val="00C00D15"/>
    <w:rPr>
      <w:i/>
      <w:u w:val="single"/>
      <w:shd w:val="clear" w:color="auto" w:fill="FFFF99"/>
    </w:rPr>
  </w:style>
  <w:style w:type="paragraph" w:customStyle="1" w:styleId="3a">
    <w:name w:val="Стиль Оглавление 3 +"/>
    <w:basedOn w:val="36"/>
    <w:rsid w:val="00C00D15"/>
    <w:pPr>
      <w:tabs>
        <w:tab w:val="left" w:pos="1080"/>
        <w:tab w:val="right" w:leader="dot" w:pos="9344"/>
      </w:tabs>
      <w:spacing w:after="120"/>
      <w:ind w:left="482" w:right="1134"/>
    </w:pPr>
    <w:rPr>
      <w:szCs w:val="20"/>
    </w:rPr>
  </w:style>
  <w:style w:type="paragraph" w:styleId="afffc">
    <w:name w:val="Title"/>
    <w:basedOn w:val="a5"/>
    <w:link w:val="1a"/>
    <w:uiPriority w:val="99"/>
    <w:qFormat/>
    <w:rsid w:val="00C00D15"/>
    <w:pPr>
      <w:spacing w:before="240" w:after="60"/>
      <w:jc w:val="center"/>
      <w:outlineLvl w:val="0"/>
    </w:pPr>
    <w:rPr>
      <w:rFonts w:ascii="Arial" w:hAnsi="Arial"/>
      <w:b/>
      <w:kern w:val="28"/>
      <w:sz w:val="32"/>
      <w:szCs w:val="20"/>
    </w:rPr>
  </w:style>
  <w:style w:type="character" w:customStyle="1" w:styleId="afffd">
    <w:name w:val="Название Знак"/>
    <w:basedOn w:val="a6"/>
    <w:uiPriority w:val="99"/>
    <w:rsid w:val="00C00D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a">
    <w:name w:val="Название Знак1"/>
    <w:basedOn w:val="a6"/>
    <w:link w:val="afffc"/>
    <w:uiPriority w:val="99"/>
    <w:rsid w:val="00C00D15"/>
    <w:rPr>
      <w:rFonts w:ascii="Arial" w:eastAsia="Times New Roman" w:hAnsi="Arial" w:cs="Times New Roman"/>
      <w:b/>
      <w:kern w:val="28"/>
      <w:sz w:val="32"/>
      <w:szCs w:val="20"/>
      <w:lang w:eastAsia="ru-RU"/>
    </w:rPr>
  </w:style>
  <w:style w:type="paragraph" w:styleId="afffe">
    <w:name w:val="Plain Text"/>
    <w:basedOn w:val="a5"/>
    <w:link w:val="affff"/>
    <w:rsid w:val="00C00D15"/>
    <w:pPr>
      <w:ind w:firstLine="720"/>
      <w:jc w:val="both"/>
    </w:pPr>
    <w:rPr>
      <w:rFonts w:ascii="Courier New" w:hAnsi="Courier New"/>
      <w:sz w:val="20"/>
      <w:szCs w:val="20"/>
    </w:rPr>
  </w:style>
  <w:style w:type="character" w:customStyle="1" w:styleId="affff">
    <w:name w:val="Текст Знак"/>
    <w:basedOn w:val="a6"/>
    <w:link w:val="afffe"/>
    <w:rsid w:val="00C00D15"/>
    <w:rPr>
      <w:rFonts w:ascii="Courier New" w:eastAsia="Times New Roman" w:hAnsi="Courier New" w:cs="Times New Roman"/>
      <w:sz w:val="20"/>
      <w:szCs w:val="20"/>
      <w:lang w:eastAsia="ru-RU"/>
    </w:rPr>
  </w:style>
  <w:style w:type="paragraph" w:styleId="affff0">
    <w:name w:val="List Number"/>
    <w:basedOn w:val="a5"/>
    <w:uiPriority w:val="99"/>
    <w:rsid w:val="00C00D15"/>
    <w:pPr>
      <w:spacing w:before="120"/>
      <w:jc w:val="both"/>
    </w:pPr>
    <w:rPr>
      <w:rFonts w:ascii="Arial" w:hAnsi="Arial"/>
      <w:szCs w:val="20"/>
    </w:rPr>
  </w:style>
  <w:style w:type="paragraph" w:styleId="2">
    <w:name w:val="List Bullet 2"/>
    <w:basedOn w:val="a5"/>
    <w:autoRedefine/>
    <w:uiPriority w:val="99"/>
    <w:rsid w:val="00C00D15"/>
    <w:pPr>
      <w:numPr>
        <w:numId w:val="6"/>
      </w:numPr>
      <w:spacing w:after="60"/>
      <w:jc w:val="both"/>
    </w:pPr>
    <w:rPr>
      <w:szCs w:val="20"/>
    </w:rPr>
  </w:style>
  <w:style w:type="paragraph" w:customStyle="1" w:styleId="1b">
    <w:name w:val="текст1"/>
    <w:rsid w:val="00C00D15"/>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1c">
    <w:name w:val="Обычный1"/>
    <w:link w:val="1d"/>
    <w:rsid w:val="00C00D15"/>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43"/>
    <w:rsid w:val="00C00D15"/>
    <w:rPr>
      <w:snapToGrid w:val="0"/>
      <w:sz w:val="24"/>
    </w:rPr>
  </w:style>
  <w:style w:type="paragraph" w:customStyle="1" w:styleId="ConsNormal">
    <w:name w:val="ConsNormal"/>
    <w:uiPriority w:val="99"/>
    <w:rsid w:val="00C00D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b">
    <w:name w:val="Обычный2"/>
    <w:basedOn w:val="a5"/>
    <w:rsid w:val="00C00D15"/>
    <w:pPr>
      <w:spacing w:before="100" w:beforeAutospacing="1" w:after="100" w:afterAutospacing="1"/>
    </w:pPr>
  </w:style>
  <w:style w:type="character" w:customStyle="1" w:styleId="affff1">
    <w:name w:val="комментарий"/>
    <w:semiHidden/>
    <w:rsid w:val="00C00D15"/>
    <w:rPr>
      <w:i/>
      <w:u w:val="single"/>
      <w:shd w:val="clear" w:color="auto" w:fill="FFFF99"/>
    </w:rPr>
  </w:style>
  <w:style w:type="character" w:styleId="HTML">
    <w:name w:val="HTML Typewriter"/>
    <w:uiPriority w:val="99"/>
    <w:rsid w:val="00C00D15"/>
    <w:rPr>
      <w:rFonts w:ascii="Courier New" w:hAnsi="Courier New" w:cs="Courier New"/>
      <w:sz w:val="20"/>
      <w:szCs w:val="20"/>
    </w:rPr>
  </w:style>
  <w:style w:type="paragraph" w:customStyle="1" w:styleId="-20">
    <w:name w:val="Контракт-пункт2"/>
    <w:basedOn w:val="a5"/>
    <w:rsid w:val="00C00D15"/>
    <w:pPr>
      <w:tabs>
        <w:tab w:val="num" w:pos="4442"/>
      </w:tabs>
      <w:ind w:left="4442" w:hanging="851"/>
      <w:jc w:val="both"/>
    </w:pPr>
  </w:style>
  <w:style w:type="paragraph" w:customStyle="1" w:styleId="-30">
    <w:name w:val="Контракт-пункт3"/>
    <w:basedOn w:val="a5"/>
    <w:rsid w:val="00C00D15"/>
    <w:pPr>
      <w:tabs>
        <w:tab w:val="num" w:pos="4442"/>
      </w:tabs>
      <w:ind w:left="4442" w:hanging="851"/>
      <w:jc w:val="both"/>
    </w:pPr>
  </w:style>
  <w:style w:type="paragraph" w:customStyle="1" w:styleId="-40">
    <w:name w:val="Контракт-пункт4"/>
    <w:basedOn w:val="a5"/>
    <w:rsid w:val="00C00D15"/>
    <w:pPr>
      <w:tabs>
        <w:tab w:val="num" w:pos="5009"/>
      </w:tabs>
      <w:ind w:left="5009" w:hanging="567"/>
      <w:jc w:val="both"/>
    </w:pPr>
  </w:style>
  <w:style w:type="paragraph" w:styleId="2c">
    <w:name w:val="List Continue 2"/>
    <w:basedOn w:val="a5"/>
    <w:uiPriority w:val="99"/>
    <w:rsid w:val="00C00D15"/>
    <w:pPr>
      <w:spacing w:after="120"/>
      <w:ind w:left="566" w:firstLine="567"/>
      <w:jc w:val="both"/>
    </w:pPr>
  </w:style>
  <w:style w:type="paragraph" w:customStyle="1" w:styleId="095">
    <w:name w:val="Стиль Первая строка:  095 см"/>
    <w:basedOn w:val="a5"/>
    <w:rsid w:val="00C00D15"/>
    <w:pPr>
      <w:ind w:firstLine="567"/>
      <w:jc w:val="both"/>
    </w:pPr>
    <w:rPr>
      <w:szCs w:val="20"/>
    </w:rPr>
  </w:style>
  <w:style w:type="paragraph" w:styleId="53">
    <w:name w:val="toc 5"/>
    <w:basedOn w:val="a5"/>
    <w:next w:val="a5"/>
    <w:autoRedefine/>
    <w:uiPriority w:val="99"/>
    <w:rsid w:val="00C00D15"/>
    <w:pPr>
      <w:ind w:left="960"/>
    </w:pPr>
  </w:style>
  <w:style w:type="numbering" w:customStyle="1" w:styleId="1">
    <w:name w:val="Стиль1"/>
    <w:rsid w:val="00C00D15"/>
    <w:pPr>
      <w:numPr>
        <w:numId w:val="7"/>
      </w:numPr>
    </w:pPr>
  </w:style>
  <w:style w:type="paragraph" w:styleId="61">
    <w:name w:val="toc 6"/>
    <w:basedOn w:val="a5"/>
    <w:next w:val="a5"/>
    <w:autoRedefine/>
    <w:uiPriority w:val="99"/>
    <w:rsid w:val="00C00D15"/>
    <w:pPr>
      <w:ind w:left="1200"/>
    </w:pPr>
  </w:style>
  <w:style w:type="paragraph" w:styleId="71">
    <w:name w:val="toc 7"/>
    <w:basedOn w:val="a5"/>
    <w:next w:val="a5"/>
    <w:autoRedefine/>
    <w:uiPriority w:val="99"/>
    <w:rsid w:val="00C00D15"/>
    <w:pPr>
      <w:ind w:left="1440"/>
    </w:pPr>
  </w:style>
  <w:style w:type="paragraph" w:styleId="81">
    <w:name w:val="toc 8"/>
    <w:basedOn w:val="a5"/>
    <w:next w:val="a5"/>
    <w:autoRedefine/>
    <w:uiPriority w:val="99"/>
    <w:rsid w:val="00C00D15"/>
    <w:pPr>
      <w:ind w:left="1680"/>
    </w:pPr>
  </w:style>
  <w:style w:type="paragraph" w:styleId="91">
    <w:name w:val="toc 9"/>
    <w:basedOn w:val="a5"/>
    <w:next w:val="a5"/>
    <w:autoRedefine/>
    <w:uiPriority w:val="99"/>
    <w:rsid w:val="00C00D15"/>
    <w:pPr>
      <w:ind w:left="1920"/>
    </w:pPr>
  </w:style>
  <w:style w:type="paragraph" w:customStyle="1" w:styleId="affff2">
    <w:name w:val="маркированный"/>
    <w:basedOn w:val="a5"/>
    <w:semiHidden/>
    <w:rsid w:val="00C00D15"/>
    <w:pPr>
      <w:jc w:val="both"/>
    </w:pPr>
  </w:style>
  <w:style w:type="paragraph" w:customStyle="1" w:styleId="2d">
    <w:name w:val="Знак2"/>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Iauiue">
    <w:name w:val="Iau?iue"/>
    <w:uiPriority w:val="99"/>
    <w:rsid w:val="00C00D15"/>
    <w:pPr>
      <w:widowControl w:val="0"/>
      <w:spacing w:after="0" w:line="240" w:lineRule="auto"/>
    </w:pPr>
    <w:rPr>
      <w:rFonts w:ascii="Times New Roman" w:eastAsia="Times New Roman" w:hAnsi="Times New Roman" w:cs="Times New Roman"/>
      <w:color w:val="000000"/>
      <w:sz w:val="24"/>
      <w:szCs w:val="20"/>
    </w:rPr>
  </w:style>
  <w:style w:type="paragraph" w:styleId="affff3">
    <w:name w:val="caption"/>
    <w:basedOn w:val="a5"/>
    <w:next w:val="a5"/>
    <w:link w:val="affff4"/>
    <w:qFormat/>
    <w:rsid w:val="00C00D15"/>
    <w:pPr>
      <w:widowControl w:val="0"/>
      <w:spacing w:before="120"/>
      <w:ind w:left="360"/>
      <w:jc w:val="both"/>
    </w:pPr>
  </w:style>
  <w:style w:type="paragraph" w:customStyle="1" w:styleId="FR4">
    <w:name w:val="FR4"/>
    <w:rsid w:val="00C00D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1e">
    <w:name w:val="Текст выноски1"/>
    <w:basedOn w:val="a5"/>
    <w:semiHidden/>
    <w:rsid w:val="00C00D15"/>
    <w:pPr>
      <w:spacing w:before="120"/>
      <w:jc w:val="both"/>
    </w:pPr>
    <w:rPr>
      <w:rFonts w:ascii="Tahoma" w:hAnsi="Tahoma" w:cs="Tahoma"/>
      <w:sz w:val="16"/>
      <w:szCs w:val="16"/>
    </w:rPr>
  </w:style>
  <w:style w:type="paragraph" w:customStyle="1" w:styleId="CommentSubject">
    <w:name w:val="Comment Subject"/>
    <w:basedOn w:val="aff9"/>
    <w:next w:val="aff9"/>
    <w:semiHidden/>
    <w:rsid w:val="00C00D15"/>
    <w:pPr>
      <w:spacing w:before="120" w:after="0"/>
      <w:jc w:val="both"/>
    </w:pPr>
    <w:rPr>
      <w:rFonts w:ascii="Times New Roman" w:hAnsi="Times New Roman" w:cs="Times New Roman"/>
      <w:b/>
      <w:bCs/>
    </w:rPr>
  </w:style>
  <w:style w:type="paragraph" w:customStyle="1" w:styleId="-21">
    <w:name w:val="Пункт-2"/>
    <w:basedOn w:val="a1"/>
    <w:rsid w:val="00C00D15"/>
    <w:pPr>
      <w:keepNext/>
      <w:numPr>
        <w:numId w:val="0"/>
      </w:numPr>
      <w:tabs>
        <w:tab w:val="num" w:pos="1134"/>
      </w:tabs>
      <w:suppressAutoHyphens/>
      <w:spacing w:before="240" w:after="120"/>
      <w:ind w:left="1134" w:hanging="1134"/>
      <w:jc w:val="left"/>
      <w:outlineLvl w:val="2"/>
    </w:pPr>
    <w:rPr>
      <w:b/>
      <w:bCs/>
      <w:sz w:val="28"/>
    </w:rPr>
  </w:style>
  <w:style w:type="character" w:customStyle="1" w:styleId="spelle">
    <w:name w:val="spelle"/>
    <w:rsid w:val="00C00D15"/>
  </w:style>
  <w:style w:type="paragraph" w:customStyle="1" w:styleId="310">
    <w:name w:val="Основной текст 31"/>
    <w:basedOn w:val="a5"/>
    <w:uiPriority w:val="99"/>
    <w:rsid w:val="00C00D15"/>
    <w:pPr>
      <w:jc w:val="both"/>
    </w:pPr>
    <w:rPr>
      <w:szCs w:val="20"/>
    </w:rPr>
  </w:style>
  <w:style w:type="paragraph" w:customStyle="1" w:styleId="120">
    <w:name w:val="Знак12"/>
    <w:basedOn w:val="a5"/>
    <w:rsid w:val="00C00D15"/>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5"/>
    <w:uiPriority w:val="99"/>
    <w:rsid w:val="00C00D15"/>
    <w:pPr>
      <w:ind w:left="-852" w:firstLine="852"/>
    </w:pPr>
    <w:rPr>
      <w:sz w:val="28"/>
      <w:lang w:eastAsia="ar-SA"/>
    </w:rPr>
  </w:style>
  <w:style w:type="character" w:styleId="affff5">
    <w:name w:val="Emphasis"/>
    <w:uiPriority w:val="99"/>
    <w:qFormat/>
    <w:rsid w:val="00C00D15"/>
    <w:rPr>
      <w:i/>
      <w:iCs/>
    </w:rPr>
  </w:style>
  <w:style w:type="character" w:customStyle="1" w:styleId="tis-value">
    <w:name w:val="tis-value"/>
    <w:rsid w:val="00C00D15"/>
  </w:style>
  <w:style w:type="character" w:customStyle="1" w:styleId="tis-value1">
    <w:name w:val="tis-value1"/>
    <w:rsid w:val="00C00D15"/>
    <w:rPr>
      <w:b w:val="0"/>
      <w:bCs w:val="0"/>
      <w:vanish w:val="0"/>
      <w:webHidden w:val="0"/>
      <w:specVanish w:val="0"/>
    </w:rPr>
  </w:style>
  <w:style w:type="paragraph" w:customStyle="1" w:styleId="112">
    <w:name w:val="Обычный11"/>
    <w:uiPriority w:val="99"/>
    <w:rsid w:val="00C00D1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6">
    <w:name w:val="Содержимое таблицы"/>
    <w:basedOn w:val="a5"/>
    <w:uiPriority w:val="99"/>
    <w:rsid w:val="00C00D15"/>
    <w:pPr>
      <w:suppressLineNumbers/>
      <w:suppressAutoHyphens/>
      <w:spacing w:before="120"/>
      <w:jc w:val="both"/>
    </w:pPr>
    <w:rPr>
      <w:lang w:eastAsia="ar-SA"/>
    </w:rPr>
  </w:style>
  <w:style w:type="table" w:customStyle="1" w:styleId="1f">
    <w:name w:val="Стиль таблицы1"/>
    <w:basedOn w:val="aff1"/>
    <w:rsid w:val="00C00D15"/>
    <w:pPr>
      <w:spacing w:line="36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00D15"/>
    <w:pPr>
      <w:spacing w:after="0" w:line="240" w:lineRule="auto"/>
    </w:pPr>
    <w:rPr>
      <w:rFonts w:ascii="Helvetica" w:eastAsia="ヒラギノ角ゴ Pro W3" w:hAnsi="Helvetica" w:cs="Times New Roman"/>
      <w:color w:val="000000"/>
      <w:kern w:val="1"/>
      <w:sz w:val="24"/>
      <w:szCs w:val="20"/>
      <w:lang w:eastAsia="ru-RU"/>
    </w:rPr>
  </w:style>
  <w:style w:type="paragraph" w:customStyle="1" w:styleId="212">
    <w:name w:val="Список 21"/>
    <w:basedOn w:val="a5"/>
    <w:rsid w:val="00C00D15"/>
    <w:pPr>
      <w:widowControl w:val="0"/>
      <w:suppressAutoHyphens/>
      <w:autoSpaceDE w:val="0"/>
      <w:ind w:left="566" w:hanging="283"/>
    </w:pPr>
    <w:rPr>
      <w:b/>
      <w:bCs/>
      <w:sz w:val="20"/>
      <w:szCs w:val="20"/>
      <w:lang w:eastAsia="ar-SA"/>
    </w:rPr>
  </w:style>
  <w:style w:type="paragraph" w:customStyle="1" w:styleId="affff7">
    <w:name w:val="Обычный + По центру"/>
    <w:basedOn w:val="a5"/>
    <w:rsid w:val="00C00D15"/>
    <w:pPr>
      <w:jc w:val="center"/>
    </w:pPr>
  </w:style>
  <w:style w:type="character" w:customStyle="1" w:styleId="1f0">
    <w:name w:val="Знак Знак1"/>
    <w:uiPriority w:val="99"/>
    <w:locked/>
    <w:rsid w:val="00C00D15"/>
    <w:rPr>
      <w:sz w:val="24"/>
      <w:szCs w:val="24"/>
      <w:lang w:val="ru-RU" w:eastAsia="ru-RU" w:bidi="ar-SA"/>
    </w:rPr>
  </w:style>
  <w:style w:type="character" w:customStyle="1" w:styleId="affff8">
    <w:name w:val="Знак Знак"/>
    <w:uiPriority w:val="99"/>
    <w:locked/>
    <w:rsid w:val="00C00D15"/>
    <w:rPr>
      <w:sz w:val="16"/>
      <w:szCs w:val="16"/>
      <w:lang w:val="ru-RU" w:eastAsia="ru-RU" w:bidi="ar-SA"/>
    </w:rPr>
  </w:style>
  <w:style w:type="paragraph" w:customStyle="1" w:styleId="xl22">
    <w:name w:val="xl22"/>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3">
    <w:name w:val="xl23"/>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4">
    <w:name w:val="xl24"/>
    <w:basedOn w:val="a5"/>
    <w:rsid w:val="00C00D1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5">
    <w:name w:val="xl25"/>
    <w:basedOn w:val="a5"/>
    <w:rsid w:val="00C00D15"/>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6">
    <w:name w:val="xl26"/>
    <w:basedOn w:val="a5"/>
    <w:rsid w:val="00C00D1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7">
    <w:name w:val="xl27"/>
    <w:basedOn w:val="a5"/>
    <w:rsid w:val="00C00D15"/>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8">
    <w:name w:val="xl28"/>
    <w:basedOn w:val="a5"/>
    <w:rsid w:val="00C00D15"/>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9">
    <w:name w:val="xl29"/>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0">
    <w:name w:val="xl30"/>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
    <w:name w:val="xl31"/>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2">
    <w:name w:val="xl32"/>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3">
    <w:name w:val="xl33"/>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4">
    <w:name w:val="xl34"/>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5">
    <w:name w:val="xl35"/>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6">
    <w:name w:val="xl36"/>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7">
    <w:name w:val="xl37"/>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8">
    <w:name w:val="xl38"/>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9">
    <w:name w:val="xl39"/>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0">
    <w:name w:val="xl40"/>
    <w:basedOn w:val="a5"/>
    <w:rsid w:val="00C00D15"/>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41">
    <w:name w:val="xl41"/>
    <w:basedOn w:val="a5"/>
    <w:rsid w:val="00C00D15"/>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2">
    <w:name w:val="xl42"/>
    <w:basedOn w:val="a5"/>
    <w:rsid w:val="00C00D15"/>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3">
    <w:name w:val="xl43"/>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
    <w:name w:val="xl45"/>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6">
    <w:name w:val="xl46"/>
    <w:basedOn w:val="a5"/>
    <w:rsid w:val="00C00D15"/>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47">
    <w:name w:val="xl47"/>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48">
    <w:name w:val="xl48"/>
    <w:basedOn w:val="a5"/>
    <w:rsid w:val="00C00D15"/>
    <w:pPr>
      <w:spacing w:before="100" w:beforeAutospacing="1" w:after="100" w:afterAutospacing="1"/>
    </w:pPr>
    <w:rPr>
      <w:color w:val="000000"/>
      <w:sz w:val="18"/>
      <w:szCs w:val="18"/>
    </w:rPr>
  </w:style>
  <w:style w:type="paragraph" w:customStyle="1" w:styleId="xl49">
    <w:name w:val="xl49"/>
    <w:basedOn w:val="a5"/>
    <w:rsid w:val="00C00D15"/>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50">
    <w:name w:val="xl50"/>
    <w:basedOn w:val="a5"/>
    <w:rsid w:val="00C00D15"/>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1">
    <w:name w:val="xl51"/>
    <w:basedOn w:val="a5"/>
    <w:rsid w:val="00C00D15"/>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2">
    <w:name w:val="xl52"/>
    <w:basedOn w:val="a5"/>
    <w:rsid w:val="00C00D1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3">
    <w:name w:val="xl53"/>
    <w:basedOn w:val="a5"/>
    <w:rsid w:val="00C00D15"/>
    <w:pPr>
      <w:pBdr>
        <w:top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4">
    <w:name w:val="xl54"/>
    <w:basedOn w:val="a5"/>
    <w:rsid w:val="00C00D15"/>
    <w:pPr>
      <w:spacing w:before="100" w:beforeAutospacing="1" w:after="100" w:afterAutospacing="1"/>
      <w:jc w:val="center"/>
    </w:pPr>
    <w:rPr>
      <w:color w:val="000000"/>
      <w:sz w:val="18"/>
      <w:szCs w:val="18"/>
    </w:rPr>
  </w:style>
  <w:style w:type="paragraph" w:customStyle="1" w:styleId="xl55">
    <w:name w:val="xl55"/>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56">
    <w:name w:val="xl56"/>
    <w:basedOn w:val="a5"/>
    <w:rsid w:val="00C00D15"/>
    <w:pPr>
      <w:spacing w:before="100" w:beforeAutospacing="1" w:after="100" w:afterAutospacing="1"/>
      <w:jc w:val="center"/>
    </w:pPr>
    <w:rPr>
      <w:color w:val="000000"/>
    </w:rPr>
  </w:style>
  <w:style w:type="paragraph" w:customStyle="1" w:styleId="xl57">
    <w:name w:val="xl57"/>
    <w:basedOn w:val="a5"/>
    <w:rsid w:val="00C00D15"/>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8">
    <w:name w:val="xl58"/>
    <w:basedOn w:val="a5"/>
    <w:rsid w:val="00C00D15"/>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9">
    <w:name w:val="xl59"/>
    <w:basedOn w:val="a5"/>
    <w:rsid w:val="00C00D15"/>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0">
    <w:name w:val="xl60"/>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1">
    <w:name w:val="xl61"/>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2">
    <w:name w:val="xl62"/>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3">
    <w:name w:val="xl63"/>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4">
    <w:name w:val="xl64"/>
    <w:basedOn w:val="a5"/>
    <w:uiPriority w:val="99"/>
    <w:rsid w:val="00C00D15"/>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5">
    <w:name w:val="xl65"/>
    <w:basedOn w:val="a5"/>
    <w:uiPriority w:val="99"/>
    <w:rsid w:val="00C00D15"/>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7">
    <w:name w:val="xl67"/>
    <w:basedOn w:val="a5"/>
    <w:uiPriority w:val="99"/>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68">
    <w:name w:val="xl68"/>
    <w:basedOn w:val="a5"/>
    <w:uiPriority w:val="99"/>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Normal1">
    <w:name w:val="Normal1"/>
    <w:rsid w:val="00C00D15"/>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BodyText21">
    <w:name w:val="Body Text 21"/>
    <w:basedOn w:val="a5"/>
    <w:rsid w:val="00C00D15"/>
    <w:pPr>
      <w:widowControl w:val="0"/>
      <w:spacing w:line="360" w:lineRule="auto"/>
      <w:ind w:firstLine="720"/>
      <w:jc w:val="both"/>
    </w:pPr>
    <w:rPr>
      <w:sz w:val="26"/>
      <w:szCs w:val="20"/>
    </w:rPr>
  </w:style>
  <w:style w:type="paragraph" w:customStyle="1" w:styleId="213">
    <w:name w:val="Знак21"/>
    <w:basedOn w:val="a5"/>
    <w:rsid w:val="00C00D15"/>
    <w:pPr>
      <w:spacing w:before="100" w:beforeAutospacing="1" w:after="100" w:afterAutospacing="1"/>
    </w:pPr>
    <w:rPr>
      <w:rFonts w:ascii="Tahoma" w:hAnsi="Tahoma"/>
      <w:sz w:val="20"/>
      <w:szCs w:val="20"/>
      <w:lang w:val="en-US" w:eastAsia="en-US"/>
    </w:rPr>
  </w:style>
  <w:style w:type="paragraph" w:customStyle="1" w:styleId="BalloonText1">
    <w:name w:val="Balloon Text1"/>
    <w:basedOn w:val="a5"/>
    <w:semiHidden/>
    <w:rsid w:val="00C00D15"/>
    <w:pPr>
      <w:spacing w:before="120"/>
      <w:jc w:val="both"/>
    </w:pPr>
    <w:rPr>
      <w:rFonts w:ascii="Tahoma" w:hAnsi="Tahoma" w:cs="Tahoma"/>
      <w:sz w:val="16"/>
      <w:szCs w:val="16"/>
    </w:rPr>
  </w:style>
  <w:style w:type="paragraph" w:customStyle="1" w:styleId="CommentSubject1">
    <w:name w:val="Comment Subject1"/>
    <w:basedOn w:val="aff9"/>
    <w:next w:val="aff9"/>
    <w:semiHidden/>
    <w:rsid w:val="00C00D15"/>
    <w:pPr>
      <w:spacing w:before="120" w:after="0"/>
      <w:jc w:val="both"/>
    </w:pPr>
    <w:rPr>
      <w:rFonts w:ascii="Times New Roman" w:hAnsi="Times New Roman" w:cs="Times New Roman"/>
      <w:b/>
      <w:bCs/>
    </w:rPr>
  </w:style>
  <w:style w:type="paragraph" w:customStyle="1" w:styleId="BodyText31">
    <w:name w:val="Body Text 31"/>
    <w:basedOn w:val="a5"/>
    <w:rsid w:val="00C00D15"/>
    <w:pPr>
      <w:jc w:val="both"/>
    </w:pPr>
    <w:rPr>
      <w:szCs w:val="20"/>
    </w:rPr>
  </w:style>
  <w:style w:type="paragraph" w:customStyle="1" w:styleId="113">
    <w:name w:val="Знак11"/>
    <w:basedOn w:val="a5"/>
    <w:rsid w:val="00C00D15"/>
    <w:pPr>
      <w:spacing w:before="100" w:beforeAutospacing="1" w:after="100" w:afterAutospacing="1"/>
    </w:pPr>
    <w:rPr>
      <w:rFonts w:ascii="Tahoma" w:hAnsi="Tahoma"/>
      <w:sz w:val="20"/>
      <w:szCs w:val="20"/>
      <w:lang w:val="en-US" w:eastAsia="en-US"/>
    </w:rPr>
  </w:style>
  <w:style w:type="paragraph" w:customStyle="1" w:styleId="CharChar21">
    <w:name w:val="Char Char21"/>
    <w:basedOn w:val="a5"/>
    <w:rsid w:val="00C00D15"/>
    <w:pPr>
      <w:spacing w:before="100" w:beforeAutospacing="1" w:after="100" w:afterAutospacing="1"/>
    </w:pPr>
    <w:rPr>
      <w:rFonts w:ascii="Tahoma" w:hAnsi="Tahoma"/>
      <w:sz w:val="20"/>
      <w:szCs w:val="20"/>
      <w:lang w:val="en-US" w:eastAsia="en-US"/>
    </w:rPr>
  </w:style>
  <w:style w:type="character" w:customStyle="1" w:styleId="3b">
    <w:name w:val="Знак Знак3"/>
    <w:semiHidden/>
    <w:locked/>
    <w:rsid w:val="00C00D15"/>
    <w:rPr>
      <w:sz w:val="24"/>
      <w:szCs w:val="24"/>
      <w:lang w:val="ru-RU" w:eastAsia="ru-RU" w:bidi="ar-SA"/>
    </w:rPr>
  </w:style>
  <w:style w:type="paragraph" w:customStyle="1" w:styleId="-0">
    <w:name w:val="-0"/>
    <w:basedOn w:val="a5"/>
    <w:rsid w:val="00C00D15"/>
    <w:pPr>
      <w:numPr>
        <w:ilvl w:val="1"/>
        <w:numId w:val="5"/>
      </w:numPr>
      <w:jc w:val="both"/>
    </w:pPr>
  </w:style>
  <w:style w:type="character" w:customStyle="1" w:styleId="iceouttxt4">
    <w:name w:val="iceouttxt4"/>
    <w:uiPriority w:val="99"/>
    <w:rsid w:val="00C00D15"/>
  </w:style>
  <w:style w:type="paragraph" w:styleId="z-">
    <w:name w:val="HTML Top of Form"/>
    <w:basedOn w:val="a5"/>
    <w:next w:val="a5"/>
    <w:link w:val="z-0"/>
    <w:hidden/>
    <w:rsid w:val="00C00D15"/>
    <w:pPr>
      <w:pBdr>
        <w:bottom w:val="single" w:sz="6" w:space="1" w:color="auto"/>
      </w:pBdr>
      <w:suppressAutoHyphens/>
      <w:jc w:val="center"/>
    </w:pPr>
    <w:rPr>
      <w:rFonts w:ascii="Arial" w:hAnsi="Arial"/>
      <w:vanish/>
      <w:sz w:val="16"/>
      <w:szCs w:val="16"/>
      <w:lang w:eastAsia="ar-SA"/>
    </w:rPr>
  </w:style>
  <w:style w:type="character" w:customStyle="1" w:styleId="z-0">
    <w:name w:val="z-Начало формы Знак"/>
    <w:basedOn w:val="a6"/>
    <w:link w:val="z-"/>
    <w:rsid w:val="00C00D15"/>
    <w:rPr>
      <w:rFonts w:ascii="Arial" w:eastAsia="Times New Roman" w:hAnsi="Arial" w:cs="Times New Roman"/>
      <w:vanish/>
      <w:sz w:val="16"/>
      <w:szCs w:val="16"/>
      <w:lang w:eastAsia="ar-SA"/>
    </w:rPr>
  </w:style>
  <w:style w:type="paragraph" w:styleId="z-1">
    <w:name w:val="HTML Bottom of Form"/>
    <w:basedOn w:val="a5"/>
    <w:next w:val="a5"/>
    <w:link w:val="z-2"/>
    <w:hidden/>
    <w:rsid w:val="00C00D15"/>
    <w:pPr>
      <w:pBdr>
        <w:top w:val="single" w:sz="6" w:space="1" w:color="auto"/>
      </w:pBdr>
      <w:suppressAutoHyphens/>
      <w:jc w:val="center"/>
    </w:pPr>
    <w:rPr>
      <w:rFonts w:ascii="Arial" w:hAnsi="Arial"/>
      <w:vanish/>
      <w:sz w:val="16"/>
      <w:szCs w:val="16"/>
      <w:lang w:eastAsia="ar-SA"/>
    </w:rPr>
  </w:style>
  <w:style w:type="character" w:customStyle="1" w:styleId="z-2">
    <w:name w:val="z-Конец формы Знак"/>
    <w:basedOn w:val="a6"/>
    <w:link w:val="z-1"/>
    <w:rsid w:val="00C00D15"/>
    <w:rPr>
      <w:rFonts w:ascii="Arial" w:eastAsia="Times New Roman" w:hAnsi="Arial" w:cs="Times New Roman"/>
      <w:vanish/>
      <w:sz w:val="16"/>
      <w:szCs w:val="16"/>
      <w:lang w:eastAsia="ar-SA"/>
    </w:rPr>
  </w:style>
  <w:style w:type="character" w:customStyle="1" w:styleId="2e">
    <w:name w:val="Знак Знак2"/>
    <w:locked/>
    <w:rsid w:val="00C00D15"/>
    <w:rPr>
      <w:sz w:val="16"/>
      <w:szCs w:val="16"/>
      <w:lang w:val="ru-RU" w:eastAsia="ru-RU" w:bidi="ar-SA"/>
    </w:rPr>
  </w:style>
  <w:style w:type="numbering" w:customStyle="1" w:styleId="114">
    <w:name w:val="Нет списка11"/>
    <w:next w:val="a8"/>
    <w:semiHidden/>
    <w:rsid w:val="00C00D15"/>
  </w:style>
  <w:style w:type="numbering" w:customStyle="1" w:styleId="214">
    <w:name w:val="Нет списка21"/>
    <w:next w:val="a8"/>
    <w:semiHidden/>
    <w:rsid w:val="00C00D15"/>
  </w:style>
  <w:style w:type="paragraph" w:customStyle="1" w:styleId="ConsPlusCell">
    <w:name w:val="ConsPlusCell"/>
    <w:rsid w:val="00C00D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c">
    <w:name w:val="List Bullet 3"/>
    <w:basedOn w:val="a5"/>
    <w:uiPriority w:val="99"/>
    <w:rsid w:val="00C00D15"/>
    <w:pPr>
      <w:ind w:left="849" w:hanging="283"/>
    </w:pPr>
    <w:rPr>
      <w:sz w:val="28"/>
      <w:szCs w:val="20"/>
    </w:rPr>
  </w:style>
  <w:style w:type="character" w:customStyle="1" w:styleId="rserrmark">
    <w:name w:val="rs_err_mark"/>
    <w:basedOn w:val="a6"/>
    <w:rsid w:val="00C00D15"/>
  </w:style>
  <w:style w:type="character" w:customStyle="1" w:styleId="iceouttxt">
    <w:name w:val="iceouttxt"/>
    <w:basedOn w:val="a6"/>
    <w:rsid w:val="00C00D15"/>
  </w:style>
  <w:style w:type="character" w:customStyle="1" w:styleId="afff0">
    <w:name w:val="Основной текст_"/>
    <w:link w:val="17"/>
    <w:rsid w:val="00C00D15"/>
    <w:rPr>
      <w:rFonts w:ascii="Arial Unicode MS" w:eastAsia="Arial Unicode MS" w:hAnsi="Arial Unicode MS" w:cs="Arial Unicode MS"/>
      <w:color w:val="000000"/>
      <w:sz w:val="10"/>
      <w:szCs w:val="10"/>
      <w:shd w:val="clear" w:color="auto" w:fill="FFFFFF"/>
      <w:lang w:eastAsia="ru-RU"/>
    </w:rPr>
  </w:style>
  <w:style w:type="character" w:customStyle="1" w:styleId="iceouttxt1">
    <w:name w:val="iceouttxt1"/>
    <w:rsid w:val="00C00D15"/>
    <w:rPr>
      <w:rFonts w:ascii="Arial" w:hAnsi="Arial" w:cs="Arial" w:hint="default"/>
      <w:color w:val="666666"/>
      <w:sz w:val="14"/>
      <w:szCs w:val="14"/>
    </w:rPr>
  </w:style>
  <w:style w:type="paragraph" w:customStyle="1" w:styleId="xl69">
    <w:name w:val="xl69"/>
    <w:basedOn w:val="a5"/>
    <w:uiPriority w:val="99"/>
    <w:rsid w:val="00C00D15"/>
    <w:pPr>
      <w:pBdr>
        <w:top w:val="single" w:sz="4" w:space="0" w:color="000000"/>
        <w:bottom w:val="single" w:sz="4" w:space="0" w:color="000000"/>
      </w:pBdr>
      <w:spacing w:before="100" w:beforeAutospacing="1" w:after="100" w:afterAutospacing="1"/>
    </w:pPr>
    <w:rPr>
      <w:sz w:val="18"/>
      <w:szCs w:val="18"/>
    </w:rPr>
  </w:style>
  <w:style w:type="paragraph" w:customStyle="1" w:styleId="xl70">
    <w:name w:val="xl70"/>
    <w:basedOn w:val="a5"/>
    <w:uiPriority w:val="99"/>
    <w:rsid w:val="00C00D1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a5"/>
    <w:uiPriority w:val="99"/>
    <w:rsid w:val="00C00D15"/>
    <w:pPr>
      <w:pBdr>
        <w:top w:val="single" w:sz="4" w:space="0" w:color="000000"/>
        <w:left w:val="single" w:sz="4" w:space="0" w:color="000000"/>
        <w:bottom w:val="single" w:sz="4" w:space="0" w:color="000000"/>
      </w:pBdr>
      <w:spacing w:before="100" w:beforeAutospacing="1" w:after="100" w:afterAutospacing="1"/>
    </w:pPr>
    <w:rPr>
      <w:b/>
      <w:bCs/>
      <w:sz w:val="18"/>
      <w:szCs w:val="18"/>
    </w:rPr>
  </w:style>
  <w:style w:type="paragraph" w:customStyle="1" w:styleId="xl72">
    <w:name w:val="xl72"/>
    <w:basedOn w:val="a5"/>
    <w:uiPriority w:val="99"/>
    <w:rsid w:val="00C00D15"/>
    <w:pPr>
      <w:pBdr>
        <w:top w:val="single" w:sz="4" w:space="0" w:color="000000"/>
        <w:bottom w:val="single" w:sz="4" w:space="0" w:color="000000"/>
      </w:pBdr>
      <w:spacing w:before="100" w:beforeAutospacing="1" w:after="100" w:afterAutospacing="1"/>
    </w:pPr>
    <w:rPr>
      <w:b/>
      <w:bCs/>
      <w:sz w:val="18"/>
      <w:szCs w:val="18"/>
    </w:rPr>
  </w:style>
  <w:style w:type="paragraph" w:customStyle="1" w:styleId="xl73">
    <w:name w:val="xl73"/>
    <w:basedOn w:val="a5"/>
    <w:uiPriority w:val="99"/>
    <w:rsid w:val="00C00D15"/>
    <w:pPr>
      <w:pBdr>
        <w:top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74">
    <w:name w:val="xl74"/>
    <w:basedOn w:val="a5"/>
    <w:uiPriority w:val="99"/>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5">
    <w:name w:val="xl75"/>
    <w:basedOn w:val="a5"/>
    <w:uiPriority w:val="99"/>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6">
    <w:name w:val="xl76"/>
    <w:basedOn w:val="a5"/>
    <w:uiPriority w:val="99"/>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7">
    <w:name w:val="xl77"/>
    <w:basedOn w:val="a5"/>
    <w:uiPriority w:val="99"/>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8">
    <w:name w:val="xl78"/>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79">
    <w:name w:val="xl79"/>
    <w:basedOn w:val="a5"/>
    <w:uiPriority w:val="99"/>
    <w:rsid w:val="00C00D15"/>
    <w:pPr>
      <w:pBdr>
        <w:top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0">
    <w:name w:val="xl80"/>
    <w:basedOn w:val="a5"/>
    <w:uiPriority w:val="99"/>
    <w:rsid w:val="00C00D15"/>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1">
    <w:name w:val="xl81"/>
    <w:basedOn w:val="a5"/>
    <w:uiPriority w:val="99"/>
    <w:rsid w:val="00C00D15"/>
    <w:pPr>
      <w:pBdr>
        <w:top w:val="single" w:sz="4" w:space="0" w:color="000000"/>
        <w:left w:val="single" w:sz="4" w:space="0" w:color="000000"/>
      </w:pBdr>
      <w:spacing w:before="100" w:beforeAutospacing="1" w:after="100" w:afterAutospacing="1"/>
      <w:jc w:val="center"/>
      <w:textAlignment w:val="center"/>
    </w:pPr>
    <w:rPr>
      <w:b/>
      <w:bCs/>
      <w:sz w:val="16"/>
      <w:szCs w:val="16"/>
    </w:rPr>
  </w:style>
  <w:style w:type="paragraph" w:customStyle="1" w:styleId="xl82">
    <w:name w:val="xl82"/>
    <w:basedOn w:val="a5"/>
    <w:uiPriority w:val="99"/>
    <w:rsid w:val="00C00D15"/>
    <w:pPr>
      <w:pBdr>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3">
    <w:name w:val="xl83"/>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4">
    <w:name w:val="xl84"/>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6">
    <w:name w:val="xl86"/>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7">
    <w:name w:val="xl87"/>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8">
    <w:name w:val="xl88"/>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b/>
      <w:bCs/>
      <w:sz w:val="18"/>
      <w:szCs w:val="18"/>
    </w:rPr>
  </w:style>
  <w:style w:type="paragraph" w:customStyle="1" w:styleId="xl89">
    <w:name w:val="xl89"/>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5"/>
    <w:uiPriority w:val="99"/>
    <w:rsid w:val="00C00D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1">
    <w:name w:val="xl91"/>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5"/>
    <w:uiPriority w:val="99"/>
    <w:rsid w:val="00C00D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44">
    <w:name w:val="Знак Знак4 Знак Знак"/>
    <w:basedOn w:val="a5"/>
    <w:rsid w:val="00C00D15"/>
    <w:pPr>
      <w:spacing w:before="100" w:beforeAutospacing="1" w:after="100" w:afterAutospacing="1"/>
    </w:pPr>
    <w:rPr>
      <w:rFonts w:ascii="Tahoma" w:hAnsi="Tahoma" w:cs="Tahoma"/>
      <w:sz w:val="20"/>
      <w:szCs w:val="20"/>
      <w:lang w:val="en-US" w:eastAsia="en-US"/>
    </w:rPr>
  </w:style>
  <w:style w:type="character" w:customStyle="1" w:styleId="spellchecker-word-highlight">
    <w:name w:val="spellchecker-word-highlight"/>
    <w:basedOn w:val="a6"/>
    <w:rsid w:val="00C00D15"/>
  </w:style>
  <w:style w:type="character" w:customStyle="1" w:styleId="1f1">
    <w:name w:val="Основной шрифт абзаца1"/>
    <w:uiPriority w:val="99"/>
    <w:rsid w:val="00C00D15"/>
    <w:rPr>
      <w:sz w:val="24"/>
    </w:rPr>
  </w:style>
  <w:style w:type="paragraph" w:customStyle="1" w:styleId="45">
    <w:name w:val="Знак Знак4"/>
    <w:basedOn w:val="a5"/>
    <w:rsid w:val="00C00D15"/>
    <w:pPr>
      <w:spacing w:before="100" w:beforeAutospacing="1" w:after="100" w:afterAutospacing="1"/>
    </w:pPr>
    <w:rPr>
      <w:rFonts w:ascii="Tahoma" w:hAnsi="Tahoma" w:cs="Tahoma"/>
      <w:sz w:val="20"/>
      <w:szCs w:val="20"/>
      <w:lang w:val="en-US" w:eastAsia="en-US"/>
    </w:rPr>
  </w:style>
  <w:style w:type="paragraph" w:customStyle="1" w:styleId="1f2">
    <w:name w:val="Знак1 Знак Знак Знак Знак Знак Знак"/>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1f3">
    <w:name w:val="Текст1"/>
    <w:basedOn w:val="a5"/>
    <w:link w:val="PlainText"/>
    <w:rsid w:val="00C00D15"/>
    <w:pPr>
      <w:widowControl w:val="0"/>
      <w:suppressAutoHyphens/>
    </w:pPr>
    <w:rPr>
      <w:rFonts w:ascii="Courier New" w:eastAsia="Lucida Sans Unicode" w:hAnsi="Courier New" w:cs="Courier New"/>
      <w:kern w:val="1"/>
      <w:sz w:val="20"/>
      <w:szCs w:val="20"/>
      <w:lang w:eastAsia="hi-IN" w:bidi="hi-IN"/>
    </w:rPr>
  </w:style>
  <w:style w:type="paragraph" w:customStyle="1" w:styleId="msonormalbullet2gifbullet3gif">
    <w:name w:val="msonormalbullet2gifbullet3.gif"/>
    <w:basedOn w:val="a5"/>
    <w:rsid w:val="00C00D15"/>
    <w:pPr>
      <w:spacing w:before="100" w:beforeAutospacing="1" w:after="100" w:afterAutospacing="1"/>
    </w:pPr>
  </w:style>
  <w:style w:type="paragraph" w:customStyle="1" w:styleId="3d">
    <w:name w:val="Обычный3"/>
    <w:basedOn w:val="a5"/>
    <w:rsid w:val="00C00D15"/>
    <w:pPr>
      <w:spacing w:before="100" w:beforeAutospacing="1" w:after="100" w:afterAutospacing="1"/>
    </w:pPr>
  </w:style>
  <w:style w:type="paragraph" w:customStyle="1" w:styleId="-6">
    <w:name w:val="-"/>
    <w:basedOn w:val="a5"/>
    <w:rsid w:val="00C00D15"/>
    <w:pPr>
      <w:jc w:val="both"/>
    </w:pPr>
  </w:style>
  <w:style w:type="character" w:customStyle="1" w:styleId="H2">
    <w:name w:val="H2 Знак Знак"/>
    <w:aliases w:val="Заголовок 2 Знак1"/>
    <w:rsid w:val="00C00D15"/>
    <w:rPr>
      <w:b/>
      <w:bCs/>
      <w:sz w:val="21"/>
      <w:szCs w:val="21"/>
      <w:lang w:val="ru-RU" w:eastAsia="ru-RU" w:bidi="ar-SA"/>
    </w:rPr>
  </w:style>
  <w:style w:type="paragraph" w:customStyle="1" w:styleId="xl94">
    <w:name w:val="xl94"/>
    <w:basedOn w:val="a5"/>
    <w:uiPriority w:val="99"/>
    <w:rsid w:val="00C00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5"/>
    <w:uiPriority w:val="99"/>
    <w:rsid w:val="00C00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5"/>
    <w:uiPriority w:val="99"/>
    <w:rsid w:val="00C00D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99">
    <w:name w:val="xl99"/>
    <w:basedOn w:val="a5"/>
    <w:uiPriority w:val="99"/>
    <w:rsid w:val="00C00D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00">
    <w:name w:val="xl100"/>
    <w:basedOn w:val="a5"/>
    <w:uiPriority w:val="99"/>
    <w:rsid w:val="00C00D15"/>
    <w:pPr>
      <w:spacing w:before="100" w:beforeAutospacing="1" w:after="100" w:afterAutospacing="1"/>
    </w:pPr>
    <w:rPr>
      <w:color w:val="000000"/>
      <w:sz w:val="20"/>
      <w:szCs w:val="20"/>
    </w:rPr>
  </w:style>
  <w:style w:type="paragraph" w:customStyle="1" w:styleId="xl101">
    <w:name w:val="xl101"/>
    <w:basedOn w:val="a5"/>
    <w:uiPriority w:val="99"/>
    <w:rsid w:val="00C00D15"/>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2">
    <w:name w:val="xl102"/>
    <w:basedOn w:val="a5"/>
    <w:uiPriority w:val="99"/>
    <w:rsid w:val="00C00D15"/>
    <w:pPr>
      <w:pBdr>
        <w:top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3">
    <w:name w:val="xl103"/>
    <w:basedOn w:val="a5"/>
    <w:uiPriority w:val="99"/>
    <w:rsid w:val="00C00D15"/>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4">
    <w:name w:val="xl104"/>
    <w:basedOn w:val="a5"/>
    <w:uiPriority w:val="99"/>
    <w:rsid w:val="00C00D15"/>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05">
    <w:name w:val="xl105"/>
    <w:basedOn w:val="a5"/>
    <w:uiPriority w:val="99"/>
    <w:rsid w:val="00C00D15"/>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6">
    <w:name w:val="xl106"/>
    <w:basedOn w:val="a5"/>
    <w:uiPriority w:val="99"/>
    <w:rsid w:val="00C00D15"/>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7">
    <w:name w:val="xl107"/>
    <w:basedOn w:val="a5"/>
    <w:uiPriority w:val="99"/>
    <w:rsid w:val="00C00D15"/>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08">
    <w:name w:val="xl108"/>
    <w:basedOn w:val="a5"/>
    <w:uiPriority w:val="99"/>
    <w:rsid w:val="00C00D15"/>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09">
    <w:name w:val="xl109"/>
    <w:basedOn w:val="a5"/>
    <w:uiPriority w:val="99"/>
    <w:rsid w:val="00C00D15"/>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0">
    <w:name w:val="xl110"/>
    <w:basedOn w:val="a5"/>
    <w:uiPriority w:val="99"/>
    <w:rsid w:val="00C00D15"/>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1">
    <w:name w:val="xl111"/>
    <w:basedOn w:val="a5"/>
    <w:uiPriority w:val="99"/>
    <w:rsid w:val="00C00D15"/>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12">
    <w:name w:val="xl112"/>
    <w:basedOn w:val="a5"/>
    <w:uiPriority w:val="99"/>
    <w:rsid w:val="00C00D15"/>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13">
    <w:name w:val="xl113"/>
    <w:basedOn w:val="a5"/>
    <w:uiPriority w:val="99"/>
    <w:rsid w:val="00C00D15"/>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font5">
    <w:name w:val="font5"/>
    <w:basedOn w:val="a5"/>
    <w:uiPriority w:val="99"/>
    <w:rsid w:val="00C00D15"/>
    <w:pPr>
      <w:spacing w:before="100" w:beforeAutospacing="1" w:after="100" w:afterAutospacing="1"/>
    </w:pPr>
    <w:rPr>
      <w:sz w:val="16"/>
      <w:szCs w:val="16"/>
    </w:rPr>
  </w:style>
  <w:style w:type="paragraph" w:customStyle="1" w:styleId="font6">
    <w:name w:val="font6"/>
    <w:basedOn w:val="a5"/>
    <w:uiPriority w:val="99"/>
    <w:rsid w:val="00C00D15"/>
    <w:pPr>
      <w:spacing w:before="100" w:beforeAutospacing="1" w:after="100" w:afterAutospacing="1"/>
    </w:pPr>
    <w:rPr>
      <w:color w:val="FF0000"/>
      <w:sz w:val="16"/>
      <w:szCs w:val="16"/>
    </w:rPr>
  </w:style>
  <w:style w:type="paragraph" w:customStyle="1" w:styleId="xl114">
    <w:name w:val="xl114"/>
    <w:basedOn w:val="a5"/>
    <w:uiPriority w:val="99"/>
    <w:rsid w:val="00C00D1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5"/>
    <w:uiPriority w:val="99"/>
    <w:rsid w:val="00C00D1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a5"/>
    <w:uiPriority w:val="99"/>
    <w:rsid w:val="00C00D15"/>
    <w:pPr>
      <w:shd w:val="clear" w:color="000000" w:fill="FFFFFF"/>
      <w:spacing w:before="100" w:beforeAutospacing="1" w:after="100" w:afterAutospacing="1"/>
    </w:pPr>
  </w:style>
  <w:style w:type="paragraph" w:customStyle="1" w:styleId="xl117">
    <w:name w:val="xl117"/>
    <w:basedOn w:val="a5"/>
    <w:uiPriority w:val="99"/>
    <w:rsid w:val="00C00D15"/>
    <w:pPr>
      <w:pBdr>
        <w:top w:val="single" w:sz="4" w:space="0" w:color="000000"/>
        <w:lef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8">
    <w:name w:val="xl118"/>
    <w:basedOn w:val="a5"/>
    <w:uiPriority w:val="99"/>
    <w:rsid w:val="00C00D15"/>
    <w:pPr>
      <w:pBdr>
        <w:top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9">
    <w:name w:val="xl119"/>
    <w:basedOn w:val="a5"/>
    <w:uiPriority w:val="99"/>
    <w:rsid w:val="00C00D15"/>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20">
    <w:name w:val="xl120"/>
    <w:basedOn w:val="a5"/>
    <w:uiPriority w:val="99"/>
    <w:rsid w:val="00C00D15"/>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1">
    <w:name w:val="xl121"/>
    <w:basedOn w:val="a5"/>
    <w:rsid w:val="00C00D15"/>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2">
    <w:name w:val="xl122"/>
    <w:basedOn w:val="a5"/>
    <w:rsid w:val="00C00D15"/>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23">
    <w:name w:val="xl123"/>
    <w:basedOn w:val="a5"/>
    <w:rsid w:val="00C00D15"/>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4">
    <w:name w:val="xl124"/>
    <w:basedOn w:val="a5"/>
    <w:rsid w:val="00C00D15"/>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5">
    <w:name w:val="xl125"/>
    <w:basedOn w:val="a5"/>
    <w:rsid w:val="00C00D15"/>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6">
    <w:name w:val="xl126"/>
    <w:basedOn w:val="a5"/>
    <w:rsid w:val="00C00D15"/>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7">
    <w:name w:val="xl127"/>
    <w:basedOn w:val="a5"/>
    <w:rsid w:val="00C00D15"/>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28">
    <w:name w:val="xl128"/>
    <w:basedOn w:val="a5"/>
    <w:rsid w:val="00C00D15"/>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numbering" w:customStyle="1" w:styleId="11">
    <w:name w:val="Стиль11"/>
    <w:rsid w:val="00C00D15"/>
    <w:pPr>
      <w:numPr>
        <w:numId w:val="8"/>
      </w:numPr>
    </w:pPr>
  </w:style>
  <w:style w:type="numbering" w:customStyle="1" w:styleId="3e">
    <w:name w:val="Нет списка3"/>
    <w:next w:val="a8"/>
    <w:uiPriority w:val="99"/>
    <w:semiHidden/>
    <w:unhideWhenUsed/>
    <w:rsid w:val="00C00D15"/>
  </w:style>
  <w:style w:type="numbering" w:customStyle="1" w:styleId="46">
    <w:name w:val="Нет списка4"/>
    <w:next w:val="a8"/>
    <w:uiPriority w:val="99"/>
    <w:semiHidden/>
    <w:rsid w:val="00C00D15"/>
  </w:style>
  <w:style w:type="paragraph" w:customStyle="1" w:styleId="affff9">
    <w:name w:val="Условия контракта"/>
    <w:basedOn w:val="a5"/>
    <w:uiPriority w:val="99"/>
    <w:rsid w:val="00C00D15"/>
    <w:pPr>
      <w:tabs>
        <w:tab w:val="num" w:pos="567"/>
      </w:tabs>
      <w:spacing w:before="240" w:after="120"/>
      <w:ind w:left="567" w:hanging="567"/>
      <w:jc w:val="both"/>
    </w:pPr>
    <w:rPr>
      <w:b/>
      <w:szCs w:val="20"/>
    </w:rPr>
  </w:style>
  <w:style w:type="paragraph" w:customStyle="1" w:styleId="fr1">
    <w:name w:val="fr1"/>
    <w:basedOn w:val="a5"/>
    <w:rsid w:val="00C00D15"/>
    <w:pPr>
      <w:spacing w:before="150" w:after="150"/>
      <w:ind w:left="150" w:right="150"/>
    </w:pPr>
  </w:style>
  <w:style w:type="paragraph" w:customStyle="1" w:styleId="30">
    <w:name w:val="Раздел 3"/>
    <w:basedOn w:val="a5"/>
    <w:uiPriority w:val="99"/>
    <w:rsid w:val="00C00D15"/>
    <w:pPr>
      <w:numPr>
        <w:numId w:val="9"/>
      </w:numPr>
      <w:spacing w:before="120" w:after="120"/>
      <w:jc w:val="center"/>
    </w:pPr>
    <w:rPr>
      <w:b/>
      <w:szCs w:val="20"/>
    </w:rPr>
  </w:style>
  <w:style w:type="character" w:customStyle="1" w:styleId="affffa">
    <w:name w:val="Основной шрифт"/>
    <w:uiPriority w:val="99"/>
    <w:rsid w:val="00C00D15"/>
  </w:style>
  <w:style w:type="paragraph" w:styleId="5">
    <w:name w:val="List Number 5"/>
    <w:basedOn w:val="a5"/>
    <w:uiPriority w:val="99"/>
    <w:rsid w:val="00C00D15"/>
    <w:pPr>
      <w:numPr>
        <w:numId w:val="3"/>
      </w:numPr>
      <w:spacing w:before="120"/>
      <w:jc w:val="both"/>
    </w:pPr>
    <w:rPr>
      <w:szCs w:val="20"/>
    </w:rPr>
  </w:style>
  <w:style w:type="character" w:customStyle="1" w:styleId="13">
    <w:name w:val="Обычный (веб) Знак1"/>
    <w:aliases w:val="Обычный (веб) Знак Знак Знак2,Обычный (Web) Знак,Обычный (веб) Знак Знак1,Обычный (веб) Знак Знак Знак1 Знак,Знак Знак Знак Знак1,Знак Знак Знак Знак Знак Знак,Знак Знак1 Знак Знак,Обычный (веб) Знак Знак Знак Знак Знак"/>
    <w:link w:val="ac"/>
    <w:locked/>
    <w:rsid w:val="00C00D15"/>
    <w:rPr>
      <w:rFonts w:ascii="Times New Roman" w:eastAsia="Times New Roman" w:hAnsi="Times New Roman" w:cs="Times New Roman"/>
      <w:sz w:val="24"/>
      <w:szCs w:val="24"/>
      <w:lang w:eastAsia="ar-SA"/>
    </w:rPr>
  </w:style>
  <w:style w:type="paragraph" w:customStyle="1" w:styleId="215">
    <w:name w:val="заголовок 21"/>
    <w:basedOn w:val="a5"/>
    <w:rsid w:val="00C00D15"/>
    <w:pPr>
      <w:keepLines/>
      <w:tabs>
        <w:tab w:val="left" w:pos="0"/>
      </w:tabs>
      <w:suppressAutoHyphens/>
      <w:spacing w:before="120" w:after="60" w:line="204" w:lineRule="auto"/>
      <w:jc w:val="both"/>
    </w:pPr>
    <w:rPr>
      <w:rFonts w:ascii="Arial" w:hAnsi="Arial"/>
      <w:sz w:val="20"/>
      <w:szCs w:val="20"/>
      <w:lang w:eastAsia="ar-SA"/>
    </w:rPr>
  </w:style>
  <w:style w:type="table" w:styleId="1f4">
    <w:name w:val="Table Grid 1"/>
    <w:basedOn w:val="a7"/>
    <w:rsid w:val="00C0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b">
    <w:name w:val="Стиль"/>
    <w:uiPriority w:val="99"/>
    <w:rsid w:val="00C00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
    <w:name w:val="Абзац списка2"/>
    <w:basedOn w:val="a5"/>
    <w:uiPriority w:val="99"/>
    <w:rsid w:val="00C00D15"/>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5"/>
    <w:rsid w:val="00C00D15"/>
    <w:pPr>
      <w:spacing w:before="100" w:beforeAutospacing="1" w:after="100" w:afterAutospacing="1"/>
    </w:pPr>
  </w:style>
  <w:style w:type="paragraph" w:customStyle="1" w:styleId="msolistparagraphcxspmiddle">
    <w:name w:val="msolistparagraphcxspmiddle"/>
    <w:basedOn w:val="a5"/>
    <w:rsid w:val="00C00D15"/>
    <w:pPr>
      <w:spacing w:before="100" w:beforeAutospacing="1" w:after="100" w:afterAutospacing="1"/>
    </w:pPr>
  </w:style>
  <w:style w:type="paragraph" w:customStyle="1" w:styleId="msolistparagraphcxsplast">
    <w:name w:val="msolistparagraphcxsplast"/>
    <w:basedOn w:val="a5"/>
    <w:rsid w:val="00C00D15"/>
    <w:pPr>
      <w:spacing w:before="100" w:beforeAutospacing="1" w:after="100" w:afterAutospacing="1"/>
    </w:pPr>
  </w:style>
  <w:style w:type="character" w:customStyle="1" w:styleId="affff4">
    <w:name w:val="Название объекта Знак"/>
    <w:link w:val="affff3"/>
    <w:rsid w:val="00C00D15"/>
    <w:rPr>
      <w:rFonts w:ascii="Times New Roman" w:eastAsia="Times New Roman" w:hAnsi="Times New Roman" w:cs="Times New Roman"/>
      <w:sz w:val="24"/>
      <w:szCs w:val="24"/>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5"/>
    <w:next w:val="a5"/>
    <w:rsid w:val="00C00D15"/>
    <w:pPr>
      <w:keepNext/>
      <w:widowControl w:val="0"/>
      <w:suppressAutoHyphens/>
      <w:spacing w:before="60" w:line="360" w:lineRule="atLeast"/>
      <w:jc w:val="center"/>
      <w:textAlignment w:val="baseline"/>
      <w:outlineLvl w:val="0"/>
    </w:pPr>
    <w:rPr>
      <w:b/>
      <w:bCs/>
      <w:sz w:val="28"/>
      <w:szCs w:val="28"/>
    </w:rPr>
  </w:style>
  <w:style w:type="paragraph" w:customStyle="1" w:styleId="FR10">
    <w:name w:val="FR1"/>
    <w:rsid w:val="00C00D15"/>
    <w:pPr>
      <w:widowControl w:val="0"/>
      <w:adjustRightInd w:val="0"/>
      <w:spacing w:before="860" w:after="0" w:line="360" w:lineRule="atLeast"/>
      <w:ind w:right="200"/>
      <w:jc w:val="center"/>
      <w:textAlignment w:val="baseline"/>
    </w:pPr>
    <w:rPr>
      <w:rFonts w:ascii="Times New Roman" w:eastAsia="Times New Roman" w:hAnsi="Times New Roman" w:cs="Times New Roman"/>
      <w:b/>
      <w:snapToGrid w:val="0"/>
      <w:sz w:val="28"/>
      <w:szCs w:val="20"/>
      <w:lang w:eastAsia="ru-RU"/>
    </w:rPr>
  </w:style>
  <w:style w:type="paragraph" w:styleId="21">
    <w:name w:val="List Number 2"/>
    <w:basedOn w:val="a5"/>
    <w:uiPriority w:val="99"/>
    <w:rsid w:val="00C00D15"/>
    <w:pPr>
      <w:widowControl w:val="0"/>
      <w:numPr>
        <w:numId w:val="4"/>
      </w:numPr>
      <w:autoSpaceDE w:val="0"/>
      <w:autoSpaceDN w:val="0"/>
      <w:adjustRightInd w:val="0"/>
      <w:spacing w:line="360" w:lineRule="atLeast"/>
      <w:jc w:val="both"/>
      <w:textAlignment w:val="baseline"/>
    </w:pPr>
    <w:rPr>
      <w:sz w:val="18"/>
      <w:szCs w:val="18"/>
    </w:rPr>
  </w:style>
  <w:style w:type="paragraph" w:customStyle="1" w:styleId="3f">
    <w:name w:val="Стиль3 Знак"/>
    <w:basedOn w:val="27"/>
    <w:rsid w:val="00C00D15"/>
    <w:pPr>
      <w:widowControl w:val="0"/>
      <w:tabs>
        <w:tab w:val="num" w:pos="227"/>
      </w:tabs>
      <w:adjustRightInd w:val="0"/>
      <w:spacing w:after="0" w:line="240" w:lineRule="auto"/>
      <w:ind w:left="0"/>
      <w:jc w:val="both"/>
      <w:textAlignment w:val="baseline"/>
    </w:pPr>
  </w:style>
  <w:style w:type="paragraph" w:customStyle="1" w:styleId="BodyText24">
    <w:name w:val="Body Text 24"/>
    <w:basedOn w:val="a5"/>
    <w:rsid w:val="00C00D15"/>
    <w:pPr>
      <w:widowControl w:val="0"/>
      <w:autoSpaceDE w:val="0"/>
      <w:autoSpaceDN w:val="0"/>
      <w:spacing w:after="120"/>
      <w:ind w:firstLine="567"/>
      <w:jc w:val="both"/>
    </w:pPr>
  </w:style>
  <w:style w:type="paragraph" w:customStyle="1" w:styleId="affffc">
    <w:name w:val="Словарная статья"/>
    <w:basedOn w:val="a5"/>
    <w:next w:val="a5"/>
    <w:uiPriority w:val="99"/>
    <w:rsid w:val="00C00D15"/>
    <w:pPr>
      <w:autoSpaceDE w:val="0"/>
      <w:autoSpaceDN w:val="0"/>
      <w:adjustRightInd w:val="0"/>
      <w:ind w:right="118"/>
      <w:jc w:val="both"/>
    </w:pPr>
    <w:rPr>
      <w:rFonts w:ascii="Arial" w:hAnsi="Arial"/>
      <w:sz w:val="20"/>
      <w:szCs w:val="20"/>
    </w:rPr>
  </w:style>
  <w:style w:type="paragraph" w:customStyle="1" w:styleId="affffd">
    <w:name w:val="Закон"/>
    <w:basedOn w:val="a5"/>
    <w:rsid w:val="00C00D15"/>
    <w:pPr>
      <w:suppressAutoHyphens/>
      <w:ind w:firstLine="567"/>
      <w:jc w:val="both"/>
    </w:pPr>
    <w:rPr>
      <w:sz w:val="18"/>
      <w:szCs w:val="18"/>
      <w:lang w:eastAsia="ar-SA"/>
    </w:rPr>
  </w:style>
  <w:style w:type="paragraph" w:customStyle="1" w:styleId="affffe">
    <w:name w:val="Знак Знак Знак Знак Знак Знак Знак"/>
    <w:basedOn w:val="a5"/>
    <w:rsid w:val="00C00D15"/>
    <w:pPr>
      <w:spacing w:before="100" w:beforeAutospacing="1" w:after="100" w:afterAutospacing="1"/>
    </w:pPr>
    <w:rPr>
      <w:rFonts w:ascii="Tahoma" w:hAnsi="Tahoma"/>
      <w:sz w:val="20"/>
      <w:szCs w:val="20"/>
      <w:lang w:val="en-US" w:eastAsia="en-US"/>
    </w:rPr>
  </w:style>
  <w:style w:type="paragraph" w:customStyle="1" w:styleId="a0">
    <w:name w:val="Текст таблицы"/>
    <w:basedOn w:val="a5"/>
    <w:semiHidden/>
    <w:rsid w:val="00C00D15"/>
    <w:pPr>
      <w:numPr>
        <w:numId w:val="5"/>
      </w:numPr>
      <w:spacing w:before="40" w:after="40"/>
      <w:ind w:left="57" w:right="57"/>
    </w:pPr>
  </w:style>
  <w:style w:type="paragraph" w:customStyle="1" w:styleId="Char">
    <w:name w:val="Char Знак"/>
    <w:basedOn w:val="a5"/>
    <w:rsid w:val="00C00D15"/>
    <w:pPr>
      <w:spacing w:before="100" w:beforeAutospacing="1" w:after="100" w:afterAutospacing="1"/>
    </w:pPr>
    <w:rPr>
      <w:rFonts w:ascii="Tahoma" w:hAnsi="Tahoma"/>
      <w:sz w:val="20"/>
      <w:szCs w:val="20"/>
      <w:lang w:val="en-US" w:eastAsia="en-US"/>
    </w:rPr>
  </w:style>
  <w:style w:type="character" w:customStyle="1" w:styleId="afffff">
    <w:name w:val="Текст ТД Знак"/>
    <w:link w:val="afffff0"/>
    <w:locked/>
    <w:rsid w:val="00C00D15"/>
    <w:rPr>
      <w:sz w:val="24"/>
      <w:szCs w:val="24"/>
    </w:rPr>
  </w:style>
  <w:style w:type="paragraph" w:customStyle="1" w:styleId="afffff0">
    <w:name w:val="Текст ТД"/>
    <w:basedOn w:val="a5"/>
    <w:link w:val="afffff"/>
    <w:rsid w:val="00C00D15"/>
    <w:pPr>
      <w:tabs>
        <w:tab w:val="num" w:pos="360"/>
      </w:tabs>
      <w:autoSpaceDE w:val="0"/>
      <w:autoSpaceDN w:val="0"/>
      <w:adjustRightInd w:val="0"/>
      <w:spacing w:after="200"/>
      <w:ind w:left="360" w:hanging="360"/>
      <w:jc w:val="both"/>
    </w:pPr>
    <w:rPr>
      <w:rFonts w:asciiTheme="minorHAnsi" w:eastAsiaTheme="minorHAnsi" w:hAnsiTheme="minorHAnsi" w:cstheme="minorBidi"/>
      <w:lang w:eastAsia="en-US"/>
    </w:rPr>
  </w:style>
  <w:style w:type="character" w:customStyle="1" w:styleId="postbody1">
    <w:name w:val="postbody1"/>
    <w:rsid w:val="00C00D15"/>
    <w:rPr>
      <w:sz w:val="18"/>
      <w:szCs w:val="18"/>
    </w:rPr>
  </w:style>
  <w:style w:type="paragraph" w:customStyle="1" w:styleId="1f5">
    <w:name w:val="Знак Знак Знак Знак Знак Знак Знак1 Знак Знак Знак"/>
    <w:basedOn w:val="a5"/>
    <w:link w:val="1f6"/>
    <w:rsid w:val="00C00D15"/>
    <w:pPr>
      <w:spacing w:after="160" w:line="240" w:lineRule="exact"/>
    </w:pPr>
    <w:rPr>
      <w:rFonts w:eastAsia="Calibri"/>
      <w:sz w:val="20"/>
      <w:szCs w:val="20"/>
      <w:lang w:eastAsia="zh-CN"/>
    </w:rPr>
  </w:style>
  <w:style w:type="character" w:customStyle="1" w:styleId="1f6">
    <w:name w:val="Знак Знак Знак Знак Знак Знак Знак1 Знак Знак Знак Знак"/>
    <w:link w:val="1f5"/>
    <w:rsid w:val="00C00D15"/>
    <w:rPr>
      <w:rFonts w:ascii="Times New Roman" w:eastAsia="Calibri" w:hAnsi="Times New Roman" w:cs="Times New Roman"/>
      <w:sz w:val="20"/>
      <w:szCs w:val="20"/>
      <w:lang w:eastAsia="zh-CN"/>
    </w:rPr>
  </w:style>
  <w:style w:type="character" w:customStyle="1" w:styleId="1f7">
    <w:name w:val="Стиль1 Знак"/>
    <w:rsid w:val="00C00D15"/>
    <w:rPr>
      <w:rFonts w:ascii="Arial" w:hAnsi="Arial" w:cs="Arial" w:hint="default"/>
      <w:b/>
      <w:bCs w:val="0"/>
      <w:kern w:val="28"/>
      <w:sz w:val="32"/>
      <w:lang w:val="en-US" w:eastAsia="ru-RU" w:bidi="ar-SA"/>
    </w:rPr>
  </w:style>
  <w:style w:type="paragraph" w:customStyle="1" w:styleId="bo">
    <w:name w:val="bo"/>
    <w:basedOn w:val="af0"/>
    <w:rsid w:val="00C00D15"/>
    <w:pPr>
      <w:suppressAutoHyphens/>
      <w:spacing w:after="0"/>
      <w:jc w:val="both"/>
    </w:pPr>
    <w:rPr>
      <w:rFonts w:ascii="Arial" w:hAnsi="Arial" w:cs="Arial"/>
      <w:sz w:val="20"/>
      <w:szCs w:val="20"/>
      <w:lang w:eastAsia="ar-SA"/>
    </w:rPr>
  </w:style>
  <w:style w:type="paragraph" w:customStyle="1" w:styleId="1CStyle4">
    <w:name w:val="1CStyle4"/>
    <w:rsid w:val="00C00D15"/>
    <w:pPr>
      <w:jc w:val="center"/>
    </w:pPr>
    <w:rPr>
      <w:rFonts w:ascii="Tahoma" w:eastAsia="Times New Roman" w:hAnsi="Tahoma" w:cs="Times New Roman"/>
      <w:sz w:val="18"/>
      <w:lang w:eastAsia="ru-RU"/>
    </w:rPr>
  </w:style>
  <w:style w:type="paragraph" w:customStyle="1" w:styleId="1CStyle5">
    <w:name w:val="1CStyle5"/>
    <w:rsid w:val="00C00D15"/>
    <w:pPr>
      <w:jc w:val="center"/>
    </w:pPr>
    <w:rPr>
      <w:rFonts w:ascii="Tahoma" w:eastAsia="Times New Roman" w:hAnsi="Tahoma" w:cs="Times New Roman"/>
      <w:sz w:val="18"/>
      <w:lang w:eastAsia="ru-RU"/>
    </w:rPr>
  </w:style>
  <w:style w:type="character" w:customStyle="1" w:styleId="postbody">
    <w:name w:val="postbody"/>
    <w:uiPriority w:val="99"/>
    <w:rsid w:val="00C00D15"/>
  </w:style>
  <w:style w:type="paragraph" w:customStyle="1" w:styleId="Paragraphe">
    <w:name w:val="Paragraphe"/>
    <w:basedOn w:val="a5"/>
    <w:rsid w:val="00C00D15"/>
    <w:pPr>
      <w:spacing w:line="210" w:lineRule="exact"/>
      <w:jc w:val="both"/>
    </w:pPr>
    <w:rPr>
      <w:rFonts w:ascii="Arial" w:hAnsi="Arial"/>
      <w:sz w:val="18"/>
      <w:szCs w:val="20"/>
      <w:lang w:val="fr-FR" w:eastAsia="fr-FR"/>
    </w:rPr>
  </w:style>
  <w:style w:type="paragraph" w:customStyle="1" w:styleId="ParagrapheTableau">
    <w:name w:val="Paragraphe Tableau"/>
    <w:basedOn w:val="Paragraphe"/>
    <w:rsid w:val="00C00D15"/>
    <w:pPr>
      <w:spacing w:before="40" w:after="40"/>
    </w:pPr>
  </w:style>
  <w:style w:type="character" w:customStyle="1" w:styleId="Anrede1IhrZeichen">
    <w:name w:val="Anrede1IhrZeichen"/>
    <w:rsid w:val="00C00D15"/>
    <w:rPr>
      <w:rFonts w:ascii="Arial" w:hAnsi="Arial"/>
      <w:sz w:val="22"/>
    </w:rPr>
  </w:style>
  <w:style w:type="paragraph" w:customStyle="1" w:styleId="1f8">
    <w:name w:val="Мишкин 1 инстр."/>
    <w:basedOn w:val="a5"/>
    <w:rsid w:val="00C00D15"/>
    <w:pPr>
      <w:jc w:val="both"/>
    </w:pPr>
    <w:rPr>
      <w:rFonts w:ascii="Arial" w:hAnsi="Arial"/>
      <w:sz w:val="20"/>
      <w:szCs w:val="20"/>
    </w:rPr>
  </w:style>
  <w:style w:type="paragraph" w:customStyle="1" w:styleId="1f9">
    <w:name w:val="Стиль 1"/>
    <w:basedOn w:val="10"/>
    <w:rsid w:val="00C00D15"/>
    <w:pPr>
      <w:numPr>
        <w:numId w:val="0"/>
      </w:numPr>
      <w:spacing w:before="120" w:after="60"/>
      <w:jc w:val="both"/>
    </w:pPr>
    <w:rPr>
      <w:rFonts w:ascii="Arial" w:hAnsi="Arial"/>
      <w:bCs w:val="0"/>
      <w:sz w:val="32"/>
      <w:szCs w:val="20"/>
    </w:rPr>
  </w:style>
  <w:style w:type="paragraph" w:customStyle="1" w:styleId="3f0">
    <w:name w:val="Стиль3 Знак Знак"/>
    <w:basedOn w:val="27"/>
    <w:link w:val="3f1"/>
    <w:uiPriority w:val="99"/>
    <w:rsid w:val="00C00D15"/>
    <w:pPr>
      <w:widowControl w:val="0"/>
      <w:tabs>
        <w:tab w:val="num" w:pos="227"/>
      </w:tabs>
      <w:adjustRightInd w:val="0"/>
      <w:spacing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C00D15"/>
    <w:rPr>
      <w:rFonts w:ascii="Times New Roman" w:eastAsia="Calibri" w:hAnsi="Times New Roman" w:cs="Times New Roman"/>
      <w:sz w:val="24"/>
      <w:szCs w:val="24"/>
      <w:lang w:eastAsia="ru-RU"/>
    </w:rPr>
  </w:style>
  <w:style w:type="character" w:customStyle="1" w:styleId="PlainTextChar">
    <w:name w:val="Plain Text Char"/>
    <w:locked/>
    <w:rsid w:val="00C00D15"/>
    <w:rPr>
      <w:rFonts w:ascii="Courier New" w:eastAsia="Calibri" w:hAnsi="Courier New"/>
      <w:lang w:val="ru-RU" w:eastAsia="ru-RU" w:bidi="ar-SA"/>
    </w:rPr>
  </w:style>
  <w:style w:type="character" w:customStyle="1" w:styleId="NormalWebChar">
    <w:name w:val="Normal (Web) Char"/>
    <w:aliases w:val="Обычный (веб) Знак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Знак1 Char"/>
    <w:locked/>
    <w:rsid w:val="00C00D15"/>
    <w:rPr>
      <w:rFonts w:eastAsia="Calibri"/>
      <w:sz w:val="24"/>
      <w:szCs w:val="24"/>
      <w:lang w:val="ru-RU" w:eastAsia="ru-RU" w:bidi="ar-SA"/>
    </w:rPr>
  </w:style>
  <w:style w:type="paragraph" w:customStyle="1" w:styleId="afffff1">
    <w:name w:val="Знак Знак Знак Знак"/>
    <w:basedOn w:val="a5"/>
    <w:rsid w:val="00C00D15"/>
    <w:pPr>
      <w:spacing w:before="100" w:beforeAutospacing="1" w:after="100" w:afterAutospacing="1"/>
    </w:pPr>
    <w:rPr>
      <w:rFonts w:ascii="Tahoma" w:hAnsi="Tahoma"/>
      <w:sz w:val="20"/>
      <w:szCs w:val="20"/>
      <w:lang w:val="en-US" w:eastAsia="en-US"/>
    </w:rPr>
  </w:style>
  <w:style w:type="paragraph" w:customStyle="1" w:styleId="43">
    <w:name w:val="Обычный4"/>
    <w:link w:val="Normal"/>
    <w:rsid w:val="00C00D15"/>
    <w:pPr>
      <w:widowControl w:val="0"/>
      <w:snapToGrid w:val="0"/>
      <w:spacing w:after="0" w:line="240" w:lineRule="auto"/>
      <w:ind w:firstLine="400"/>
      <w:jc w:val="both"/>
    </w:pPr>
    <w:rPr>
      <w:snapToGrid w:val="0"/>
      <w:sz w:val="24"/>
    </w:rPr>
  </w:style>
  <w:style w:type="paragraph" w:customStyle="1" w:styleId="caaieiaie2">
    <w:name w:val="caaieiaie 2"/>
    <w:basedOn w:val="a5"/>
    <w:next w:val="a5"/>
    <w:rsid w:val="00C00D15"/>
    <w:pPr>
      <w:keepNext/>
      <w:spacing w:line="360" w:lineRule="atLeast"/>
      <w:jc w:val="center"/>
    </w:pPr>
    <w:rPr>
      <w:b/>
      <w:sz w:val="20"/>
      <w:szCs w:val="20"/>
      <w:lang w:eastAsia="en-US"/>
    </w:rPr>
  </w:style>
  <w:style w:type="paragraph" w:customStyle="1" w:styleId="afffff2">
    <w:name w:val="Рисунок"/>
    <w:basedOn w:val="a5"/>
    <w:next w:val="affff3"/>
    <w:rsid w:val="00C00D15"/>
    <w:pPr>
      <w:keepNext/>
    </w:pPr>
    <w:rPr>
      <w:rFonts w:ascii="Arial" w:hAnsi="Arial"/>
      <w:spacing w:val="-5"/>
      <w:sz w:val="20"/>
      <w:szCs w:val="20"/>
    </w:rPr>
  </w:style>
  <w:style w:type="paragraph" w:customStyle="1" w:styleId="Pa4">
    <w:name w:val="Pa4"/>
    <w:basedOn w:val="a5"/>
    <w:next w:val="a5"/>
    <w:rsid w:val="00C00D15"/>
    <w:pPr>
      <w:autoSpaceDE w:val="0"/>
      <w:autoSpaceDN w:val="0"/>
      <w:adjustRightInd w:val="0"/>
      <w:spacing w:line="201" w:lineRule="atLeast"/>
    </w:pPr>
    <w:rPr>
      <w:rFonts w:ascii="HeliosCond" w:eastAsia="Calibri" w:hAnsi="HeliosCond"/>
      <w:lang w:eastAsia="en-US"/>
    </w:rPr>
  </w:style>
  <w:style w:type="character" w:customStyle="1" w:styleId="hps">
    <w:name w:val="hps"/>
    <w:rsid w:val="00C00D15"/>
    <w:rPr>
      <w:rFonts w:cs="Times New Roman"/>
    </w:rPr>
  </w:style>
  <w:style w:type="paragraph" w:customStyle="1" w:styleId="prepupack">
    <w:name w:val="prepupack"/>
    <w:basedOn w:val="a5"/>
    <w:rsid w:val="00C00D15"/>
    <w:pPr>
      <w:spacing w:before="100" w:beforeAutospacing="1" w:after="100" w:afterAutospacing="1"/>
    </w:pPr>
  </w:style>
  <w:style w:type="paragraph" w:customStyle="1" w:styleId="opispole">
    <w:name w:val="opis_pole"/>
    <w:basedOn w:val="a5"/>
    <w:rsid w:val="00C00D15"/>
    <w:pPr>
      <w:spacing w:before="57" w:after="100" w:afterAutospacing="1"/>
    </w:pPr>
  </w:style>
  <w:style w:type="paragraph" w:customStyle="1" w:styleId="opispoleabz">
    <w:name w:val="opis_pole_abz"/>
    <w:basedOn w:val="a5"/>
    <w:rsid w:val="00C00D15"/>
    <w:pPr>
      <w:spacing w:before="100" w:beforeAutospacing="1" w:after="100" w:afterAutospacing="1"/>
    </w:pPr>
  </w:style>
  <w:style w:type="character" w:customStyle="1" w:styleId="labeltextlot21">
    <w:name w:val="label_text_lot_21"/>
    <w:rsid w:val="00C00D15"/>
    <w:rPr>
      <w:color w:val="0000FF"/>
      <w:sz w:val="20"/>
    </w:rPr>
  </w:style>
  <w:style w:type="numbering" w:customStyle="1" w:styleId="1110">
    <w:name w:val="Нет списка111"/>
    <w:next w:val="a8"/>
    <w:uiPriority w:val="99"/>
    <w:semiHidden/>
    <w:unhideWhenUsed/>
    <w:rsid w:val="00C00D15"/>
  </w:style>
  <w:style w:type="table" w:customStyle="1" w:styleId="115">
    <w:name w:val="Сетка таблицы11"/>
    <w:basedOn w:val="a7"/>
    <w:next w:val="aff1"/>
    <w:uiPriority w:val="59"/>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Знак Знак Знак"/>
    <w:basedOn w:val="a5"/>
    <w:rsid w:val="00C00D15"/>
    <w:pPr>
      <w:spacing w:before="100" w:beforeAutospacing="1" w:after="100" w:afterAutospacing="1"/>
    </w:pPr>
    <w:rPr>
      <w:rFonts w:ascii="Tahoma" w:hAnsi="Tahoma"/>
      <w:sz w:val="20"/>
      <w:szCs w:val="20"/>
      <w:lang w:val="en-US" w:eastAsia="en-US"/>
    </w:rPr>
  </w:style>
  <w:style w:type="character" w:customStyle="1" w:styleId="PlainText">
    <w:name w:val="Plain Text Знак"/>
    <w:link w:val="1f3"/>
    <w:rsid w:val="00C00D15"/>
    <w:rPr>
      <w:rFonts w:ascii="Courier New" w:eastAsia="Lucida Sans Unicode" w:hAnsi="Courier New" w:cs="Courier New"/>
      <w:kern w:val="1"/>
      <w:sz w:val="20"/>
      <w:szCs w:val="20"/>
      <w:lang w:eastAsia="hi-IN" w:bidi="hi-IN"/>
    </w:rPr>
  </w:style>
  <w:style w:type="character" w:customStyle="1" w:styleId="textmain">
    <w:name w:val="textmain"/>
    <w:rsid w:val="00C00D15"/>
  </w:style>
  <w:style w:type="character" w:customStyle="1" w:styleId="text">
    <w:name w:val="text"/>
    <w:rsid w:val="00C00D15"/>
  </w:style>
  <w:style w:type="paragraph" w:customStyle="1" w:styleId="afffff3">
    <w:name w:val="Текстовка"/>
    <w:basedOn w:val="a5"/>
    <w:rsid w:val="00C00D15"/>
    <w:pPr>
      <w:suppressAutoHyphens/>
      <w:ind w:firstLine="567"/>
      <w:jc w:val="both"/>
    </w:pPr>
    <w:rPr>
      <w:rFonts w:ascii="Arial" w:hAnsi="Arial"/>
      <w:sz w:val="18"/>
      <w:szCs w:val="20"/>
    </w:rPr>
  </w:style>
  <w:style w:type="paragraph" w:customStyle="1" w:styleId="ab0">
    <w:name w:val="ab"/>
    <w:basedOn w:val="a5"/>
    <w:rsid w:val="00C00D15"/>
    <w:pPr>
      <w:spacing w:before="100" w:beforeAutospacing="1" w:after="100" w:afterAutospacing="1"/>
    </w:pPr>
  </w:style>
  <w:style w:type="paragraph" w:customStyle="1" w:styleId="tu">
    <w:name w:val="tu"/>
    <w:basedOn w:val="a5"/>
    <w:rsid w:val="00C00D15"/>
    <w:pPr>
      <w:suppressAutoHyphens/>
      <w:spacing w:line="360" w:lineRule="auto"/>
      <w:ind w:firstLine="709"/>
    </w:pPr>
    <w:rPr>
      <w:szCs w:val="20"/>
      <w:lang w:eastAsia="ar-SA"/>
    </w:rPr>
  </w:style>
  <w:style w:type="character" w:customStyle="1" w:styleId="FontStyle12">
    <w:name w:val="Font Style12"/>
    <w:rsid w:val="00C00D15"/>
    <w:rPr>
      <w:rFonts w:ascii="Times New Roman" w:hAnsi="Times New Roman"/>
      <w:b/>
      <w:sz w:val="22"/>
    </w:rPr>
  </w:style>
  <w:style w:type="paragraph" w:customStyle="1" w:styleId="p1">
    <w:name w:val="p1"/>
    <w:basedOn w:val="a5"/>
    <w:rsid w:val="00C00D15"/>
    <w:pPr>
      <w:spacing w:before="100" w:beforeAutospacing="1" w:after="100" w:afterAutospacing="1"/>
    </w:pPr>
  </w:style>
  <w:style w:type="paragraph" w:customStyle="1" w:styleId="p2">
    <w:name w:val="p2"/>
    <w:basedOn w:val="a5"/>
    <w:rsid w:val="00C00D15"/>
    <w:pPr>
      <w:spacing w:before="100" w:beforeAutospacing="1" w:after="100" w:afterAutospacing="1"/>
    </w:pPr>
  </w:style>
  <w:style w:type="character" w:customStyle="1" w:styleId="s1">
    <w:name w:val="s1"/>
    <w:rsid w:val="00C00D15"/>
  </w:style>
  <w:style w:type="paragraph" w:customStyle="1" w:styleId="p3">
    <w:name w:val="p3"/>
    <w:basedOn w:val="a5"/>
    <w:rsid w:val="00C00D15"/>
    <w:pPr>
      <w:spacing w:before="100" w:beforeAutospacing="1" w:after="100" w:afterAutospacing="1"/>
    </w:pPr>
  </w:style>
  <w:style w:type="paragraph" w:customStyle="1" w:styleId="p4">
    <w:name w:val="p4"/>
    <w:basedOn w:val="a5"/>
    <w:rsid w:val="00C00D15"/>
    <w:pPr>
      <w:spacing w:before="100" w:beforeAutospacing="1" w:after="100" w:afterAutospacing="1"/>
    </w:pPr>
  </w:style>
  <w:style w:type="paragraph" w:customStyle="1" w:styleId="p7">
    <w:name w:val="p7"/>
    <w:basedOn w:val="a5"/>
    <w:rsid w:val="00C00D15"/>
    <w:pPr>
      <w:spacing w:before="100" w:beforeAutospacing="1" w:after="100" w:afterAutospacing="1"/>
    </w:pPr>
  </w:style>
  <w:style w:type="character" w:customStyle="1" w:styleId="s2">
    <w:name w:val="s2"/>
    <w:rsid w:val="00C00D15"/>
  </w:style>
  <w:style w:type="paragraph" w:customStyle="1" w:styleId="p8">
    <w:name w:val="p8"/>
    <w:basedOn w:val="a5"/>
    <w:rsid w:val="00C00D15"/>
    <w:pPr>
      <w:spacing w:before="100" w:beforeAutospacing="1" w:after="100" w:afterAutospacing="1"/>
    </w:pPr>
  </w:style>
  <w:style w:type="paragraph" w:customStyle="1" w:styleId="p9">
    <w:name w:val="p9"/>
    <w:basedOn w:val="a5"/>
    <w:rsid w:val="00C00D15"/>
    <w:pPr>
      <w:spacing w:before="100" w:beforeAutospacing="1" w:after="100" w:afterAutospacing="1"/>
    </w:pPr>
  </w:style>
  <w:style w:type="numbering" w:customStyle="1" w:styleId="1111">
    <w:name w:val="Нет списка1111"/>
    <w:next w:val="a8"/>
    <w:uiPriority w:val="99"/>
    <w:semiHidden/>
    <w:unhideWhenUsed/>
    <w:rsid w:val="00C00D15"/>
  </w:style>
  <w:style w:type="character" w:customStyle="1" w:styleId="FontStyle49">
    <w:name w:val="Font Style49"/>
    <w:rsid w:val="00C00D15"/>
    <w:rPr>
      <w:rFonts w:ascii="Cambria" w:hAnsi="Cambria" w:cs="Cambria"/>
      <w:i/>
      <w:iCs/>
      <w:sz w:val="18"/>
      <w:szCs w:val="18"/>
    </w:rPr>
  </w:style>
  <w:style w:type="character" w:customStyle="1" w:styleId="FontStyle23">
    <w:name w:val="Font Style23"/>
    <w:uiPriority w:val="99"/>
    <w:rsid w:val="00C00D15"/>
    <w:rPr>
      <w:rFonts w:ascii="Times New Roman" w:hAnsi="Times New Roman" w:cs="Times New Roman"/>
      <w:sz w:val="16"/>
      <w:szCs w:val="16"/>
    </w:rPr>
  </w:style>
  <w:style w:type="character" w:customStyle="1" w:styleId="submenu-table">
    <w:name w:val="submenu-table"/>
    <w:rsid w:val="00C00D15"/>
  </w:style>
  <w:style w:type="table" w:customStyle="1" w:styleId="1112">
    <w:name w:val="Сетка таблицы111"/>
    <w:basedOn w:val="a7"/>
    <w:next w:val="aff1"/>
    <w:uiPriority w:val="99"/>
    <w:rsid w:val="00C00D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C00D15"/>
  </w:style>
  <w:style w:type="paragraph" w:customStyle="1" w:styleId="Standard">
    <w:name w:val="Standard"/>
    <w:rsid w:val="00C00D15"/>
    <w:pPr>
      <w:widowControl w:val="0"/>
      <w:suppressAutoHyphens/>
      <w:spacing w:after="0" w:line="240" w:lineRule="auto"/>
      <w:textAlignment w:val="baseline"/>
    </w:pPr>
    <w:rPr>
      <w:rFonts w:ascii="Times New Roman" w:eastAsia="DejaVu Sans" w:hAnsi="Times New Roman" w:cs="Times New Roman"/>
      <w:kern w:val="1"/>
      <w:sz w:val="24"/>
      <w:szCs w:val="24"/>
      <w:lang w:eastAsia="ar-SA"/>
    </w:rPr>
  </w:style>
  <w:style w:type="character" w:customStyle="1" w:styleId="2f0">
    <w:name w:val="Основной текст (2)_"/>
    <w:uiPriority w:val="99"/>
    <w:rsid w:val="00C00D15"/>
    <w:rPr>
      <w:rFonts w:ascii="Bookman Old Style" w:hAnsi="Bookman Old Style" w:cs="Bookman Old Style"/>
      <w:b/>
      <w:bCs/>
      <w:i/>
      <w:iCs/>
      <w:spacing w:val="-10"/>
      <w:shd w:val="clear" w:color="auto" w:fill="FFFFFF"/>
    </w:rPr>
  </w:style>
  <w:style w:type="character" w:customStyle="1" w:styleId="FontStyle156">
    <w:name w:val="Font Style156"/>
    <w:uiPriority w:val="99"/>
    <w:rsid w:val="00C00D15"/>
    <w:rPr>
      <w:rFonts w:ascii="Bookman Old Style" w:hAnsi="Bookman Old Style" w:cs="Bookman Old Style"/>
      <w:sz w:val="18"/>
      <w:szCs w:val="18"/>
    </w:rPr>
  </w:style>
  <w:style w:type="paragraph" w:customStyle="1" w:styleId="afffff4">
    <w:name w:val="Заголовок статьи"/>
    <w:basedOn w:val="a5"/>
    <w:next w:val="a5"/>
    <w:rsid w:val="00C00D15"/>
    <w:pPr>
      <w:autoSpaceDE w:val="0"/>
      <w:autoSpaceDN w:val="0"/>
      <w:adjustRightInd w:val="0"/>
      <w:ind w:left="1612" w:hanging="892"/>
      <w:jc w:val="both"/>
    </w:pPr>
    <w:rPr>
      <w:rFonts w:ascii="Arial" w:hAnsi="Arial"/>
      <w:sz w:val="20"/>
      <w:szCs w:val="20"/>
    </w:rPr>
  </w:style>
  <w:style w:type="numbering" w:customStyle="1" w:styleId="2110">
    <w:name w:val="Нет списка211"/>
    <w:next w:val="a8"/>
    <w:uiPriority w:val="99"/>
    <w:semiHidden/>
    <w:unhideWhenUsed/>
    <w:rsid w:val="00C00D15"/>
  </w:style>
  <w:style w:type="paragraph" w:customStyle="1" w:styleId="2f1">
    <w:name w:val="Знак2 Знак Знак Знак Знак Знак Знак"/>
    <w:basedOn w:val="a5"/>
    <w:rsid w:val="00C00D15"/>
    <w:pPr>
      <w:spacing w:after="160" w:line="240" w:lineRule="exact"/>
    </w:pPr>
    <w:rPr>
      <w:rFonts w:ascii="Verdana" w:hAnsi="Verdana"/>
      <w:color w:val="000000"/>
      <w:lang w:val="en-US" w:eastAsia="en-US"/>
    </w:rPr>
  </w:style>
  <w:style w:type="character" w:customStyle="1" w:styleId="1fa">
    <w:name w:val="Текст выноски Знак1"/>
    <w:uiPriority w:val="99"/>
    <w:semiHidden/>
    <w:rsid w:val="00C00D15"/>
    <w:rPr>
      <w:rFonts w:ascii="Tahoma" w:eastAsia="Times New Roman" w:hAnsi="Tahoma" w:cs="Tahoma"/>
      <w:sz w:val="16"/>
      <w:szCs w:val="16"/>
      <w:lang w:eastAsia="ru-RU"/>
    </w:rPr>
  </w:style>
  <w:style w:type="paragraph" w:customStyle="1" w:styleId="1fb">
    <w:name w:val="заголовок 1"/>
    <w:basedOn w:val="a5"/>
    <w:next w:val="a5"/>
    <w:rsid w:val="00C00D15"/>
    <w:pPr>
      <w:keepNext/>
      <w:jc w:val="center"/>
      <w:outlineLvl w:val="0"/>
    </w:pPr>
    <w:rPr>
      <w:b/>
    </w:rPr>
  </w:style>
  <w:style w:type="paragraph" w:customStyle="1" w:styleId="2f2">
    <w:name w:val="заголовок 2"/>
    <w:basedOn w:val="a5"/>
    <w:next w:val="a5"/>
    <w:rsid w:val="00C00D15"/>
    <w:pPr>
      <w:keepNext/>
      <w:outlineLvl w:val="1"/>
    </w:pPr>
    <w:rPr>
      <w:sz w:val="28"/>
    </w:rPr>
  </w:style>
  <w:style w:type="paragraph" w:customStyle="1" w:styleId="a2">
    <w:name w:val="Ирина"/>
    <w:basedOn w:val="a5"/>
    <w:rsid w:val="00C00D15"/>
    <w:pPr>
      <w:numPr>
        <w:numId w:val="10"/>
      </w:numPr>
      <w:tabs>
        <w:tab w:val="clear" w:pos="927"/>
      </w:tabs>
      <w:ind w:firstLine="0"/>
      <w:jc w:val="both"/>
    </w:pPr>
    <w:rPr>
      <w:rFonts w:ascii="Arial" w:hAnsi="Arial"/>
      <w:sz w:val="28"/>
      <w:szCs w:val="20"/>
    </w:rPr>
  </w:style>
  <w:style w:type="character" w:customStyle="1" w:styleId="1fc">
    <w:name w:val="Текст сноски Знак1"/>
    <w:uiPriority w:val="99"/>
    <w:semiHidden/>
    <w:rsid w:val="00C00D15"/>
    <w:rPr>
      <w:rFonts w:ascii="Times New Roman CYR" w:eastAsia="Times New Roman" w:hAnsi="Times New Roman CYR" w:cs="Times New Roman"/>
      <w:sz w:val="20"/>
      <w:szCs w:val="20"/>
      <w:lang w:eastAsia="ru-RU"/>
    </w:rPr>
  </w:style>
  <w:style w:type="paragraph" w:styleId="afffff5">
    <w:name w:val="Note Heading"/>
    <w:basedOn w:val="a5"/>
    <w:next w:val="a5"/>
    <w:link w:val="afffff6"/>
    <w:uiPriority w:val="99"/>
    <w:rsid w:val="00C00D15"/>
    <w:pPr>
      <w:spacing w:after="60"/>
      <w:jc w:val="both"/>
    </w:pPr>
  </w:style>
  <w:style w:type="character" w:customStyle="1" w:styleId="afffff6">
    <w:name w:val="Заголовок записки Знак"/>
    <w:basedOn w:val="a6"/>
    <w:link w:val="afffff5"/>
    <w:uiPriority w:val="99"/>
    <w:rsid w:val="00C00D15"/>
    <w:rPr>
      <w:rFonts w:ascii="Times New Roman" w:eastAsia="Times New Roman" w:hAnsi="Times New Roman" w:cs="Times New Roman"/>
      <w:sz w:val="24"/>
      <w:szCs w:val="24"/>
      <w:lang w:eastAsia="ru-RU"/>
    </w:rPr>
  </w:style>
  <w:style w:type="paragraph" w:styleId="afffff7">
    <w:name w:val="Date"/>
    <w:basedOn w:val="a5"/>
    <w:next w:val="a5"/>
    <w:link w:val="afffff8"/>
    <w:uiPriority w:val="99"/>
    <w:rsid w:val="00C00D15"/>
    <w:pPr>
      <w:spacing w:after="60"/>
      <w:jc w:val="both"/>
    </w:pPr>
    <w:rPr>
      <w:szCs w:val="20"/>
    </w:rPr>
  </w:style>
  <w:style w:type="character" w:customStyle="1" w:styleId="afffff8">
    <w:name w:val="Дата Знак"/>
    <w:basedOn w:val="a6"/>
    <w:link w:val="afffff7"/>
    <w:uiPriority w:val="99"/>
    <w:rsid w:val="00C00D15"/>
    <w:rPr>
      <w:rFonts w:ascii="Times New Roman" w:eastAsia="Times New Roman" w:hAnsi="Times New Roman" w:cs="Times New Roman"/>
      <w:sz w:val="24"/>
      <w:szCs w:val="20"/>
      <w:lang w:eastAsia="ru-RU"/>
    </w:rPr>
  </w:style>
  <w:style w:type="paragraph" w:customStyle="1" w:styleId="Lieferanschrift1">
    <w:name w:val="Lieferanschrift1"/>
    <w:basedOn w:val="a5"/>
    <w:rsid w:val="00C00D15"/>
    <w:pPr>
      <w:tabs>
        <w:tab w:val="right" w:pos="9639"/>
      </w:tabs>
      <w:ind w:left="709"/>
    </w:pPr>
    <w:rPr>
      <w:rFonts w:ascii="Arial" w:hAnsi="Arial"/>
      <w:sz w:val="20"/>
      <w:szCs w:val="20"/>
      <w:lang w:val="de-DE" w:eastAsia="de-DE"/>
    </w:rPr>
  </w:style>
  <w:style w:type="character" w:customStyle="1" w:styleId="stlegal">
    <w:name w:val="st_legal"/>
    <w:rsid w:val="00C00D15"/>
  </w:style>
  <w:style w:type="character" w:customStyle="1" w:styleId="par">
    <w:name w:val="par"/>
    <w:rsid w:val="00C00D15"/>
  </w:style>
  <w:style w:type="paragraph" w:customStyle="1" w:styleId="-7">
    <w:name w:val="Дефис-список"/>
    <w:basedOn w:val="a5"/>
    <w:rsid w:val="00C00D15"/>
    <w:pPr>
      <w:tabs>
        <w:tab w:val="num" w:pos="927"/>
      </w:tabs>
      <w:ind w:left="170" w:right="170" w:firstLine="567"/>
      <w:jc w:val="both"/>
    </w:pPr>
    <w:rPr>
      <w:rFonts w:ascii="Arial" w:hAnsi="Arial"/>
      <w:sz w:val="20"/>
      <w:szCs w:val="20"/>
    </w:rPr>
  </w:style>
  <w:style w:type="paragraph" w:customStyle="1" w:styleId="catalogtext">
    <w:name w:val="catalogtext"/>
    <w:basedOn w:val="a5"/>
    <w:rsid w:val="00C00D15"/>
    <w:pPr>
      <w:spacing w:before="100" w:beforeAutospacing="1" w:after="100" w:afterAutospacing="1" w:line="255" w:lineRule="atLeast"/>
      <w:ind w:firstLine="375"/>
      <w:jc w:val="both"/>
    </w:pPr>
    <w:rPr>
      <w:rFonts w:ascii="Verdana" w:hAnsi="Verdana" w:cs="Verdana"/>
      <w:color w:val="003333"/>
      <w:sz w:val="18"/>
      <w:szCs w:val="18"/>
    </w:rPr>
  </w:style>
  <w:style w:type="paragraph" w:customStyle="1" w:styleId="catalogtextno">
    <w:name w:val="catalogtextno"/>
    <w:basedOn w:val="a5"/>
    <w:rsid w:val="00C00D15"/>
    <w:pPr>
      <w:spacing w:before="100" w:beforeAutospacing="1" w:after="100" w:afterAutospacing="1" w:line="255" w:lineRule="atLeast"/>
    </w:pPr>
    <w:rPr>
      <w:rFonts w:ascii="Verdana" w:hAnsi="Verdana" w:cs="Verdana"/>
      <w:color w:val="003333"/>
      <w:sz w:val="18"/>
      <w:szCs w:val="18"/>
    </w:rPr>
  </w:style>
  <w:style w:type="paragraph" w:customStyle="1" w:styleId="Iniiaiieoaeno2">
    <w:name w:val="Iniiaiie oaeno 2"/>
    <w:basedOn w:val="a5"/>
    <w:rsid w:val="00C00D15"/>
    <w:pPr>
      <w:spacing w:line="360" w:lineRule="atLeast"/>
      <w:ind w:firstLine="567"/>
      <w:jc w:val="both"/>
    </w:pPr>
    <w:rPr>
      <w:sz w:val="26"/>
      <w:szCs w:val="20"/>
    </w:rPr>
  </w:style>
  <w:style w:type="character" w:customStyle="1" w:styleId="afffff9">
    <w:name w:val="Шапка примечания"/>
    <w:rsid w:val="00C00D15"/>
    <w:rPr>
      <w:rFonts w:ascii="Courier New" w:hAnsi="Courier New"/>
      <w:b/>
      <w:sz w:val="20"/>
    </w:rPr>
  </w:style>
  <w:style w:type="paragraph" w:customStyle="1" w:styleId="zaglav">
    <w:name w:val="zaglav"/>
    <w:basedOn w:val="a5"/>
    <w:rsid w:val="00C00D15"/>
    <w:pPr>
      <w:spacing w:before="100" w:beforeAutospacing="1" w:after="100" w:afterAutospacing="1"/>
    </w:pPr>
    <w:rPr>
      <w:rFonts w:ascii="Tahoma" w:hAnsi="Tahoma" w:cs="Tahoma"/>
      <w:b/>
      <w:bCs/>
      <w:color w:val="000099"/>
      <w:sz w:val="17"/>
      <w:szCs w:val="17"/>
    </w:rPr>
  </w:style>
  <w:style w:type="paragraph" w:customStyle="1" w:styleId="afffffa">
    <w:name w:val="АРМ"/>
    <w:basedOn w:val="29"/>
    <w:rsid w:val="00C00D15"/>
    <w:pPr>
      <w:spacing w:before="0" w:after="0" w:line="360" w:lineRule="auto"/>
      <w:ind w:left="340" w:right="170" w:firstLine="720"/>
      <w:jc w:val="both"/>
    </w:pPr>
    <w:rPr>
      <w:sz w:val="28"/>
      <w:szCs w:val="20"/>
    </w:rPr>
  </w:style>
  <w:style w:type="paragraph" w:customStyle="1" w:styleId="1fd">
    <w:name w:val="Норм_контр1"/>
    <w:basedOn w:val="a5"/>
    <w:rsid w:val="00C00D15"/>
    <w:pPr>
      <w:tabs>
        <w:tab w:val="num" w:pos="1211"/>
      </w:tabs>
      <w:spacing w:before="120" w:after="120"/>
      <w:ind w:firstLine="851"/>
      <w:jc w:val="both"/>
    </w:pPr>
    <w:rPr>
      <w:b/>
      <w:snapToGrid w:val="0"/>
      <w:szCs w:val="20"/>
    </w:rPr>
  </w:style>
  <w:style w:type="paragraph" w:customStyle="1" w:styleId="72">
    <w:name w:val="Стиль7"/>
    <w:basedOn w:val="a5"/>
    <w:rsid w:val="00C00D15"/>
    <w:pPr>
      <w:tabs>
        <w:tab w:val="num" w:pos="1855"/>
      </w:tabs>
      <w:spacing w:before="240"/>
      <w:ind w:left="284" w:firstLine="851"/>
      <w:jc w:val="both"/>
    </w:pPr>
    <w:rPr>
      <w:b/>
      <w:snapToGrid w:val="0"/>
      <w:szCs w:val="20"/>
    </w:rPr>
  </w:style>
  <w:style w:type="paragraph" w:customStyle="1" w:styleId="220">
    <w:name w:val="22"/>
    <w:basedOn w:val="a5"/>
    <w:rsid w:val="00C00D15"/>
    <w:pPr>
      <w:tabs>
        <w:tab w:val="num" w:pos="1353"/>
      </w:tabs>
      <w:spacing w:before="240" w:after="120"/>
      <w:ind w:left="142" w:firstLine="851"/>
      <w:jc w:val="both"/>
    </w:pPr>
    <w:rPr>
      <w:b/>
      <w:snapToGrid w:val="0"/>
      <w:szCs w:val="20"/>
    </w:rPr>
  </w:style>
  <w:style w:type="paragraph" w:customStyle="1" w:styleId="440">
    <w:name w:val="44"/>
    <w:basedOn w:val="72"/>
    <w:rsid w:val="00C00D15"/>
    <w:pPr>
      <w:numPr>
        <w:ilvl w:val="3"/>
      </w:numPr>
      <w:tabs>
        <w:tab w:val="num" w:pos="1855"/>
      </w:tabs>
      <w:ind w:left="284" w:firstLine="851"/>
    </w:pPr>
    <w:rPr>
      <w:b w:val="0"/>
      <w:bCs/>
    </w:rPr>
  </w:style>
  <w:style w:type="paragraph" w:customStyle="1" w:styleId="afffffb">
    <w:name w:val="перечисление"/>
    <w:autoRedefine/>
    <w:rsid w:val="00C00D15"/>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ffc">
    <w:name w:val="Описание"/>
    <w:basedOn w:val="a5"/>
    <w:autoRedefine/>
    <w:rsid w:val="00C00D15"/>
    <w:pPr>
      <w:suppressAutoHyphens/>
      <w:ind w:firstLine="720"/>
      <w:jc w:val="both"/>
    </w:pPr>
    <w:rPr>
      <w:bCs/>
      <w:sz w:val="18"/>
      <w:szCs w:val="18"/>
    </w:rPr>
  </w:style>
  <w:style w:type="character" w:customStyle="1" w:styleId="116">
    <w:name w:val="Знак1 Знак1"/>
    <w:rsid w:val="00C00D15"/>
    <w:rPr>
      <w:lang w:val="ru-RU" w:eastAsia="ru-RU" w:bidi="ar-SA"/>
    </w:rPr>
  </w:style>
  <w:style w:type="paragraph" w:customStyle="1" w:styleId="100">
    <w:name w:val="Обычный + 10 пт"/>
    <w:aliases w:val="По ширине,Междустр.интервал:  точно 15 пт"/>
    <w:basedOn w:val="a5"/>
    <w:rsid w:val="00C00D15"/>
    <w:pPr>
      <w:spacing w:line="300" w:lineRule="exact"/>
      <w:jc w:val="both"/>
    </w:pPr>
    <w:rPr>
      <w:sz w:val="20"/>
      <w:szCs w:val="20"/>
    </w:rPr>
  </w:style>
  <w:style w:type="paragraph" w:customStyle="1" w:styleId="afffffd">
    <w:name w:val="Обычный.Нормальный абзац"/>
    <w:rsid w:val="00C00D15"/>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1">
    <w:name w:val="Знак10"/>
    <w:rsid w:val="00C00D15"/>
    <w:rPr>
      <w:lang w:val="ru-RU" w:eastAsia="ru-RU" w:bidi="ar-SA"/>
    </w:rPr>
  </w:style>
  <w:style w:type="paragraph" w:styleId="HTML0">
    <w:name w:val="HTML Preformatted"/>
    <w:basedOn w:val="a5"/>
    <w:link w:val="HTML1"/>
    <w:uiPriority w:val="99"/>
    <w:rsid w:val="00C0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1">
    <w:name w:val="Стандартный HTML Знак"/>
    <w:basedOn w:val="a6"/>
    <w:link w:val="HTML0"/>
    <w:uiPriority w:val="99"/>
    <w:rsid w:val="00C00D15"/>
    <w:rPr>
      <w:rFonts w:ascii="Courier New" w:eastAsia="Courier New" w:hAnsi="Courier New" w:cs="Times New Roman"/>
      <w:color w:val="000000"/>
      <w:sz w:val="24"/>
      <w:szCs w:val="24"/>
      <w:lang w:eastAsia="ru-RU"/>
    </w:rPr>
  </w:style>
  <w:style w:type="paragraph" w:customStyle="1" w:styleId="afffffe">
    <w:name w:val="Таблица"/>
    <w:basedOn w:val="a5"/>
    <w:rsid w:val="00C00D15"/>
    <w:pPr>
      <w:jc w:val="both"/>
    </w:pPr>
    <w:rPr>
      <w:sz w:val="26"/>
      <w:szCs w:val="20"/>
    </w:rPr>
  </w:style>
  <w:style w:type="paragraph" w:customStyle="1" w:styleId="1150">
    <w:name w:val="Стиль СОН1 + Перед:  15 пт"/>
    <w:basedOn w:val="a5"/>
    <w:autoRedefine/>
    <w:rsid w:val="00C00D15"/>
    <w:pPr>
      <w:keepNext/>
      <w:widowControl w:val="0"/>
      <w:tabs>
        <w:tab w:val="left" w:pos="720"/>
        <w:tab w:val="center" w:pos="5031"/>
      </w:tabs>
      <w:ind w:firstLine="720"/>
      <w:jc w:val="center"/>
    </w:pPr>
    <w:rPr>
      <w:rFonts w:eastAsia="MS Mincho"/>
      <w:b/>
      <w:iCs/>
      <w:snapToGrid w:val="0"/>
      <w:color w:val="000000"/>
    </w:rPr>
  </w:style>
  <w:style w:type="paragraph" w:customStyle="1" w:styleId="117">
    <w:name w:val="заголовок 11"/>
    <w:basedOn w:val="a5"/>
    <w:next w:val="a5"/>
    <w:uiPriority w:val="99"/>
    <w:rsid w:val="00C00D15"/>
    <w:pPr>
      <w:keepNext/>
      <w:jc w:val="center"/>
    </w:pPr>
    <w:rPr>
      <w:snapToGrid w:val="0"/>
      <w:szCs w:val="20"/>
    </w:rPr>
  </w:style>
  <w:style w:type="paragraph" w:customStyle="1" w:styleId="1fe">
    <w:name w:val="Без интервала1"/>
    <w:uiPriority w:val="99"/>
    <w:rsid w:val="00C00D15"/>
    <w:pPr>
      <w:spacing w:after="0" w:line="240" w:lineRule="auto"/>
    </w:pPr>
    <w:rPr>
      <w:rFonts w:ascii="Times New Roman" w:eastAsia="Times New Roman" w:hAnsi="Times New Roman" w:cs="Times New Roman"/>
      <w:sz w:val="24"/>
      <w:szCs w:val="24"/>
      <w:lang w:eastAsia="ru-RU"/>
    </w:rPr>
  </w:style>
  <w:style w:type="paragraph" w:customStyle="1" w:styleId="affffff">
    <w:name w:val="Готовый"/>
    <w:basedOn w:val="a5"/>
    <w:rsid w:val="00C00D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z w:val="20"/>
      <w:szCs w:val="20"/>
      <w:lang w:val="en-US" w:eastAsia="en-US"/>
    </w:rPr>
  </w:style>
  <w:style w:type="character" w:customStyle="1" w:styleId="lblinfoform1">
    <w:name w:val="lblinfoform1"/>
    <w:rsid w:val="00C00D15"/>
    <w:rPr>
      <w:rFonts w:ascii="Arial" w:hAnsi="Arial" w:cs="Arial" w:hint="default"/>
      <w:b/>
      <w:bCs/>
      <w:color w:val="3E6D9C"/>
      <w:sz w:val="17"/>
      <w:szCs w:val="17"/>
    </w:rPr>
  </w:style>
  <w:style w:type="paragraph" w:customStyle="1" w:styleId="affffff0">
    <w:name w:val="Абзац"/>
    <w:basedOn w:val="a5"/>
    <w:link w:val="affffff1"/>
    <w:rsid w:val="00C00D15"/>
    <w:pPr>
      <w:jc w:val="both"/>
    </w:pPr>
  </w:style>
  <w:style w:type="character" w:customStyle="1" w:styleId="affffff1">
    <w:name w:val="Абзац Знак"/>
    <w:link w:val="affffff0"/>
    <w:rsid w:val="00C00D15"/>
    <w:rPr>
      <w:rFonts w:ascii="Times New Roman" w:eastAsia="Times New Roman" w:hAnsi="Times New Roman" w:cs="Times New Roman"/>
      <w:sz w:val="24"/>
      <w:szCs w:val="24"/>
      <w:lang w:eastAsia="ru-RU"/>
    </w:rPr>
  </w:style>
  <w:style w:type="paragraph" w:customStyle="1" w:styleId="14pt">
    <w:name w:val="Обычный + 14 pt"/>
    <w:aliases w:val="по ширине,Первая строка:  1,27 см"/>
    <w:basedOn w:val="a5"/>
    <w:rsid w:val="00C00D15"/>
    <w:pPr>
      <w:overflowPunct w:val="0"/>
      <w:autoSpaceDE w:val="0"/>
      <w:autoSpaceDN w:val="0"/>
      <w:adjustRightInd w:val="0"/>
      <w:ind w:firstLine="720"/>
      <w:jc w:val="both"/>
      <w:textAlignment w:val="baseline"/>
    </w:pPr>
    <w:rPr>
      <w:sz w:val="28"/>
      <w:szCs w:val="20"/>
    </w:rPr>
  </w:style>
  <w:style w:type="character" w:customStyle="1" w:styleId="118">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00D15"/>
    <w:rPr>
      <w:rFonts w:ascii="Cambria" w:eastAsia="Times New Roman" w:hAnsi="Cambria" w:cs="Times New Roman"/>
      <w:b/>
      <w:bCs/>
      <w:color w:val="365F91"/>
      <w:sz w:val="28"/>
      <w:szCs w:val="28"/>
    </w:rPr>
  </w:style>
  <w:style w:type="paragraph" w:customStyle="1" w:styleId="affffff2">
    <w:name w:val="Таблицы (моноширинный)"/>
    <w:basedOn w:val="a5"/>
    <w:next w:val="a5"/>
    <w:rsid w:val="00C00D15"/>
    <w:pPr>
      <w:snapToGrid w:val="0"/>
      <w:jc w:val="both"/>
    </w:pPr>
    <w:rPr>
      <w:rFonts w:ascii="Courier New" w:hAnsi="Courier New"/>
      <w:sz w:val="20"/>
      <w:szCs w:val="20"/>
    </w:rPr>
  </w:style>
  <w:style w:type="paragraph" w:customStyle="1" w:styleId="a4">
    <w:name w:val="регистрационные поля"/>
    <w:basedOn w:val="a5"/>
    <w:rsid w:val="00C00D15"/>
    <w:pPr>
      <w:numPr>
        <w:numId w:val="11"/>
      </w:numPr>
      <w:spacing w:line="240" w:lineRule="exact"/>
      <w:ind w:left="0" w:firstLine="0"/>
      <w:jc w:val="center"/>
    </w:pPr>
    <w:rPr>
      <w:sz w:val="28"/>
      <w:szCs w:val="20"/>
      <w:lang w:val="en-US"/>
    </w:rPr>
  </w:style>
  <w:style w:type="paragraph" w:customStyle="1" w:styleId="affffff3">
    <w:name w:val="Тендерные данные"/>
    <w:basedOn w:val="a5"/>
    <w:uiPriority w:val="99"/>
    <w:rsid w:val="00C00D15"/>
    <w:pPr>
      <w:tabs>
        <w:tab w:val="left" w:pos="1985"/>
      </w:tabs>
      <w:spacing w:before="120" w:after="60"/>
      <w:jc w:val="both"/>
    </w:pPr>
    <w:rPr>
      <w:b/>
      <w:bCs/>
    </w:rPr>
  </w:style>
  <w:style w:type="character" w:customStyle="1" w:styleId="1ff">
    <w:name w:val="Текст концевой сноски Знак1"/>
    <w:uiPriority w:val="99"/>
    <w:semiHidden/>
    <w:rsid w:val="00C00D15"/>
    <w:rPr>
      <w:rFonts w:ascii="Times New Roman CYR" w:eastAsia="Times New Roman" w:hAnsi="Times New Roman CYR" w:cs="Times New Roman"/>
      <w:sz w:val="20"/>
      <w:szCs w:val="20"/>
      <w:lang w:eastAsia="ru-RU"/>
    </w:rPr>
  </w:style>
  <w:style w:type="character" w:customStyle="1" w:styleId="Linie">
    <w:name w:val="Linie Знак"/>
    <w:aliases w:val="header Знак Знак"/>
    <w:rsid w:val="00C00D15"/>
    <w:rPr>
      <w:rFonts w:ascii="Times New Roman" w:eastAsia="Times New Roman" w:hAnsi="Times New Roman" w:cs="Times New Roman"/>
      <w:sz w:val="20"/>
      <w:szCs w:val="20"/>
      <w:lang w:eastAsia="ru-RU"/>
    </w:rPr>
  </w:style>
  <w:style w:type="numbering" w:customStyle="1" w:styleId="121">
    <w:name w:val="Нет списка12"/>
    <w:next w:val="a8"/>
    <w:uiPriority w:val="99"/>
    <w:semiHidden/>
    <w:unhideWhenUsed/>
    <w:rsid w:val="00C00D15"/>
  </w:style>
  <w:style w:type="table" w:customStyle="1" w:styleId="122">
    <w:name w:val="Сетка таблицы12"/>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4">
    <w:name w:val="Placeholder Text"/>
    <w:uiPriority w:val="99"/>
    <w:semiHidden/>
    <w:rsid w:val="00C00D15"/>
    <w:rPr>
      <w:color w:val="808080"/>
    </w:rPr>
  </w:style>
  <w:style w:type="paragraph" w:customStyle="1" w:styleId="affffff5">
    <w:name w:val="Обычный без отступа"/>
    <w:basedOn w:val="a5"/>
    <w:next w:val="a5"/>
    <w:rsid w:val="00C00D15"/>
    <w:pPr>
      <w:jc w:val="both"/>
    </w:pPr>
    <w:rPr>
      <w:szCs w:val="20"/>
    </w:rPr>
  </w:style>
  <w:style w:type="paragraph" w:customStyle="1" w:styleId="3f2">
    <w:name w:val="Абзац списка3"/>
    <w:basedOn w:val="a5"/>
    <w:rsid w:val="00C00D15"/>
    <w:pPr>
      <w:ind w:left="720"/>
    </w:pPr>
    <w:rPr>
      <w:rFonts w:eastAsia="Calibri"/>
    </w:rPr>
  </w:style>
  <w:style w:type="character" w:styleId="affffff6">
    <w:name w:val="line number"/>
    <w:uiPriority w:val="99"/>
    <w:unhideWhenUsed/>
    <w:rsid w:val="00C00D15"/>
  </w:style>
  <w:style w:type="table" w:customStyle="1" w:styleId="OTR1">
    <w:name w:val="OTR1"/>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7"/>
    <w:next w:val="aff1"/>
    <w:rsid w:val="00C00D15"/>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8"/>
    <w:uiPriority w:val="99"/>
    <w:semiHidden/>
    <w:unhideWhenUsed/>
    <w:rsid w:val="00C00D15"/>
  </w:style>
  <w:style w:type="table" w:customStyle="1" w:styleId="48">
    <w:name w:val="Сетка таблицы4"/>
    <w:basedOn w:val="a7"/>
    <w:next w:val="aff1"/>
    <w:rsid w:val="00C00D15"/>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8"/>
    <w:semiHidden/>
    <w:rsid w:val="00C00D15"/>
  </w:style>
  <w:style w:type="table" w:customStyle="1" w:styleId="54">
    <w:name w:val="Сетка таблицы5"/>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8"/>
    <w:semiHidden/>
    <w:rsid w:val="00C00D15"/>
  </w:style>
  <w:style w:type="table" w:customStyle="1" w:styleId="62">
    <w:name w:val="Сетка таблицы6"/>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7"/>
    <w:next w:val="aff1"/>
    <w:uiPriority w:val="59"/>
    <w:rsid w:val="00C00D1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8"/>
    <w:uiPriority w:val="99"/>
    <w:semiHidden/>
    <w:rsid w:val="00C00D15"/>
  </w:style>
  <w:style w:type="table" w:customStyle="1" w:styleId="82">
    <w:name w:val="Сетка таблицы8"/>
    <w:basedOn w:val="a7"/>
    <w:next w:val="aff1"/>
    <w:uiPriority w:val="59"/>
    <w:rsid w:val="00C00D1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8"/>
    <w:uiPriority w:val="99"/>
    <w:semiHidden/>
    <w:unhideWhenUsed/>
    <w:rsid w:val="00C00D15"/>
  </w:style>
  <w:style w:type="numbering" w:customStyle="1" w:styleId="74">
    <w:name w:val="Нет списка7"/>
    <w:next w:val="a8"/>
    <w:uiPriority w:val="99"/>
    <w:semiHidden/>
    <w:unhideWhenUsed/>
    <w:rsid w:val="00C00D15"/>
  </w:style>
  <w:style w:type="character" w:customStyle="1" w:styleId="WW8Num4z0">
    <w:name w:val="WW8Num4z0"/>
    <w:uiPriority w:val="99"/>
    <w:rsid w:val="00C00D15"/>
    <w:rPr>
      <w:rFonts w:ascii="Symbol" w:hAnsi="Symbol"/>
    </w:rPr>
  </w:style>
  <w:style w:type="paragraph" w:customStyle="1" w:styleId="2f3">
    <w:name w:val="Название2"/>
    <w:basedOn w:val="a5"/>
    <w:uiPriority w:val="99"/>
    <w:rsid w:val="00C00D15"/>
    <w:pPr>
      <w:suppressLineNumbers/>
      <w:suppressAutoHyphens/>
      <w:spacing w:before="120" w:after="120" w:line="276" w:lineRule="auto"/>
    </w:pPr>
    <w:rPr>
      <w:rFonts w:ascii="Calibri" w:hAnsi="Calibri" w:cs="Tahoma"/>
      <w:i/>
      <w:iCs/>
      <w:kern w:val="1"/>
      <w:lang w:eastAsia="ar-SA"/>
    </w:rPr>
  </w:style>
  <w:style w:type="paragraph" w:styleId="affffff7">
    <w:name w:val="List"/>
    <w:basedOn w:val="af0"/>
    <w:uiPriority w:val="99"/>
    <w:rsid w:val="00C00D15"/>
    <w:pPr>
      <w:suppressAutoHyphens/>
      <w:spacing w:line="276" w:lineRule="auto"/>
    </w:pPr>
    <w:rPr>
      <w:rFonts w:ascii="Calibri" w:hAnsi="Calibri"/>
      <w:kern w:val="1"/>
      <w:sz w:val="22"/>
      <w:szCs w:val="22"/>
      <w:lang w:eastAsia="ar-SA"/>
    </w:rPr>
  </w:style>
  <w:style w:type="paragraph" w:customStyle="1" w:styleId="1ff0">
    <w:name w:val="Название1"/>
    <w:basedOn w:val="a5"/>
    <w:uiPriority w:val="99"/>
    <w:rsid w:val="00C00D15"/>
    <w:pPr>
      <w:suppressLineNumbers/>
      <w:suppressAutoHyphens/>
      <w:spacing w:before="120" w:after="120" w:line="276" w:lineRule="auto"/>
    </w:pPr>
    <w:rPr>
      <w:rFonts w:ascii="Calibri" w:hAnsi="Calibri"/>
      <w:i/>
      <w:iCs/>
      <w:kern w:val="1"/>
      <w:lang w:eastAsia="ar-SA"/>
    </w:rPr>
  </w:style>
  <w:style w:type="paragraph" w:customStyle="1" w:styleId="1ff1">
    <w:name w:val="Указатель1"/>
    <w:basedOn w:val="a5"/>
    <w:uiPriority w:val="99"/>
    <w:rsid w:val="00C00D15"/>
    <w:pPr>
      <w:suppressLineNumbers/>
      <w:suppressAutoHyphens/>
      <w:spacing w:after="200" w:line="276" w:lineRule="auto"/>
    </w:pPr>
    <w:rPr>
      <w:rFonts w:ascii="Calibri" w:hAnsi="Calibri"/>
      <w:kern w:val="1"/>
      <w:sz w:val="22"/>
      <w:szCs w:val="22"/>
      <w:lang w:eastAsia="ar-SA"/>
    </w:rPr>
  </w:style>
  <w:style w:type="paragraph" w:customStyle="1" w:styleId="affffff8">
    <w:name w:val="Подраздел"/>
    <w:uiPriority w:val="99"/>
    <w:rsid w:val="00C00D15"/>
    <w:pPr>
      <w:widowControl w:val="0"/>
      <w:suppressAutoHyphens/>
      <w:spacing w:before="240" w:after="120" w:line="100" w:lineRule="atLeast"/>
      <w:jc w:val="center"/>
    </w:pPr>
    <w:rPr>
      <w:rFonts w:ascii="TimesDL" w:eastAsia="Times New Roman" w:hAnsi="TimesDL" w:cs="font73"/>
      <w:b/>
      <w:smallCaps/>
      <w:spacing w:val="-2"/>
      <w:kern w:val="1"/>
      <w:sz w:val="24"/>
      <w:szCs w:val="20"/>
      <w:lang w:eastAsia="ar-SA"/>
    </w:rPr>
  </w:style>
  <w:style w:type="character" w:customStyle="1" w:styleId="216">
    <w:name w:val="Основной текст 2 Знак1"/>
    <w:uiPriority w:val="99"/>
    <w:locked/>
    <w:rsid w:val="00C00D15"/>
    <w:rPr>
      <w:rFonts w:eastAsia="Times New Roman" w:cs="Times New Roman"/>
      <w:kern w:val="1"/>
      <w:sz w:val="24"/>
      <w:lang w:val="ru-RU" w:eastAsia="ar-SA" w:bidi="ar-SA"/>
    </w:rPr>
  </w:style>
  <w:style w:type="character" w:customStyle="1" w:styleId="1ff2">
    <w:name w:val="Знак1 Знак Знак"/>
    <w:uiPriority w:val="99"/>
    <w:locked/>
    <w:rsid w:val="00C00D15"/>
    <w:rPr>
      <w:rFonts w:ascii="Calibri" w:hAnsi="Calibri"/>
      <w:kern w:val="1"/>
      <w:lang w:eastAsia="ar-SA" w:bidi="ar-SA"/>
    </w:rPr>
  </w:style>
  <w:style w:type="paragraph" w:customStyle="1" w:styleId="217">
    <w:name w:val="Нумерованный список 21"/>
    <w:basedOn w:val="a5"/>
    <w:uiPriority w:val="99"/>
    <w:rsid w:val="00C00D15"/>
    <w:pPr>
      <w:tabs>
        <w:tab w:val="left" w:pos="720"/>
      </w:tabs>
      <w:suppressAutoHyphens/>
      <w:spacing w:after="200" w:line="276" w:lineRule="auto"/>
      <w:ind w:left="720" w:hanging="360"/>
    </w:pPr>
    <w:rPr>
      <w:rFonts w:ascii="Calibri" w:hAnsi="Calibri"/>
      <w:kern w:val="1"/>
      <w:sz w:val="22"/>
      <w:szCs w:val="22"/>
      <w:lang w:eastAsia="ar-SA"/>
    </w:rPr>
  </w:style>
  <w:style w:type="paragraph" w:customStyle="1" w:styleId="2f4">
    <w:name w:val="Стиль2"/>
    <w:basedOn w:val="21"/>
    <w:uiPriority w:val="99"/>
    <w:rsid w:val="00C00D15"/>
    <w:pPr>
      <w:keepNext/>
      <w:keepLines/>
      <w:numPr>
        <w:numId w:val="0"/>
      </w:numPr>
      <w:suppressLineNumbers/>
      <w:tabs>
        <w:tab w:val="num" w:pos="576"/>
      </w:tabs>
      <w:suppressAutoHyphens/>
      <w:autoSpaceDE/>
      <w:autoSpaceDN/>
      <w:adjustRightInd/>
      <w:spacing w:before="120" w:line="240" w:lineRule="auto"/>
      <w:ind w:left="576" w:hanging="576"/>
      <w:textAlignment w:val="auto"/>
    </w:pPr>
    <w:rPr>
      <w:b/>
      <w:sz w:val="24"/>
      <w:szCs w:val="20"/>
    </w:rPr>
  </w:style>
  <w:style w:type="character" w:customStyle="1" w:styleId="affffff9">
    <w:name w:val="Не вступил в силу"/>
    <w:uiPriority w:val="99"/>
    <w:rsid w:val="00C00D15"/>
    <w:rPr>
      <w:color w:val="008080"/>
      <w:sz w:val="20"/>
    </w:rPr>
  </w:style>
  <w:style w:type="table" w:customStyle="1" w:styleId="92">
    <w:name w:val="Сетка таблицы9"/>
    <w:basedOn w:val="a7"/>
    <w:next w:val="aff1"/>
    <w:uiPriority w:val="99"/>
    <w:rsid w:val="00C00D1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Цветовое выделение"/>
    <w:uiPriority w:val="99"/>
    <w:rsid w:val="00C00D15"/>
    <w:rPr>
      <w:b/>
      <w:color w:val="000080"/>
      <w:sz w:val="20"/>
    </w:rPr>
  </w:style>
  <w:style w:type="character" w:customStyle="1" w:styleId="119">
    <w:name w:val="Текст выноски Знак11"/>
    <w:uiPriority w:val="99"/>
    <w:semiHidden/>
    <w:rsid w:val="00C00D15"/>
    <w:rPr>
      <w:rFonts w:ascii="Tahoma" w:hAnsi="Tahoma" w:cs="Tahoma"/>
      <w:kern w:val="1"/>
      <w:sz w:val="16"/>
      <w:szCs w:val="16"/>
      <w:lang w:eastAsia="ar-SA" w:bidi="ar-SA"/>
    </w:rPr>
  </w:style>
  <w:style w:type="character" w:customStyle="1" w:styleId="FontStyle13">
    <w:name w:val="Font Style13"/>
    <w:uiPriority w:val="99"/>
    <w:rsid w:val="00C00D15"/>
    <w:rPr>
      <w:rFonts w:ascii="Times New Roman" w:hAnsi="Times New Roman"/>
      <w:b/>
      <w:sz w:val="22"/>
    </w:rPr>
  </w:style>
  <w:style w:type="character" w:customStyle="1" w:styleId="1d">
    <w:name w:val="Обычный1 Знак"/>
    <w:link w:val="1c"/>
    <w:uiPriority w:val="99"/>
    <w:locked/>
    <w:rsid w:val="00C00D15"/>
    <w:rPr>
      <w:rFonts w:ascii="Times New Roman" w:eastAsia="Times New Roman" w:hAnsi="Times New Roman" w:cs="Times New Roman"/>
      <w:snapToGrid w:val="0"/>
      <w:sz w:val="24"/>
      <w:szCs w:val="20"/>
      <w:lang w:eastAsia="ru-RU"/>
    </w:rPr>
  </w:style>
  <w:style w:type="paragraph" w:styleId="affffffb">
    <w:name w:val="Document Map"/>
    <w:basedOn w:val="a5"/>
    <w:link w:val="affffffc"/>
    <w:uiPriority w:val="99"/>
    <w:semiHidden/>
    <w:rsid w:val="00C00D15"/>
    <w:pPr>
      <w:shd w:val="clear" w:color="auto" w:fill="000080"/>
      <w:suppressAutoHyphens/>
      <w:spacing w:after="200" w:line="276" w:lineRule="auto"/>
    </w:pPr>
    <w:rPr>
      <w:rFonts w:ascii="Tahoma" w:hAnsi="Tahoma" w:cs="Tahoma"/>
      <w:kern w:val="1"/>
      <w:sz w:val="20"/>
      <w:szCs w:val="20"/>
      <w:lang w:eastAsia="ar-SA"/>
    </w:rPr>
  </w:style>
  <w:style w:type="character" w:customStyle="1" w:styleId="affffffc">
    <w:name w:val="Схема документа Знак"/>
    <w:basedOn w:val="a6"/>
    <w:link w:val="affffffb"/>
    <w:uiPriority w:val="99"/>
    <w:semiHidden/>
    <w:rsid w:val="00C00D15"/>
    <w:rPr>
      <w:rFonts w:ascii="Tahoma" w:eastAsia="Times New Roman" w:hAnsi="Tahoma" w:cs="Tahoma"/>
      <w:kern w:val="1"/>
      <w:sz w:val="20"/>
      <w:szCs w:val="20"/>
      <w:shd w:val="clear" w:color="auto" w:fill="000080"/>
      <w:lang w:eastAsia="ar-SA"/>
    </w:rPr>
  </w:style>
  <w:style w:type="character" w:customStyle="1" w:styleId="affffffd">
    <w:name w:val="Öâåòîâîå âûäåëåíèå"/>
    <w:uiPriority w:val="99"/>
    <w:rsid w:val="00C00D15"/>
    <w:rPr>
      <w:b/>
      <w:color w:val="000080"/>
      <w:sz w:val="20"/>
    </w:rPr>
  </w:style>
  <w:style w:type="character" w:customStyle="1" w:styleId="1ff3">
    <w:name w:val="Электронная подпись Знак1"/>
    <w:link w:val="affffffe"/>
    <w:uiPriority w:val="99"/>
    <w:locked/>
    <w:rsid w:val="00C00D15"/>
    <w:rPr>
      <w:kern w:val="1"/>
      <w:sz w:val="24"/>
      <w:lang w:eastAsia="ar-SA"/>
    </w:rPr>
  </w:style>
  <w:style w:type="character" w:customStyle="1" w:styleId="1ff4">
    <w:name w:val="Текст примечания Знак1"/>
    <w:uiPriority w:val="99"/>
    <w:locked/>
    <w:rsid w:val="00C00D15"/>
    <w:rPr>
      <w:rFonts w:ascii="Calibri" w:hAnsi="Calibri"/>
      <w:kern w:val="1"/>
      <w:sz w:val="16"/>
      <w:lang w:val="ru-RU" w:eastAsia="ar-SA" w:bidi="ar-SA"/>
    </w:rPr>
  </w:style>
  <w:style w:type="paragraph" w:customStyle="1" w:styleId="Style3">
    <w:name w:val="Style3"/>
    <w:basedOn w:val="a5"/>
    <w:uiPriority w:val="99"/>
    <w:rsid w:val="00C00D15"/>
    <w:pPr>
      <w:widowControl w:val="0"/>
      <w:autoSpaceDE w:val="0"/>
      <w:autoSpaceDN w:val="0"/>
      <w:adjustRightInd w:val="0"/>
      <w:spacing w:line="245" w:lineRule="exact"/>
      <w:ind w:firstLine="547"/>
      <w:jc w:val="both"/>
    </w:pPr>
  </w:style>
  <w:style w:type="paragraph" w:customStyle="1" w:styleId="Style5">
    <w:name w:val="Style5"/>
    <w:basedOn w:val="a5"/>
    <w:uiPriority w:val="99"/>
    <w:rsid w:val="00C00D15"/>
    <w:pPr>
      <w:widowControl w:val="0"/>
      <w:autoSpaceDE w:val="0"/>
      <w:autoSpaceDN w:val="0"/>
      <w:adjustRightInd w:val="0"/>
      <w:spacing w:line="235" w:lineRule="exact"/>
      <w:ind w:firstLine="562"/>
      <w:jc w:val="both"/>
    </w:pPr>
  </w:style>
  <w:style w:type="character" w:customStyle="1" w:styleId="FontStyle15">
    <w:name w:val="Font Style15"/>
    <w:uiPriority w:val="99"/>
    <w:rsid w:val="00C00D15"/>
    <w:rPr>
      <w:rFonts w:ascii="Times New Roman" w:hAnsi="Times New Roman"/>
      <w:sz w:val="16"/>
    </w:rPr>
  </w:style>
  <w:style w:type="character" w:customStyle="1" w:styleId="WW-Absatz-Standardschriftart">
    <w:name w:val="WW-Absatz-Standardschriftart"/>
    <w:uiPriority w:val="99"/>
    <w:rsid w:val="00C00D15"/>
  </w:style>
  <w:style w:type="character" w:customStyle="1" w:styleId="WW-Absatz-Standardschriftart1">
    <w:name w:val="WW-Absatz-Standardschriftart1"/>
    <w:uiPriority w:val="99"/>
    <w:rsid w:val="00C00D15"/>
  </w:style>
  <w:style w:type="character" w:customStyle="1" w:styleId="WW8Num3z0">
    <w:name w:val="WW8Num3z0"/>
    <w:uiPriority w:val="99"/>
    <w:rsid w:val="00C00D15"/>
    <w:rPr>
      <w:rFonts w:ascii="Times New Roman" w:hAnsi="Times New Roman"/>
    </w:rPr>
  </w:style>
  <w:style w:type="character" w:customStyle="1" w:styleId="WW8Num3z1">
    <w:name w:val="WW8Num3z1"/>
    <w:uiPriority w:val="99"/>
    <w:rsid w:val="00C00D15"/>
  </w:style>
  <w:style w:type="character" w:customStyle="1" w:styleId="WW8Num7z0">
    <w:name w:val="WW8Num7z0"/>
    <w:uiPriority w:val="99"/>
    <w:rsid w:val="00C00D15"/>
    <w:rPr>
      <w:b/>
    </w:rPr>
  </w:style>
  <w:style w:type="character" w:customStyle="1" w:styleId="WW8Num10z0">
    <w:name w:val="WW8Num10z0"/>
    <w:uiPriority w:val="99"/>
    <w:rsid w:val="00C00D15"/>
    <w:rPr>
      <w:b/>
      <w:color w:val="000000"/>
    </w:rPr>
  </w:style>
  <w:style w:type="character" w:customStyle="1" w:styleId="WW8Num10z1">
    <w:name w:val="WW8Num10z1"/>
    <w:uiPriority w:val="99"/>
    <w:rsid w:val="00C00D15"/>
    <w:rPr>
      <w:color w:val="000000"/>
    </w:rPr>
  </w:style>
  <w:style w:type="character" w:customStyle="1" w:styleId="WW8Num12z0">
    <w:name w:val="WW8Num12z0"/>
    <w:uiPriority w:val="99"/>
    <w:rsid w:val="00C00D15"/>
    <w:rPr>
      <w:rFonts w:ascii="Tahoma" w:hAnsi="Tahoma"/>
    </w:rPr>
  </w:style>
  <w:style w:type="character" w:customStyle="1" w:styleId="WW8Num12z2">
    <w:name w:val="WW8Num12z2"/>
    <w:uiPriority w:val="99"/>
    <w:rsid w:val="00C00D15"/>
    <w:rPr>
      <w:rFonts w:ascii="Wingdings" w:hAnsi="Wingdings"/>
    </w:rPr>
  </w:style>
  <w:style w:type="character" w:customStyle="1" w:styleId="WW8Num12z3">
    <w:name w:val="WW8Num12z3"/>
    <w:uiPriority w:val="99"/>
    <w:rsid w:val="00C00D15"/>
    <w:rPr>
      <w:rFonts w:ascii="Symbol" w:hAnsi="Symbol"/>
    </w:rPr>
  </w:style>
  <w:style w:type="character" w:customStyle="1" w:styleId="WW8Num12z4">
    <w:name w:val="WW8Num12z4"/>
    <w:uiPriority w:val="99"/>
    <w:rsid w:val="00C00D15"/>
    <w:rPr>
      <w:rFonts w:ascii="Courier New" w:hAnsi="Courier New"/>
    </w:rPr>
  </w:style>
  <w:style w:type="character" w:customStyle="1" w:styleId="WW8Num13z0">
    <w:name w:val="WW8Num13z0"/>
    <w:uiPriority w:val="99"/>
    <w:rsid w:val="00C00D15"/>
    <w:rPr>
      <w:rFonts w:ascii="Times New Roman" w:hAnsi="Times New Roman"/>
    </w:rPr>
  </w:style>
  <w:style w:type="character" w:customStyle="1" w:styleId="WW8Num16z0">
    <w:name w:val="WW8Num16z0"/>
    <w:uiPriority w:val="99"/>
    <w:rsid w:val="00C00D15"/>
    <w:rPr>
      <w:b/>
    </w:rPr>
  </w:style>
  <w:style w:type="character" w:customStyle="1" w:styleId="WW8Num16z1">
    <w:name w:val="WW8Num16z1"/>
    <w:uiPriority w:val="99"/>
    <w:rsid w:val="00C00D15"/>
  </w:style>
  <w:style w:type="character" w:customStyle="1" w:styleId="WW8Num17z0">
    <w:name w:val="WW8Num17z0"/>
    <w:uiPriority w:val="99"/>
    <w:rsid w:val="00C00D15"/>
    <w:rPr>
      <w:rFonts w:ascii="Symbol" w:hAnsi="Symbol"/>
    </w:rPr>
  </w:style>
  <w:style w:type="character" w:customStyle="1" w:styleId="WW8Num17z1">
    <w:name w:val="WW8Num17z1"/>
    <w:uiPriority w:val="99"/>
    <w:rsid w:val="00C00D15"/>
    <w:rPr>
      <w:rFonts w:ascii="Courier New" w:hAnsi="Courier New"/>
    </w:rPr>
  </w:style>
  <w:style w:type="character" w:customStyle="1" w:styleId="WW8Num17z2">
    <w:name w:val="WW8Num17z2"/>
    <w:uiPriority w:val="99"/>
    <w:rsid w:val="00C00D15"/>
    <w:rPr>
      <w:rFonts w:ascii="Wingdings" w:hAnsi="Wingdings"/>
    </w:rPr>
  </w:style>
  <w:style w:type="character" w:customStyle="1" w:styleId="WW8Num18z0">
    <w:name w:val="WW8Num18z0"/>
    <w:uiPriority w:val="99"/>
    <w:rsid w:val="00C00D15"/>
  </w:style>
  <w:style w:type="character" w:customStyle="1" w:styleId="WW8Num18z1">
    <w:name w:val="WW8Num18z1"/>
    <w:uiPriority w:val="99"/>
    <w:rsid w:val="00C00D15"/>
    <w:rPr>
      <w:b/>
    </w:rPr>
  </w:style>
  <w:style w:type="character" w:customStyle="1" w:styleId="WW8Num19z0">
    <w:name w:val="WW8Num19z0"/>
    <w:uiPriority w:val="99"/>
    <w:rsid w:val="00C00D15"/>
    <w:rPr>
      <w:rFonts w:ascii="Times New Roman" w:hAnsi="Times New Roman"/>
    </w:rPr>
  </w:style>
  <w:style w:type="character" w:customStyle="1" w:styleId="WW8Num20z0">
    <w:name w:val="WW8Num20z0"/>
    <w:uiPriority w:val="99"/>
    <w:rsid w:val="00C00D15"/>
    <w:rPr>
      <w:b/>
    </w:rPr>
  </w:style>
  <w:style w:type="character" w:customStyle="1" w:styleId="WW8Num21z0">
    <w:name w:val="WW8Num21z0"/>
    <w:uiPriority w:val="99"/>
    <w:rsid w:val="00C00D15"/>
    <w:rPr>
      <w:rFonts w:ascii="Arial" w:hAnsi="Arial"/>
    </w:rPr>
  </w:style>
  <w:style w:type="character" w:customStyle="1" w:styleId="WW8Num21z1">
    <w:name w:val="WW8Num21z1"/>
    <w:uiPriority w:val="99"/>
    <w:rsid w:val="00C00D15"/>
    <w:rPr>
      <w:rFonts w:ascii="Times New Roman" w:hAnsi="Times New Roman"/>
    </w:rPr>
  </w:style>
  <w:style w:type="character" w:customStyle="1" w:styleId="WW8Num25z0">
    <w:name w:val="WW8Num25z0"/>
    <w:uiPriority w:val="99"/>
    <w:rsid w:val="00C00D15"/>
    <w:rPr>
      <w:rFonts w:ascii="Times New Roman" w:hAnsi="Times New Roman"/>
    </w:rPr>
  </w:style>
  <w:style w:type="character" w:customStyle="1" w:styleId="WW8Num27z0">
    <w:name w:val="WW8Num27z0"/>
    <w:uiPriority w:val="99"/>
    <w:rsid w:val="00C00D15"/>
    <w:rPr>
      <w:rFonts w:ascii="Symbol" w:hAnsi="Symbol"/>
    </w:rPr>
  </w:style>
  <w:style w:type="character" w:customStyle="1" w:styleId="WW8Num27z1">
    <w:name w:val="WW8Num27z1"/>
    <w:uiPriority w:val="99"/>
    <w:rsid w:val="00C00D15"/>
    <w:rPr>
      <w:rFonts w:ascii="Courier New" w:hAnsi="Courier New"/>
    </w:rPr>
  </w:style>
  <w:style w:type="character" w:customStyle="1" w:styleId="WW8Num27z2">
    <w:name w:val="WW8Num27z2"/>
    <w:uiPriority w:val="99"/>
    <w:rsid w:val="00C00D15"/>
    <w:rPr>
      <w:rFonts w:ascii="Wingdings" w:hAnsi="Wingdings"/>
    </w:rPr>
  </w:style>
  <w:style w:type="character" w:customStyle="1" w:styleId="WW8Num28z1">
    <w:name w:val="WW8Num28z1"/>
    <w:uiPriority w:val="99"/>
    <w:rsid w:val="00C00D15"/>
    <w:rPr>
      <w:rFonts w:ascii="Times New Roman" w:hAnsi="Times New Roman"/>
      <w:sz w:val="22"/>
    </w:rPr>
  </w:style>
  <w:style w:type="character" w:customStyle="1" w:styleId="WW8Num30z0">
    <w:name w:val="WW8Num30z0"/>
    <w:uiPriority w:val="99"/>
    <w:rsid w:val="00C00D15"/>
    <w:rPr>
      <w:rFonts w:ascii="Times New Roman" w:hAnsi="Times New Roman"/>
    </w:rPr>
  </w:style>
  <w:style w:type="character" w:customStyle="1" w:styleId="WW8Num33z0">
    <w:name w:val="WW8Num33z0"/>
    <w:uiPriority w:val="99"/>
    <w:rsid w:val="00C00D15"/>
    <w:rPr>
      <w:rFonts w:ascii="Times New Roman" w:hAnsi="Times New Roman"/>
    </w:rPr>
  </w:style>
  <w:style w:type="character" w:customStyle="1" w:styleId="2f5">
    <w:name w:val="Основной шрифт абзаца2"/>
    <w:uiPriority w:val="99"/>
    <w:rsid w:val="00C00D15"/>
  </w:style>
  <w:style w:type="character" w:customStyle="1" w:styleId="BodyTextIndent3Char">
    <w:name w:val="Body Text Indent 3 Char"/>
    <w:uiPriority w:val="99"/>
    <w:locked/>
    <w:rsid w:val="00C00D15"/>
    <w:rPr>
      <w:rFonts w:ascii="Calibri" w:hAnsi="Calibri"/>
      <w:kern w:val="1"/>
      <w:sz w:val="16"/>
      <w:lang w:eastAsia="ar-SA" w:bidi="ar-SA"/>
    </w:rPr>
  </w:style>
  <w:style w:type="character" w:customStyle="1" w:styleId="75">
    <w:name w:val="Знак Знак7"/>
    <w:uiPriority w:val="99"/>
    <w:rsid w:val="00C00D15"/>
    <w:rPr>
      <w:rFonts w:ascii="Times" w:hAnsi="Times"/>
      <w:sz w:val="24"/>
      <w:lang w:val="ru-RU" w:eastAsia="ar-SA" w:bidi="ar-SA"/>
    </w:rPr>
  </w:style>
  <w:style w:type="character" w:customStyle="1" w:styleId="1ff5">
    <w:name w:val="Замещающий текст1"/>
    <w:uiPriority w:val="99"/>
    <w:rsid w:val="00C00D15"/>
    <w:rPr>
      <w:color w:val="808080"/>
    </w:rPr>
  </w:style>
  <w:style w:type="character" w:customStyle="1" w:styleId="afffffff">
    <w:name w:val="Стиль вставки"/>
    <w:uiPriority w:val="99"/>
    <w:rsid w:val="00C00D15"/>
    <w:rPr>
      <w:rFonts w:ascii="Tahoma" w:hAnsi="Tahoma"/>
      <w:color w:val="000000"/>
      <w:sz w:val="20"/>
    </w:rPr>
  </w:style>
  <w:style w:type="character" w:customStyle="1" w:styleId="apple-style-span">
    <w:name w:val="apple-style-span"/>
    <w:uiPriority w:val="99"/>
    <w:rsid w:val="00C00D15"/>
  </w:style>
  <w:style w:type="character" w:customStyle="1" w:styleId="FontStyle48">
    <w:name w:val="Font Style48"/>
    <w:uiPriority w:val="99"/>
    <w:rsid w:val="00C00D15"/>
    <w:rPr>
      <w:rFonts w:ascii="Times New Roman" w:hAnsi="Times New Roman"/>
      <w:sz w:val="22"/>
    </w:rPr>
  </w:style>
  <w:style w:type="character" w:customStyle="1" w:styleId="afffffff0">
    <w:name w:val="Символ сноски"/>
    <w:uiPriority w:val="99"/>
    <w:rsid w:val="00C00D15"/>
    <w:rPr>
      <w:vertAlign w:val="superscript"/>
    </w:rPr>
  </w:style>
  <w:style w:type="character" w:customStyle="1" w:styleId="afffffff1">
    <w:name w:val="Символы концевой сноски"/>
    <w:uiPriority w:val="99"/>
    <w:rsid w:val="00C00D15"/>
    <w:rPr>
      <w:vertAlign w:val="superscript"/>
    </w:rPr>
  </w:style>
  <w:style w:type="character" w:customStyle="1" w:styleId="WW-">
    <w:name w:val="WW-Символы концевой сноски"/>
    <w:uiPriority w:val="99"/>
    <w:rsid w:val="00C00D15"/>
  </w:style>
  <w:style w:type="paragraph" w:customStyle="1" w:styleId="2f6">
    <w:name w:val="Указатель2"/>
    <w:basedOn w:val="a5"/>
    <w:uiPriority w:val="99"/>
    <w:rsid w:val="00C00D15"/>
    <w:pPr>
      <w:suppressLineNumbers/>
      <w:suppressAutoHyphens/>
      <w:spacing w:after="200" w:line="276" w:lineRule="auto"/>
    </w:pPr>
    <w:rPr>
      <w:rFonts w:ascii="Calibri" w:hAnsi="Calibri" w:cs="Tahoma"/>
      <w:kern w:val="1"/>
      <w:sz w:val="22"/>
      <w:szCs w:val="22"/>
      <w:lang w:eastAsia="ar-SA"/>
    </w:rPr>
  </w:style>
  <w:style w:type="paragraph" w:customStyle="1" w:styleId="221">
    <w:name w:val="Основной текст 22"/>
    <w:uiPriority w:val="99"/>
    <w:rsid w:val="00C00D15"/>
    <w:pPr>
      <w:widowControl w:val="0"/>
      <w:suppressAutoHyphens/>
      <w:spacing w:before="120" w:after="0" w:line="100" w:lineRule="atLeast"/>
      <w:jc w:val="both"/>
    </w:pPr>
    <w:rPr>
      <w:rFonts w:ascii="Times New Roman" w:eastAsia="Times New Roman" w:hAnsi="Times New Roman" w:cs="font125"/>
      <w:kern w:val="1"/>
      <w:sz w:val="24"/>
      <w:szCs w:val="20"/>
      <w:lang w:eastAsia="ar-SA"/>
    </w:rPr>
  </w:style>
  <w:style w:type="paragraph" w:customStyle="1" w:styleId="312">
    <w:name w:val="Основной текст с отступом 31"/>
    <w:basedOn w:val="a5"/>
    <w:uiPriority w:val="99"/>
    <w:rsid w:val="00C00D15"/>
    <w:pPr>
      <w:suppressAutoHyphens/>
      <w:spacing w:after="120" w:line="276" w:lineRule="auto"/>
      <w:ind w:left="360"/>
    </w:pPr>
    <w:rPr>
      <w:rFonts w:ascii="Calibri" w:hAnsi="Calibri"/>
      <w:kern w:val="1"/>
      <w:sz w:val="16"/>
      <w:szCs w:val="16"/>
      <w:lang w:eastAsia="ar-SA"/>
    </w:rPr>
  </w:style>
  <w:style w:type="paragraph" w:customStyle="1" w:styleId="320">
    <w:name w:val="Основной текст 32"/>
    <w:basedOn w:val="a5"/>
    <w:uiPriority w:val="99"/>
    <w:rsid w:val="00C00D15"/>
    <w:pPr>
      <w:suppressAutoHyphens/>
      <w:spacing w:after="120" w:line="276" w:lineRule="auto"/>
    </w:pPr>
    <w:rPr>
      <w:rFonts w:ascii="Calibri" w:hAnsi="Calibri"/>
      <w:kern w:val="1"/>
      <w:sz w:val="16"/>
      <w:szCs w:val="16"/>
      <w:lang w:eastAsia="ar-SA"/>
    </w:rPr>
  </w:style>
  <w:style w:type="paragraph" w:customStyle="1" w:styleId="1ff6">
    <w:name w:val="Знак1 Знак Знак Знак"/>
    <w:basedOn w:val="a5"/>
    <w:uiPriority w:val="99"/>
    <w:rsid w:val="00C00D15"/>
    <w:pPr>
      <w:spacing w:before="280" w:after="280"/>
    </w:pPr>
    <w:rPr>
      <w:rFonts w:ascii="Tahoma" w:eastAsia="SimSun" w:hAnsi="Tahoma" w:cs="Tahoma"/>
      <w:kern w:val="1"/>
      <w:sz w:val="20"/>
      <w:szCs w:val="20"/>
      <w:lang w:val="en-US" w:eastAsia="ar-SA"/>
    </w:rPr>
  </w:style>
  <w:style w:type="paragraph" w:customStyle="1" w:styleId="1ff7">
    <w:name w:val="Знак1 Знак Знак Знак Знак Знак Знак Знак Знак Знак Знак Знак Знак Знак Знак Знак Знак Знак Знак"/>
    <w:basedOn w:val="a5"/>
    <w:uiPriority w:val="99"/>
    <w:rsid w:val="00C00D15"/>
    <w:pPr>
      <w:spacing w:before="280" w:after="280"/>
    </w:pPr>
    <w:rPr>
      <w:color w:val="000000"/>
      <w:kern w:val="1"/>
      <w:lang w:val="en-US" w:eastAsia="ar-SA"/>
    </w:rPr>
  </w:style>
  <w:style w:type="paragraph" w:customStyle="1" w:styleId="1ff8">
    <w:name w:val="Цитата1"/>
    <w:basedOn w:val="a5"/>
    <w:uiPriority w:val="99"/>
    <w:rsid w:val="00C00D15"/>
    <w:pPr>
      <w:shd w:val="clear" w:color="auto" w:fill="FFFFFF"/>
      <w:ind w:left="-360" w:right="-442"/>
    </w:pPr>
    <w:rPr>
      <w:color w:val="000000"/>
      <w:spacing w:val="-6"/>
      <w:kern w:val="1"/>
      <w:sz w:val="22"/>
      <w:lang w:eastAsia="ar-SA"/>
    </w:rPr>
  </w:style>
  <w:style w:type="paragraph" w:customStyle="1" w:styleId="Style16">
    <w:name w:val="Style16"/>
    <w:basedOn w:val="a5"/>
    <w:uiPriority w:val="99"/>
    <w:rsid w:val="00C00D15"/>
    <w:pPr>
      <w:widowControl w:val="0"/>
      <w:autoSpaceDE w:val="0"/>
      <w:spacing w:line="274" w:lineRule="exact"/>
      <w:ind w:firstLine="691"/>
      <w:jc w:val="both"/>
    </w:pPr>
    <w:rPr>
      <w:kern w:val="1"/>
      <w:lang w:eastAsia="ar-SA"/>
    </w:rPr>
  </w:style>
  <w:style w:type="paragraph" w:customStyle="1" w:styleId="Heading">
    <w:name w:val="Heading"/>
    <w:uiPriority w:val="99"/>
    <w:rsid w:val="00C00D15"/>
    <w:pPr>
      <w:widowControl w:val="0"/>
      <w:suppressAutoHyphens/>
      <w:autoSpaceDE w:val="0"/>
      <w:spacing w:after="0" w:line="240" w:lineRule="auto"/>
    </w:pPr>
    <w:rPr>
      <w:rFonts w:ascii="Arial" w:eastAsia="Times New Roman" w:hAnsi="Arial" w:cs="Arial"/>
      <w:b/>
      <w:bCs/>
      <w:lang w:eastAsia="ar-SA"/>
    </w:rPr>
  </w:style>
  <w:style w:type="paragraph" w:customStyle="1" w:styleId="afffffff2">
    <w:name w:val="Заголовок таблицы"/>
    <w:basedOn w:val="affff6"/>
    <w:uiPriority w:val="99"/>
    <w:rsid w:val="00C00D15"/>
    <w:pPr>
      <w:widowControl w:val="0"/>
      <w:spacing w:before="0"/>
      <w:jc w:val="center"/>
    </w:pPr>
    <w:rPr>
      <w:b/>
      <w:bCs/>
      <w:kern w:val="1"/>
    </w:rPr>
  </w:style>
  <w:style w:type="paragraph" w:customStyle="1" w:styleId="afffffff3">
    <w:name w:val="Содержимое врезки"/>
    <w:basedOn w:val="af0"/>
    <w:uiPriority w:val="99"/>
    <w:rsid w:val="00C00D15"/>
    <w:pPr>
      <w:suppressAutoHyphens/>
      <w:spacing w:line="276" w:lineRule="auto"/>
    </w:pPr>
    <w:rPr>
      <w:rFonts w:ascii="Calibri" w:hAnsi="Calibri"/>
      <w:kern w:val="1"/>
      <w:sz w:val="22"/>
      <w:szCs w:val="22"/>
      <w:lang w:eastAsia="ar-SA"/>
    </w:rPr>
  </w:style>
  <w:style w:type="character" w:customStyle="1" w:styleId="170">
    <w:name w:val="Знак Знак17"/>
    <w:uiPriority w:val="99"/>
    <w:locked/>
    <w:rsid w:val="00C00D15"/>
    <w:rPr>
      <w:rFonts w:ascii="Calibri" w:hAnsi="Calibri"/>
      <w:kern w:val="1"/>
      <w:lang w:eastAsia="ar-SA" w:bidi="ar-SA"/>
    </w:rPr>
  </w:style>
  <w:style w:type="character" w:customStyle="1" w:styleId="WW-Absatz-Standardschriftart11111111">
    <w:name w:val="WW-Absatz-Standardschriftart11111111"/>
    <w:uiPriority w:val="99"/>
    <w:rsid w:val="00C00D15"/>
  </w:style>
  <w:style w:type="paragraph" w:customStyle="1" w:styleId="11a">
    <w:name w:val="Абзац списка11"/>
    <w:basedOn w:val="a5"/>
    <w:uiPriority w:val="99"/>
    <w:rsid w:val="00C00D15"/>
    <w:pPr>
      <w:ind w:left="720"/>
      <w:contextualSpacing/>
    </w:pPr>
    <w:rPr>
      <w:sz w:val="20"/>
      <w:szCs w:val="20"/>
    </w:rPr>
  </w:style>
  <w:style w:type="paragraph" w:customStyle="1" w:styleId="218">
    <w:name w:val="Заголовок 21"/>
    <w:basedOn w:val="1c"/>
    <w:next w:val="1c"/>
    <w:uiPriority w:val="99"/>
    <w:rsid w:val="00C00D15"/>
    <w:pPr>
      <w:keepNext/>
      <w:widowControl/>
      <w:spacing w:before="0" w:after="0"/>
      <w:jc w:val="center"/>
      <w:outlineLvl w:val="1"/>
    </w:pPr>
    <w:rPr>
      <w:b/>
      <w:snapToGrid/>
    </w:rPr>
  </w:style>
  <w:style w:type="paragraph" w:styleId="afffffff4">
    <w:name w:val="List Bullet"/>
    <w:basedOn w:val="a5"/>
    <w:autoRedefine/>
    <w:uiPriority w:val="99"/>
    <w:rsid w:val="00C00D15"/>
    <w:pPr>
      <w:widowControl w:val="0"/>
      <w:spacing w:after="60"/>
      <w:jc w:val="both"/>
    </w:pPr>
  </w:style>
  <w:style w:type="paragraph" w:styleId="49">
    <w:name w:val="List Bullet 4"/>
    <w:basedOn w:val="a5"/>
    <w:autoRedefine/>
    <w:uiPriority w:val="99"/>
    <w:rsid w:val="00C00D15"/>
    <w:pPr>
      <w:tabs>
        <w:tab w:val="num" w:pos="720"/>
      </w:tabs>
      <w:spacing w:after="60"/>
      <w:ind w:left="720" w:hanging="360"/>
      <w:jc w:val="both"/>
    </w:pPr>
  </w:style>
  <w:style w:type="paragraph" w:styleId="50">
    <w:name w:val="List Bullet 5"/>
    <w:basedOn w:val="a5"/>
    <w:autoRedefine/>
    <w:uiPriority w:val="99"/>
    <w:rsid w:val="00C00D15"/>
    <w:pPr>
      <w:numPr>
        <w:numId w:val="12"/>
      </w:numPr>
      <w:spacing w:after="60"/>
      <w:jc w:val="both"/>
    </w:pPr>
  </w:style>
  <w:style w:type="paragraph" w:styleId="3">
    <w:name w:val="List Number 3"/>
    <w:basedOn w:val="a5"/>
    <w:uiPriority w:val="99"/>
    <w:rsid w:val="00C00D15"/>
    <w:pPr>
      <w:numPr>
        <w:numId w:val="13"/>
      </w:numPr>
      <w:spacing w:after="60"/>
      <w:jc w:val="both"/>
    </w:pPr>
  </w:style>
  <w:style w:type="paragraph" w:styleId="4">
    <w:name w:val="List Number 4"/>
    <w:basedOn w:val="a5"/>
    <w:uiPriority w:val="99"/>
    <w:rsid w:val="00C00D15"/>
    <w:pPr>
      <w:numPr>
        <w:numId w:val="14"/>
      </w:numPr>
      <w:spacing w:after="60"/>
      <w:jc w:val="both"/>
    </w:pPr>
  </w:style>
  <w:style w:type="paragraph" w:customStyle="1" w:styleId="a3">
    <w:name w:val="Раздел"/>
    <w:basedOn w:val="a5"/>
    <w:uiPriority w:val="99"/>
    <w:rsid w:val="00C00D15"/>
    <w:pPr>
      <w:numPr>
        <w:ilvl w:val="1"/>
        <w:numId w:val="15"/>
      </w:numPr>
      <w:spacing w:before="120" w:after="120"/>
      <w:jc w:val="center"/>
    </w:pPr>
    <w:rPr>
      <w:rFonts w:ascii="Arial Narrow" w:hAnsi="Arial Narrow" w:cs="Arial Narrow"/>
      <w:b/>
      <w:bCs/>
      <w:sz w:val="28"/>
      <w:szCs w:val="28"/>
    </w:rPr>
  </w:style>
  <w:style w:type="paragraph" w:customStyle="1" w:styleId="afffffff5">
    <w:name w:val="Часть"/>
    <w:basedOn w:val="a5"/>
    <w:uiPriority w:val="99"/>
    <w:rsid w:val="00C00D15"/>
    <w:pPr>
      <w:spacing w:after="60"/>
      <w:jc w:val="center"/>
    </w:pPr>
    <w:rPr>
      <w:rFonts w:ascii="Arial" w:hAnsi="Arial" w:cs="Arial"/>
      <w:b/>
      <w:bCs/>
      <w:caps/>
      <w:sz w:val="32"/>
      <w:szCs w:val="32"/>
    </w:rPr>
  </w:style>
  <w:style w:type="paragraph" w:customStyle="1" w:styleId="Instruction">
    <w:name w:val="Instruction"/>
    <w:basedOn w:val="29"/>
    <w:uiPriority w:val="99"/>
    <w:rsid w:val="00C00D15"/>
    <w:pPr>
      <w:tabs>
        <w:tab w:val="num" w:pos="360"/>
      </w:tabs>
      <w:spacing w:before="180" w:after="60"/>
      <w:ind w:left="360" w:right="0" w:hanging="360"/>
      <w:jc w:val="both"/>
    </w:pPr>
    <w:rPr>
      <w:b/>
      <w:bCs/>
    </w:rPr>
  </w:style>
  <w:style w:type="paragraph" w:customStyle="1" w:styleId="afffffff6">
    <w:name w:val="Îáû÷íûé"/>
    <w:uiPriority w:val="99"/>
    <w:rsid w:val="00C00D15"/>
    <w:pPr>
      <w:spacing w:after="0" w:line="240" w:lineRule="auto"/>
    </w:pPr>
    <w:rPr>
      <w:rFonts w:ascii="Times New Roman" w:eastAsia="Times New Roman" w:hAnsi="Times New Roman" w:cs="Times New Roman"/>
      <w:sz w:val="20"/>
      <w:szCs w:val="20"/>
      <w:lang w:eastAsia="ru-RU"/>
    </w:rPr>
  </w:style>
  <w:style w:type="paragraph" w:customStyle="1" w:styleId="afffffff7">
    <w:name w:val="Íîðìàëüíûé"/>
    <w:uiPriority w:val="99"/>
    <w:rsid w:val="00C00D15"/>
    <w:pPr>
      <w:spacing w:after="0" w:line="240" w:lineRule="auto"/>
    </w:pPr>
    <w:rPr>
      <w:rFonts w:ascii="Courier" w:eastAsia="Times New Roman" w:hAnsi="Courier" w:cs="Courier"/>
      <w:sz w:val="24"/>
      <w:szCs w:val="24"/>
      <w:lang w:val="en-GB" w:eastAsia="ru-RU"/>
    </w:rPr>
  </w:style>
  <w:style w:type="character" w:customStyle="1" w:styleId="BodyTextIndent3Char1">
    <w:name w:val="Body Text Indent 3 Char1"/>
    <w:uiPriority w:val="99"/>
    <w:semiHidden/>
    <w:locked/>
    <w:rsid w:val="00C00D15"/>
    <w:rPr>
      <w:rFonts w:eastAsia="Times New Roman"/>
      <w:kern w:val="1"/>
      <w:sz w:val="16"/>
      <w:lang w:eastAsia="ar-SA" w:bidi="ar-SA"/>
    </w:rPr>
  </w:style>
  <w:style w:type="character" w:customStyle="1" w:styleId="150">
    <w:name w:val="Знак Знак15"/>
    <w:uiPriority w:val="99"/>
    <w:semiHidden/>
    <w:locked/>
    <w:rsid w:val="00C00D15"/>
    <w:rPr>
      <w:rFonts w:ascii="Calibri" w:hAnsi="Calibri"/>
      <w:kern w:val="1"/>
      <w:sz w:val="16"/>
      <w:lang w:eastAsia="ar-SA" w:bidi="ar-SA"/>
    </w:rPr>
  </w:style>
  <w:style w:type="character" w:customStyle="1" w:styleId="131">
    <w:name w:val="Знак Знак13"/>
    <w:uiPriority w:val="99"/>
    <w:locked/>
    <w:rsid w:val="00C00D15"/>
    <w:rPr>
      <w:rFonts w:ascii="Courier New" w:hAnsi="Courier New"/>
      <w:sz w:val="20"/>
    </w:rPr>
  </w:style>
  <w:style w:type="paragraph" w:styleId="HTML2">
    <w:name w:val="HTML Address"/>
    <w:basedOn w:val="a5"/>
    <w:link w:val="HTML3"/>
    <w:uiPriority w:val="99"/>
    <w:rsid w:val="00C00D15"/>
    <w:pPr>
      <w:spacing w:after="60"/>
      <w:jc w:val="both"/>
    </w:pPr>
    <w:rPr>
      <w:i/>
      <w:iCs/>
      <w:lang w:eastAsia="ar-SA"/>
    </w:rPr>
  </w:style>
  <w:style w:type="character" w:customStyle="1" w:styleId="HTML3">
    <w:name w:val="Адрес HTML Знак"/>
    <w:basedOn w:val="a6"/>
    <w:link w:val="HTML2"/>
    <w:uiPriority w:val="99"/>
    <w:rsid w:val="00C00D15"/>
    <w:rPr>
      <w:rFonts w:ascii="Times New Roman" w:eastAsia="Times New Roman" w:hAnsi="Times New Roman" w:cs="Times New Roman"/>
      <w:i/>
      <w:iCs/>
      <w:sz w:val="24"/>
      <w:szCs w:val="24"/>
      <w:lang w:eastAsia="ar-SA"/>
    </w:rPr>
  </w:style>
  <w:style w:type="paragraph" w:styleId="afffffff8">
    <w:name w:val="envelope address"/>
    <w:basedOn w:val="a5"/>
    <w:uiPriority w:val="99"/>
    <w:rsid w:val="00C00D15"/>
    <w:pPr>
      <w:framePr w:w="7920" w:h="1980" w:hRule="exact" w:hSpace="180" w:wrap="auto" w:hAnchor="page" w:xAlign="center" w:yAlign="bottom"/>
      <w:spacing w:after="60"/>
      <w:ind w:left="2880"/>
      <w:jc w:val="both"/>
    </w:pPr>
    <w:rPr>
      <w:rFonts w:ascii="Arial" w:hAnsi="Arial" w:cs="Arial"/>
    </w:rPr>
  </w:style>
  <w:style w:type="character" w:styleId="HTML4">
    <w:name w:val="HTML Acronym"/>
    <w:uiPriority w:val="99"/>
    <w:rsid w:val="00C00D15"/>
    <w:rPr>
      <w:rFonts w:cs="Times New Roman"/>
    </w:rPr>
  </w:style>
  <w:style w:type="character" w:styleId="HTML5">
    <w:name w:val="HTML Keyboard"/>
    <w:uiPriority w:val="99"/>
    <w:rsid w:val="00C00D15"/>
    <w:rPr>
      <w:rFonts w:ascii="Courier New" w:hAnsi="Courier New" w:cs="Times New Roman"/>
      <w:sz w:val="20"/>
    </w:rPr>
  </w:style>
  <w:style w:type="character" w:styleId="HTML6">
    <w:name w:val="HTML Code"/>
    <w:uiPriority w:val="99"/>
    <w:rsid w:val="00C00D15"/>
    <w:rPr>
      <w:rFonts w:ascii="Courier New" w:hAnsi="Courier New" w:cs="Times New Roman"/>
      <w:sz w:val="20"/>
    </w:rPr>
  </w:style>
  <w:style w:type="paragraph" w:styleId="afffffff9">
    <w:name w:val="Body Text First Indent"/>
    <w:basedOn w:val="af0"/>
    <w:link w:val="afffffffa"/>
    <w:uiPriority w:val="99"/>
    <w:rsid w:val="00C00D15"/>
    <w:pPr>
      <w:ind w:firstLine="210"/>
      <w:jc w:val="both"/>
    </w:pPr>
    <w:rPr>
      <w:rFonts w:ascii="Calibri" w:hAnsi="Calibri"/>
      <w:kern w:val="1"/>
      <w:lang w:eastAsia="ar-SA"/>
    </w:rPr>
  </w:style>
  <w:style w:type="character" w:customStyle="1" w:styleId="afffffffa">
    <w:name w:val="Красная строка Знак"/>
    <w:basedOn w:val="af1"/>
    <w:link w:val="afffffff9"/>
    <w:uiPriority w:val="99"/>
    <w:rsid w:val="00C00D15"/>
    <w:rPr>
      <w:rFonts w:ascii="Calibri" w:eastAsia="Times New Roman" w:hAnsi="Calibri" w:cs="Times New Roman"/>
      <w:kern w:val="1"/>
      <w:sz w:val="24"/>
      <w:szCs w:val="24"/>
      <w:lang w:eastAsia="ar-SA"/>
    </w:rPr>
  </w:style>
  <w:style w:type="paragraph" w:styleId="2f7">
    <w:name w:val="Body Text First Indent 2"/>
    <w:basedOn w:val="29"/>
    <w:link w:val="2f8"/>
    <w:uiPriority w:val="99"/>
    <w:rsid w:val="00C00D15"/>
    <w:pPr>
      <w:spacing w:before="0" w:after="120"/>
      <w:ind w:left="283" w:right="0" w:firstLine="210"/>
      <w:jc w:val="both"/>
    </w:pPr>
    <w:rPr>
      <w:rFonts w:ascii="Calibri" w:hAnsi="Calibri"/>
      <w:kern w:val="1"/>
      <w:lang w:eastAsia="ar-SA"/>
    </w:rPr>
  </w:style>
  <w:style w:type="character" w:customStyle="1" w:styleId="2f8">
    <w:name w:val="Красная строка 2 Знак"/>
    <w:basedOn w:val="aff3"/>
    <w:link w:val="2f7"/>
    <w:uiPriority w:val="99"/>
    <w:rsid w:val="00C00D15"/>
    <w:rPr>
      <w:rFonts w:ascii="Calibri" w:eastAsia="Times New Roman" w:hAnsi="Calibri" w:cs="Times New Roman"/>
      <w:kern w:val="1"/>
      <w:sz w:val="24"/>
      <w:szCs w:val="24"/>
      <w:lang w:eastAsia="ar-SA"/>
    </w:rPr>
  </w:style>
  <w:style w:type="character" w:styleId="HTML7">
    <w:name w:val="HTML Sample"/>
    <w:uiPriority w:val="99"/>
    <w:rsid w:val="00C00D15"/>
    <w:rPr>
      <w:rFonts w:ascii="Courier New" w:hAnsi="Courier New" w:cs="Times New Roman"/>
    </w:rPr>
  </w:style>
  <w:style w:type="paragraph" w:styleId="2f9">
    <w:name w:val="envelope return"/>
    <w:basedOn w:val="a5"/>
    <w:uiPriority w:val="99"/>
    <w:rsid w:val="00C00D15"/>
    <w:pPr>
      <w:spacing w:after="60"/>
      <w:jc w:val="both"/>
    </w:pPr>
    <w:rPr>
      <w:rFonts w:ascii="Arial" w:hAnsi="Arial" w:cs="Arial"/>
      <w:sz w:val="20"/>
      <w:szCs w:val="20"/>
    </w:rPr>
  </w:style>
  <w:style w:type="paragraph" w:styleId="afffffffb">
    <w:name w:val="Normal Indent"/>
    <w:basedOn w:val="a5"/>
    <w:uiPriority w:val="99"/>
    <w:rsid w:val="00C00D15"/>
    <w:pPr>
      <w:spacing w:after="60"/>
      <w:ind w:left="708"/>
      <w:jc w:val="both"/>
    </w:pPr>
  </w:style>
  <w:style w:type="character" w:styleId="HTML8">
    <w:name w:val="HTML Definition"/>
    <w:uiPriority w:val="99"/>
    <w:rsid w:val="00C00D15"/>
    <w:rPr>
      <w:rFonts w:cs="Times New Roman"/>
      <w:i/>
    </w:rPr>
  </w:style>
  <w:style w:type="character" w:styleId="HTML9">
    <w:name w:val="HTML Variable"/>
    <w:uiPriority w:val="99"/>
    <w:rsid w:val="00C00D15"/>
    <w:rPr>
      <w:rFonts w:cs="Times New Roman"/>
      <w:i/>
    </w:rPr>
  </w:style>
  <w:style w:type="paragraph" w:styleId="afffffffc">
    <w:name w:val="Signature"/>
    <w:basedOn w:val="a5"/>
    <w:link w:val="afffffffd"/>
    <w:uiPriority w:val="99"/>
    <w:rsid w:val="00C00D15"/>
    <w:pPr>
      <w:spacing w:after="60"/>
      <w:ind w:left="4252"/>
      <w:jc w:val="both"/>
    </w:pPr>
    <w:rPr>
      <w:lang w:eastAsia="ar-SA"/>
    </w:rPr>
  </w:style>
  <w:style w:type="character" w:customStyle="1" w:styleId="afffffffd">
    <w:name w:val="Подпись Знак"/>
    <w:basedOn w:val="a6"/>
    <w:link w:val="afffffffc"/>
    <w:uiPriority w:val="99"/>
    <w:rsid w:val="00C00D15"/>
    <w:rPr>
      <w:rFonts w:ascii="Times New Roman" w:eastAsia="Times New Roman" w:hAnsi="Times New Roman" w:cs="Times New Roman"/>
      <w:sz w:val="24"/>
      <w:szCs w:val="24"/>
      <w:lang w:eastAsia="ar-SA"/>
    </w:rPr>
  </w:style>
  <w:style w:type="paragraph" w:styleId="afffffffe">
    <w:name w:val="Salutation"/>
    <w:basedOn w:val="a5"/>
    <w:next w:val="a5"/>
    <w:link w:val="affffffff"/>
    <w:uiPriority w:val="99"/>
    <w:rsid w:val="00C00D15"/>
    <w:pPr>
      <w:spacing w:after="60"/>
      <w:jc w:val="both"/>
    </w:pPr>
    <w:rPr>
      <w:lang w:eastAsia="ar-SA"/>
    </w:rPr>
  </w:style>
  <w:style w:type="character" w:customStyle="1" w:styleId="affffffff">
    <w:name w:val="Приветствие Знак"/>
    <w:basedOn w:val="a6"/>
    <w:link w:val="afffffffe"/>
    <w:uiPriority w:val="99"/>
    <w:rsid w:val="00C00D15"/>
    <w:rPr>
      <w:rFonts w:ascii="Times New Roman" w:eastAsia="Times New Roman" w:hAnsi="Times New Roman" w:cs="Times New Roman"/>
      <w:sz w:val="24"/>
      <w:szCs w:val="24"/>
      <w:lang w:eastAsia="ar-SA"/>
    </w:rPr>
  </w:style>
  <w:style w:type="paragraph" w:styleId="affffffff0">
    <w:name w:val="List Continue"/>
    <w:basedOn w:val="a5"/>
    <w:uiPriority w:val="99"/>
    <w:rsid w:val="00C00D15"/>
    <w:pPr>
      <w:spacing w:after="120"/>
      <w:ind w:left="283"/>
      <w:jc w:val="both"/>
    </w:pPr>
  </w:style>
  <w:style w:type="paragraph" w:styleId="3f4">
    <w:name w:val="List Continue 3"/>
    <w:basedOn w:val="a5"/>
    <w:uiPriority w:val="99"/>
    <w:rsid w:val="00C00D15"/>
    <w:pPr>
      <w:spacing w:after="120"/>
      <w:ind w:left="849"/>
      <w:jc w:val="both"/>
    </w:pPr>
  </w:style>
  <w:style w:type="paragraph" w:styleId="4a">
    <w:name w:val="List Continue 4"/>
    <w:basedOn w:val="a5"/>
    <w:uiPriority w:val="99"/>
    <w:rsid w:val="00C00D15"/>
    <w:pPr>
      <w:spacing w:after="120"/>
      <w:ind w:left="1132"/>
      <w:jc w:val="both"/>
    </w:pPr>
  </w:style>
  <w:style w:type="paragraph" w:styleId="56">
    <w:name w:val="List Continue 5"/>
    <w:basedOn w:val="a5"/>
    <w:uiPriority w:val="99"/>
    <w:rsid w:val="00C00D15"/>
    <w:pPr>
      <w:spacing w:after="120"/>
      <w:ind w:left="1415"/>
      <w:jc w:val="both"/>
    </w:pPr>
  </w:style>
  <w:style w:type="paragraph" w:styleId="affffffff1">
    <w:name w:val="Closing"/>
    <w:basedOn w:val="a5"/>
    <w:link w:val="affffffff2"/>
    <w:uiPriority w:val="99"/>
    <w:rsid w:val="00C00D15"/>
    <w:pPr>
      <w:spacing w:after="60"/>
      <w:ind w:left="4252"/>
      <w:jc w:val="both"/>
    </w:pPr>
    <w:rPr>
      <w:lang w:eastAsia="ar-SA"/>
    </w:rPr>
  </w:style>
  <w:style w:type="character" w:customStyle="1" w:styleId="affffffff2">
    <w:name w:val="Прощание Знак"/>
    <w:basedOn w:val="a6"/>
    <w:link w:val="affffffff1"/>
    <w:uiPriority w:val="99"/>
    <w:rsid w:val="00C00D15"/>
    <w:rPr>
      <w:rFonts w:ascii="Times New Roman" w:eastAsia="Times New Roman" w:hAnsi="Times New Roman" w:cs="Times New Roman"/>
      <w:sz w:val="24"/>
      <w:szCs w:val="24"/>
      <w:lang w:eastAsia="ar-SA"/>
    </w:rPr>
  </w:style>
  <w:style w:type="paragraph" w:styleId="2fa">
    <w:name w:val="List 2"/>
    <w:basedOn w:val="a5"/>
    <w:uiPriority w:val="99"/>
    <w:rsid w:val="00C00D15"/>
    <w:pPr>
      <w:spacing w:after="60"/>
      <w:ind w:left="566" w:hanging="283"/>
      <w:jc w:val="both"/>
    </w:pPr>
  </w:style>
  <w:style w:type="paragraph" w:styleId="3f5">
    <w:name w:val="List 3"/>
    <w:basedOn w:val="a5"/>
    <w:uiPriority w:val="99"/>
    <w:rsid w:val="00C00D15"/>
    <w:pPr>
      <w:spacing w:after="60"/>
      <w:ind w:left="849" w:hanging="283"/>
      <w:jc w:val="both"/>
    </w:pPr>
  </w:style>
  <w:style w:type="paragraph" w:styleId="4b">
    <w:name w:val="List 4"/>
    <w:basedOn w:val="a5"/>
    <w:uiPriority w:val="99"/>
    <w:rsid w:val="00C00D15"/>
    <w:pPr>
      <w:spacing w:after="60"/>
      <w:ind w:left="1132" w:hanging="283"/>
      <w:jc w:val="both"/>
    </w:pPr>
  </w:style>
  <w:style w:type="paragraph" w:styleId="57">
    <w:name w:val="List 5"/>
    <w:basedOn w:val="a5"/>
    <w:uiPriority w:val="99"/>
    <w:rsid w:val="00C00D15"/>
    <w:pPr>
      <w:spacing w:after="60"/>
      <w:ind w:left="1415" w:hanging="283"/>
      <w:jc w:val="both"/>
    </w:pPr>
  </w:style>
  <w:style w:type="character" w:styleId="HTMLa">
    <w:name w:val="HTML Cite"/>
    <w:uiPriority w:val="99"/>
    <w:rsid w:val="00C00D15"/>
    <w:rPr>
      <w:rFonts w:cs="Times New Roman"/>
      <w:i/>
    </w:rPr>
  </w:style>
  <w:style w:type="paragraph" w:styleId="affffffff3">
    <w:name w:val="Message Header"/>
    <w:basedOn w:val="a5"/>
    <w:link w:val="affffffff4"/>
    <w:uiPriority w:val="99"/>
    <w:rsid w:val="00C00D1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eastAsia="ar-SA"/>
    </w:rPr>
  </w:style>
  <w:style w:type="character" w:customStyle="1" w:styleId="affffffff4">
    <w:name w:val="Шапка Знак"/>
    <w:basedOn w:val="a6"/>
    <w:link w:val="affffffff3"/>
    <w:uiPriority w:val="99"/>
    <w:rsid w:val="00C00D15"/>
    <w:rPr>
      <w:rFonts w:ascii="Arial" w:eastAsia="Times New Roman" w:hAnsi="Arial" w:cs="Times New Roman"/>
      <w:sz w:val="24"/>
      <w:szCs w:val="24"/>
      <w:shd w:val="pct20" w:color="auto" w:fill="auto"/>
      <w:lang w:eastAsia="ar-SA"/>
    </w:rPr>
  </w:style>
  <w:style w:type="paragraph" w:styleId="affffffe">
    <w:name w:val="E-mail Signature"/>
    <w:basedOn w:val="a5"/>
    <w:link w:val="1ff3"/>
    <w:uiPriority w:val="99"/>
    <w:rsid w:val="00C00D15"/>
    <w:pPr>
      <w:spacing w:after="60"/>
      <w:jc w:val="both"/>
    </w:pPr>
    <w:rPr>
      <w:rFonts w:asciiTheme="minorHAnsi" w:eastAsiaTheme="minorHAnsi" w:hAnsiTheme="minorHAnsi" w:cstheme="minorBidi"/>
      <w:kern w:val="1"/>
      <w:szCs w:val="22"/>
      <w:lang w:eastAsia="ar-SA"/>
    </w:rPr>
  </w:style>
  <w:style w:type="character" w:customStyle="1" w:styleId="affffffff5">
    <w:name w:val="Электронная подпись Знак"/>
    <w:basedOn w:val="a6"/>
    <w:uiPriority w:val="99"/>
    <w:semiHidden/>
    <w:rsid w:val="00C00D15"/>
    <w:rPr>
      <w:rFonts w:ascii="Times New Roman" w:eastAsia="Times New Roman" w:hAnsi="Times New Roman" w:cs="Times New Roman"/>
      <w:sz w:val="24"/>
      <w:szCs w:val="24"/>
      <w:lang w:eastAsia="ru-RU"/>
    </w:rPr>
  </w:style>
  <w:style w:type="character" w:customStyle="1" w:styleId="3f6">
    <w:name w:val="Электронная подпись Знак3"/>
    <w:uiPriority w:val="99"/>
    <w:semiHidden/>
    <w:rsid w:val="00C00D15"/>
    <w:rPr>
      <w:rFonts w:ascii="Calibri" w:hAnsi="Calibri" w:cs="Times New Roman"/>
      <w:kern w:val="1"/>
      <w:lang w:eastAsia="ar-SA" w:bidi="ar-SA"/>
    </w:rPr>
  </w:style>
  <w:style w:type="character" w:customStyle="1" w:styleId="2fb">
    <w:name w:val="Электронная подпись Знак2"/>
    <w:uiPriority w:val="99"/>
    <w:semiHidden/>
    <w:rsid w:val="00C00D15"/>
    <w:rPr>
      <w:rFonts w:ascii="Calibri" w:hAnsi="Calibri" w:cs="Times New Roman"/>
      <w:kern w:val="1"/>
      <w:lang w:eastAsia="ar-SA" w:bidi="ar-SA"/>
    </w:rPr>
  </w:style>
  <w:style w:type="paragraph" w:customStyle="1" w:styleId="2-1">
    <w:name w:val="содержание2-1"/>
    <w:basedOn w:val="31"/>
    <w:next w:val="a5"/>
    <w:uiPriority w:val="99"/>
    <w:rsid w:val="00C00D15"/>
    <w:pPr>
      <w:numPr>
        <w:ilvl w:val="0"/>
        <w:numId w:val="0"/>
      </w:numPr>
      <w:spacing w:after="60"/>
      <w:jc w:val="both"/>
    </w:pPr>
    <w:rPr>
      <w:lang w:eastAsia="ar-SA"/>
    </w:rPr>
  </w:style>
  <w:style w:type="paragraph" w:customStyle="1" w:styleId="219">
    <w:name w:val="Заголовок 2.1"/>
    <w:basedOn w:val="10"/>
    <w:uiPriority w:val="99"/>
    <w:rsid w:val="00C00D15"/>
    <w:pPr>
      <w:keepLines/>
      <w:widowControl w:val="0"/>
      <w:numPr>
        <w:numId w:val="0"/>
      </w:numPr>
      <w:suppressLineNumbers/>
      <w:tabs>
        <w:tab w:val="num" w:pos="432"/>
      </w:tabs>
      <w:suppressAutoHyphens/>
      <w:spacing w:after="60"/>
      <w:ind w:left="432" w:hanging="432"/>
    </w:pPr>
    <w:rPr>
      <w:caps/>
    </w:rPr>
  </w:style>
  <w:style w:type="paragraph" w:customStyle="1" w:styleId="2-11">
    <w:name w:val="содержание2-11"/>
    <w:basedOn w:val="a5"/>
    <w:uiPriority w:val="99"/>
    <w:rsid w:val="00C00D15"/>
    <w:pPr>
      <w:spacing w:after="60"/>
      <w:jc w:val="both"/>
    </w:pPr>
  </w:style>
  <w:style w:type="paragraph" w:customStyle="1" w:styleId="4c">
    <w:name w:val="Стиль4"/>
    <w:basedOn w:val="20"/>
    <w:next w:val="a5"/>
    <w:uiPriority w:val="99"/>
    <w:rsid w:val="00C00D15"/>
    <w:pPr>
      <w:keepLines/>
      <w:widowControl w:val="0"/>
      <w:numPr>
        <w:ilvl w:val="0"/>
        <w:numId w:val="0"/>
      </w:numPr>
      <w:suppressLineNumbers/>
      <w:tabs>
        <w:tab w:val="num" w:pos="1116"/>
      </w:tabs>
      <w:suppressAutoHyphens/>
      <w:spacing w:after="60"/>
      <w:ind w:left="1116" w:firstLine="567"/>
    </w:pPr>
  </w:style>
  <w:style w:type="paragraph" w:customStyle="1" w:styleId="affffffff6">
    <w:name w:val="Таблица заголовок"/>
    <w:basedOn w:val="a5"/>
    <w:uiPriority w:val="99"/>
    <w:rsid w:val="00C00D15"/>
    <w:pPr>
      <w:spacing w:before="120" w:after="120" w:line="360" w:lineRule="auto"/>
      <w:jc w:val="right"/>
    </w:pPr>
    <w:rPr>
      <w:b/>
      <w:bCs/>
      <w:sz w:val="28"/>
      <w:szCs w:val="28"/>
    </w:rPr>
  </w:style>
  <w:style w:type="paragraph" w:customStyle="1" w:styleId="affffffff7">
    <w:name w:val="текст таблицы"/>
    <w:basedOn w:val="a5"/>
    <w:uiPriority w:val="99"/>
    <w:rsid w:val="00C00D15"/>
    <w:pPr>
      <w:spacing w:before="120"/>
      <w:ind w:right="-102"/>
    </w:pPr>
  </w:style>
  <w:style w:type="paragraph" w:customStyle="1" w:styleId="affffffff8">
    <w:name w:val="Пункт Знак"/>
    <w:basedOn w:val="a5"/>
    <w:uiPriority w:val="99"/>
    <w:rsid w:val="00C00D15"/>
    <w:pPr>
      <w:tabs>
        <w:tab w:val="num" w:pos="1134"/>
        <w:tab w:val="left" w:pos="1701"/>
      </w:tabs>
      <w:snapToGrid w:val="0"/>
      <w:spacing w:line="360" w:lineRule="auto"/>
      <w:ind w:left="1134" w:hanging="567"/>
      <w:jc w:val="both"/>
    </w:pPr>
    <w:rPr>
      <w:sz w:val="28"/>
      <w:szCs w:val="28"/>
    </w:rPr>
  </w:style>
  <w:style w:type="paragraph" w:customStyle="1" w:styleId="affffffff9">
    <w:name w:val="a"/>
    <w:basedOn w:val="a5"/>
    <w:uiPriority w:val="99"/>
    <w:rsid w:val="00C00D15"/>
    <w:pPr>
      <w:snapToGrid w:val="0"/>
      <w:spacing w:line="360" w:lineRule="auto"/>
      <w:ind w:left="1134" w:hanging="567"/>
      <w:jc w:val="both"/>
    </w:pPr>
    <w:rPr>
      <w:sz w:val="28"/>
      <w:szCs w:val="28"/>
    </w:rPr>
  </w:style>
  <w:style w:type="paragraph" w:customStyle="1" w:styleId="affffffffa">
    <w:name w:val="Комментарий пользователя"/>
    <w:basedOn w:val="a5"/>
    <w:next w:val="a5"/>
    <w:uiPriority w:val="99"/>
    <w:rsid w:val="00C00D1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uiPriority w:val="99"/>
    <w:rsid w:val="00C00D15"/>
  </w:style>
  <w:style w:type="paragraph" w:customStyle="1" w:styleId="1DocumentHeader1">
    <w:name w:val="Заголовок 1.Document Header1"/>
    <w:basedOn w:val="a5"/>
    <w:next w:val="a5"/>
    <w:uiPriority w:val="99"/>
    <w:rsid w:val="00C00D15"/>
    <w:pPr>
      <w:keepNext/>
      <w:spacing w:before="240" w:after="60"/>
      <w:jc w:val="center"/>
      <w:outlineLvl w:val="0"/>
    </w:pPr>
    <w:rPr>
      <w:kern w:val="28"/>
      <w:sz w:val="36"/>
      <w:szCs w:val="36"/>
    </w:rPr>
  </w:style>
  <w:style w:type="character" w:customStyle="1" w:styleId="11b">
    <w:name w:val="Знак Знак11"/>
    <w:uiPriority w:val="99"/>
    <w:rsid w:val="00C00D15"/>
    <w:rPr>
      <w:sz w:val="24"/>
      <w:lang w:val="ru-RU" w:eastAsia="ru-RU"/>
    </w:rPr>
  </w:style>
  <w:style w:type="character" w:customStyle="1" w:styleId="3f7">
    <w:name w:val="Текст примечания Знак3"/>
    <w:uiPriority w:val="99"/>
    <w:semiHidden/>
    <w:rsid w:val="00C00D15"/>
    <w:rPr>
      <w:rFonts w:ascii="Calibri" w:hAnsi="Calibri" w:cs="Times New Roman"/>
      <w:kern w:val="1"/>
      <w:sz w:val="20"/>
      <w:szCs w:val="20"/>
      <w:lang w:eastAsia="ar-SA" w:bidi="ar-SA"/>
    </w:rPr>
  </w:style>
  <w:style w:type="character" w:customStyle="1" w:styleId="2fc">
    <w:name w:val="Текст примечания Знак2"/>
    <w:uiPriority w:val="99"/>
    <w:semiHidden/>
    <w:rsid w:val="00C00D15"/>
    <w:rPr>
      <w:rFonts w:ascii="Calibri" w:hAnsi="Calibri" w:cs="Times New Roman"/>
      <w:kern w:val="1"/>
      <w:sz w:val="20"/>
      <w:szCs w:val="20"/>
      <w:lang w:eastAsia="ar-SA" w:bidi="ar-SA"/>
    </w:rPr>
  </w:style>
  <w:style w:type="paragraph" w:customStyle="1" w:styleId="200">
    <w:name w:val="20"/>
    <w:basedOn w:val="a5"/>
    <w:uiPriority w:val="99"/>
    <w:rsid w:val="00C00D15"/>
    <w:pPr>
      <w:spacing w:before="104" w:after="104"/>
      <w:ind w:left="104" w:right="104"/>
    </w:pPr>
  </w:style>
  <w:style w:type="paragraph" w:customStyle="1" w:styleId="a">
    <w:name w:val="пункт"/>
    <w:basedOn w:val="a5"/>
    <w:uiPriority w:val="99"/>
    <w:rsid w:val="00C00D15"/>
    <w:pPr>
      <w:numPr>
        <w:ilvl w:val="2"/>
        <w:numId w:val="16"/>
      </w:numPr>
      <w:spacing w:before="60" w:after="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5"/>
    <w:uiPriority w:val="99"/>
    <w:rsid w:val="00C00D15"/>
    <w:pPr>
      <w:spacing w:after="160" w:line="240" w:lineRule="exact"/>
    </w:pPr>
    <w:rPr>
      <w:sz w:val="20"/>
      <w:szCs w:val="20"/>
      <w:lang w:eastAsia="zh-CN"/>
    </w:rPr>
  </w:style>
  <w:style w:type="paragraph" w:customStyle="1" w:styleId="StyleFirstline127cm">
    <w:name w:val="Style First line:  127 cm"/>
    <w:basedOn w:val="a5"/>
    <w:uiPriority w:val="99"/>
    <w:rsid w:val="00C00D15"/>
    <w:pPr>
      <w:spacing w:before="120"/>
      <w:ind w:firstLine="720"/>
      <w:jc w:val="both"/>
    </w:pPr>
    <w:rPr>
      <w:rFonts w:ascii="Arial" w:hAnsi="Arial"/>
      <w:szCs w:val="20"/>
      <w:lang w:eastAsia="en-US"/>
    </w:rPr>
  </w:style>
  <w:style w:type="paragraph" w:customStyle="1" w:styleId="consplusnormal1">
    <w:name w:val="consplusnormal"/>
    <w:basedOn w:val="a5"/>
    <w:uiPriority w:val="99"/>
    <w:rsid w:val="00C00D15"/>
    <w:pPr>
      <w:spacing w:before="100" w:beforeAutospacing="1" w:after="100" w:afterAutospacing="1"/>
    </w:pPr>
  </w:style>
  <w:style w:type="character" w:customStyle="1" w:styleId="affffffffb">
    <w:name w:val="Сравнение редакций. Добавленный фрагмент"/>
    <w:uiPriority w:val="99"/>
    <w:rsid w:val="00C00D15"/>
    <w:rPr>
      <w:b/>
      <w:color w:val="0000FF"/>
    </w:rPr>
  </w:style>
  <w:style w:type="paragraph" w:customStyle="1" w:styleId="2111">
    <w:name w:val="Заголовок 211"/>
    <w:basedOn w:val="112"/>
    <w:next w:val="112"/>
    <w:uiPriority w:val="99"/>
    <w:rsid w:val="00C00D15"/>
    <w:pPr>
      <w:keepNext/>
      <w:widowControl/>
      <w:autoSpaceDE/>
      <w:autoSpaceDN/>
      <w:jc w:val="center"/>
      <w:outlineLvl w:val="1"/>
    </w:pPr>
    <w:rPr>
      <w:b/>
      <w:sz w:val="24"/>
    </w:rPr>
  </w:style>
  <w:style w:type="paragraph" w:customStyle="1" w:styleId="2fd">
    <w:name w:val="Знак Знак2 Знак Знак Знак Знак"/>
    <w:basedOn w:val="a5"/>
    <w:next w:val="20"/>
    <w:autoRedefine/>
    <w:uiPriority w:val="99"/>
    <w:rsid w:val="00C00D15"/>
    <w:pPr>
      <w:spacing w:after="160" w:line="240" w:lineRule="exact"/>
    </w:pPr>
    <w:rPr>
      <w:rFonts w:ascii="Calibri" w:hAnsi="Calibri" w:cs="Calibri"/>
      <w:lang w:val="en-US" w:eastAsia="en-US"/>
    </w:rPr>
  </w:style>
  <w:style w:type="paragraph" w:customStyle="1" w:styleId="font7">
    <w:name w:val="font7"/>
    <w:basedOn w:val="a5"/>
    <w:uiPriority w:val="99"/>
    <w:rsid w:val="00C00D15"/>
    <w:pPr>
      <w:spacing w:before="100" w:beforeAutospacing="1" w:after="100" w:afterAutospacing="1"/>
    </w:pPr>
    <w:rPr>
      <w:rFonts w:ascii="Arial" w:hAnsi="Arial" w:cs="Arial"/>
      <w:b/>
      <w:bCs/>
      <w:sz w:val="16"/>
      <w:szCs w:val="16"/>
    </w:rPr>
  </w:style>
  <w:style w:type="paragraph" w:customStyle="1" w:styleId="font8">
    <w:name w:val="font8"/>
    <w:basedOn w:val="a5"/>
    <w:uiPriority w:val="99"/>
    <w:rsid w:val="00C00D15"/>
    <w:pPr>
      <w:spacing w:before="100" w:beforeAutospacing="1" w:after="100" w:afterAutospacing="1"/>
    </w:pPr>
    <w:rPr>
      <w:b/>
      <w:bCs/>
    </w:rPr>
  </w:style>
  <w:style w:type="paragraph" w:customStyle="1" w:styleId="tekstob">
    <w:name w:val="tekstob"/>
    <w:basedOn w:val="a5"/>
    <w:uiPriority w:val="99"/>
    <w:rsid w:val="00C00D15"/>
    <w:pPr>
      <w:spacing w:before="100" w:beforeAutospacing="1" w:after="100" w:afterAutospacing="1"/>
    </w:pPr>
  </w:style>
  <w:style w:type="character" w:customStyle="1" w:styleId="21a">
    <w:name w:val="Знак Знак21"/>
    <w:uiPriority w:val="99"/>
    <w:rsid w:val="00C00D15"/>
    <w:rPr>
      <w:rFonts w:ascii="Calibri" w:hAnsi="Calibri"/>
      <w:kern w:val="1"/>
      <w:sz w:val="22"/>
      <w:lang w:eastAsia="ar-SA" w:bidi="ar-SA"/>
    </w:rPr>
  </w:style>
  <w:style w:type="paragraph" w:customStyle="1" w:styleId="tztxt">
    <w:name w:val="tz_txt"/>
    <w:basedOn w:val="a5"/>
    <w:link w:val="tztxt0"/>
    <w:uiPriority w:val="99"/>
    <w:rsid w:val="00C00D15"/>
    <w:pPr>
      <w:spacing w:after="120"/>
      <w:ind w:firstLine="709"/>
      <w:jc w:val="both"/>
    </w:pPr>
  </w:style>
  <w:style w:type="character" w:customStyle="1" w:styleId="tztxt0">
    <w:name w:val="tz_txt Знак"/>
    <w:link w:val="tztxt"/>
    <w:uiPriority w:val="99"/>
    <w:locked/>
    <w:rsid w:val="00C00D15"/>
    <w:rPr>
      <w:rFonts w:ascii="Times New Roman" w:eastAsia="Times New Roman" w:hAnsi="Times New Roman" w:cs="Times New Roman"/>
      <w:sz w:val="24"/>
      <w:szCs w:val="24"/>
      <w:lang w:eastAsia="ru-RU"/>
    </w:rPr>
  </w:style>
  <w:style w:type="table" w:customStyle="1" w:styleId="102">
    <w:name w:val="Сетка таблицы10"/>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FB0FB9"/>
    <w:pPr>
      <w:widowControl w:val="0"/>
      <w:suppressAutoHyphens/>
      <w:autoSpaceDE w:val="0"/>
      <w:spacing w:after="0" w:line="240" w:lineRule="auto"/>
      <w:ind w:right="19772"/>
    </w:pPr>
    <w:rPr>
      <w:rFonts w:ascii="Arial" w:eastAsia="Calibri" w:hAnsi="Arial" w:cs="Arial"/>
      <w:b/>
      <w:bCs/>
      <w:sz w:val="20"/>
      <w:szCs w:val="20"/>
      <w:lang w:eastAsia="ar-SA"/>
    </w:rPr>
  </w:style>
  <w:style w:type="paragraph" w:customStyle="1" w:styleId="affffffffc">
    <w:name w:val="Текст в заданном формате"/>
    <w:basedOn w:val="a5"/>
    <w:qFormat/>
    <w:rsid w:val="00527D31"/>
    <w:pPr>
      <w:widowControl w:val="0"/>
      <w:suppressAutoHyphens/>
    </w:pPr>
    <w:rPr>
      <w:rFonts w:ascii="Courier New" w:eastAsia="Courier New" w:hAnsi="Courier New" w:cs="Courier New"/>
      <w:sz w:val="20"/>
      <w:szCs w:val="20"/>
      <w:lang w:eastAsia="zh-CN" w:bidi="hi-IN"/>
    </w:rPr>
  </w:style>
  <w:style w:type="character" w:customStyle="1" w:styleId="doctitleimportant1">
    <w:name w:val="doc__title_important1"/>
    <w:basedOn w:val="a6"/>
    <w:rsid w:val="00E82EBD"/>
    <w:rPr>
      <w:vanish w:val="0"/>
      <w:webHidden w:val="0"/>
      <w:color w:val="000000"/>
      <w:specVanish w:val="0"/>
    </w:rPr>
  </w:style>
  <w:style w:type="paragraph" w:customStyle="1" w:styleId="WW-0">
    <w:name w:val="WW-Базовый"/>
    <w:rsid w:val="00944D14"/>
    <w:pPr>
      <w:suppressAutoHyphens/>
    </w:pPr>
    <w:rPr>
      <w:rFonts w:ascii="Calibri" w:eastAsia="SimSun" w:hAnsi="Calibri" w:cs="Calibri"/>
      <w:lang w:eastAsia="zh-CN"/>
    </w:rPr>
  </w:style>
  <w:style w:type="paragraph" w:customStyle="1" w:styleId="58">
    <w:name w:val="Обычный5"/>
    <w:rsid w:val="007826A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affffffffd">
    <w:name w:val="Абзац мой"/>
    <w:basedOn w:val="a5"/>
    <w:link w:val="affffffffe"/>
    <w:qFormat/>
    <w:rsid w:val="00D965C3"/>
    <w:pPr>
      <w:widowControl w:val="0"/>
      <w:suppressAutoHyphens/>
      <w:autoSpaceDE w:val="0"/>
      <w:ind w:firstLine="709"/>
      <w:jc w:val="both"/>
    </w:pPr>
    <w:rPr>
      <w:sz w:val="28"/>
      <w:szCs w:val="28"/>
      <w:lang w:eastAsia="ar-SA"/>
    </w:rPr>
  </w:style>
  <w:style w:type="character" w:customStyle="1" w:styleId="affffffffe">
    <w:name w:val="Абзац мой Знак"/>
    <w:basedOn w:val="a6"/>
    <w:link w:val="affffffffd"/>
    <w:locked/>
    <w:rsid w:val="00D965C3"/>
    <w:rPr>
      <w:rFonts w:ascii="Times New Roman" w:eastAsia="Times New Roman" w:hAnsi="Times New Roman" w:cs="Times New Roman"/>
      <w:sz w:val="28"/>
      <w:szCs w:val="28"/>
      <w:lang w:eastAsia="ar-SA"/>
    </w:rPr>
  </w:style>
  <w:style w:type="character" w:customStyle="1" w:styleId="FontStyle39">
    <w:name w:val="Font Style39"/>
    <w:rsid w:val="00F5450F"/>
    <w:rPr>
      <w:rFonts w:ascii="Times New Roman" w:hAnsi="Times New Roman" w:cs="Times New Roman"/>
      <w:sz w:val="22"/>
      <w:szCs w:val="22"/>
    </w:rPr>
  </w:style>
  <w:style w:type="paragraph" w:customStyle="1" w:styleId="WW-2">
    <w:name w:val="WW-Основной текст 2"/>
    <w:basedOn w:val="a5"/>
    <w:rsid w:val="00F5450F"/>
    <w:pPr>
      <w:suppressAutoHyphens/>
      <w:jc w:val="center"/>
    </w:pPr>
    <w:rPr>
      <w:rFonts w:ascii="Calibri" w:hAnsi="Calibri"/>
      <w:sz w:val="28"/>
      <w:szCs w:val="28"/>
      <w:lang w:eastAsia="ar-SA"/>
    </w:rPr>
  </w:style>
  <w:style w:type="paragraph" w:customStyle="1" w:styleId="FR2">
    <w:name w:val="FR2"/>
    <w:semiHidden/>
    <w:qFormat/>
    <w:rsid w:val="00F5450F"/>
    <w:pPr>
      <w:widowControl w:val="0"/>
      <w:autoSpaceDE w:val="0"/>
      <w:autoSpaceDN w:val="0"/>
      <w:adjustRightInd w:val="0"/>
      <w:spacing w:before="1340" w:after="0"/>
      <w:ind w:left="1640" w:right="2000"/>
      <w:contextualSpacing/>
      <w:jc w:val="center"/>
    </w:pPr>
    <w:rPr>
      <w:rFonts w:ascii="Arial" w:eastAsia="Times New Roman" w:hAnsi="Arial" w:cs="Times New Roman"/>
      <w:sz w:val="20"/>
      <w:szCs w:val="20"/>
      <w:lang w:eastAsia="ru-RU"/>
    </w:rPr>
  </w:style>
  <w:style w:type="paragraph" w:customStyle="1" w:styleId="64">
    <w:name w:val="Обычный6"/>
    <w:rsid w:val="00A73EBB"/>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b-mail-dropdownitemcontent">
    <w:name w:val="b-mail-dropdown__item__content"/>
    <w:basedOn w:val="a6"/>
    <w:rsid w:val="00250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Default">
    <w:name w:val="1"/>
    <w:pPr>
      <w:numPr>
        <w:numId w:val="7"/>
      </w:numPr>
    </w:pPr>
  </w:style>
  <w:style w:type="numbering" w:customStyle="1" w:styleId="a9">
    <w:name w:val="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578">
      <w:bodyDiv w:val="1"/>
      <w:marLeft w:val="0"/>
      <w:marRight w:val="0"/>
      <w:marTop w:val="0"/>
      <w:marBottom w:val="0"/>
      <w:divBdr>
        <w:top w:val="none" w:sz="0" w:space="0" w:color="auto"/>
        <w:left w:val="none" w:sz="0" w:space="0" w:color="auto"/>
        <w:bottom w:val="none" w:sz="0" w:space="0" w:color="auto"/>
        <w:right w:val="none" w:sz="0" w:space="0" w:color="auto"/>
      </w:divBdr>
    </w:div>
    <w:div w:id="97138907">
      <w:bodyDiv w:val="1"/>
      <w:marLeft w:val="0"/>
      <w:marRight w:val="0"/>
      <w:marTop w:val="0"/>
      <w:marBottom w:val="0"/>
      <w:divBdr>
        <w:top w:val="none" w:sz="0" w:space="0" w:color="auto"/>
        <w:left w:val="none" w:sz="0" w:space="0" w:color="auto"/>
        <w:bottom w:val="none" w:sz="0" w:space="0" w:color="auto"/>
        <w:right w:val="none" w:sz="0" w:space="0" w:color="auto"/>
      </w:divBdr>
    </w:div>
    <w:div w:id="103772054">
      <w:bodyDiv w:val="1"/>
      <w:marLeft w:val="0"/>
      <w:marRight w:val="0"/>
      <w:marTop w:val="0"/>
      <w:marBottom w:val="0"/>
      <w:divBdr>
        <w:top w:val="none" w:sz="0" w:space="0" w:color="auto"/>
        <w:left w:val="none" w:sz="0" w:space="0" w:color="auto"/>
        <w:bottom w:val="none" w:sz="0" w:space="0" w:color="auto"/>
        <w:right w:val="none" w:sz="0" w:space="0" w:color="auto"/>
      </w:divBdr>
    </w:div>
    <w:div w:id="119030613">
      <w:bodyDiv w:val="1"/>
      <w:marLeft w:val="0"/>
      <w:marRight w:val="0"/>
      <w:marTop w:val="0"/>
      <w:marBottom w:val="0"/>
      <w:divBdr>
        <w:top w:val="none" w:sz="0" w:space="0" w:color="auto"/>
        <w:left w:val="none" w:sz="0" w:space="0" w:color="auto"/>
        <w:bottom w:val="none" w:sz="0" w:space="0" w:color="auto"/>
        <w:right w:val="none" w:sz="0" w:space="0" w:color="auto"/>
      </w:divBdr>
    </w:div>
    <w:div w:id="121776729">
      <w:bodyDiv w:val="1"/>
      <w:marLeft w:val="0"/>
      <w:marRight w:val="0"/>
      <w:marTop w:val="0"/>
      <w:marBottom w:val="0"/>
      <w:divBdr>
        <w:top w:val="none" w:sz="0" w:space="0" w:color="auto"/>
        <w:left w:val="none" w:sz="0" w:space="0" w:color="auto"/>
        <w:bottom w:val="none" w:sz="0" w:space="0" w:color="auto"/>
        <w:right w:val="none" w:sz="0" w:space="0" w:color="auto"/>
      </w:divBdr>
    </w:div>
    <w:div w:id="129634577">
      <w:bodyDiv w:val="1"/>
      <w:marLeft w:val="0"/>
      <w:marRight w:val="0"/>
      <w:marTop w:val="0"/>
      <w:marBottom w:val="0"/>
      <w:divBdr>
        <w:top w:val="none" w:sz="0" w:space="0" w:color="auto"/>
        <w:left w:val="none" w:sz="0" w:space="0" w:color="auto"/>
        <w:bottom w:val="none" w:sz="0" w:space="0" w:color="auto"/>
        <w:right w:val="none" w:sz="0" w:space="0" w:color="auto"/>
      </w:divBdr>
    </w:div>
    <w:div w:id="137841035">
      <w:bodyDiv w:val="1"/>
      <w:marLeft w:val="0"/>
      <w:marRight w:val="0"/>
      <w:marTop w:val="0"/>
      <w:marBottom w:val="0"/>
      <w:divBdr>
        <w:top w:val="none" w:sz="0" w:space="0" w:color="auto"/>
        <w:left w:val="none" w:sz="0" w:space="0" w:color="auto"/>
        <w:bottom w:val="none" w:sz="0" w:space="0" w:color="auto"/>
        <w:right w:val="none" w:sz="0" w:space="0" w:color="auto"/>
      </w:divBdr>
    </w:div>
    <w:div w:id="169955124">
      <w:bodyDiv w:val="1"/>
      <w:marLeft w:val="0"/>
      <w:marRight w:val="0"/>
      <w:marTop w:val="0"/>
      <w:marBottom w:val="0"/>
      <w:divBdr>
        <w:top w:val="none" w:sz="0" w:space="0" w:color="auto"/>
        <w:left w:val="none" w:sz="0" w:space="0" w:color="auto"/>
        <w:bottom w:val="none" w:sz="0" w:space="0" w:color="auto"/>
        <w:right w:val="none" w:sz="0" w:space="0" w:color="auto"/>
      </w:divBdr>
    </w:div>
    <w:div w:id="172962065">
      <w:bodyDiv w:val="1"/>
      <w:marLeft w:val="0"/>
      <w:marRight w:val="0"/>
      <w:marTop w:val="0"/>
      <w:marBottom w:val="0"/>
      <w:divBdr>
        <w:top w:val="none" w:sz="0" w:space="0" w:color="auto"/>
        <w:left w:val="none" w:sz="0" w:space="0" w:color="auto"/>
        <w:bottom w:val="none" w:sz="0" w:space="0" w:color="auto"/>
        <w:right w:val="none" w:sz="0" w:space="0" w:color="auto"/>
      </w:divBdr>
    </w:div>
    <w:div w:id="196282152">
      <w:bodyDiv w:val="1"/>
      <w:marLeft w:val="0"/>
      <w:marRight w:val="0"/>
      <w:marTop w:val="0"/>
      <w:marBottom w:val="0"/>
      <w:divBdr>
        <w:top w:val="none" w:sz="0" w:space="0" w:color="auto"/>
        <w:left w:val="none" w:sz="0" w:space="0" w:color="auto"/>
        <w:bottom w:val="none" w:sz="0" w:space="0" w:color="auto"/>
        <w:right w:val="none" w:sz="0" w:space="0" w:color="auto"/>
      </w:divBdr>
    </w:div>
    <w:div w:id="229997040">
      <w:bodyDiv w:val="1"/>
      <w:marLeft w:val="0"/>
      <w:marRight w:val="0"/>
      <w:marTop w:val="0"/>
      <w:marBottom w:val="0"/>
      <w:divBdr>
        <w:top w:val="none" w:sz="0" w:space="0" w:color="auto"/>
        <w:left w:val="none" w:sz="0" w:space="0" w:color="auto"/>
        <w:bottom w:val="none" w:sz="0" w:space="0" w:color="auto"/>
        <w:right w:val="none" w:sz="0" w:space="0" w:color="auto"/>
      </w:divBdr>
    </w:div>
    <w:div w:id="268779805">
      <w:bodyDiv w:val="1"/>
      <w:marLeft w:val="0"/>
      <w:marRight w:val="0"/>
      <w:marTop w:val="0"/>
      <w:marBottom w:val="0"/>
      <w:divBdr>
        <w:top w:val="none" w:sz="0" w:space="0" w:color="auto"/>
        <w:left w:val="none" w:sz="0" w:space="0" w:color="auto"/>
        <w:bottom w:val="none" w:sz="0" w:space="0" w:color="auto"/>
        <w:right w:val="none" w:sz="0" w:space="0" w:color="auto"/>
      </w:divBdr>
    </w:div>
    <w:div w:id="385568843">
      <w:bodyDiv w:val="1"/>
      <w:marLeft w:val="0"/>
      <w:marRight w:val="0"/>
      <w:marTop w:val="0"/>
      <w:marBottom w:val="0"/>
      <w:divBdr>
        <w:top w:val="none" w:sz="0" w:space="0" w:color="auto"/>
        <w:left w:val="none" w:sz="0" w:space="0" w:color="auto"/>
        <w:bottom w:val="none" w:sz="0" w:space="0" w:color="auto"/>
        <w:right w:val="none" w:sz="0" w:space="0" w:color="auto"/>
      </w:divBdr>
    </w:div>
    <w:div w:id="409273928">
      <w:bodyDiv w:val="1"/>
      <w:marLeft w:val="0"/>
      <w:marRight w:val="0"/>
      <w:marTop w:val="0"/>
      <w:marBottom w:val="0"/>
      <w:divBdr>
        <w:top w:val="none" w:sz="0" w:space="0" w:color="auto"/>
        <w:left w:val="none" w:sz="0" w:space="0" w:color="auto"/>
        <w:bottom w:val="none" w:sz="0" w:space="0" w:color="auto"/>
        <w:right w:val="none" w:sz="0" w:space="0" w:color="auto"/>
      </w:divBdr>
    </w:div>
    <w:div w:id="423574772">
      <w:bodyDiv w:val="1"/>
      <w:marLeft w:val="0"/>
      <w:marRight w:val="0"/>
      <w:marTop w:val="0"/>
      <w:marBottom w:val="0"/>
      <w:divBdr>
        <w:top w:val="none" w:sz="0" w:space="0" w:color="auto"/>
        <w:left w:val="none" w:sz="0" w:space="0" w:color="auto"/>
        <w:bottom w:val="none" w:sz="0" w:space="0" w:color="auto"/>
        <w:right w:val="none" w:sz="0" w:space="0" w:color="auto"/>
      </w:divBdr>
    </w:div>
    <w:div w:id="459999155">
      <w:bodyDiv w:val="1"/>
      <w:marLeft w:val="0"/>
      <w:marRight w:val="0"/>
      <w:marTop w:val="0"/>
      <w:marBottom w:val="0"/>
      <w:divBdr>
        <w:top w:val="none" w:sz="0" w:space="0" w:color="auto"/>
        <w:left w:val="none" w:sz="0" w:space="0" w:color="auto"/>
        <w:bottom w:val="none" w:sz="0" w:space="0" w:color="auto"/>
        <w:right w:val="none" w:sz="0" w:space="0" w:color="auto"/>
      </w:divBdr>
    </w:div>
    <w:div w:id="478378414">
      <w:bodyDiv w:val="1"/>
      <w:marLeft w:val="0"/>
      <w:marRight w:val="0"/>
      <w:marTop w:val="0"/>
      <w:marBottom w:val="0"/>
      <w:divBdr>
        <w:top w:val="none" w:sz="0" w:space="0" w:color="auto"/>
        <w:left w:val="none" w:sz="0" w:space="0" w:color="auto"/>
        <w:bottom w:val="none" w:sz="0" w:space="0" w:color="auto"/>
        <w:right w:val="none" w:sz="0" w:space="0" w:color="auto"/>
      </w:divBdr>
    </w:div>
    <w:div w:id="490294244">
      <w:bodyDiv w:val="1"/>
      <w:marLeft w:val="0"/>
      <w:marRight w:val="0"/>
      <w:marTop w:val="0"/>
      <w:marBottom w:val="0"/>
      <w:divBdr>
        <w:top w:val="none" w:sz="0" w:space="0" w:color="auto"/>
        <w:left w:val="none" w:sz="0" w:space="0" w:color="auto"/>
        <w:bottom w:val="none" w:sz="0" w:space="0" w:color="auto"/>
        <w:right w:val="none" w:sz="0" w:space="0" w:color="auto"/>
      </w:divBdr>
    </w:div>
    <w:div w:id="503131800">
      <w:bodyDiv w:val="1"/>
      <w:marLeft w:val="0"/>
      <w:marRight w:val="0"/>
      <w:marTop w:val="0"/>
      <w:marBottom w:val="0"/>
      <w:divBdr>
        <w:top w:val="none" w:sz="0" w:space="0" w:color="auto"/>
        <w:left w:val="none" w:sz="0" w:space="0" w:color="auto"/>
        <w:bottom w:val="none" w:sz="0" w:space="0" w:color="auto"/>
        <w:right w:val="none" w:sz="0" w:space="0" w:color="auto"/>
      </w:divBdr>
    </w:div>
    <w:div w:id="627593851">
      <w:bodyDiv w:val="1"/>
      <w:marLeft w:val="0"/>
      <w:marRight w:val="0"/>
      <w:marTop w:val="0"/>
      <w:marBottom w:val="0"/>
      <w:divBdr>
        <w:top w:val="none" w:sz="0" w:space="0" w:color="auto"/>
        <w:left w:val="none" w:sz="0" w:space="0" w:color="auto"/>
        <w:bottom w:val="none" w:sz="0" w:space="0" w:color="auto"/>
        <w:right w:val="none" w:sz="0" w:space="0" w:color="auto"/>
      </w:divBdr>
    </w:div>
    <w:div w:id="649939367">
      <w:bodyDiv w:val="1"/>
      <w:marLeft w:val="0"/>
      <w:marRight w:val="0"/>
      <w:marTop w:val="0"/>
      <w:marBottom w:val="0"/>
      <w:divBdr>
        <w:top w:val="none" w:sz="0" w:space="0" w:color="auto"/>
        <w:left w:val="none" w:sz="0" w:space="0" w:color="auto"/>
        <w:bottom w:val="none" w:sz="0" w:space="0" w:color="auto"/>
        <w:right w:val="none" w:sz="0" w:space="0" w:color="auto"/>
      </w:divBdr>
    </w:div>
    <w:div w:id="675763712">
      <w:bodyDiv w:val="1"/>
      <w:marLeft w:val="0"/>
      <w:marRight w:val="0"/>
      <w:marTop w:val="0"/>
      <w:marBottom w:val="0"/>
      <w:divBdr>
        <w:top w:val="none" w:sz="0" w:space="0" w:color="auto"/>
        <w:left w:val="none" w:sz="0" w:space="0" w:color="auto"/>
        <w:bottom w:val="none" w:sz="0" w:space="0" w:color="auto"/>
        <w:right w:val="none" w:sz="0" w:space="0" w:color="auto"/>
      </w:divBdr>
    </w:div>
    <w:div w:id="716122336">
      <w:bodyDiv w:val="1"/>
      <w:marLeft w:val="0"/>
      <w:marRight w:val="0"/>
      <w:marTop w:val="0"/>
      <w:marBottom w:val="0"/>
      <w:divBdr>
        <w:top w:val="none" w:sz="0" w:space="0" w:color="auto"/>
        <w:left w:val="none" w:sz="0" w:space="0" w:color="auto"/>
        <w:bottom w:val="none" w:sz="0" w:space="0" w:color="auto"/>
        <w:right w:val="none" w:sz="0" w:space="0" w:color="auto"/>
      </w:divBdr>
    </w:div>
    <w:div w:id="734743852">
      <w:bodyDiv w:val="1"/>
      <w:marLeft w:val="0"/>
      <w:marRight w:val="0"/>
      <w:marTop w:val="0"/>
      <w:marBottom w:val="0"/>
      <w:divBdr>
        <w:top w:val="none" w:sz="0" w:space="0" w:color="auto"/>
        <w:left w:val="none" w:sz="0" w:space="0" w:color="auto"/>
        <w:bottom w:val="none" w:sz="0" w:space="0" w:color="auto"/>
        <w:right w:val="none" w:sz="0" w:space="0" w:color="auto"/>
      </w:divBdr>
    </w:div>
    <w:div w:id="736438954">
      <w:bodyDiv w:val="1"/>
      <w:marLeft w:val="0"/>
      <w:marRight w:val="0"/>
      <w:marTop w:val="0"/>
      <w:marBottom w:val="0"/>
      <w:divBdr>
        <w:top w:val="none" w:sz="0" w:space="0" w:color="auto"/>
        <w:left w:val="none" w:sz="0" w:space="0" w:color="auto"/>
        <w:bottom w:val="none" w:sz="0" w:space="0" w:color="auto"/>
        <w:right w:val="none" w:sz="0" w:space="0" w:color="auto"/>
      </w:divBdr>
    </w:div>
    <w:div w:id="739248830">
      <w:bodyDiv w:val="1"/>
      <w:marLeft w:val="0"/>
      <w:marRight w:val="0"/>
      <w:marTop w:val="0"/>
      <w:marBottom w:val="0"/>
      <w:divBdr>
        <w:top w:val="none" w:sz="0" w:space="0" w:color="auto"/>
        <w:left w:val="none" w:sz="0" w:space="0" w:color="auto"/>
        <w:bottom w:val="none" w:sz="0" w:space="0" w:color="auto"/>
        <w:right w:val="none" w:sz="0" w:space="0" w:color="auto"/>
      </w:divBdr>
    </w:div>
    <w:div w:id="826825485">
      <w:bodyDiv w:val="1"/>
      <w:marLeft w:val="0"/>
      <w:marRight w:val="0"/>
      <w:marTop w:val="0"/>
      <w:marBottom w:val="0"/>
      <w:divBdr>
        <w:top w:val="none" w:sz="0" w:space="0" w:color="auto"/>
        <w:left w:val="none" w:sz="0" w:space="0" w:color="auto"/>
        <w:bottom w:val="none" w:sz="0" w:space="0" w:color="auto"/>
        <w:right w:val="none" w:sz="0" w:space="0" w:color="auto"/>
      </w:divBdr>
    </w:div>
    <w:div w:id="839321134">
      <w:bodyDiv w:val="1"/>
      <w:marLeft w:val="0"/>
      <w:marRight w:val="0"/>
      <w:marTop w:val="0"/>
      <w:marBottom w:val="0"/>
      <w:divBdr>
        <w:top w:val="none" w:sz="0" w:space="0" w:color="auto"/>
        <w:left w:val="none" w:sz="0" w:space="0" w:color="auto"/>
        <w:bottom w:val="none" w:sz="0" w:space="0" w:color="auto"/>
        <w:right w:val="none" w:sz="0" w:space="0" w:color="auto"/>
      </w:divBdr>
    </w:div>
    <w:div w:id="855657322">
      <w:bodyDiv w:val="1"/>
      <w:marLeft w:val="0"/>
      <w:marRight w:val="0"/>
      <w:marTop w:val="0"/>
      <w:marBottom w:val="0"/>
      <w:divBdr>
        <w:top w:val="none" w:sz="0" w:space="0" w:color="auto"/>
        <w:left w:val="none" w:sz="0" w:space="0" w:color="auto"/>
        <w:bottom w:val="none" w:sz="0" w:space="0" w:color="auto"/>
        <w:right w:val="none" w:sz="0" w:space="0" w:color="auto"/>
      </w:divBdr>
    </w:div>
    <w:div w:id="890576722">
      <w:bodyDiv w:val="1"/>
      <w:marLeft w:val="0"/>
      <w:marRight w:val="0"/>
      <w:marTop w:val="0"/>
      <w:marBottom w:val="0"/>
      <w:divBdr>
        <w:top w:val="none" w:sz="0" w:space="0" w:color="auto"/>
        <w:left w:val="none" w:sz="0" w:space="0" w:color="auto"/>
        <w:bottom w:val="none" w:sz="0" w:space="0" w:color="auto"/>
        <w:right w:val="none" w:sz="0" w:space="0" w:color="auto"/>
      </w:divBdr>
    </w:div>
    <w:div w:id="913246106">
      <w:bodyDiv w:val="1"/>
      <w:marLeft w:val="0"/>
      <w:marRight w:val="0"/>
      <w:marTop w:val="0"/>
      <w:marBottom w:val="0"/>
      <w:divBdr>
        <w:top w:val="none" w:sz="0" w:space="0" w:color="auto"/>
        <w:left w:val="none" w:sz="0" w:space="0" w:color="auto"/>
        <w:bottom w:val="none" w:sz="0" w:space="0" w:color="auto"/>
        <w:right w:val="none" w:sz="0" w:space="0" w:color="auto"/>
      </w:divBdr>
    </w:div>
    <w:div w:id="948857536">
      <w:bodyDiv w:val="1"/>
      <w:marLeft w:val="0"/>
      <w:marRight w:val="0"/>
      <w:marTop w:val="0"/>
      <w:marBottom w:val="0"/>
      <w:divBdr>
        <w:top w:val="none" w:sz="0" w:space="0" w:color="auto"/>
        <w:left w:val="none" w:sz="0" w:space="0" w:color="auto"/>
        <w:bottom w:val="none" w:sz="0" w:space="0" w:color="auto"/>
        <w:right w:val="none" w:sz="0" w:space="0" w:color="auto"/>
      </w:divBdr>
    </w:div>
    <w:div w:id="1008168582">
      <w:bodyDiv w:val="1"/>
      <w:marLeft w:val="0"/>
      <w:marRight w:val="0"/>
      <w:marTop w:val="0"/>
      <w:marBottom w:val="0"/>
      <w:divBdr>
        <w:top w:val="none" w:sz="0" w:space="0" w:color="auto"/>
        <w:left w:val="none" w:sz="0" w:space="0" w:color="auto"/>
        <w:bottom w:val="none" w:sz="0" w:space="0" w:color="auto"/>
        <w:right w:val="none" w:sz="0" w:space="0" w:color="auto"/>
      </w:divBdr>
    </w:div>
    <w:div w:id="1028946908">
      <w:bodyDiv w:val="1"/>
      <w:marLeft w:val="0"/>
      <w:marRight w:val="0"/>
      <w:marTop w:val="0"/>
      <w:marBottom w:val="0"/>
      <w:divBdr>
        <w:top w:val="none" w:sz="0" w:space="0" w:color="auto"/>
        <w:left w:val="none" w:sz="0" w:space="0" w:color="auto"/>
        <w:bottom w:val="none" w:sz="0" w:space="0" w:color="auto"/>
        <w:right w:val="none" w:sz="0" w:space="0" w:color="auto"/>
      </w:divBdr>
    </w:div>
    <w:div w:id="1039821660">
      <w:bodyDiv w:val="1"/>
      <w:marLeft w:val="0"/>
      <w:marRight w:val="0"/>
      <w:marTop w:val="0"/>
      <w:marBottom w:val="0"/>
      <w:divBdr>
        <w:top w:val="none" w:sz="0" w:space="0" w:color="auto"/>
        <w:left w:val="none" w:sz="0" w:space="0" w:color="auto"/>
        <w:bottom w:val="none" w:sz="0" w:space="0" w:color="auto"/>
        <w:right w:val="none" w:sz="0" w:space="0" w:color="auto"/>
      </w:divBdr>
    </w:div>
    <w:div w:id="1041632883">
      <w:bodyDiv w:val="1"/>
      <w:marLeft w:val="0"/>
      <w:marRight w:val="0"/>
      <w:marTop w:val="0"/>
      <w:marBottom w:val="0"/>
      <w:divBdr>
        <w:top w:val="none" w:sz="0" w:space="0" w:color="auto"/>
        <w:left w:val="none" w:sz="0" w:space="0" w:color="auto"/>
        <w:bottom w:val="none" w:sz="0" w:space="0" w:color="auto"/>
        <w:right w:val="none" w:sz="0" w:space="0" w:color="auto"/>
      </w:divBdr>
    </w:div>
    <w:div w:id="1066607621">
      <w:bodyDiv w:val="1"/>
      <w:marLeft w:val="0"/>
      <w:marRight w:val="0"/>
      <w:marTop w:val="0"/>
      <w:marBottom w:val="0"/>
      <w:divBdr>
        <w:top w:val="none" w:sz="0" w:space="0" w:color="auto"/>
        <w:left w:val="none" w:sz="0" w:space="0" w:color="auto"/>
        <w:bottom w:val="none" w:sz="0" w:space="0" w:color="auto"/>
        <w:right w:val="none" w:sz="0" w:space="0" w:color="auto"/>
      </w:divBdr>
    </w:div>
    <w:div w:id="1091313526">
      <w:bodyDiv w:val="1"/>
      <w:marLeft w:val="0"/>
      <w:marRight w:val="0"/>
      <w:marTop w:val="0"/>
      <w:marBottom w:val="0"/>
      <w:divBdr>
        <w:top w:val="none" w:sz="0" w:space="0" w:color="auto"/>
        <w:left w:val="none" w:sz="0" w:space="0" w:color="auto"/>
        <w:bottom w:val="none" w:sz="0" w:space="0" w:color="auto"/>
        <w:right w:val="none" w:sz="0" w:space="0" w:color="auto"/>
      </w:divBdr>
    </w:div>
    <w:div w:id="1123844001">
      <w:bodyDiv w:val="1"/>
      <w:marLeft w:val="0"/>
      <w:marRight w:val="0"/>
      <w:marTop w:val="0"/>
      <w:marBottom w:val="0"/>
      <w:divBdr>
        <w:top w:val="none" w:sz="0" w:space="0" w:color="auto"/>
        <w:left w:val="none" w:sz="0" w:space="0" w:color="auto"/>
        <w:bottom w:val="none" w:sz="0" w:space="0" w:color="auto"/>
        <w:right w:val="none" w:sz="0" w:space="0" w:color="auto"/>
      </w:divBdr>
    </w:div>
    <w:div w:id="1152451122">
      <w:bodyDiv w:val="1"/>
      <w:marLeft w:val="0"/>
      <w:marRight w:val="0"/>
      <w:marTop w:val="0"/>
      <w:marBottom w:val="0"/>
      <w:divBdr>
        <w:top w:val="none" w:sz="0" w:space="0" w:color="auto"/>
        <w:left w:val="none" w:sz="0" w:space="0" w:color="auto"/>
        <w:bottom w:val="none" w:sz="0" w:space="0" w:color="auto"/>
        <w:right w:val="none" w:sz="0" w:space="0" w:color="auto"/>
      </w:divBdr>
    </w:div>
    <w:div w:id="1163618472">
      <w:bodyDiv w:val="1"/>
      <w:marLeft w:val="0"/>
      <w:marRight w:val="0"/>
      <w:marTop w:val="0"/>
      <w:marBottom w:val="0"/>
      <w:divBdr>
        <w:top w:val="none" w:sz="0" w:space="0" w:color="auto"/>
        <w:left w:val="none" w:sz="0" w:space="0" w:color="auto"/>
        <w:bottom w:val="none" w:sz="0" w:space="0" w:color="auto"/>
        <w:right w:val="none" w:sz="0" w:space="0" w:color="auto"/>
      </w:divBdr>
    </w:div>
    <w:div w:id="1219898292">
      <w:bodyDiv w:val="1"/>
      <w:marLeft w:val="0"/>
      <w:marRight w:val="0"/>
      <w:marTop w:val="0"/>
      <w:marBottom w:val="0"/>
      <w:divBdr>
        <w:top w:val="none" w:sz="0" w:space="0" w:color="auto"/>
        <w:left w:val="none" w:sz="0" w:space="0" w:color="auto"/>
        <w:bottom w:val="none" w:sz="0" w:space="0" w:color="auto"/>
        <w:right w:val="none" w:sz="0" w:space="0" w:color="auto"/>
      </w:divBdr>
    </w:div>
    <w:div w:id="1271933681">
      <w:bodyDiv w:val="1"/>
      <w:marLeft w:val="0"/>
      <w:marRight w:val="0"/>
      <w:marTop w:val="0"/>
      <w:marBottom w:val="0"/>
      <w:divBdr>
        <w:top w:val="none" w:sz="0" w:space="0" w:color="auto"/>
        <w:left w:val="none" w:sz="0" w:space="0" w:color="auto"/>
        <w:bottom w:val="none" w:sz="0" w:space="0" w:color="auto"/>
        <w:right w:val="none" w:sz="0" w:space="0" w:color="auto"/>
      </w:divBdr>
    </w:div>
    <w:div w:id="1316030847">
      <w:bodyDiv w:val="1"/>
      <w:marLeft w:val="0"/>
      <w:marRight w:val="0"/>
      <w:marTop w:val="0"/>
      <w:marBottom w:val="0"/>
      <w:divBdr>
        <w:top w:val="none" w:sz="0" w:space="0" w:color="auto"/>
        <w:left w:val="none" w:sz="0" w:space="0" w:color="auto"/>
        <w:bottom w:val="none" w:sz="0" w:space="0" w:color="auto"/>
        <w:right w:val="none" w:sz="0" w:space="0" w:color="auto"/>
      </w:divBdr>
    </w:div>
    <w:div w:id="1365055464">
      <w:bodyDiv w:val="1"/>
      <w:marLeft w:val="0"/>
      <w:marRight w:val="0"/>
      <w:marTop w:val="0"/>
      <w:marBottom w:val="0"/>
      <w:divBdr>
        <w:top w:val="none" w:sz="0" w:space="0" w:color="auto"/>
        <w:left w:val="none" w:sz="0" w:space="0" w:color="auto"/>
        <w:bottom w:val="none" w:sz="0" w:space="0" w:color="auto"/>
        <w:right w:val="none" w:sz="0" w:space="0" w:color="auto"/>
      </w:divBdr>
    </w:div>
    <w:div w:id="1391540453">
      <w:bodyDiv w:val="1"/>
      <w:marLeft w:val="0"/>
      <w:marRight w:val="0"/>
      <w:marTop w:val="0"/>
      <w:marBottom w:val="0"/>
      <w:divBdr>
        <w:top w:val="none" w:sz="0" w:space="0" w:color="auto"/>
        <w:left w:val="none" w:sz="0" w:space="0" w:color="auto"/>
        <w:bottom w:val="none" w:sz="0" w:space="0" w:color="auto"/>
        <w:right w:val="none" w:sz="0" w:space="0" w:color="auto"/>
      </w:divBdr>
    </w:div>
    <w:div w:id="1432167652">
      <w:bodyDiv w:val="1"/>
      <w:marLeft w:val="0"/>
      <w:marRight w:val="0"/>
      <w:marTop w:val="0"/>
      <w:marBottom w:val="0"/>
      <w:divBdr>
        <w:top w:val="none" w:sz="0" w:space="0" w:color="auto"/>
        <w:left w:val="none" w:sz="0" w:space="0" w:color="auto"/>
        <w:bottom w:val="none" w:sz="0" w:space="0" w:color="auto"/>
        <w:right w:val="none" w:sz="0" w:space="0" w:color="auto"/>
      </w:divBdr>
    </w:div>
    <w:div w:id="1440300423">
      <w:bodyDiv w:val="1"/>
      <w:marLeft w:val="0"/>
      <w:marRight w:val="0"/>
      <w:marTop w:val="0"/>
      <w:marBottom w:val="0"/>
      <w:divBdr>
        <w:top w:val="none" w:sz="0" w:space="0" w:color="auto"/>
        <w:left w:val="none" w:sz="0" w:space="0" w:color="auto"/>
        <w:bottom w:val="none" w:sz="0" w:space="0" w:color="auto"/>
        <w:right w:val="none" w:sz="0" w:space="0" w:color="auto"/>
      </w:divBdr>
    </w:div>
    <w:div w:id="1447046212">
      <w:bodyDiv w:val="1"/>
      <w:marLeft w:val="0"/>
      <w:marRight w:val="0"/>
      <w:marTop w:val="0"/>
      <w:marBottom w:val="0"/>
      <w:divBdr>
        <w:top w:val="none" w:sz="0" w:space="0" w:color="auto"/>
        <w:left w:val="none" w:sz="0" w:space="0" w:color="auto"/>
        <w:bottom w:val="none" w:sz="0" w:space="0" w:color="auto"/>
        <w:right w:val="none" w:sz="0" w:space="0" w:color="auto"/>
      </w:divBdr>
    </w:div>
    <w:div w:id="1457407145">
      <w:bodyDiv w:val="1"/>
      <w:marLeft w:val="0"/>
      <w:marRight w:val="0"/>
      <w:marTop w:val="0"/>
      <w:marBottom w:val="0"/>
      <w:divBdr>
        <w:top w:val="none" w:sz="0" w:space="0" w:color="auto"/>
        <w:left w:val="none" w:sz="0" w:space="0" w:color="auto"/>
        <w:bottom w:val="none" w:sz="0" w:space="0" w:color="auto"/>
        <w:right w:val="none" w:sz="0" w:space="0" w:color="auto"/>
      </w:divBdr>
    </w:div>
    <w:div w:id="1485003933">
      <w:bodyDiv w:val="1"/>
      <w:marLeft w:val="0"/>
      <w:marRight w:val="0"/>
      <w:marTop w:val="0"/>
      <w:marBottom w:val="0"/>
      <w:divBdr>
        <w:top w:val="none" w:sz="0" w:space="0" w:color="auto"/>
        <w:left w:val="none" w:sz="0" w:space="0" w:color="auto"/>
        <w:bottom w:val="none" w:sz="0" w:space="0" w:color="auto"/>
        <w:right w:val="none" w:sz="0" w:space="0" w:color="auto"/>
      </w:divBdr>
    </w:div>
    <w:div w:id="1526477364">
      <w:bodyDiv w:val="1"/>
      <w:marLeft w:val="0"/>
      <w:marRight w:val="0"/>
      <w:marTop w:val="0"/>
      <w:marBottom w:val="0"/>
      <w:divBdr>
        <w:top w:val="none" w:sz="0" w:space="0" w:color="auto"/>
        <w:left w:val="none" w:sz="0" w:space="0" w:color="auto"/>
        <w:bottom w:val="none" w:sz="0" w:space="0" w:color="auto"/>
        <w:right w:val="none" w:sz="0" w:space="0" w:color="auto"/>
      </w:divBdr>
    </w:div>
    <w:div w:id="1531141201">
      <w:bodyDiv w:val="1"/>
      <w:marLeft w:val="0"/>
      <w:marRight w:val="0"/>
      <w:marTop w:val="0"/>
      <w:marBottom w:val="0"/>
      <w:divBdr>
        <w:top w:val="none" w:sz="0" w:space="0" w:color="auto"/>
        <w:left w:val="none" w:sz="0" w:space="0" w:color="auto"/>
        <w:bottom w:val="none" w:sz="0" w:space="0" w:color="auto"/>
        <w:right w:val="none" w:sz="0" w:space="0" w:color="auto"/>
      </w:divBdr>
    </w:div>
    <w:div w:id="1567686663">
      <w:bodyDiv w:val="1"/>
      <w:marLeft w:val="0"/>
      <w:marRight w:val="0"/>
      <w:marTop w:val="0"/>
      <w:marBottom w:val="0"/>
      <w:divBdr>
        <w:top w:val="none" w:sz="0" w:space="0" w:color="auto"/>
        <w:left w:val="none" w:sz="0" w:space="0" w:color="auto"/>
        <w:bottom w:val="none" w:sz="0" w:space="0" w:color="auto"/>
        <w:right w:val="none" w:sz="0" w:space="0" w:color="auto"/>
      </w:divBdr>
    </w:div>
    <w:div w:id="1587180631">
      <w:bodyDiv w:val="1"/>
      <w:marLeft w:val="0"/>
      <w:marRight w:val="0"/>
      <w:marTop w:val="0"/>
      <w:marBottom w:val="0"/>
      <w:divBdr>
        <w:top w:val="none" w:sz="0" w:space="0" w:color="auto"/>
        <w:left w:val="none" w:sz="0" w:space="0" w:color="auto"/>
        <w:bottom w:val="none" w:sz="0" w:space="0" w:color="auto"/>
        <w:right w:val="none" w:sz="0" w:space="0" w:color="auto"/>
      </w:divBdr>
    </w:div>
    <w:div w:id="1597210493">
      <w:bodyDiv w:val="1"/>
      <w:marLeft w:val="0"/>
      <w:marRight w:val="0"/>
      <w:marTop w:val="0"/>
      <w:marBottom w:val="0"/>
      <w:divBdr>
        <w:top w:val="none" w:sz="0" w:space="0" w:color="auto"/>
        <w:left w:val="none" w:sz="0" w:space="0" w:color="auto"/>
        <w:bottom w:val="none" w:sz="0" w:space="0" w:color="auto"/>
        <w:right w:val="none" w:sz="0" w:space="0" w:color="auto"/>
      </w:divBdr>
    </w:div>
    <w:div w:id="1615016783">
      <w:bodyDiv w:val="1"/>
      <w:marLeft w:val="0"/>
      <w:marRight w:val="0"/>
      <w:marTop w:val="0"/>
      <w:marBottom w:val="0"/>
      <w:divBdr>
        <w:top w:val="none" w:sz="0" w:space="0" w:color="auto"/>
        <w:left w:val="none" w:sz="0" w:space="0" w:color="auto"/>
        <w:bottom w:val="none" w:sz="0" w:space="0" w:color="auto"/>
        <w:right w:val="none" w:sz="0" w:space="0" w:color="auto"/>
      </w:divBdr>
    </w:div>
    <w:div w:id="1616448292">
      <w:bodyDiv w:val="1"/>
      <w:marLeft w:val="0"/>
      <w:marRight w:val="0"/>
      <w:marTop w:val="0"/>
      <w:marBottom w:val="0"/>
      <w:divBdr>
        <w:top w:val="none" w:sz="0" w:space="0" w:color="auto"/>
        <w:left w:val="none" w:sz="0" w:space="0" w:color="auto"/>
        <w:bottom w:val="none" w:sz="0" w:space="0" w:color="auto"/>
        <w:right w:val="none" w:sz="0" w:space="0" w:color="auto"/>
      </w:divBdr>
    </w:div>
    <w:div w:id="1625622134">
      <w:bodyDiv w:val="1"/>
      <w:marLeft w:val="0"/>
      <w:marRight w:val="0"/>
      <w:marTop w:val="0"/>
      <w:marBottom w:val="0"/>
      <w:divBdr>
        <w:top w:val="none" w:sz="0" w:space="0" w:color="auto"/>
        <w:left w:val="none" w:sz="0" w:space="0" w:color="auto"/>
        <w:bottom w:val="none" w:sz="0" w:space="0" w:color="auto"/>
        <w:right w:val="none" w:sz="0" w:space="0" w:color="auto"/>
      </w:divBdr>
    </w:div>
    <w:div w:id="1660376889">
      <w:bodyDiv w:val="1"/>
      <w:marLeft w:val="0"/>
      <w:marRight w:val="0"/>
      <w:marTop w:val="0"/>
      <w:marBottom w:val="0"/>
      <w:divBdr>
        <w:top w:val="none" w:sz="0" w:space="0" w:color="auto"/>
        <w:left w:val="none" w:sz="0" w:space="0" w:color="auto"/>
        <w:bottom w:val="none" w:sz="0" w:space="0" w:color="auto"/>
        <w:right w:val="none" w:sz="0" w:space="0" w:color="auto"/>
      </w:divBdr>
    </w:div>
    <w:div w:id="1676956483">
      <w:bodyDiv w:val="1"/>
      <w:marLeft w:val="0"/>
      <w:marRight w:val="0"/>
      <w:marTop w:val="0"/>
      <w:marBottom w:val="0"/>
      <w:divBdr>
        <w:top w:val="none" w:sz="0" w:space="0" w:color="auto"/>
        <w:left w:val="none" w:sz="0" w:space="0" w:color="auto"/>
        <w:bottom w:val="none" w:sz="0" w:space="0" w:color="auto"/>
        <w:right w:val="none" w:sz="0" w:space="0" w:color="auto"/>
      </w:divBdr>
    </w:div>
    <w:div w:id="1698195779">
      <w:bodyDiv w:val="1"/>
      <w:marLeft w:val="0"/>
      <w:marRight w:val="0"/>
      <w:marTop w:val="0"/>
      <w:marBottom w:val="0"/>
      <w:divBdr>
        <w:top w:val="none" w:sz="0" w:space="0" w:color="auto"/>
        <w:left w:val="none" w:sz="0" w:space="0" w:color="auto"/>
        <w:bottom w:val="none" w:sz="0" w:space="0" w:color="auto"/>
        <w:right w:val="none" w:sz="0" w:space="0" w:color="auto"/>
      </w:divBdr>
    </w:div>
    <w:div w:id="1755932514">
      <w:bodyDiv w:val="1"/>
      <w:marLeft w:val="0"/>
      <w:marRight w:val="0"/>
      <w:marTop w:val="0"/>
      <w:marBottom w:val="0"/>
      <w:divBdr>
        <w:top w:val="none" w:sz="0" w:space="0" w:color="auto"/>
        <w:left w:val="none" w:sz="0" w:space="0" w:color="auto"/>
        <w:bottom w:val="none" w:sz="0" w:space="0" w:color="auto"/>
        <w:right w:val="none" w:sz="0" w:space="0" w:color="auto"/>
      </w:divBdr>
    </w:div>
    <w:div w:id="1782725306">
      <w:bodyDiv w:val="1"/>
      <w:marLeft w:val="0"/>
      <w:marRight w:val="0"/>
      <w:marTop w:val="0"/>
      <w:marBottom w:val="0"/>
      <w:divBdr>
        <w:top w:val="none" w:sz="0" w:space="0" w:color="auto"/>
        <w:left w:val="none" w:sz="0" w:space="0" w:color="auto"/>
        <w:bottom w:val="none" w:sz="0" w:space="0" w:color="auto"/>
        <w:right w:val="none" w:sz="0" w:space="0" w:color="auto"/>
      </w:divBdr>
    </w:div>
    <w:div w:id="1869221516">
      <w:bodyDiv w:val="1"/>
      <w:marLeft w:val="0"/>
      <w:marRight w:val="0"/>
      <w:marTop w:val="0"/>
      <w:marBottom w:val="0"/>
      <w:divBdr>
        <w:top w:val="none" w:sz="0" w:space="0" w:color="auto"/>
        <w:left w:val="none" w:sz="0" w:space="0" w:color="auto"/>
        <w:bottom w:val="none" w:sz="0" w:space="0" w:color="auto"/>
        <w:right w:val="none" w:sz="0" w:space="0" w:color="auto"/>
      </w:divBdr>
    </w:div>
    <w:div w:id="1878852951">
      <w:bodyDiv w:val="1"/>
      <w:marLeft w:val="0"/>
      <w:marRight w:val="0"/>
      <w:marTop w:val="0"/>
      <w:marBottom w:val="0"/>
      <w:divBdr>
        <w:top w:val="none" w:sz="0" w:space="0" w:color="auto"/>
        <w:left w:val="none" w:sz="0" w:space="0" w:color="auto"/>
        <w:bottom w:val="none" w:sz="0" w:space="0" w:color="auto"/>
        <w:right w:val="none" w:sz="0" w:space="0" w:color="auto"/>
      </w:divBdr>
    </w:div>
    <w:div w:id="1920362295">
      <w:bodyDiv w:val="1"/>
      <w:marLeft w:val="0"/>
      <w:marRight w:val="0"/>
      <w:marTop w:val="0"/>
      <w:marBottom w:val="0"/>
      <w:divBdr>
        <w:top w:val="none" w:sz="0" w:space="0" w:color="auto"/>
        <w:left w:val="none" w:sz="0" w:space="0" w:color="auto"/>
        <w:bottom w:val="none" w:sz="0" w:space="0" w:color="auto"/>
        <w:right w:val="none" w:sz="0" w:space="0" w:color="auto"/>
      </w:divBdr>
    </w:div>
    <w:div w:id="1979338332">
      <w:bodyDiv w:val="1"/>
      <w:marLeft w:val="0"/>
      <w:marRight w:val="0"/>
      <w:marTop w:val="0"/>
      <w:marBottom w:val="0"/>
      <w:divBdr>
        <w:top w:val="none" w:sz="0" w:space="0" w:color="auto"/>
        <w:left w:val="none" w:sz="0" w:space="0" w:color="auto"/>
        <w:bottom w:val="none" w:sz="0" w:space="0" w:color="auto"/>
        <w:right w:val="none" w:sz="0" w:space="0" w:color="auto"/>
      </w:divBdr>
    </w:div>
    <w:div w:id="1996102717">
      <w:bodyDiv w:val="1"/>
      <w:marLeft w:val="0"/>
      <w:marRight w:val="0"/>
      <w:marTop w:val="0"/>
      <w:marBottom w:val="0"/>
      <w:divBdr>
        <w:top w:val="none" w:sz="0" w:space="0" w:color="auto"/>
        <w:left w:val="none" w:sz="0" w:space="0" w:color="auto"/>
        <w:bottom w:val="none" w:sz="0" w:space="0" w:color="auto"/>
        <w:right w:val="none" w:sz="0" w:space="0" w:color="auto"/>
      </w:divBdr>
    </w:div>
    <w:div w:id="2014605240">
      <w:bodyDiv w:val="1"/>
      <w:marLeft w:val="0"/>
      <w:marRight w:val="0"/>
      <w:marTop w:val="0"/>
      <w:marBottom w:val="0"/>
      <w:divBdr>
        <w:top w:val="none" w:sz="0" w:space="0" w:color="auto"/>
        <w:left w:val="none" w:sz="0" w:space="0" w:color="auto"/>
        <w:bottom w:val="none" w:sz="0" w:space="0" w:color="auto"/>
        <w:right w:val="none" w:sz="0" w:space="0" w:color="auto"/>
      </w:divBdr>
    </w:div>
    <w:div w:id="2036541377">
      <w:bodyDiv w:val="1"/>
      <w:marLeft w:val="0"/>
      <w:marRight w:val="0"/>
      <w:marTop w:val="0"/>
      <w:marBottom w:val="0"/>
      <w:divBdr>
        <w:top w:val="none" w:sz="0" w:space="0" w:color="auto"/>
        <w:left w:val="none" w:sz="0" w:space="0" w:color="auto"/>
        <w:bottom w:val="none" w:sz="0" w:space="0" w:color="auto"/>
        <w:right w:val="none" w:sz="0" w:space="0" w:color="auto"/>
      </w:divBdr>
    </w:div>
    <w:div w:id="2090689603">
      <w:bodyDiv w:val="1"/>
      <w:marLeft w:val="0"/>
      <w:marRight w:val="0"/>
      <w:marTop w:val="0"/>
      <w:marBottom w:val="0"/>
      <w:divBdr>
        <w:top w:val="none" w:sz="0" w:space="0" w:color="auto"/>
        <w:left w:val="none" w:sz="0" w:space="0" w:color="auto"/>
        <w:bottom w:val="none" w:sz="0" w:space="0" w:color="auto"/>
        <w:right w:val="none" w:sz="0" w:space="0" w:color="auto"/>
      </w:divBdr>
    </w:div>
    <w:div w:id="2104297529">
      <w:bodyDiv w:val="1"/>
      <w:marLeft w:val="0"/>
      <w:marRight w:val="0"/>
      <w:marTop w:val="0"/>
      <w:marBottom w:val="0"/>
      <w:divBdr>
        <w:top w:val="none" w:sz="0" w:space="0" w:color="auto"/>
        <w:left w:val="none" w:sz="0" w:space="0" w:color="auto"/>
        <w:bottom w:val="none" w:sz="0" w:space="0" w:color="auto"/>
        <w:right w:val="none" w:sz="0" w:space="0" w:color="auto"/>
      </w:divBdr>
    </w:div>
    <w:div w:id="2136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00F8BFFA3E132DE17B4E8DDDC84585B1659814325BF9E4B9AB580910D83B8BFC52110748E40PDV3L"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BF05-6DC4-42A8-9153-D35CCDAA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24</Pages>
  <Words>10070</Words>
  <Characters>57403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Баймуратова Клара</dc:creator>
  <cp:lastModifiedBy>Пользователь Windows</cp:lastModifiedBy>
  <cp:revision>128</cp:revision>
  <cp:lastPrinted>2019-11-12T06:03:00Z</cp:lastPrinted>
  <dcterms:created xsi:type="dcterms:W3CDTF">2018-11-28T04:45:00Z</dcterms:created>
  <dcterms:modified xsi:type="dcterms:W3CDTF">2019-11-27T04:02:00Z</dcterms:modified>
</cp:coreProperties>
</file>