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822" w:type="dxa"/>
        <w:tblInd w:w="392" w:type="dxa"/>
        <w:tblLayout w:type="fixed"/>
        <w:tblLook w:val="04A0" w:firstRow="1" w:lastRow="0" w:firstColumn="1" w:lastColumn="0" w:noHBand="0" w:noVBand="1"/>
      </w:tblPr>
      <w:tblGrid>
        <w:gridCol w:w="8822"/>
      </w:tblGrid>
      <w:tr w:rsidR="00032B1E">
        <w:tc>
          <w:tcPr>
            <w:tcW w:w="8822" w:type="dxa"/>
          </w:tcPr>
          <w:p w:rsidR="00032B1E" w:rsidRDefault="00591E4B">
            <w:pPr>
              <w:ind w:left="35"/>
              <w:jc w:val="right"/>
              <w:rPr>
                <w:rFonts w:ascii="Times New Roman" w:hAnsi="Times New Roman"/>
              </w:rPr>
            </w:pPr>
            <w:r>
              <w:rPr>
                <w:rFonts w:ascii="Times New Roman" w:hAnsi="Times New Roman"/>
              </w:rPr>
              <w:t>УТВЕРЖДАЮ</w:t>
            </w:r>
          </w:p>
        </w:tc>
      </w:tr>
      <w:tr w:rsidR="00032B1E">
        <w:tc>
          <w:tcPr>
            <w:tcW w:w="8822" w:type="dxa"/>
          </w:tcPr>
          <w:p w:rsidR="00032B1E" w:rsidRDefault="00591E4B">
            <w:pPr>
              <w:jc w:val="right"/>
              <w:rPr>
                <w:rFonts w:ascii="Times New Roman" w:hAnsi="Times New Roman"/>
              </w:rPr>
            </w:pPr>
            <w:r>
              <w:rPr>
                <w:rFonts w:ascii="Times New Roman" w:hAnsi="Times New Roman"/>
              </w:rPr>
              <w:t>Директор МАОУ «СОШ №4»</w:t>
            </w:r>
          </w:p>
          <w:p w:rsidR="00032B1E" w:rsidRDefault="00591E4B">
            <w:pPr>
              <w:jc w:val="right"/>
              <w:rPr>
                <w:rFonts w:ascii="Times New Roman" w:hAnsi="Times New Roman"/>
              </w:rPr>
            </w:pPr>
            <w:r>
              <w:rPr>
                <w:rFonts w:ascii="Times New Roman" w:hAnsi="Times New Roman"/>
              </w:rPr>
              <w:t xml:space="preserve">________________ </w:t>
            </w:r>
          </w:p>
          <w:p w:rsidR="00032B1E" w:rsidRDefault="00591E4B">
            <w:pPr>
              <w:jc w:val="right"/>
              <w:rPr>
                <w:rFonts w:ascii="Times New Roman" w:hAnsi="Times New Roman"/>
              </w:rPr>
            </w:pPr>
            <w:r>
              <w:rPr>
                <w:rFonts w:ascii="Times New Roman" w:hAnsi="Times New Roman"/>
              </w:rPr>
              <w:t>«11» ноября 2022 год</w:t>
            </w:r>
          </w:p>
          <w:p w:rsidR="00032B1E" w:rsidRDefault="00032B1E">
            <w:pPr>
              <w:jc w:val="right"/>
              <w:rPr>
                <w:rFonts w:ascii="Times New Roman" w:hAnsi="Times New Roman"/>
                <w:sz w:val="24"/>
                <w:szCs w:val="24"/>
              </w:rPr>
            </w:pPr>
          </w:p>
        </w:tc>
      </w:tr>
    </w:tbl>
    <w:p w:rsidR="00032B1E" w:rsidRDefault="00032B1E">
      <w:pPr>
        <w:jc w:val="center"/>
        <w:rPr>
          <w:rFonts w:ascii="Times New Roman" w:hAnsi="Times New Roman"/>
          <w:b/>
          <w:sz w:val="24"/>
          <w:szCs w:val="24"/>
        </w:rPr>
      </w:pPr>
    </w:p>
    <w:p w:rsidR="00032B1E" w:rsidRDefault="00032B1E">
      <w:pPr>
        <w:jc w:val="center"/>
        <w:rPr>
          <w:rFonts w:ascii="Times New Roman" w:hAnsi="Times New Roman"/>
          <w:b/>
          <w:sz w:val="24"/>
          <w:szCs w:val="24"/>
        </w:rPr>
      </w:pPr>
    </w:p>
    <w:p w:rsidR="00032B1E" w:rsidRDefault="00032B1E">
      <w:pPr>
        <w:jc w:val="center"/>
        <w:rPr>
          <w:rFonts w:ascii="Times New Roman" w:hAnsi="Times New Roman"/>
          <w:b/>
          <w:sz w:val="24"/>
          <w:szCs w:val="24"/>
        </w:rPr>
      </w:pPr>
    </w:p>
    <w:p w:rsidR="00032B1E" w:rsidRDefault="00032B1E">
      <w:pPr>
        <w:jc w:val="center"/>
        <w:rPr>
          <w:rFonts w:ascii="Times New Roman" w:hAnsi="Times New Roman"/>
          <w:b/>
          <w:sz w:val="24"/>
          <w:szCs w:val="24"/>
        </w:rPr>
      </w:pPr>
    </w:p>
    <w:p w:rsidR="00032B1E" w:rsidRDefault="00032B1E">
      <w:pPr>
        <w:jc w:val="center"/>
        <w:rPr>
          <w:rFonts w:ascii="Times New Roman" w:hAnsi="Times New Roman"/>
          <w:b/>
          <w:sz w:val="24"/>
          <w:szCs w:val="24"/>
        </w:rPr>
      </w:pPr>
    </w:p>
    <w:p w:rsidR="00032B1E" w:rsidRDefault="00032B1E">
      <w:pPr>
        <w:jc w:val="center"/>
        <w:rPr>
          <w:rFonts w:ascii="Times New Roman" w:hAnsi="Times New Roman"/>
          <w:b/>
          <w:sz w:val="24"/>
          <w:szCs w:val="24"/>
        </w:rPr>
      </w:pPr>
    </w:p>
    <w:p w:rsidR="00032B1E" w:rsidRDefault="00032B1E">
      <w:pPr>
        <w:jc w:val="center"/>
        <w:rPr>
          <w:rFonts w:ascii="Times New Roman" w:hAnsi="Times New Roman"/>
          <w:b/>
          <w:sz w:val="24"/>
          <w:szCs w:val="24"/>
        </w:rPr>
      </w:pPr>
    </w:p>
    <w:p w:rsidR="00032B1E" w:rsidRDefault="00591E4B">
      <w:pPr>
        <w:jc w:val="center"/>
        <w:rPr>
          <w:rFonts w:ascii="Times New Roman" w:hAnsi="Times New Roman"/>
          <w:b/>
          <w:sz w:val="24"/>
          <w:szCs w:val="24"/>
        </w:rPr>
      </w:pPr>
      <w:r>
        <w:rPr>
          <w:rFonts w:ascii="Times New Roman" w:hAnsi="Times New Roman"/>
          <w:b/>
          <w:sz w:val="24"/>
          <w:szCs w:val="24"/>
        </w:rPr>
        <w:t xml:space="preserve">ДОКУМЕНТАЦИЯ </w:t>
      </w:r>
    </w:p>
    <w:p w:rsidR="00032B1E" w:rsidRDefault="00591E4B">
      <w:pPr>
        <w:pStyle w:val="1b"/>
      </w:pPr>
      <w:r>
        <w:t>на проведение аукциона в электронной форме</w:t>
      </w:r>
    </w:p>
    <w:p w:rsidR="00032B1E" w:rsidRDefault="00591E4B">
      <w:pPr>
        <w:pStyle w:val="1b"/>
      </w:pPr>
      <w:r>
        <w:t>на поставку товара "Продукты питания: сухофрукты, ягоды замороженные".</w:t>
      </w:r>
    </w:p>
    <w:p w:rsidR="00032B1E" w:rsidRDefault="00032B1E"/>
    <w:p w:rsidR="00032B1E" w:rsidRDefault="00032B1E">
      <w:pPr>
        <w:spacing w:after="0" w:line="240" w:lineRule="auto"/>
        <w:jc w:val="center"/>
        <w:rPr>
          <w:rFonts w:ascii="Times New Roman" w:hAnsi="Times New Roman"/>
          <w:b/>
          <w:sz w:val="24"/>
          <w:szCs w:val="24"/>
        </w:rPr>
      </w:pPr>
    </w:p>
    <w:p w:rsidR="00032B1E" w:rsidRDefault="00032B1E">
      <w:pPr>
        <w:spacing w:after="0" w:line="240" w:lineRule="auto"/>
        <w:jc w:val="center"/>
        <w:rPr>
          <w:rFonts w:ascii="Times New Roman" w:hAnsi="Times New Roman"/>
          <w:b/>
          <w:sz w:val="24"/>
          <w:szCs w:val="24"/>
        </w:rPr>
      </w:pPr>
    </w:p>
    <w:p w:rsidR="00032B1E" w:rsidRDefault="00032B1E">
      <w:pPr>
        <w:spacing w:after="0" w:line="240" w:lineRule="auto"/>
        <w:jc w:val="center"/>
        <w:rPr>
          <w:rFonts w:ascii="Times New Roman" w:hAnsi="Times New Roman"/>
          <w:b/>
          <w:sz w:val="24"/>
          <w:szCs w:val="24"/>
        </w:rPr>
      </w:pPr>
    </w:p>
    <w:p w:rsidR="00032B1E" w:rsidRDefault="00032B1E">
      <w:pPr>
        <w:spacing w:after="0" w:line="240" w:lineRule="auto"/>
        <w:jc w:val="center"/>
        <w:rPr>
          <w:rFonts w:ascii="Times New Roman" w:hAnsi="Times New Roman"/>
          <w:b/>
          <w:sz w:val="24"/>
          <w:szCs w:val="24"/>
        </w:rPr>
      </w:pPr>
    </w:p>
    <w:p w:rsidR="00032B1E" w:rsidRDefault="00032B1E">
      <w:pPr>
        <w:spacing w:after="0" w:line="240" w:lineRule="auto"/>
        <w:jc w:val="center"/>
        <w:rPr>
          <w:rFonts w:ascii="Times New Roman" w:hAnsi="Times New Roman"/>
          <w:b/>
          <w:sz w:val="24"/>
          <w:szCs w:val="24"/>
        </w:rPr>
      </w:pPr>
    </w:p>
    <w:p w:rsidR="00032B1E" w:rsidRDefault="00032B1E">
      <w:pPr>
        <w:spacing w:after="0" w:line="240" w:lineRule="auto"/>
        <w:jc w:val="center"/>
        <w:rPr>
          <w:rFonts w:ascii="Times New Roman" w:hAnsi="Times New Roman"/>
          <w:b/>
          <w:sz w:val="24"/>
          <w:szCs w:val="24"/>
        </w:rPr>
      </w:pPr>
    </w:p>
    <w:p w:rsidR="00032B1E" w:rsidRDefault="00032B1E">
      <w:pPr>
        <w:spacing w:after="0" w:line="240" w:lineRule="auto"/>
        <w:jc w:val="center"/>
        <w:rPr>
          <w:rFonts w:ascii="Times New Roman" w:hAnsi="Times New Roman"/>
          <w:b/>
          <w:sz w:val="24"/>
          <w:szCs w:val="24"/>
        </w:rPr>
      </w:pPr>
    </w:p>
    <w:p w:rsidR="00032B1E" w:rsidRDefault="00032B1E">
      <w:pPr>
        <w:spacing w:after="0" w:line="240" w:lineRule="auto"/>
        <w:jc w:val="center"/>
        <w:rPr>
          <w:rFonts w:ascii="Times New Roman" w:hAnsi="Times New Roman"/>
          <w:b/>
          <w:sz w:val="24"/>
          <w:szCs w:val="24"/>
        </w:rPr>
      </w:pPr>
    </w:p>
    <w:p w:rsidR="00032B1E" w:rsidRDefault="00032B1E">
      <w:pPr>
        <w:spacing w:after="0" w:line="240" w:lineRule="auto"/>
        <w:jc w:val="center"/>
        <w:rPr>
          <w:rFonts w:ascii="Times New Roman" w:hAnsi="Times New Roman"/>
          <w:b/>
          <w:sz w:val="24"/>
          <w:szCs w:val="24"/>
        </w:rPr>
      </w:pPr>
    </w:p>
    <w:p w:rsidR="00032B1E" w:rsidRDefault="00032B1E">
      <w:pPr>
        <w:spacing w:after="0" w:line="240" w:lineRule="auto"/>
        <w:jc w:val="center"/>
        <w:rPr>
          <w:rFonts w:ascii="Times New Roman" w:hAnsi="Times New Roman"/>
          <w:b/>
          <w:sz w:val="24"/>
          <w:szCs w:val="24"/>
        </w:rPr>
      </w:pPr>
    </w:p>
    <w:p w:rsidR="00032B1E" w:rsidRDefault="00032B1E">
      <w:pPr>
        <w:spacing w:after="0" w:line="240" w:lineRule="auto"/>
        <w:jc w:val="center"/>
        <w:rPr>
          <w:rFonts w:ascii="Times New Roman" w:hAnsi="Times New Roman"/>
          <w:b/>
          <w:sz w:val="24"/>
          <w:szCs w:val="24"/>
        </w:rPr>
      </w:pPr>
    </w:p>
    <w:p w:rsidR="00032B1E" w:rsidRDefault="00032B1E">
      <w:pPr>
        <w:spacing w:after="0" w:line="240" w:lineRule="auto"/>
        <w:jc w:val="center"/>
        <w:rPr>
          <w:rFonts w:ascii="Times New Roman" w:hAnsi="Times New Roman"/>
          <w:b/>
          <w:sz w:val="24"/>
          <w:szCs w:val="24"/>
        </w:rPr>
      </w:pPr>
    </w:p>
    <w:p w:rsidR="00032B1E" w:rsidRDefault="00032B1E">
      <w:pPr>
        <w:spacing w:after="0" w:line="240" w:lineRule="auto"/>
        <w:jc w:val="center"/>
        <w:rPr>
          <w:rFonts w:ascii="Times New Roman" w:hAnsi="Times New Roman"/>
          <w:b/>
          <w:sz w:val="28"/>
          <w:szCs w:val="28"/>
        </w:rPr>
      </w:pPr>
    </w:p>
    <w:p w:rsidR="00032B1E" w:rsidRDefault="00032B1E">
      <w:pPr>
        <w:spacing w:after="0" w:line="240" w:lineRule="auto"/>
        <w:jc w:val="center"/>
        <w:rPr>
          <w:rFonts w:ascii="Times New Roman" w:hAnsi="Times New Roman"/>
          <w:b/>
          <w:sz w:val="28"/>
          <w:szCs w:val="28"/>
        </w:rPr>
      </w:pPr>
    </w:p>
    <w:p w:rsidR="00032B1E" w:rsidRDefault="00032B1E">
      <w:pPr>
        <w:spacing w:after="0" w:line="240" w:lineRule="auto"/>
        <w:jc w:val="center"/>
        <w:rPr>
          <w:rFonts w:ascii="Times New Roman" w:hAnsi="Times New Roman"/>
          <w:b/>
          <w:sz w:val="28"/>
          <w:szCs w:val="28"/>
        </w:rPr>
      </w:pPr>
    </w:p>
    <w:p w:rsidR="00032B1E" w:rsidRDefault="00032B1E">
      <w:pPr>
        <w:spacing w:after="0" w:line="240" w:lineRule="auto"/>
        <w:jc w:val="center"/>
        <w:rPr>
          <w:rFonts w:ascii="Times New Roman" w:hAnsi="Times New Roman"/>
          <w:b/>
          <w:sz w:val="28"/>
          <w:szCs w:val="28"/>
        </w:rPr>
      </w:pPr>
    </w:p>
    <w:p w:rsidR="00032B1E" w:rsidRDefault="00032B1E">
      <w:pPr>
        <w:spacing w:after="0" w:line="240" w:lineRule="auto"/>
        <w:jc w:val="center"/>
        <w:rPr>
          <w:rFonts w:ascii="Times New Roman" w:hAnsi="Times New Roman"/>
          <w:b/>
          <w:sz w:val="28"/>
          <w:szCs w:val="28"/>
        </w:rPr>
      </w:pPr>
    </w:p>
    <w:p w:rsidR="00032B1E" w:rsidRDefault="00032B1E">
      <w:pPr>
        <w:spacing w:after="0" w:line="240" w:lineRule="auto"/>
        <w:jc w:val="center"/>
        <w:rPr>
          <w:rFonts w:ascii="Times New Roman" w:hAnsi="Times New Roman"/>
          <w:b/>
          <w:sz w:val="28"/>
          <w:szCs w:val="28"/>
        </w:rPr>
      </w:pPr>
    </w:p>
    <w:p w:rsidR="00032B1E" w:rsidRDefault="00032B1E">
      <w:pPr>
        <w:spacing w:after="0" w:line="240" w:lineRule="auto"/>
        <w:jc w:val="center"/>
        <w:rPr>
          <w:rFonts w:ascii="Times New Roman" w:hAnsi="Times New Roman"/>
          <w:b/>
          <w:sz w:val="28"/>
          <w:szCs w:val="28"/>
        </w:rPr>
      </w:pPr>
    </w:p>
    <w:p w:rsidR="00032B1E" w:rsidRDefault="00032B1E">
      <w:pPr>
        <w:autoSpaceDE w:val="0"/>
        <w:autoSpaceDN w:val="0"/>
        <w:adjustRightInd w:val="0"/>
        <w:spacing w:after="0" w:line="240" w:lineRule="auto"/>
        <w:rPr>
          <w:rFonts w:ascii="Times New Roman" w:hAnsi="Times New Roman"/>
          <w:b/>
          <w:bCs/>
          <w:color w:val="000000"/>
        </w:rPr>
      </w:pPr>
    </w:p>
    <w:p w:rsidR="00032B1E" w:rsidRDefault="00591E4B">
      <w:pPr>
        <w:shd w:val="clear" w:color="auto" w:fill="FFFFFF"/>
        <w:autoSpaceDE w:val="0"/>
        <w:autoSpaceDN w:val="0"/>
        <w:adjustRightInd w:val="0"/>
        <w:spacing w:after="0" w:line="240" w:lineRule="atLeast"/>
        <w:ind w:right="124" w:firstLine="360"/>
        <w:jc w:val="center"/>
        <w:rPr>
          <w:rFonts w:ascii="Times New Roman" w:hAnsi="Times New Roman"/>
          <w:bCs/>
          <w:color w:val="000000"/>
        </w:rPr>
        <w:sectPr w:rsidR="00032B1E">
          <w:footerReference w:type="default" r:id="rId9"/>
          <w:pgSz w:w="11906" w:h="16838"/>
          <w:pgMar w:top="993" w:right="851" w:bottom="1134" w:left="1701" w:header="567" w:footer="567" w:gutter="0"/>
          <w:cols w:space="708"/>
          <w:docGrid w:linePitch="360"/>
        </w:sectPr>
      </w:pPr>
      <w:r>
        <w:rPr>
          <w:rFonts w:ascii="Times New Roman" w:hAnsi="Times New Roman"/>
          <w:bCs/>
          <w:color w:val="000000"/>
        </w:rPr>
        <w:t>2022г.</w:t>
      </w:r>
    </w:p>
    <w:p w:rsidR="00032B1E" w:rsidRDefault="00591E4B">
      <w:pPr>
        <w:shd w:val="clear" w:color="auto" w:fill="FFFFFF"/>
        <w:autoSpaceDE w:val="0"/>
        <w:autoSpaceDN w:val="0"/>
        <w:adjustRightInd w:val="0"/>
        <w:spacing w:after="0" w:line="240" w:lineRule="atLeast"/>
        <w:ind w:right="124" w:firstLine="360"/>
        <w:jc w:val="center"/>
        <w:rPr>
          <w:rFonts w:ascii="Times New Roman" w:hAnsi="Times New Roman"/>
          <w:b/>
          <w:bCs/>
          <w:color w:val="000000"/>
          <w:sz w:val="24"/>
          <w:szCs w:val="24"/>
        </w:rPr>
      </w:pPr>
      <w:r>
        <w:rPr>
          <w:rFonts w:ascii="Times New Roman" w:hAnsi="Times New Roman"/>
          <w:b/>
          <w:bCs/>
          <w:color w:val="000000"/>
          <w:sz w:val="24"/>
          <w:szCs w:val="24"/>
        </w:rPr>
        <w:lastRenderedPageBreak/>
        <w:t>СОДЕРЖАНИЕ</w:t>
      </w:r>
    </w:p>
    <w:p w:rsidR="00032B1E" w:rsidRDefault="00032B1E">
      <w:pPr>
        <w:shd w:val="clear" w:color="auto" w:fill="FFFFFF"/>
        <w:autoSpaceDE w:val="0"/>
        <w:autoSpaceDN w:val="0"/>
        <w:adjustRightInd w:val="0"/>
        <w:spacing w:after="0" w:line="240" w:lineRule="atLeast"/>
        <w:ind w:right="124" w:firstLine="360"/>
        <w:jc w:val="center"/>
        <w:rPr>
          <w:rFonts w:ascii="Times New Roman" w:hAnsi="Times New Roman"/>
          <w:color w:val="000000"/>
          <w:sz w:val="24"/>
          <w:szCs w:val="24"/>
        </w:rPr>
      </w:pPr>
    </w:p>
    <w:tbl>
      <w:tblPr>
        <w:tblW w:w="0" w:type="auto"/>
        <w:tblLook w:val="04A0" w:firstRow="1" w:lastRow="0" w:firstColumn="1" w:lastColumn="0" w:noHBand="0" w:noVBand="1"/>
      </w:tblPr>
      <w:tblGrid>
        <w:gridCol w:w="8546"/>
        <w:gridCol w:w="808"/>
      </w:tblGrid>
      <w:tr w:rsidR="00032B1E">
        <w:tc>
          <w:tcPr>
            <w:tcW w:w="8754" w:type="dxa"/>
          </w:tcPr>
          <w:p w:rsidR="00032B1E" w:rsidRDefault="00591E4B">
            <w:pPr>
              <w:autoSpaceDE w:val="0"/>
              <w:autoSpaceDN w:val="0"/>
              <w:adjustRightInd w:val="0"/>
              <w:spacing w:after="0" w:line="240" w:lineRule="atLeast"/>
              <w:ind w:right="124"/>
              <w:jc w:val="both"/>
              <w:rPr>
                <w:rFonts w:ascii="Times New Roman" w:hAnsi="Times New Roman"/>
                <w:b/>
                <w:bCs/>
                <w:color w:val="000000"/>
                <w:sz w:val="24"/>
                <w:szCs w:val="24"/>
              </w:rPr>
            </w:pPr>
            <w:r>
              <w:rPr>
                <w:rFonts w:ascii="Times New Roman" w:hAnsi="Times New Roman"/>
                <w:b/>
                <w:bCs/>
                <w:color w:val="000000"/>
                <w:sz w:val="24"/>
                <w:szCs w:val="24"/>
              </w:rPr>
              <w:t xml:space="preserve">РАЗДЕЛ </w:t>
            </w:r>
            <w:r>
              <w:rPr>
                <w:rFonts w:ascii="Times New Roman" w:hAnsi="Times New Roman"/>
                <w:b/>
                <w:bCs/>
                <w:color w:val="000000"/>
                <w:sz w:val="24"/>
                <w:szCs w:val="24"/>
                <w:lang w:val="en-US"/>
              </w:rPr>
              <w:t>I</w:t>
            </w:r>
            <w:r>
              <w:rPr>
                <w:rFonts w:ascii="Times New Roman" w:hAnsi="Times New Roman"/>
                <w:b/>
                <w:bCs/>
                <w:color w:val="000000"/>
                <w:sz w:val="24"/>
                <w:szCs w:val="24"/>
              </w:rPr>
              <w:t>. ИНФОРМАЦИОННАЯ КАРТА ДОКУМЕНТАЦИИ О ПРОВЕДЕНИИ АУКЦИОНА В ЭЛЕКТРОННОЙ ФОРМЕ</w:t>
            </w:r>
          </w:p>
          <w:p w:rsidR="00032B1E" w:rsidRDefault="00032B1E">
            <w:pPr>
              <w:autoSpaceDE w:val="0"/>
              <w:autoSpaceDN w:val="0"/>
              <w:adjustRightInd w:val="0"/>
              <w:spacing w:after="0" w:line="240" w:lineRule="atLeast"/>
              <w:ind w:right="124"/>
              <w:jc w:val="both"/>
              <w:rPr>
                <w:rFonts w:ascii="Times New Roman" w:hAnsi="Times New Roman"/>
                <w:color w:val="000000"/>
                <w:sz w:val="24"/>
                <w:szCs w:val="24"/>
              </w:rPr>
            </w:pPr>
          </w:p>
        </w:tc>
        <w:tc>
          <w:tcPr>
            <w:tcW w:w="816" w:type="dxa"/>
          </w:tcPr>
          <w:p w:rsidR="00032B1E" w:rsidRDefault="00591E4B">
            <w:pPr>
              <w:autoSpaceDE w:val="0"/>
              <w:autoSpaceDN w:val="0"/>
              <w:adjustRightInd w:val="0"/>
              <w:spacing w:after="0" w:line="240" w:lineRule="atLeast"/>
              <w:ind w:right="124"/>
              <w:jc w:val="center"/>
              <w:rPr>
                <w:rFonts w:ascii="Times New Roman" w:hAnsi="Times New Roman"/>
                <w:b/>
                <w:color w:val="000000"/>
                <w:sz w:val="24"/>
                <w:szCs w:val="24"/>
              </w:rPr>
            </w:pPr>
            <w:r>
              <w:rPr>
                <w:rFonts w:ascii="Times New Roman" w:hAnsi="Times New Roman"/>
                <w:b/>
                <w:color w:val="000000"/>
                <w:sz w:val="24"/>
                <w:szCs w:val="24"/>
              </w:rPr>
              <w:t>3</w:t>
            </w:r>
          </w:p>
        </w:tc>
      </w:tr>
      <w:tr w:rsidR="00032B1E">
        <w:tc>
          <w:tcPr>
            <w:tcW w:w="8754" w:type="dxa"/>
          </w:tcPr>
          <w:p w:rsidR="00032B1E" w:rsidRDefault="00591E4B">
            <w:pPr>
              <w:autoSpaceDE w:val="0"/>
              <w:autoSpaceDN w:val="0"/>
              <w:adjustRightInd w:val="0"/>
              <w:spacing w:after="0" w:line="240" w:lineRule="atLeast"/>
              <w:ind w:right="124"/>
              <w:rPr>
                <w:rFonts w:ascii="Times New Roman" w:hAnsi="Times New Roman"/>
                <w:b/>
                <w:bCs/>
                <w:color w:val="000000"/>
                <w:sz w:val="24"/>
                <w:szCs w:val="24"/>
              </w:rPr>
            </w:pPr>
            <w:r>
              <w:rPr>
                <w:rFonts w:ascii="Times New Roman" w:hAnsi="Times New Roman"/>
                <w:b/>
                <w:bCs/>
                <w:color w:val="000000"/>
                <w:sz w:val="24"/>
                <w:szCs w:val="24"/>
              </w:rPr>
              <w:t xml:space="preserve">РАЗДЕЛ </w:t>
            </w:r>
            <w:r>
              <w:rPr>
                <w:rFonts w:ascii="Times New Roman" w:hAnsi="Times New Roman"/>
                <w:b/>
                <w:bCs/>
                <w:color w:val="000000"/>
                <w:sz w:val="24"/>
                <w:szCs w:val="24"/>
                <w:lang w:val="en-US"/>
              </w:rPr>
              <w:t>II</w:t>
            </w:r>
            <w:r>
              <w:rPr>
                <w:rFonts w:ascii="Times New Roman" w:hAnsi="Times New Roman"/>
                <w:b/>
                <w:bCs/>
                <w:color w:val="000000"/>
                <w:sz w:val="24"/>
                <w:szCs w:val="24"/>
              </w:rPr>
              <w:t>. ИНСТРУКЦИЯ ПО ЗАПОЛНЕНИЮ ЗАЯВКИ НА УЧАСТИЕ В АУКЦИОНЕ</w:t>
            </w:r>
          </w:p>
          <w:p w:rsidR="00032B1E" w:rsidRDefault="00032B1E">
            <w:pPr>
              <w:autoSpaceDE w:val="0"/>
              <w:autoSpaceDN w:val="0"/>
              <w:adjustRightInd w:val="0"/>
              <w:spacing w:after="0" w:line="240" w:lineRule="atLeast"/>
              <w:ind w:right="124"/>
              <w:rPr>
                <w:rFonts w:ascii="Times New Roman" w:hAnsi="Times New Roman"/>
                <w:color w:val="000000"/>
                <w:sz w:val="24"/>
                <w:szCs w:val="24"/>
              </w:rPr>
            </w:pPr>
          </w:p>
        </w:tc>
        <w:tc>
          <w:tcPr>
            <w:tcW w:w="816" w:type="dxa"/>
          </w:tcPr>
          <w:p w:rsidR="00032B1E" w:rsidRDefault="00591E4B">
            <w:pPr>
              <w:autoSpaceDE w:val="0"/>
              <w:autoSpaceDN w:val="0"/>
              <w:adjustRightInd w:val="0"/>
              <w:spacing w:after="0" w:line="240" w:lineRule="atLeast"/>
              <w:ind w:right="124"/>
              <w:jc w:val="center"/>
              <w:rPr>
                <w:rFonts w:ascii="Times New Roman" w:hAnsi="Times New Roman"/>
                <w:color w:val="000000"/>
                <w:sz w:val="24"/>
                <w:szCs w:val="24"/>
              </w:rPr>
            </w:pPr>
            <w:r>
              <w:rPr>
                <w:rFonts w:ascii="Times New Roman" w:hAnsi="Times New Roman"/>
                <w:b/>
                <w:bCs/>
                <w:color w:val="000000"/>
                <w:sz w:val="24"/>
                <w:szCs w:val="24"/>
              </w:rPr>
              <w:t>17</w:t>
            </w:r>
          </w:p>
        </w:tc>
      </w:tr>
      <w:tr w:rsidR="00032B1E">
        <w:tc>
          <w:tcPr>
            <w:tcW w:w="8754" w:type="dxa"/>
          </w:tcPr>
          <w:p w:rsidR="00032B1E" w:rsidRDefault="00591E4B">
            <w:pPr>
              <w:autoSpaceDE w:val="0"/>
              <w:autoSpaceDN w:val="0"/>
              <w:adjustRightInd w:val="0"/>
              <w:spacing w:after="0" w:line="240" w:lineRule="atLeast"/>
              <w:ind w:right="124"/>
              <w:rPr>
                <w:rFonts w:ascii="Times New Roman" w:hAnsi="Times New Roman"/>
                <w:b/>
                <w:bCs/>
                <w:sz w:val="24"/>
                <w:szCs w:val="24"/>
              </w:rPr>
            </w:pPr>
            <w:r>
              <w:rPr>
                <w:rFonts w:ascii="Times New Roman" w:hAnsi="Times New Roman"/>
                <w:b/>
                <w:bCs/>
                <w:color w:val="000000"/>
                <w:sz w:val="24"/>
                <w:szCs w:val="24"/>
              </w:rPr>
              <w:t xml:space="preserve">РАЗДЕЛ </w:t>
            </w:r>
            <w:r>
              <w:rPr>
                <w:rFonts w:ascii="Times New Roman" w:hAnsi="Times New Roman"/>
                <w:b/>
                <w:bCs/>
                <w:color w:val="000000"/>
                <w:sz w:val="24"/>
                <w:szCs w:val="24"/>
                <w:lang w:val="en-US"/>
              </w:rPr>
              <w:t>III</w:t>
            </w:r>
            <w:r>
              <w:rPr>
                <w:rFonts w:ascii="Times New Roman" w:hAnsi="Times New Roman"/>
                <w:b/>
                <w:bCs/>
                <w:color w:val="000000"/>
                <w:sz w:val="24"/>
                <w:szCs w:val="24"/>
              </w:rPr>
              <w:t xml:space="preserve">. </w:t>
            </w:r>
            <w:r>
              <w:rPr>
                <w:rFonts w:ascii="Times New Roman" w:hAnsi="Times New Roman"/>
                <w:b/>
                <w:bCs/>
                <w:sz w:val="24"/>
                <w:szCs w:val="24"/>
              </w:rPr>
              <w:t>ПРОЕКТ ДОГОВОРА</w:t>
            </w:r>
          </w:p>
          <w:p w:rsidR="00032B1E" w:rsidRDefault="00032B1E">
            <w:pPr>
              <w:autoSpaceDE w:val="0"/>
              <w:autoSpaceDN w:val="0"/>
              <w:adjustRightInd w:val="0"/>
              <w:spacing w:after="0" w:line="240" w:lineRule="atLeast"/>
              <w:ind w:right="124"/>
              <w:rPr>
                <w:rFonts w:ascii="Times New Roman" w:hAnsi="Times New Roman"/>
                <w:b/>
                <w:bCs/>
                <w:color w:val="000000"/>
                <w:sz w:val="24"/>
                <w:szCs w:val="24"/>
              </w:rPr>
            </w:pPr>
          </w:p>
        </w:tc>
        <w:tc>
          <w:tcPr>
            <w:tcW w:w="816" w:type="dxa"/>
          </w:tcPr>
          <w:p w:rsidR="00032B1E" w:rsidRDefault="00591E4B">
            <w:pPr>
              <w:autoSpaceDE w:val="0"/>
              <w:autoSpaceDN w:val="0"/>
              <w:adjustRightInd w:val="0"/>
              <w:spacing w:after="0" w:line="240" w:lineRule="atLeast"/>
              <w:ind w:right="124"/>
              <w:jc w:val="center"/>
              <w:rPr>
                <w:rFonts w:ascii="Times New Roman" w:hAnsi="Times New Roman"/>
                <w:b/>
                <w:bCs/>
                <w:color w:val="000000"/>
                <w:sz w:val="24"/>
                <w:szCs w:val="24"/>
              </w:rPr>
            </w:pPr>
            <w:r>
              <w:rPr>
                <w:rFonts w:ascii="Times New Roman" w:hAnsi="Times New Roman"/>
                <w:b/>
                <w:bCs/>
                <w:color w:val="000000"/>
                <w:sz w:val="24"/>
                <w:szCs w:val="24"/>
              </w:rPr>
              <w:t>19</w:t>
            </w:r>
          </w:p>
        </w:tc>
      </w:tr>
      <w:tr w:rsidR="00032B1E">
        <w:tc>
          <w:tcPr>
            <w:tcW w:w="8754" w:type="dxa"/>
          </w:tcPr>
          <w:p w:rsidR="00032B1E" w:rsidRDefault="00591E4B">
            <w:pPr>
              <w:autoSpaceDE w:val="0"/>
              <w:autoSpaceDN w:val="0"/>
              <w:adjustRightInd w:val="0"/>
              <w:spacing w:after="0" w:line="240" w:lineRule="atLeast"/>
              <w:ind w:right="124"/>
              <w:rPr>
                <w:rFonts w:ascii="Times New Roman" w:hAnsi="Times New Roman"/>
                <w:b/>
                <w:bCs/>
                <w:sz w:val="24"/>
                <w:szCs w:val="24"/>
              </w:rPr>
            </w:pPr>
            <w:r>
              <w:rPr>
                <w:rFonts w:ascii="Times New Roman" w:hAnsi="Times New Roman"/>
                <w:b/>
                <w:bCs/>
                <w:sz w:val="24"/>
                <w:szCs w:val="24"/>
              </w:rPr>
              <w:t xml:space="preserve">РАЗДЕЛ </w:t>
            </w:r>
            <w:r>
              <w:rPr>
                <w:rFonts w:ascii="Times New Roman" w:hAnsi="Times New Roman"/>
                <w:b/>
                <w:bCs/>
                <w:sz w:val="24"/>
                <w:szCs w:val="24"/>
                <w:lang w:val="en-US"/>
              </w:rPr>
              <w:t>IV</w:t>
            </w:r>
            <w:r>
              <w:rPr>
                <w:rFonts w:ascii="Times New Roman" w:hAnsi="Times New Roman"/>
                <w:b/>
                <w:bCs/>
                <w:sz w:val="24"/>
                <w:szCs w:val="24"/>
              </w:rPr>
              <w:t>. ТЕХНИЧЕСКОЕ ЗАДАНИЕ</w:t>
            </w:r>
          </w:p>
          <w:p w:rsidR="00032B1E" w:rsidRDefault="00032B1E">
            <w:pPr>
              <w:autoSpaceDE w:val="0"/>
              <w:autoSpaceDN w:val="0"/>
              <w:adjustRightInd w:val="0"/>
              <w:spacing w:after="0" w:line="240" w:lineRule="atLeast"/>
              <w:ind w:right="124"/>
              <w:rPr>
                <w:rFonts w:ascii="Times New Roman" w:hAnsi="Times New Roman"/>
                <w:b/>
                <w:bCs/>
                <w:color w:val="000000"/>
                <w:sz w:val="24"/>
                <w:szCs w:val="24"/>
              </w:rPr>
            </w:pPr>
          </w:p>
        </w:tc>
        <w:tc>
          <w:tcPr>
            <w:tcW w:w="816" w:type="dxa"/>
          </w:tcPr>
          <w:p w:rsidR="00032B1E" w:rsidRDefault="00591E4B">
            <w:pPr>
              <w:autoSpaceDE w:val="0"/>
              <w:autoSpaceDN w:val="0"/>
              <w:adjustRightInd w:val="0"/>
              <w:spacing w:after="0" w:line="240" w:lineRule="atLeast"/>
              <w:ind w:right="124"/>
              <w:jc w:val="center"/>
              <w:rPr>
                <w:rFonts w:ascii="Times New Roman" w:hAnsi="Times New Roman"/>
                <w:b/>
                <w:bCs/>
                <w:color w:val="000000"/>
                <w:sz w:val="24"/>
                <w:szCs w:val="24"/>
              </w:rPr>
            </w:pPr>
            <w:r>
              <w:rPr>
                <w:rFonts w:ascii="Times New Roman" w:hAnsi="Times New Roman"/>
                <w:b/>
                <w:bCs/>
                <w:color w:val="000000"/>
                <w:sz w:val="24"/>
                <w:szCs w:val="24"/>
              </w:rPr>
              <w:t>26</w:t>
            </w:r>
          </w:p>
        </w:tc>
      </w:tr>
      <w:tr w:rsidR="00032B1E">
        <w:tc>
          <w:tcPr>
            <w:tcW w:w="8754" w:type="dxa"/>
          </w:tcPr>
          <w:p w:rsidR="00032B1E" w:rsidRDefault="00591E4B">
            <w:pPr>
              <w:autoSpaceDE w:val="0"/>
              <w:autoSpaceDN w:val="0"/>
              <w:adjustRightInd w:val="0"/>
              <w:spacing w:after="0" w:line="240" w:lineRule="atLeast"/>
              <w:ind w:right="124"/>
              <w:rPr>
                <w:rFonts w:ascii="Times New Roman" w:hAnsi="Times New Roman"/>
                <w:b/>
                <w:bCs/>
                <w:color w:val="000000"/>
                <w:sz w:val="24"/>
                <w:szCs w:val="24"/>
              </w:rPr>
            </w:pPr>
            <w:r>
              <w:rPr>
                <w:rFonts w:ascii="Times New Roman" w:hAnsi="Times New Roman"/>
                <w:b/>
                <w:bCs/>
                <w:color w:val="000000"/>
                <w:sz w:val="24"/>
                <w:szCs w:val="24"/>
              </w:rPr>
              <w:t xml:space="preserve">РАЗДЕЛ </w:t>
            </w:r>
            <w:r>
              <w:rPr>
                <w:rFonts w:ascii="Times New Roman" w:hAnsi="Times New Roman"/>
                <w:b/>
                <w:bCs/>
                <w:color w:val="000000"/>
                <w:sz w:val="24"/>
                <w:szCs w:val="24"/>
                <w:lang w:val="en-US"/>
              </w:rPr>
              <w:t>V</w:t>
            </w:r>
            <w:r>
              <w:rPr>
                <w:rFonts w:ascii="Times New Roman" w:hAnsi="Times New Roman"/>
                <w:b/>
                <w:bCs/>
                <w:color w:val="000000"/>
                <w:sz w:val="24"/>
                <w:szCs w:val="24"/>
              </w:rPr>
              <w:t>. ОБОСНОВАНИЕ НАЧАЛЬНОЙ (МАКСИМАЛЬНОЙ) ЦЕНЫ ДОГОВОРА</w:t>
            </w:r>
          </w:p>
          <w:p w:rsidR="00032B1E" w:rsidRDefault="00032B1E">
            <w:pPr>
              <w:autoSpaceDE w:val="0"/>
              <w:autoSpaceDN w:val="0"/>
              <w:adjustRightInd w:val="0"/>
              <w:spacing w:after="0" w:line="240" w:lineRule="atLeast"/>
              <w:ind w:right="124"/>
              <w:rPr>
                <w:rFonts w:ascii="Times New Roman" w:hAnsi="Times New Roman"/>
                <w:b/>
                <w:bCs/>
                <w:color w:val="000000"/>
                <w:sz w:val="24"/>
                <w:szCs w:val="24"/>
              </w:rPr>
            </w:pPr>
          </w:p>
          <w:p w:rsidR="00032B1E" w:rsidRDefault="00591E4B">
            <w:pPr>
              <w:autoSpaceDE w:val="0"/>
              <w:autoSpaceDN w:val="0"/>
              <w:adjustRightInd w:val="0"/>
              <w:spacing w:after="0" w:line="240" w:lineRule="atLeast"/>
              <w:ind w:right="124"/>
              <w:rPr>
                <w:rFonts w:ascii="Times New Roman" w:hAnsi="Times New Roman"/>
                <w:b/>
                <w:bCs/>
                <w:color w:val="000000"/>
                <w:sz w:val="24"/>
                <w:szCs w:val="24"/>
              </w:rPr>
            </w:pPr>
            <w:r>
              <w:rPr>
                <w:rFonts w:ascii="Times New Roman" w:hAnsi="Times New Roman"/>
                <w:b/>
                <w:bCs/>
                <w:color w:val="000000"/>
                <w:sz w:val="24"/>
                <w:szCs w:val="24"/>
              </w:rPr>
              <w:t xml:space="preserve">РАЗДЕЛ </w:t>
            </w:r>
            <w:r>
              <w:rPr>
                <w:rFonts w:ascii="Times New Roman" w:hAnsi="Times New Roman"/>
                <w:b/>
                <w:bCs/>
                <w:color w:val="000000"/>
                <w:sz w:val="24"/>
                <w:szCs w:val="24"/>
                <w:lang w:val="en-US"/>
              </w:rPr>
              <w:t>VI</w:t>
            </w:r>
            <w:r>
              <w:rPr>
                <w:rFonts w:ascii="Times New Roman" w:hAnsi="Times New Roman"/>
                <w:b/>
                <w:bCs/>
                <w:color w:val="000000"/>
                <w:sz w:val="24"/>
                <w:szCs w:val="24"/>
              </w:rPr>
              <w:t>.</w:t>
            </w:r>
            <w:r>
              <w:t xml:space="preserve"> </w:t>
            </w:r>
            <w:r>
              <w:rPr>
                <w:rFonts w:ascii="Times New Roman" w:hAnsi="Times New Roman"/>
                <w:b/>
                <w:bCs/>
                <w:color w:val="000000"/>
                <w:sz w:val="24"/>
                <w:szCs w:val="24"/>
              </w:rPr>
              <w:t>ФОРМЫ ДОКУМЕНТОВ В СОСТАВЕ ЗАЯВКИ НА УЧАСТИЕ В АУКЦИОНЕ В ЭЛЕКТРОННОЙ ФОРМЕ (РЕКОМЕНДУЕМЫЕ)</w:t>
            </w:r>
          </w:p>
        </w:tc>
        <w:tc>
          <w:tcPr>
            <w:tcW w:w="816" w:type="dxa"/>
          </w:tcPr>
          <w:p w:rsidR="00032B1E" w:rsidRDefault="00591E4B">
            <w:pPr>
              <w:autoSpaceDE w:val="0"/>
              <w:autoSpaceDN w:val="0"/>
              <w:adjustRightInd w:val="0"/>
              <w:spacing w:after="0" w:line="240" w:lineRule="atLeast"/>
              <w:ind w:right="124"/>
              <w:jc w:val="center"/>
              <w:rPr>
                <w:rFonts w:ascii="Times New Roman" w:hAnsi="Times New Roman"/>
                <w:b/>
                <w:bCs/>
                <w:color w:val="000000"/>
                <w:sz w:val="24"/>
                <w:szCs w:val="24"/>
              </w:rPr>
            </w:pPr>
            <w:r>
              <w:rPr>
                <w:rFonts w:ascii="Times New Roman" w:hAnsi="Times New Roman"/>
                <w:b/>
                <w:bCs/>
                <w:color w:val="000000"/>
                <w:sz w:val="24"/>
                <w:szCs w:val="24"/>
              </w:rPr>
              <w:t>31</w:t>
            </w:r>
          </w:p>
          <w:p w:rsidR="00032B1E" w:rsidRDefault="00032B1E">
            <w:pPr>
              <w:autoSpaceDE w:val="0"/>
              <w:autoSpaceDN w:val="0"/>
              <w:adjustRightInd w:val="0"/>
              <w:spacing w:after="0" w:line="240" w:lineRule="atLeast"/>
              <w:ind w:right="124"/>
              <w:jc w:val="center"/>
              <w:rPr>
                <w:rFonts w:ascii="Times New Roman" w:hAnsi="Times New Roman"/>
                <w:b/>
                <w:bCs/>
                <w:color w:val="000000"/>
                <w:sz w:val="24"/>
                <w:szCs w:val="24"/>
              </w:rPr>
            </w:pPr>
          </w:p>
          <w:p w:rsidR="00032B1E" w:rsidRDefault="00032B1E">
            <w:pPr>
              <w:autoSpaceDE w:val="0"/>
              <w:autoSpaceDN w:val="0"/>
              <w:adjustRightInd w:val="0"/>
              <w:spacing w:after="0" w:line="240" w:lineRule="atLeast"/>
              <w:ind w:right="124"/>
              <w:jc w:val="center"/>
              <w:rPr>
                <w:rFonts w:ascii="Times New Roman" w:hAnsi="Times New Roman"/>
                <w:b/>
                <w:bCs/>
                <w:color w:val="000000"/>
                <w:sz w:val="24"/>
                <w:szCs w:val="24"/>
              </w:rPr>
            </w:pPr>
          </w:p>
          <w:p w:rsidR="00032B1E" w:rsidRDefault="00591E4B">
            <w:pPr>
              <w:autoSpaceDE w:val="0"/>
              <w:autoSpaceDN w:val="0"/>
              <w:adjustRightInd w:val="0"/>
              <w:spacing w:after="0" w:line="240" w:lineRule="atLeast"/>
              <w:ind w:right="124"/>
              <w:jc w:val="center"/>
              <w:rPr>
                <w:rFonts w:ascii="Times New Roman" w:hAnsi="Times New Roman"/>
                <w:b/>
                <w:bCs/>
                <w:color w:val="000000"/>
                <w:sz w:val="24"/>
                <w:szCs w:val="24"/>
              </w:rPr>
            </w:pPr>
            <w:r>
              <w:rPr>
                <w:rFonts w:ascii="Times New Roman" w:hAnsi="Times New Roman"/>
                <w:b/>
                <w:bCs/>
                <w:color w:val="000000"/>
                <w:sz w:val="24"/>
                <w:szCs w:val="24"/>
              </w:rPr>
              <w:t>32</w:t>
            </w:r>
          </w:p>
        </w:tc>
      </w:tr>
    </w:tbl>
    <w:p w:rsidR="00032B1E" w:rsidRDefault="00591E4B">
      <w:pPr>
        <w:jc w:val="center"/>
        <w:rPr>
          <w:rFonts w:ascii="Times New Roman" w:hAnsi="Times New Roman"/>
        </w:rPr>
      </w:pPr>
      <w:r>
        <w:br w:type="page"/>
      </w:r>
      <w:r>
        <w:rPr>
          <w:rFonts w:ascii="Times New Roman" w:hAnsi="Times New Roman"/>
          <w:b/>
          <w:sz w:val="24"/>
          <w:szCs w:val="24"/>
        </w:rPr>
        <w:lastRenderedPageBreak/>
        <w:t xml:space="preserve">РАЗДЕЛ </w:t>
      </w:r>
      <w:r>
        <w:rPr>
          <w:rFonts w:ascii="Times New Roman" w:hAnsi="Times New Roman"/>
          <w:b/>
          <w:sz w:val="24"/>
          <w:szCs w:val="24"/>
          <w:lang w:val="en-US"/>
        </w:rPr>
        <w:t>l</w:t>
      </w:r>
      <w:r>
        <w:rPr>
          <w:rFonts w:ascii="Times New Roman" w:hAnsi="Times New Roman"/>
          <w:b/>
          <w:sz w:val="24"/>
          <w:szCs w:val="24"/>
        </w:rPr>
        <w:t>: ИНФОРМАЦИОННАЯ КАРТА ДОКУМЕНТАЦИИ О ПРОВЕДЕНИИ АУКЦИОНА В ЭЛЕКТРОННОЙ ФОРМЕ</w:t>
      </w:r>
    </w:p>
    <w:tbl>
      <w:tblPr>
        <w:tblW w:w="97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2929"/>
        <w:gridCol w:w="6081"/>
      </w:tblGrid>
      <w:tr w:rsidR="00032B1E">
        <w:tc>
          <w:tcPr>
            <w:tcW w:w="696" w:type="dxa"/>
            <w:tcBorders>
              <w:top w:val="single" w:sz="4" w:space="0" w:color="auto"/>
              <w:left w:val="single" w:sz="4" w:space="0" w:color="auto"/>
              <w:bottom w:val="single" w:sz="4" w:space="0" w:color="auto"/>
              <w:right w:val="single" w:sz="4" w:space="0" w:color="auto"/>
            </w:tcBorders>
          </w:tcPr>
          <w:p w:rsidR="00032B1E" w:rsidRDefault="00591E4B">
            <w:pPr>
              <w:spacing w:after="0" w:line="240" w:lineRule="auto"/>
              <w:jc w:val="center"/>
              <w:rPr>
                <w:rFonts w:ascii="Times New Roman" w:hAnsi="Times New Roman"/>
                <w:sz w:val="24"/>
                <w:szCs w:val="24"/>
              </w:rPr>
            </w:pPr>
            <w:r>
              <w:rPr>
                <w:rFonts w:ascii="Times New Roman" w:hAnsi="Times New Roman"/>
                <w:sz w:val="24"/>
                <w:szCs w:val="24"/>
              </w:rPr>
              <w:t>№ п/п</w:t>
            </w:r>
          </w:p>
        </w:tc>
        <w:tc>
          <w:tcPr>
            <w:tcW w:w="9010" w:type="dxa"/>
            <w:gridSpan w:val="2"/>
            <w:tcBorders>
              <w:top w:val="single" w:sz="4" w:space="0" w:color="auto"/>
              <w:left w:val="single" w:sz="4" w:space="0" w:color="auto"/>
              <w:bottom w:val="single" w:sz="4" w:space="0" w:color="auto"/>
              <w:right w:val="single" w:sz="4" w:space="0" w:color="auto"/>
            </w:tcBorders>
          </w:tcPr>
          <w:p w:rsidR="00032B1E" w:rsidRDefault="00591E4B">
            <w:pPr>
              <w:spacing w:after="0" w:line="240" w:lineRule="auto"/>
              <w:jc w:val="center"/>
              <w:rPr>
                <w:rFonts w:ascii="Times New Roman" w:hAnsi="Times New Roman"/>
                <w:b/>
                <w:sz w:val="24"/>
                <w:szCs w:val="24"/>
              </w:rPr>
            </w:pPr>
            <w:r>
              <w:rPr>
                <w:rFonts w:ascii="Times New Roman" w:hAnsi="Times New Roman"/>
                <w:b/>
                <w:sz w:val="24"/>
                <w:szCs w:val="24"/>
              </w:rPr>
              <w:t>Общие сведения</w:t>
            </w:r>
          </w:p>
        </w:tc>
      </w:tr>
      <w:tr w:rsidR="00032B1E">
        <w:tc>
          <w:tcPr>
            <w:tcW w:w="696" w:type="dxa"/>
            <w:tcBorders>
              <w:top w:val="single" w:sz="4" w:space="0" w:color="auto"/>
              <w:left w:val="single" w:sz="4" w:space="0" w:color="auto"/>
              <w:bottom w:val="single" w:sz="4" w:space="0" w:color="auto"/>
              <w:right w:val="single" w:sz="4" w:space="0" w:color="auto"/>
            </w:tcBorders>
          </w:tcPr>
          <w:p w:rsidR="00032B1E" w:rsidRDefault="00591E4B">
            <w:pPr>
              <w:spacing w:after="0" w:line="240" w:lineRule="auto"/>
              <w:jc w:val="center"/>
              <w:rPr>
                <w:rFonts w:ascii="Times New Roman" w:hAnsi="Times New Roman"/>
                <w:sz w:val="24"/>
                <w:szCs w:val="24"/>
              </w:rPr>
            </w:pPr>
            <w:r>
              <w:rPr>
                <w:rFonts w:ascii="Times New Roman" w:hAnsi="Times New Roman"/>
                <w:sz w:val="24"/>
                <w:szCs w:val="24"/>
              </w:rPr>
              <w:t>1.</w:t>
            </w:r>
          </w:p>
        </w:tc>
        <w:tc>
          <w:tcPr>
            <w:tcW w:w="2929" w:type="dxa"/>
            <w:tcBorders>
              <w:top w:val="single" w:sz="4" w:space="0" w:color="auto"/>
              <w:left w:val="single" w:sz="4" w:space="0" w:color="auto"/>
              <w:bottom w:val="single" w:sz="4" w:space="0" w:color="auto"/>
              <w:right w:val="single" w:sz="4" w:space="0" w:color="auto"/>
            </w:tcBorders>
          </w:tcPr>
          <w:p w:rsidR="00032B1E" w:rsidRDefault="00591E4B">
            <w:pPr>
              <w:spacing w:after="0" w:line="240" w:lineRule="auto"/>
              <w:rPr>
                <w:rFonts w:ascii="Times New Roman" w:hAnsi="Times New Roman"/>
                <w:sz w:val="24"/>
                <w:szCs w:val="24"/>
              </w:rPr>
            </w:pPr>
            <w:r>
              <w:rPr>
                <w:rFonts w:ascii="Times New Roman" w:hAnsi="Times New Roman"/>
                <w:sz w:val="24"/>
                <w:szCs w:val="24"/>
              </w:rPr>
              <w:t>Наименование Заказчика, место нахождения, почтовый адрес, адрес электронной почты, номер контактного телефона.</w:t>
            </w:r>
          </w:p>
        </w:tc>
        <w:tc>
          <w:tcPr>
            <w:tcW w:w="6081" w:type="dxa"/>
            <w:tcBorders>
              <w:top w:val="single" w:sz="4" w:space="0" w:color="auto"/>
              <w:left w:val="single" w:sz="4" w:space="0" w:color="auto"/>
              <w:bottom w:val="single" w:sz="4" w:space="0" w:color="auto"/>
              <w:right w:val="single" w:sz="4" w:space="0" w:color="auto"/>
            </w:tcBorders>
          </w:tcPr>
          <w:p w:rsidR="00032B1E" w:rsidRDefault="00591E4B">
            <w:pPr>
              <w:spacing w:after="0" w:line="240" w:lineRule="auto"/>
              <w:rPr>
                <w:rFonts w:ascii="Times New Roman" w:hAnsi="Times New Roman"/>
                <w:sz w:val="24"/>
                <w:szCs w:val="24"/>
              </w:rPr>
            </w:pPr>
            <w:r>
              <w:rPr>
                <w:rFonts w:ascii="Times New Roman" w:hAnsi="Times New Roman"/>
                <w:sz w:val="24"/>
                <w:szCs w:val="24"/>
              </w:rPr>
              <w:t>Наименование: МУНИЦИПАЛЬНОЕ АВТОНОМНОЕ ОБЩЕОБРАЗОВАТЕЛЬНОЕ УЧРЕЖДЕНИЕ «СРЕДНЯЯ ОБЩЕОБРАЗОВАТЕЛЬНАЯ ШКОЛА №4» (МАОУ «СОШ №4»)</w:t>
            </w:r>
          </w:p>
          <w:p w:rsidR="00032B1E" w:rsidRDefault="00591E4B">
            <w:pPr>
              <w:spacing w:after="0" w:line="240" w:lineRule="auto"/>
              <w:rPr>
                <w:rFonts w:ascii="Times New Roman" w:hAnsi="Times New Roman"/>
                <w:sz w:val="24"/>
                <w:szCs w:val="24"/>
              </w:rPr>
            </w:pPr>
            <w:r>
              <w:rPr>
                <w:rFonts w:ascii="Times New Roman" w:hAnsi="Times New Roman"/>
                <w:sz w:val="24"/>
                <w:szCs w:val="24"/>
              </w:rPr>
              <w:t>Место нахождения:628681, Ханты-Мансийский Автономный округ - Югра, город Мегион, МАОУ «СОШ №4», ул. Сутормина 16/1.</w:t>
            </w:r>
          </w:p>
          <w:p w:rsidR="00032B1E" w:rsidRDefault="00591E4B">
            <w:pPr>
              <w:spacing w:after="0" w:line="240" w:lineRule="auto"/>
              <w:rPr>
                <w:rFonts w:ascii="Times New Roman" w:hAnsi="Times New Roman"/>
                <w:sz w:val="24"/>
                <w:szCs w:val="24"/>
              </w:rPr>
            </w:pPr>
            <w:r>
              <w:rPr>
                <w:rFonts w:ascii="Times New Roman" w:hAnsi="Times New Roman"/>
                <w:sz w:val="24"/>
                <w:szCs w:val="24"/>
              </w:rPr>
              <w:t>Почтовый адрес:628681, Ханты-Мансийский Автономный округ - Югра, город Мегион, МАОУ «СОШ №4», ул. Сутормина 16/1.</w:t>
            </w:r>
          </w:p>
          <w:p w:rsidR="00032B1E" w:rsidRDefault="00591E4B">
            <w:pPr>
              <w:spacing w:after="0" w:line="240" w:lineRule="auto"/>
              <w:rPr>
                <w:rFonts w:ascii="Times New Roman" w:hAnsi="Times New Roman"/>
                <w:sz w:val="24"/>
                <w:szCs w:val="24"/>
              </w:rPr>
            </w:pPr>
            <w:r>
              <w:rPr>
                <w:rFonts w:ascii="Times New Roman" w:hAnsi="Times New Roman"/>
                <w:sz w:val="24"/>
                <w:szCs w:val="24"/>
              </w:rPr>
              <w:t>Ответственное должностное лицо заказчика: Карп Вера Николаевна (расчеты, подготовка  тех. задания  (Приказ № 119-к от 12.07.2021года),  Тел/факс: (34643)2-28-90 (201)</w:t>
            </w:r>
          </w:p>
          <w:p w:rsidR="00032B1E" w:rsidRDefault="00591E4B">
            <w:pPr>
              <w:spacing w:after="0" w:line="240" w:lineRule="auto"/>
              <w:rPr>
                <w:rFonts w:ascii="Times New Roman" w:hAnsi="Times New Roman"/>
                <w:sz w:val="24"/>
                <w:szCs w:val="24"/>
              </w:rPr>
            </w:pPr>
            <w:r>
              <w:rPr>
                <w:rFonts w:ascii="Times New Roman" w:hAnsi="Times New Roman"/>
                <w:sz w:val="24"/>
                <w:szCs w:val="24"/>
              </w:rPr>
              <w:t xml:space="preserve">Юрисконсульт – Кобылянский Богдан Леонидович (подготовка проекта договора) </w:t>
            </w:r>
          </w:p>
          <w:p w:rsidR="00032B1E" w:rsidRDefault="00591E4B">
            <w:pPr>
              <w:spacing w:after="0" w:line="240" w:lineRule="auto"/>
              <w:rPr>
                <w:rFonts w:ascii="Times New Roman" w:hAnsi="Times New Roman"/>
                <w:sz w:val="24"/>
                <w:szCs w:val="24"/>
              </w:rPr>
            </w:pPr>
            <w:r>
              <w:rPr>
                <w:rFonts w:ascii="Times New Roman" w:hAnsi="Times New Roman"/>
                <w:sz w:val="24"/>
                <w:szCs w:val="24"/>
              </w:rPr>
              <w:t>Номер контактного телефона:  8(34643)2-28-90 (201,202)</w:t>
            </w:r>
          </w:p>
          <w:p w:rsidR="00032B1E" w:rsidRDefault="00591E4B">
            <w:pPr>
              <w:widowControl w:val="0"/>
              <w:autoSpaceDE w:val="0"/>
              <w:autoSpaceDN w:val="0"/>
              <w:adjustRightInd w:val="0"/>
              <w:spacing w:after="0" w:line="240" w:lineRule="auto"/>
              <w:rPr>
                <w:rFonts w:ascii="Times New Roman" w:eastAsiaTheme="minorEastAsia" w:hAnsi="Times New Roman"/>
                <w:sz w:val="24"/>
                <w:szCs w:val="24"/>
                <w:lang w:eastAsia="ru-RU"/>
              </w:rPr>
            </w:pPr>
            <w:r>
              <w:rPr>
                <w:rFonts w:ascii="Times New Roman" w:hAnsi="Times New Roman"/>
                <w:sz w:val="24"/>
                <w:szCs w:val="24"/>
              </w:rPr>
              <w:t>Адрес электронной почты:sv.robot8@yandex.ru</w:t>
            </w:r>
          </w:p>
        </w:tc>
      </w:tr>
      <w:tr w:rsidR="00032B1E">
        <w:tc>
          <w:tcPr>
            <w:tcW w:w="696" w:type="dxa"/>
            <w:tcBorders>
              <w:top w:val="single" w:sz="4" w:space="0" w:color="auto"/>
              <w:left w:val="single" w:sz="4" w:space="0" w:color="auto"/>
              <w:bottom w:val="single" w:sz="4" w:space="0" w:color="auto"/>
              <w:right w:val="single" w:sz="4" w:space="0" w:color="auto"/>
            </w:tcBorders>
          </w:tcPr>
          <w:p w:rsidR="00032B1E" w:rsidRDefault="00591E4B">
            <w:pPr>
              <w:spacing w:after="0" w:line="240" w:lineRule="auto"/>
              <w:jc w:val="center"/>
              <w:rPr>
                <w:rFonts w:ascii="Times New Roman" w:hAnsi="Times New Roman"/>
                <w:sz w:val="24"/>
                <w:szCs w:val="24"/>
              </w:rPr>
            </w:pPr>
            <w:r>
              <w:rPr>
                <w:rFonts w:ascii="Times New Roman" w:hAnsi="Times New Roman"/>
                <w:sz w:val="24"/>
                <w:szCs w:val="24"/>
              </w:rPr>
              <w:t>2.</w:t>
            </w:r>
          </w:p>
        </w:tc>
        <w:tc>
          <w:tcPr>
            <w:tcW w:w="2929" w:type="dxa"/>
            <w:tcBorders>
              <w:top w:val="single" w:sz="4" w:space="0" w:color="auto"/>
              <w:left w:val="single" w:sz="4" w:space="0" w:color="auto"/>
              <w:bottom w:val="single" w:sz="4" w:space="0" w:color="auto"/>
              <w:right w:val="single" w:sz="4" w:space="0" w:color="auto"/>
            </w:tcBorders>
          </w:tcPr>
          <w:p w:rsidR="00032B1E" w:rsidRDefault="00591E4B">
            <w:pPr>
              <w:spacing w:after="0" w:line="240" w:lineRule="auto"/>
              <w:jc w:val="both"/>
              <w:rPr>
                <w:rFonts w:ascii="Times New Roman" w:hAnsi="Times New Roman"/>
                <w:sz w:val="24"/>
                <w:szCs w:val="24"/>
              </w:rPr>
            </w:pPr>
            <w:r>
              <w:rPr>
                <w:rFonts w:ascii="Times New Roman" w:hAnsi="Times New Roman"/>
                <w:sz w:val="24"/>
                <w:szCs w:val="24"/>
              </w:rPr>
              <w:t>Способ определения поставщиков (подрядчиков, исполнителей)</w:t>
            </w:r>
          </w:p>
        </w:tc>
        <w:tc>
          <w:tcPr>
            <w:tcW w:w="6081" w:type="dxa"/>
            <w:tcBorders>
              <w:top w:val="single" w:sz="4" w:space="0" w:color="auto"/>
              <w:left w:val="single" w:sz="4" w:space="0" w:color="auto"/>
              <w:bottom w:val="single" w:sz="4" w:space="0" w:color="auto"/>
              <w:right w:val="single" w:sz="4" w:space="0" w:color="auto"/>
            </w:tcBorders>
          </w:tcPr>
          <w:p w:rsidR="00032B1E" w:rsidRDefault="00591E4B">
            <w:pPr>
              <w:pStyle w:val="aff7"/>
              <w:jc w:val="both"/>
              <w:rPr>
                <w:color w:val="000000"/>
                <w:sz w:val="24"/>
                <w:szCs w:val="24"/>
              </w:rPr>
            </w:pPr>
            <w:r>
              <w:rPr>
                <w:color w:val="000000"/>
                <w:sz w:val="24"/>
                <w:szCs w:val="24"/>
              </w:rPr>
              <w:t>Аукцион в электронной форме (далее – аукцион, закупка, торги)</w:t>
            </w:r>
          </w:p>
        </w:tc>
      </w:tr>
      <w:tr w:rsidR="00032B1E">
        <w:tc>
          <w:tcPr>
            <w:tcW w:w="696" w:type="dxa"/>
            <w:tcBorders>
              <w:top w:val="single" w:sz="4" w:space="0" w:color="auto"/>
              <w:left w:val="single" w:sz="4" w:space="0" w:color="auto"/>
              <w:bottom w:val="single" w:sz="4" w:space="0" w:color="auto"/>
              <w:right w:val="single" w:sz="4" w:space="0" w:color="auto"/>
            </w:tcBorders>
          </w:tcPr>
          <w:p w:rsidR="00032B1E" w:rsidRDefault="00591E4B">
            <w:pPr>
              <w:spacing w:after="0" w:line="240" w:lineRule="auto"/>
              <w:jc w:val="center"/>
              <w:rPr>
                <w:rFonts w:ascii="Times New Roman" w:hAnsi="Times New Roman"/>
                <w:sz w:val="24"/>
                <w:szCs w:val="24"/>
              </w:rPr>
            </w:pPr>
            <w:r>
              <w:rPr>
                <w:rFonts w:ascii="Times New Roman" w:hAnsi="Times New Roman"/>
                <w:sz w:val="24"/>
                <w:szCs w:val="24"/>
              </w:rPr>
              <w:t>3.</w:t>
            </w:r>
          </w:p>
        </w:tc>
        <w:tc>
          <w:tcPr>
            <w:tcW w:w="2929" w:type="dxa"/>
            <w:tcBorders>
              <w:top w:val="single" w:sz="4" w:space="0" w:color="auto"/>
              <w:left w:val="single" w:sz="4" w:space="0" w:color="auto"/>
              <w:bottom w:val="single" w:sz="4" w:space="0" w:color="auto"/>
              <w:right w:val="single" w:sz="4" w:space="0" w:color="auto"/>
            </w:tcBorders>
          </w:tcPr>
          <w:p w:rsidR="00032B1E" w:rsidRDefault="00591E4B">
            <w:pPr>
              <w:spacing w:after="0" w:line="240" w:lineRule="auto"/>
              <w:rPr>
                <w:rFonts w:ascii="Times New Roman" w:hAnsi="Times New Roman"/>
                <w:sz w:val="24"/>
                <w:szCs w:val="24"/>
              </w:rPr>
            </w:pPr>
            <w:r>
              <w:rPr>
                <w:rFonts w:ascii="Times New Roman" w:hAnsi="Times New Roman"/>
                <w:sz w:val="24"/>
                <w:szCs w:val="24"/>
              </w:rPr>
              <w:t>Наименование объекта закупки:</w:t>
            </w:r>
          </w:p>
        </w:tc>
        <w:tc>
          <w:tcPr>
            <w:tcW w:w="6081" w:type="dxa"/>
            <w:tcBorders>
              <w:top w:val="single" w:sz="4" w:space="0" w:color="auto"/>
              <w:left w:val="single" w:sz="4" w:space="0" w:color="auto"/>
              <w:bottom w:val="single" w:sz="4" w:space="0" w:color="auto"/>
              <w:right w:val="single" w:sz="4" w:space="0" w:color="auto"/>
            </w:tcBorders>
          </w:tcPr>
          <w:p w:rsidR="00032B1E" w:rsidRDefault="00591E4B">
            <w:pPr>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rPr>
              <w:t>поставка товара "Продукты питания: сухофрукты, ягоды замороженные"</w:t>
            </w:r>
          </w:p>
        </w:tc>
      </w:tr>
      <w:tr w:rsidR="00032B1E">
        <w:tc>
          <w:tcPr>
            <w:tcW w:w="696" w:type="dxa"/>
            <w:tcBorders>
              <w:top w:val="single" w:sz="4" w:space="0" w:color="auto"/>
              <w:left w:val="single" w:sz="4" w:space="0" w:color="auto"/>
              <w:bottom w:val="single" w:sz="4" w:space="0" w:color="auto"/>
              <w:right w:val="single" w:sz="4" w:space="0" w:color="auto"/>
            </w:tcBorders>
          </w:tcPr>
          <w:p w:rsidR="00032B1E" w:rsidRDefault="00591E4B">
            <w:pPr>
              <w:spacing w:after="0" w:line="240" w:lineRule="auto"/>
              <w:jc w:val="center"/>
              <w:rPr>
                <w:rFonts w:ascii="Times New Roman" w:hAnsi="Times New Roman"/>
                <w:sz w:val="24"/>
                <w:szCs w:val="24"/>
              </w:rPr>
            </w:pPr>
            <w:r>
              <w:rPr>
                <w:rFonts w:ascii="Times New Roman" w:hAnsi="Times New Roman"/>
                <w:sz w:val="24"/>
                <w:szCs w:val="24"/>
              </w:rPr>
              <w:t>4.</w:t>
            </w:r>
          </w:p>
        </w:tc>
        <w:tc>
          <w:tcPr>
            <w:tcW w:w="2929" w:type="dxa"/>
            <w:tcBorders>
              <w:top w:val="single" w:sz="4" w:space="0" w:color="auto"/>
              <w:left w:val="single" w:sz="4" w:space="0" w:color="auto"/>
              <w:bottom w:val="single" w:sz="4" w:space="0" w:color="auto"/>
              <w:right w:val="single" w:sz="4" w:space="0" w:color="auto"/>
            </w:tcBorders>
          </w:tcPr>
          <w:p w:rsidR="00032B1E" w:rsidRDefault="00591E4B">
            <w:pPr>
              <w:spacing w:after="0" w:line="240" w:lineRule="auto"/>
              <w:rPr>
                <w:rFonts w:ascii="Times New Roman" w:hAnsi="Times New Roman"/>
                <w:sz w:val="24"/>
                <w:szCs w:val="24"/>
              </w:rPr>
            </w:pPr>
            <w:r>
              <w:rPr>
                <w:rFonts w:ascii="Times New Roman" w:hAnsi="Times New Roman"/>
                <w:sz w:val="24"/>
                <w:szCs w:val="24"/>
              </w:rPr>
              <w:t>Описание объекта закупки:</w:t>
            </w:r>
          </w:p>
        </w:tc>
        <w:tc>
          <w:tcPr>
            <w:tcW w:w="6081" w:type="dxa"/>
            <w:tcBorders>
              <w:top w:val="single" w:sz="4" w:space="0" w:color="auto"/>
              <w:left w:val="single" w:sz="4" w:space="0" w:color="auto"/>
              <w:bottom w:val="single" w:sz="4" w:space="0" w:color="auto"/>
              <w:right w:val="single" w:sz="4" w:space="0" w:color="auto"/>
            </w:tcBorders>
          </w:tcPr>
          <w:p w:rsidR="00032B1E" w:rsidRDefault="00591E4B">
            <w:pPr>
              <w:autoSpaceDE w:val="0"/>
              <w:autoSpaceDN w:val="0"/>
              <w:adjustRightInd w:val="0"/>
              <w:spacing w:after="0" w:line="240" w:lineRule="auto"/>
              <w:jc w:val="both"/>
              <w:rPr>
                <w:rFonts w:ascii="Times New Roman" w:hAnsi="Times New Roman"/>
                <w:bCs/>
                <w:sz w:val="24"/>
                <w:szCs w:val="24"/>
              </w:rPr>
            </w:pPr>
            <w:r>
              <w:rPr>
                <w:rFonts w:ascii="Times New Roman" w:hAnsi="Times New Roman"/>
                <w:sz w:val="24"/>
                <w:szCs w:val="24"/>
              </w:rPr>
              <w:t xml:space="preserve">В соответствии с техническим заданием (Раздел № 4 </w:t>
            </w:r>
            <w:r>
              <w:rPr>
                <w:rFonts w:ascii="Times New Roman" w:hAnsi="Times New Roman"/>
                <w:bCs/>
                <w:sz w:val="24"/>
                <w:szCs w:val="24"/>
              </w:rPr>
              <w:t>документации о проведении аукциона).</w:t>
            </w:r>
          </w:p>
          <w:p w:rsidR="00032B1E" w:rsidRDefault="00591E4B">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В случае если техническое задание содержит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товару, информации, работам, услугам при условии, что такие требования влекут за собой необоснованное ограничение количества участников аукциона в электронной форме, без слов «или эквивалент», следует читать соответствующие требования и указания со словами «или эквивалент»</w:t>
            </w:r>
          </w:p>
        </w:tc>
      </w:tr>
      <w:tr w:rsidR="00032B1E">
        <w:tc>
          <w:tcPr>
            <w:tcW w:w="696" w:type="dxa"/>
            <w:tcBorders>
              <w:top w:val="single" w:sz="4" w:space="0" w:color="auto"/>
              <w:left w:val="single" w:sz="4" w:space="0" w:color="auto"/>
              <w:bottom w:val="single" w:sz="4" w:space="0" w:color="auto"/>
              <w:right w:val="single" w:sz="4" w:space="0" w:color="auto"/>
            </w:tcBorders>
          </w:tcPr>
          <w:p w:rsidR="00032B1E" w:rsidRDefault="00591E4B">
            <w:pPr>
              <w:spacing w:after="0" w:line="240" w:lineRule="auto"/>
              <w:jc w:val="center"/>
              <w:rPr>
                <w:rFonts w:ascii="Times New Roman" w:hAnsi="Times New Roman"/>
                <w:sz w:val="24"/>
                <w:szCs w:val="24"/>
                <w:lang w:val="en-US"/>
              </w:rPr>
            </w:pPr>
            <w:r>
              <w:rPr>
                <w:rFonts w:ascii="Times New Roman" w:hAnsi="Times New Roman"/>
                <w:sz w:val="24"/>
                <w:szCs w:val="24"/>
              </w:rPr>
              <w:t>5</w:t>
            </w:r>
            <w:r>
              <w:rPr>
                <w:rFonts w:ascii="Times New Roman" w:hAnsi="Times New Roman"/>
                <w:sz w:val="24"/>
                <w:szCs w:val="24"/>
                <w:lang w:val="en-US"/>
              </w:rPr>
              <w:t>.</w:t>
            </w:r>
          </w:p>
        </w:tc>
        <w:tc>
          <w:tcPr>
            <w:tcW w:w="2929" w:type="dxa"/>
            <w:tcBorders>
              <w:top w:val="single" w:sz="4" w:space="0" w:color="auto"/>
              <w:left w:val="single" w:sz="4" w:space="0" w:color="auto"/>
              <w:bottom w:val="single" w:sz="4" w:space="0" w:color="auto"/>
              <w:right w:val="single" w:sz="4" w:space="0" w:color="auto"/>
            </w:tcBorders>
          </w:tcPr>
          <w:p w:rsidR="00032B1E" w:rsidRDefault="00591E4B">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Требования к безопасности, качеству, техническим характеристикам, функциональным характеристикам (потребительским свойствам) товара, к размерам, упаковке, отгрузке товара, установленные </w:t>
            </w:r>
            <w:r>
              <w:rPr>
                <w:rFonts w:ascii="Times New Roman" w:hAnsi="Times New Roman"/>
                <w:sz w:val="24"/>
                <w:szCs w:val="24"/>
              </w:rPr>
              <w:lastRenderedPageBreak/>
              <w:t>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потребностям заказчика:</w:t>
            </w:r>
          </w:p>
        </w:tc>
        <w:tc>
          <w:tcPr>
            <w:tcW w:w="6081" w:type="dxa"/>
            <w:tcBorders>
              <w:top w:val="single" w:sz="4" w:space="0" w:color="auto"/>
              <w:left w:val="single" w:sz="4" w:space="0" w:color="auto"/>
              <w:bottom w:val="single" w:sz="4" w:space="0" w:color="auto"/>
              <w:right w:val="single" w:sz="4" w:space="0" w:color="auto"/>
            </w:tcBorders>
          </w:tcPr>
          <w:p w:rsidR="00032B1E" w:rsidRDefault="00591E4B">
            <w:pPr>
              <w:tabs>
                <w:tab w:val="left" w:pos="993"/>
              </w:tabs>
              <w:spacing w:after="0" w:line="240" w:lineRule="auto"/>
              <w:jc w:val="both"/>
              <w:rPr>
                <w:rFonts w:ascii="Times New Roman" w:hAnsi="Times New Roman"/>
                <w:sz w:val="24"/>
                <w:szCs w:val="24"/>
                <w:highlight w:val="yellow"/>
              </w:rPr>
            </w:pPr>
            <w:r>
              <w:rPr>
                <w:rFonts w:ascii="Times New Roman" w:hAnsi="Times New Roman"/>
                <w:sz w:val="24"/>
                <w:szCs w:val="24"/>
              </w:rPr>
              <w:lastRenderedPageBreak/>
              <w:t>В соответствии с техническим заданием (Раздел № 4 документации о проведении аукциона).</w:t>
            </w:r>
          </w:p>
        </w:tc>
      </w:tr>
      <w:tr w:rsidR="00032B1E">
        <w:trPr>
          <w:trHeight w:val="62"/>
        </w:trPr>
        <w:tc>
          <w:tcPr>
            <w:tcW w:w="696" w:type="dxa"/>
            <w:tcBorders>
              <w:top w:val="single" w:sz="4" w:space="0" w:color="auto"/>
              <w:left w:val="single" w:sz="4" w:space="0" w:color="auto"/>
              <w:bottom w:val="single" w:sz="4" w:space="0" w:color="auto"/>
              <w:right w:val="single" w:sz="4" w:space="0" w:color="auto"/>
            </w:tcBorders>
          </w:tcPr>
          <w:p w:rsidR="00032B1E" w:rsidRDefault="00591E4B">
            <w:pPr>
              <w:spacing w:after="0" w:line="240" w:lineRule="auto"/>
              <w:jc w:val="center"/>
              <w:rPr>
                <w:rFonts w:ascii="Times New Roman" w:hAnsi="Times New Roman"/>
                <w:sz w:val="24"/>
                <w:szCs w:val="24"/>
              </w:rPr>
            </w:pPr>
            <w:r>
              <w:rPr>
                <w:rFonts w:ascii="Times New Roman" w:hAnsi="Times New Roman"/>
                <w:sz w:val="24"/>
                <w:szCs w:val="24"/>
              </w:rPr>
              <w:t>6.</w:t>
            </w:r>
          </w:p>
        </w:tc>
        <w:tc>
          <w:tcPr>
            <w:tcW w:w="2929" w:type="dxa"/>
            <w:tcBorders>
              <w:top w:val="single" w:sz="4" w:space="0" w:color="auto"/>
              <w:left w:val="single" w:sz="4" w:space="0" w:color="auto"/>
              <w:bottom w:val="single" w:sz="4" w:space="0" w:color="auto"/>
              <w:right w:val="single" w:sz="4" w:space="0" w:color="auto"/>
            </w:tcBorders>
          </w:tcPr>
          <w:p w:rsidR="00032B1E" w:rsidRDefault="00591E4B">
            <w:pPr>
              <w:spacing w:after="0" w:line="240" w:lineRule="auto"/>
              <w:jc w:val="both"/>
              <w:rPr>
                <w:rFonts w:ascii="Times New Roman" w:hAnsi="Times New Roman"/>
                <w:sz w:val="24"/>
                <w:szCs w:val="24"/>
                <w:highlight w:val="yellow"/>
              </w:rPr>
            </w:pPr>
            <w:r>
              <w:rPr>
                <w:rFonts w:ascii="Times New Roman" w:hAnsi="Times New Roman"/>
                <w:sz w:val="24"/>
                <w:szCs w:val="24"/>
              </w:rPr>
              <w:t>Место поставки товара:</w:t>
            </w:r>
          </w:p>
        </w:tc>
        <w:tc>
          <w:tcPr>
            <w:tcW w:w="6081" w:type="dxa"/>
            <w:tcBorders>
              <w:top w:val="single" w:sz="4" w:space="0" w:color="auto"/>
              <w:left w:val="single" w:sz="4" w:space="0" w:color="auto"/>
              <w:bottom w:val="single" w:sz="4" w:space="0" w:color="auto"/>
              <w:right w:val="single" w:sz="4" w:space="0" w:color="auto"/>
            </w:tcBorders>
          </w:tcPr>
          <w:p w:rsidR="00032B1E" w:rsidRDefault="00591E4B">
            <w:pPr>
              <w:spacing w:after="0" w:line="240" w:lineRule="auto"/>
              <w:jc w:val="both"/>
              <w:rPr>
                <w:rFonts w:ascii="Times New Roman" w:hAnsi="Times New Roman"/>
                <w:sz w:val="24"/>
                <w:szCs w:val="24"/>
              </w:rPr>
            </w:pPr>
            <w:r>
              <w:rPr>
                <w:rFonts w:ascii="Times New Roman" w:hAnsi="Times New Roman"/>
                <w:sz w:val="24"/>
                <w:szCs w:val="24"/>
              </w:rPr>
              <w:t>Ханты-Мансийский АО - Югра, г. Мегион, корпус №3, МАОУ «СОШ №4» (детский сад «Улыбка»), ул. Строителей 3/1.</w:t>
            </w:r>
          </w:p>
        </w:tc>
      </w:tr>
      <w:tr w:rsidR="00032B1E">
        <w:trPr>
          <w:trHeight w:val="553"/>
        </w:trPr>
        <w:tc>
          <w:tcPr>
            <w:tcW w:w="696" w:type="dxa"/>
            <w:tcBorders>
              <w:top w:val="single" w:sz="4" w:space="0" w:color="auto"/>
              <w:left w:val="single" w:sz="4" w:space="0" w:color="auto"/>
              <w:bottom w:val="single" w:sz="4" w:space="0" w:color="auto"/>
              <w:right w:val="single" w:sz="4" w:space="0" w:color="auto"/>
            </w:tcBorders>
          </w:tcPr>
          <w:p w:rsidR="00032B1E" w:rsidRDefault="00591E4B">
            <w:pPr>
              <w:spacing w:after="0" w:line="240" w:lineRule="auto"/>
              <w:jc w:val="center"/>
              <w:rPr>
                <w:rFonts w:ascii="Times New Roman" w:hAnsi="Times New Roman"/>
                <w:sz w:val="24"/>
                <w:szCs w:val="24"/>
              </w:rPr>
            </w:pPr>
            <w:r>
              <w:rPr>
                <w:rFonts w:ascii="Times New Roman" w:hAnsi="Times New Roman"/>
                <w:sz w:val="24"/>
                <w:szCs w:val="24"/>
              </w:rPr>
              <w:t>7.</w:t>
            </w:r>
          </w:p>
        </w:tc>
        <w:tc>
          <w:tcPr>
            <w:tcW w:w="2929" w:type="dxa"/>
            <w:tcBorders>
              <w:top w:val="single" w:sz="4" w:space="0" w:color="auto"/>
              <w:left w:val="single" w:sz="4" w:space="0" w:color="auto"/>
              <w:bottom w:val="single" w:sz="4" w:space="0" w:color="auto"/>
              <w:right w:val="single" w:sz="4" w:space="0" w:color="auto"/>
            </w:tcBorders>
          </w:tcPr>
          <w:p w:rsidR="00032B1E" w:rsidRDefault="00591E4B">
            <w:pPr>
              <w:spacing w:after="0" w:line="240" w:lineRule="auto"/>
              <w:jc w:val="both"/>
              <w:rPr>
                <w:rFonts w:ascii="Times New Roman" w:hAnsi="Times New Roman"/>
                <w:sz w:val="24"/>
                <w:szCs w:val="24"/>
              </w:rPr>
            </w:pPr>
            <w:r>
              <w:rPr>
                <w:rFonts w:ascii="Times New Roman" w:hAnsi="Times New Roman"/>
                <w:sz w:val="24"/>
                <w:szCs w:val="24"/>
              </w:rPr>
              <w:t>Сроки и периодичность поставки товара:</w:t>
            </w:r>
          </w:p>
        </w:tc>
        <w:tc>
          <w:tcPr>
            <w:tcW w:w="6081" w:type="dxa"/>
            <w:tcBorders>
              <w:top w:val="single" w:sz="4" w:space="0" w:color="auto"/>
              <w:left w:val="single" w:sz="4" w:space="0" w:color="auto"/>
              <w:bottom w:val="single" w:sz="4" w:space="0" w:color="auto"/>
              <w:right w:val="single" w:sz="4" w:space="0" w:color="auto"/>
            </w:tcBorders>
          </w:tcPr>
          <w:p w:rsidR="00032B1E" w:rsidRDefault="00591E4B">
            <w:pPr>
              <w:spacing w:after="0" w:line="240" w:lineRule="auto"/>
              <w:jc w:val="both"/>
              <w:rPr>
                <w:rFonts w:ascii="Times New Roman" w:hAnsi="Times New Roman"/>
                <w:sz w:val="24"/>
                <w:szCs w:val="24"/>
              </w:rPr>
            </w:pPr>
            <w:r>
              <w:rPr>
                <w:rFonts w:ascii="Times New Roman" w:hAnsi="Times New Roman"/>
                <w:sz w:val="24"/>
                <w:szCs w:val="24"/>
              </w:rPr>
              <w:t xml:space="preserve">со дня подписания договора сторонами (но не ранее 09.01.2023г.) по 31.12.2023г. </w:t>
            </w:r>
          </w:p>
        </w:tc>
      </w:tr>
      <w:tr w:rsidR="00032B1E">
        <w:trPr>
          <w:trHeight w:val="437"/>
        </w:trPr>
        <w:tc>
          <w:tcPr>
            <w:tcW w:w="696" w:type="dxa"/>
            <w:tcBorders>
              <w:top w:val="single" w:sz="4" w:space="0" w:color="auto"/>
              <w:left w:val="single" w:sz="4" w:space="0" w:color="auto"/>
              <w:bottom w:val="single" w:sz="4" w:space="0" w:color="auto"/>
              <w:right w:val="single" w:sz="4" w:space="0" w:color="auto"/>
            </w:tcBorders>
          </w:tcPr>
          <w:p w:rsidR="00032B1E" w:rsidRDefault="00591E4B">
            <w:pPr>
              <w:spacing w:after="0" w:line="240" w:lineRule="auto"/>
              <w:jc w:val="center"/>
              <w:rPr>
                <w:rFonts w:ascii="Times New Roman" w:hAnsi="Times New Roman"/>
                <w:sz w:val="24"/>
                <w:szCs w:val="24"/>
              </w:rPr>
            </w:pPr>
            <w:r>
              <w:rPr>
                <w:rFonts w:ascii="Times New Roman" w:hAnsi="Times New Roman"/>
                <w:sz w:val="24"/>
                <w:szCs w:val="24"/>
              </w:rPr>
              <w:t>8.</w:t>
            </w:r>
          </w:p>
        </w:tc>
        <w:tc>
          <w:tcPr>
            <w:tcW w:w="2929" w:type="dxa"/>
            <w:tcBorders>
              <w:top w:val="single" w:sz="4" w:space="0" w:color="auto"/>
              <w:left w:val="single" w:sz="4" w:space="0" w:color="auto"/>
              <w:bottom w:val="single" w:sz="4" w:space="0" w:color="auto"/>
              <w:right w:val="single" w:sz="4" w:space="0" w:color="auto"/>
            </w:tcBorders>
          </w:tcPr>
          <w:p w:rsidR="00032B1E" w:rsidRDefault="00591E4B">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sz w:val="24"/>
                <w:szCs w:val="24"/>
              </w:rPr>
              <w:t>Количество поставляемого товара, объема выполняемых работ, оказываемых услуг</w:t>
            </w:r>
          </w:p>
        </w:tc>
        <w:tc>
          <w:tcPr>
            <w:tcW w:w="6081" w:type="dxa"/>
            <w:tcBorders>
              <w:top w:val="single" w:sz="4" w:space="0" w:color="auto"/>
              <w:left w:val="single" w:sz="4" w:space="0" w:color="auto"/>
              <w:bottom w:val="single" w:sz="4" w:space="0" w:color="auto"/>
              <w:right w:val="single" w:sz="4" w:space="0" w:color="auto"/>
            </w:tcBorders>
          </w:tcPr>
          <w:p w:rsidR="00032B1E" w:rsidRDefault="00591E4B">
            <w:pPr>
              <w:spacing w:after="0" w:line="240" w:lineRule="auto"/>
              <w:jc w:val="both"/>
              <w:rPr>
                <w:rFonts w:ascii="Times New Roman" w:hAnsi="Times New Roman"/>
                <w:sz w:val="24"/>
                <w:szCs w:val="24"/>
              </w:rPr>
            </w:pPr>
            <w:r>
              <w:rPr>
                <w:rFonts w:ascii="Times New Roman" w:hAnsi="Times New Roman"/>
                <w:sz w:val="24"/>
                <w:szCs w:val="24"/>
              </w:rPr>
              <w:t>В соответствии с техническим заданием (Раздел № 4 документации о проведении аукциона).</w:t>
            </w:r>
          </w:p>
          <w:p w:rsidR="00032B1E" w:rsidRDefault="00591E4B">
            <w:pPr>
              <w:spacing w:after="0" w:line="240" w:lineRule="auto"/>
              <w:jc w:val="both"/>
              <w:rPr>
                <w:rFonts w:ascii="Times New Roman" w:hAnsi="Times New Roman"/>
                <w:bCs/>
                <w:sz w:val="24"/>
                <w:szCs w:val="24"/>
              </w:rPr>
            </w:pPr>
            <w:r>
              <w:rPr>
                <w:rFonts w:ascii="Times New Roman" w:hAnsi="Times New Roman"/>
                <w:sz w:val="24"/>
                <w:szCs w:val="24"/>
              </w:rPr>
              <w:t>Условиями договора предусмотрено об отсутствии обязанности Заказчика  заказать весь объем Товара.</w:t>
            </w:r>
          </w:p>
        </w:tc>
      </w:tr>
      <w:tr w:rsidR="00032B1E">
        <w:trPr>
          <w:trHeight w:val="280"/>
        </w:trPr>
        <w:tc>
          <w:tcPr>
            <w:tcW w:w="696" w:type="dxa"/>
            <w:tcBorders>
              <w:top w:val="single" w:sz="4" w:space="0" w:color="auto"/>
              <w:left w:val="single" w:sz="4" w:space="0" w:color="auto"/>
              <w:bottom w:val="single" w:sz="4" w:space="0" w:color="auto"/>
              <w:right w:val="single" w:sz="4" w:space="0" w:color="auto"/>
            </w:tcBorders>
          </w:tcPr>
          <w:p w:rsidR="00032B1E" w:rsidRDefault="00591E4B">
            <w:pPr>
              <w:spacing w:after="0" w:line="240" w:lineRule="auto"/>
              <w:jc w:val="center"/>
              <w:rPr>
                <w:rFonts w:ascii="Times New Roman" w:hAnsi="Times New Roman"/>
                <w:sz w:val="24"/>
                <w:szCs w:val="24"/>
              </w:rPr>
            </w:pPr>
            <w:r>
              <w:rPr>
                <w:rFonts w:ascii="Times New Roman" w:hAnsi="Times New Roman"/>
                <w:sz w:val="24"/>
                <w:szCs w:val="24"/>
              </w:rPr>
              <w:t>9.</w:t>
            </w:r>
          </w:p>
        </w:tc>
        <w:tc>
          <w:tcPr>
            <w:tcW w:w="2929" w:type="dxa"/>
            <w:tcBorders>
              <w:top w:val="single" w:sz="4" w:space="0" w:color="auto"/>
              <w:left w:val="single" w:sz="4" w:space="0" w:color="auto"/>
              <w:bottom w:val="single" w:sz="4" w:space="0" w:color="auto"/>
              <w:right w:val="single" w:sz="4" w:space="0" w:color="auto"/>
            </w:tcBorders>
          </w:tcPr>
          <w:p w:rsidR="00032B1E" w:rsidRDefault="00591E4B">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Условия </w:t>
            </w:r>
            <w:r>
              <w:rPr>
                <w:rFonts w:ascii="Times New Roman" w:hAnsi="Times New Roman"/>
                <w:sz w:val="24"/>
                <w:szCs w:val="24"/>
              </w:rPr>
              <w:t>поставки товара:</w:t>
            </w:r>
          </w:p>
        </w:tc>
        <w:tc>
          <w:tcPr>
            <w:tcW w:w="6081" w:type="dxa"/>
            <w:tcBorders>
              <w:top w:val="single" w:sz="4" w:space="0" w:color="auto"/>
              <w:left w:val="single" w:sz="4" w:space="0" w:color="auto"/>
              <w:bottom w:val="single" w:sz="4" w:space="0" w:color="auto"/>
              <w:right w:val="single" w:sz="4" w:space="0" w:color="auto"/>
            </w:tcBorders>
          </w:tcPr>
          <w:p w:rsidR="00032B1E" w:rsidRDefault="00591E4B">
            <w:pPr>
              <w:spacing w:after="0" w:line="240" w:lineRule="auto"/>
              <w:jc w:val="both"/>
              <w:rPr>
                <w:rFonts w:ascii="Times New Roman" w:hAnsi="Times New Roman"/>
                <w:bCs/>
                <w:sz w:val="24"/>
                <w:szCs w:val="24"/>
              </w:rPr>
            </w:pPr>
            <w:r>
              <w:rPr>
                <w:rFonts w:ascii="Times New Roman" w:hAnsi="Times New Roman"/>
                <w:bCs/>
                <w:sz w:val="24"/>
                <w:szCs w:val="24"/>
              </w:rPr>
              <w:t>В соответствии с техническим заданием (Раздел № 4 документации о проведении аукциона) и проектом договора (Раздел № 3 документации о проведении аукциона).</w:t>
            </w:r>
          </w:p>
        </w:tc>
      </w:tr>
      <w:tr w:rsidR="00032B1E">
        <w:trPr>
          <w:trHeight w:val="1832"/>
        </w:trPr>
        <w:tc>
          <w:tcPr>
            <w:tcW w:w="696" w:type="dxa"/>
            <w:tcBorders>
              <w:top w:val="single" w:sz="4" w:space="0" w:color="auto"/>
              <w:left w:val="single" w:sz="4" w:space="0" w:color="auto"/>
              <w:bottom w:val="single" w:sz="4" w:space="0" w:color="auto"/>
              <w:right w:val="single" w:sz="4" w:space="0" w:color="auto"/>
            </w:tcBorders>
          </w:tcPr>
          <w:p w:rsidR="00032B1E" w:rsidRDefault="00591E4B">
            <w:pPr>
              <w:spacing w:after="0" w:line="240" w:lineRule="auto"/>
              <w:jc w:val="center"/>
              <w:rPr>
                <w:rFonts w:ascii="Times New Roman" w:hAnsi="Times New Roman"/>
                <w:sz w:val="24"/>
                <w:szCs w:val="24"/>
              </w:rPr>
            </w:pPr>
            <w:r>
              <w:rPr>
                <w:rFonts w:ascii="Times New Roman" w:hAnsi="Times New Roman"/>
                <w:sz w:val="24"/>
                <w:szCs w:val="24"/>
              </w:rPr>
              <w:t>10.</w:t>
            </w:r>
          </w:p>
        </w:tc>
        <w:tc>
          <w:tcPr>
            <w:tcW w:w="2929" w:type="dxa"/>
            <w:tcBorders>
              <w:top w:val="single" w:sz="4" w:space="0" w:color="auto"/>
              <w:left w:val="single" w:sz="4" w:space="0" w:color="auto"/>
              <w:bottom w:val="single" w:sz="4" w:space="0" w:color="auto"/>
              <w:right w:val="single" w:sz="4" w:space="0" w:color="auto"/>
            </w:tcBorders>
          </w:tcPr>
          <w:p w:rsidR="00032B1E" w:rsidRDefault="00591E4B">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Сведения о начальной (максимальной) цене договора</w:t>
            </w:r>
          </w:p>
        </w:tc>
        <w:tc>
          <w:tcPr>
            <w:tcW w:w="6081" w:type="dxa"/>
            <w:tcBorders>
              <w:top w:val="single" w:sz="4" w:space="0" w:color="auto"/>
              <w:left w:val="single" w:sz="4" w:space="0" w:color="auto"/>
              <w:bottom w:val="single" w:sz="4" w:space="0" w:color="auto"/>
              <w:right w:val="single" w:sz="4" w:space="0" w:color="auto"/>
            </w:tcBorders>
          </w:tcPr>
          <w:p w:rsidR="00032B1E" w:rsidRDefault="00591E4B">
            <w:pPr>
              <w:spacing w:after="0" w:line="240" w:lineRule="auto"/>
              <w:jc w:val="both"/>
              <w:rPr>
                <w:rFonts w:ascii="Times New Roman" w:hAnsi="Times New Roman"/>
                <w:b/>
                <w:color w:val="000000" w:themeColor="text1"/>
                <w:sz w:val="24"/>
                <w:szCs w:val="24"/>
              </w:rPr>
            </w:pPr>
            <w:r>
              <w:rPr>
                <w:rFonts w:ascii="Times New Roman" w:hAnsi="Times New Roman"/>
                <w:b/>
                <w:color w:val="000000" w:themeColor="text1"/>
                <w:sz w:val="24"/>
                <w:szCs w:val="24"/>
              </w:rPr>
              <w:t>НМЦД 261 725 (Двести шестьдесят одна тысяча семьсот двадцать пять) рублей 00 копеек</w:t>
            </w:r>
          </w:p>
          <w:p w:rsidR="00032B1E" w:rsidRDefault="00032B1E">
            <w:pPr>
              <w:spacing w:after="0" w:line="240" w:lineRule="auto"/>
              <w:jc w:val="both"/>
              <w:rPr>
                <w:rFonts w:ascii="Times New Roman" w:hAnsi="Times New Roman"/>
                <w:b/>
                <w:color w:val="000000" w:themeColor="text1"/>
                <w:sz w:val="24"/>
                <w:szCs w:val="24"/>
              </w:rPr>
            </w:pPr>
          </w:p>
          <w:p w:rsidR="00032B1E" w:rsidRDefault="00591E4B">
            <w:pPr>
              <w:spacing w:after="0" w:line="240" w:lineRule="auto"/>
              <w:jc w:val="both"/>
              <w:rPr>
                <w:rFonts w:ascii="Times New Roman" w:hAnsi="Times New Roman"/>
                <w:color w:val="000000" w:themeColor="text1"/>
                <w:sz w:val="24"/>
                <w:szCs w:val="24"/>
              </w:rPr>
            </w:pPr>
            <w:r>
              <w:rPr>
                <w:rFonts w:ascii="Times New Roman" w:hAnsi="Times New Roman"/>
                <w:b/>
                <w:color w:val="000000" w:themeColor="text1"/>
                <w:sz w:val="24"/>
                <w:szCs w:val="24"/>
              </w:rPr>
              <w:t xml:space="preserve"> </w:t>
            </w:r>
            <w:r>
              <w:rPr>
                <w:rFonts w:ascii="Times New Roman" w:hAnsi="Times New Roman"/>
                <w:color w:val="000000" w:themeColor="text1"/>
                <w:sz w:val="24"/>
                <w:szCs w:val="24"/>
              </w:rPr>
              <w:t>Обоснование начальной (максимальной) цены закупки приведено в Разделе № 5 документации о проведении аукциона).</w:t>
            </w:r>
          </w:p>
        </w:tc>
      </w:tr>
      <w:tr w:rsidR="00032B1E">
        <w:trPr>
          <w:trHeight w:val="349"/>
        </w:trPr>
        <w:tc>
          <w:tcPr>
            <w:tcW w:w="696" w:type="dxa"/>
            <w:tcBorders>
              <w:top w:val="single" w:sz="4" w:space="0" w:color="auto"/>
              <w:left w:val="single" w:sz="4" w:space="0" w:color="auto"/>
              <w:bottom w:val="single" w:sz="4" w:space="0" w:color="auto"/>
              <w:right w:val="single" w:sz="4" w:space="0" w:color="auto"/>
            </w:tcBorders>
          </w:tcPr>
          <w:p w:rsidR="00032B1E" w:rsidRDefault="00591E4B">
            <w:pPr>
              <w:spacing w:after="0" w:line="240" w:lineRule="auto"/>
              <w:jc w:val="center"/>
              <w:rPr>
                <w:rFonts w:ascii="Times New Roman" w:hAnsi="Times New Roman"/>
                <w:sz w:val="24"/>
                <w:szCs w:val="24"/>
              </w:rPr>
            </w:pPr>
            <w:r>
              <w:rPr>
                <w:rFonts w:ascii="Times New Roman" w:hAnsi="Times New Roman"/>
                <w:sz w:val="24"/>
                <w:szCs w:val="24"/>
              </w:rPr>
              <w:t>11.</w:t>
            </w:r>
          </w:p>
        </w:tc>
        <w:tc>
          <w:tcPr>
            <w:tcW w:w="2929" w:type="dxa"/>
            <w:tcBorders>
              <w:top w:val="single" w:sz="4" w:space="0" w:color="auto"/>
              <w:left w:val="single" w:sz="4" w:space="0" w:color="auto"/>
              <w:bottom w:val="single" w:sz="4" w:space="0" w:color="auto"/>
              <w:right w:val="single" w:sz="4" w:space="0" w:color="auto"/>
            </w:tcBorders>
          </w:tcPr>
          <w:p w:rsidR="00032B1E" w:rsidRDefault="00591E4B">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Порядок формирования цены договора (с учетом или без учета расходов на перевозку, страхование, уплату таможенных пошлин, налогов и других обязательных платежей):</w:t>
            </w:r>
          </w:p>
        </w:tc>
        <w:tc>
          <w:tcPr>
            <w:tcW w:w="6081" w:type="dxa"/>
            <w:tcBorders>
              <w:top w:val="single" w:sz="4" w:space="0" w:color="auto"/>
              <w:left w:val="single" w:sz="4" w:space="0" w:color="auto"/>
              <w:bottom w:val="single" w:sz="4" w:space="0" w:color="auto"/>
              <w:right w:val="single" w:sz="4" w:space="0" w:color="auto"/>
            </w:tcBorders>
          </w:tcPr>
          <w:p w:rsidR="00032B1E" w:rsidRDefault="00591E4B">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w:t>
            </w:r>
            <w:r>
              <w:rPr>
                <w:rFonts w:ascii="Times New Roman" w:hAnsi="Times New Roman"/>
                <w:sz w:val="24"/>
                <w:szCs w:val="24"/>
              </w:rPr>
              <w:lastRenderedPageBreak/>
              <w:t>погрузочно-разгрузочных работ и иные расходы, связанные с поставкой товара.</w:t>
            </w:r>
          </w:p>
        </w:tc>
      </w:tr>
      <w:tr w:rsidR="00032B1E">
        <w:trPr>
          <w:trHeight w:val="242"/>
        </w:trPr>
        <w:tc>
          <w:tcPr>
            <w:tcW w:w="696" w:type="dxa"/>
            <w:tcBorders>
              <w:top w:val="single" w:sz="4" w:space="0" w:color="auto"/>
              <w:left w:val="single" w:sz="4" w:space="0" w:color="auto"/>
              <w:bottom w:val="single" w:sz="4" w:space="0" w:color="auto"/>
              <w:right w:val="single" w:sz="4" w:space="0" w:color="auto"/>
            </w:tcBorders>
          </w:tcPr>
          <w:p w:rsidR="00032B1E" w:rsidRDefault="00591E4B">
            <w:pPr>
              <w:spacing w:after="0" w:line="240" w:lineRule="auto"/>
              <w:jc w:val="center"/>
              <w:rPr>
                <w:rFonts w:ascii="Times New Roman" w:hAnsi="Times New Roman"/>
                <w:sz w:val="24"/>
                <w:szCs w:val="24"/>
              </w:rPr>
            </w:pPr>
            <w:r>
              <w:rPr>
                <w:rFonts w:ascii="Times New Roman" w:hAnsi="Times New Roman"/>
                <w:sz w:val="24"/>
                <w:szCs w:val="24"/>
              </w:rPr>
              <w:lastRenderedPageBreak/>
              <w:t>12.</w:t>
            </w:r>
          </w:p>
        </w:tc>
        <w:tc>
          <w:tcPr>
            <w:tcW w:w="2929" w:type="dxa"/>
            <w:tcBorders>
              <w:top w:val="single" w:sz="4" w:space="0" w:color="auto"/>
              <w:left w:val="single" w:sz="4" w:space="0" w:color="auto"/>
              <w:bottom w:val="single" w:sz="4" w:space="0" w:color="auto"/>
              <w:right w:val="single" w:sz="4" w:space="0" w:color="auto"/>
            </w:tcBorders>
          </w:tcPr>
          <w:p w:rsidR="00032B1E" w:rsidRDefault="00591E4B">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Источник финансирования:</w:t>
            </w:r>
          </w:p>
        </w:tc>
        <w:tc>
          <w:tcPr>
            <w:tcW w:w="6081" w:type="dxa"/>
            <w:tcBorders>
              <w:top w:val="single" w:sz="4" w:space="0" w:color="auto"/>
              <w:left w:val="single" w:sz="4" w:space="0" w:color="auto"/>
              <w:bottom w:val="single" w:sz="4" w:space="0" w:color="auto"/>
              <w:right w:val="single" w:sz="4" w:space="0" w:color="auto"/>
            </w:tcBorders>
          </w:tcPr>
          <w:p w:rsidR="00032B1E" w:rsidRDefault="00591E4B">
            <w:pPr>
              <w:spacing w:after="0" w:line="240" w:lineRule="auto"/>
              <w:jc w:val="both"/>
              <w:rPr>
                <w:rFonts w:ascii="Times New Roman" w:hAnsi="Times New Roman"/>
                <w:sz w:val="24"/>
                <w:szCs w:val="24"/>
              </w:rPr>
            </w:pPr>
            <w:r>
              <w:rPr>
                <w:rFonts w:ascii="Times New Roman" w:hAnsi="Times New Roman"/>
                <w:sz w:val="24"/>
                <w:szCs w:val="24"/>
              </w:rPr>
              <w:t>Средства ХМАО-Югры</w:t>
            </w:r>
          </w:p>
        </w:tc>
      </w:tr>
      <w:tr w:rsidR="00032B1E">
        <w:trPr>
          <w:trHeight w:val="1591"/>
        </w:trPr>
        <w:tc>
          <w:tcPr>
            <w:tcW w:w="696" w:type="dxa"/>
            <w:tcBorders>
              <w:top w:val="single" w:sz="4" w:space="0" w:color="auto"/>
              <w:left w:val="single" w:sz="4" w:space="0" w:color="auto"/>
              <w:bottom w:val="single" w:sz="4" w:space="0" w:color="auto"/>
              <w:right w:val="single" w:sz="4" w:space="0" w:color="auto"/>
            </w:tcBorders>
          </w:tcPr>
          <w:p w:rsidR="00032B1E" w:rsidRDefault="00591E4B">
            <w:pPr>
              <w:spacing w:after="0" w:line="240" w:lineRule="auto"/>
              <w:jc w:val="center"/>
              <w:rPr>
                <w:rFonts w:ascii="Times New Roman" w:hAnsi="Times New Roman"/>
                <w:sz w:val="24"/>
                <w:szCs w:val="24"/>
              </w:rPr>
            </w:pPr>
            <w:r>
              <w:rPr>
                <w:rFonts w:ascii="Times New Roman" w:hAnsi="Times New Roman"/>
                <w:sz w:val="24"/>
                <w:szCs w:val="24"/>
              </w:rPr>
              <w:t>13.</w:t>
            </w:r>
          </w:p>
        </w:tc>
        <w:tc>
          <w:tcPr>
            <w:tcW w:w="2929" w:type="dxa"/>
            <w:tcBorders>
              <w:top w:val="single" w:sz="4" w:space="0" w:color="auto"/>
              <w:left w:val="single" w:sz="4" w:space="0" w:color="auto"/>
              <w:bottom w:val="single" w:sz="4" w:space="0" w:color="auto"/>
              <w:right w:val="single" w:sz="4" w:space="0" w:color="auto"/>
            </w:tcBorders>
          </w:tcPr>
          <w:p w:rsidR="00032B1E" w:rsidRDefault="00591E4B">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Форма, сроки и порядок оплаты товара:</w:t>
            </w:r>
          </w:p>
        </w:tc>
        <w:tc>
          <w:tcPr>
            <w:tcW w:w="6081" w:type="dxa"/>
            <w:tcBorders>
              <w:top w:val="single" w:sz="4" w:space="0" w:color="auto"/>
              <w:left w:val="single" w:sz="4" w:space="0" w:color="auto"/>
              <w:bottom w:val="single" w:sz="4" w:space="0" w:color="auto"/>
              <w:right w:val="single" w:sz="4" w:space="0" w:color="auto"/>
            </w:tcBorders>
          </w:tcPr>
          <w:p w:rsidR="00032B1E" w:rsidRDefault="00591E4B">
            <w:pPr>
              <w:widowControl w:val="0"/>
              <w:autoSpaceDE w:val="0"/>
              <w:autoSpaceDN w:val="0"/>
              <w:adjustRightInd w:val="0"/>
              <w:spacing w:line="240" w:lineRule="auto"/>
              <w:jc w:val="both"/>
              <w:rPr>
                <w:rFonts w:ascii="Times New Roman" w:hAnsi="Times New Roman"/>
                <w:sz w:val="24"/>
                <w:szCs w:val="24"/>
              </w:rPr>
            </w:pPr>
            <w:r>
              <w:rPr>
                <w:rFonts w:ascii="Times New Roman" w:hAnsi="Times New Roman"/>
                <w:sz w:val="24"/>
                <w:szCs w:val="24"/>
              </w:rPr>
              <w:t xml:space="preserve">Расчет за поставленный товар (партию товара) осуществляется в течение </w:t>
            </w:r>
            <w:r w:rsidR="00A759E9" w:rsidRPr="00A759E9">
              <w:rPr>
                <w:rFonts w:ascii="Times New Roman" w:hAnsi="Times New Roman"/>
                <w:b/>
                <w:sz w:val="24"/>
                <w:szCs w:val="24"/>
                <w:u w:val="single"/>
              </w:rPr>
              <w:t>30 (тридцать</w:t>
            </w:r>
            <w:r w:rsidR="00A759E9" w:rsidRPr="00A759E9">
              <w:rPr>
                <w:rFonts w:ascii="Times New Roman" w:hAnsi="Times New Roman"/>
                <w:sz w:val="24"/>
                <w:szCs w:val="24"/>
                <w:u w:val="single"/>
              </w:rPr>
              <w:t>)</w:t>
            </w:r>
            <w:r w:rsidR="00A759E9" w:rsidRPr="00A759E9">
              <w:rPr>
                <w:rFonts w:ascii="Times New Roman" w:hAnsi="Times New Roman"/>
                <w:b/>
                <w:sz w:val="24"/>
                <w:szCs w:val="24"/>
              </w:rPr>
              <w:t>/(</w:t>
            </w:r>
            <w:r w:rsidR="00A759E9" w:rsidRPr="00A759E9">
              <w:rPr>
                <w:rFonts w:ascii="Times New Roman" w:hAnsi="Times New Roman"/>
                <w:b/>
                <w:sz w:val="24"/>
                <w:szCs w:val="24"/>
                <w:u w:val="single"/>
              </w:rPr>
              <w:t xml:space="preserve">7 (семь) – в случае участия СМП) </w:t>
            </w:r>
            <w:r w:rsidR="00A759E9" w:rsidRPr="00A759E9">
              <w:rPr>
                <w:rFonts w:ascii="Times New Roman" w:hAnsi="Times New Roman"/>
                <w:sz w:val="24"/>
                <w:szCs w:val="24"/>
              </w:rPr>
              <w:t xml:space="preserve">рабочих дней со </w:t>
            </w:r>
            <w:r>
              <w:rPr>
                <w:rFonts w:ascii="Times New Roman" w:hAnsi="Times New Roman"/>
                <w:sz w:val="24"/>
                <w:szCs w:val="24"/>
              </w:rPr>
              <w:t xml:space="preserve">рабочих дней со дня подписания Заказчиком товарной накладной на данный товар (партию товара) или универсального передаточного документа либо, в случаях, предусмотренных Договором, со дня подписания Акта взаимосверки обязательств на основании представленных Поставщиком счета-фактуры (счета). </w:t>
            </w:r>
          </w:p>
        </w:tc>
      </w:tr>
      <w:tr w:rsidR="00032B1E">
        <w:trPr>
          <w:trHeight w:val="132"/>
        </w:trPr>
        <w:tc>
          <w:tcPr>
            <w:tcW w:w="696" w:type="dxa"/>
            <w:tcBorders>
              <w:top w:val="single" w:sz="4" w:space="0" w:color="auto"/>
              <w:left w:val="single" w:sz="4" w:space="0" w:color="auto"/>
              <w:bottom w:val="single" w:sz="4" w:space="0" w:color="auto"/>
              <w:right w:val="single" w:sz="4" w:space="0" w:color="auto"/>
            </w:tcBorders>
          </w:tcPr>
          <w:p w:rsidR="00032B1E" w:rsidRDefault="00591E4B">
            <w:pPr>
              <w:spacing w:after="0" w:line="240" w:lineRule="auto"/>
              <w:jc w:val="center"/>
              <w:rPr>
                <w:rFonts w:ascii="Times New Roman" w:hAnsi="Times New Roman"/>
                <w:sz w:val="24"/>
                <w:szCs w:val="24"/>
              </w:rPr>
            </w:pPr>
            <w:r>
              <w:rPr>
                <w:rFonts w:ascii="Times New Roman" w:hAnsi="Times New Roman"/>
                <w:sz w:val="24"/>
                <w:szCs w:val="24"/>
              </w:rPr>
              <w:t>14.</w:t>
            </w:r>
          </w:p>
        </w:tc>
        <w:tc>
          <w:tcPr>
            <w:tcW w:w="2929" w:type="dxa"/>
            <w:tcBorders>
              <w:top w:val="single" w:sz="4" w:space="0" w:color="auto"/>
              <w:left w:val="single" w:sz="4" w:space="0" w:color="auto"/>
              <w:bottom w:val="single" w:sz="4" w:space="0" w:color="auto"/>
              <w:right w:val="single" w:sz="4" w:space="0" w:color="auto"/>
            </w:tcBorders>
          </w:tcPr>
          <w:p w:rsidR="00032B1E" w:rsidRDefault="00591E4B">
            <w:pPr>
              <w:autoSpaceDE w:val="0"/>
              <w:autoSpaceDN w:val="0"/>
              <w:adjustRightInd w:val="0"/>
              <w:spacing w:after="0" w:line="240" w:lineRule="auto"/>
              <w:jc w:val="both"/>
              <w:rPr>
                <w:rFonts w:ascii="Times New Roman" w:hAnsi="Times New Roman"/>
                <w:sz w:val="24"/>
                <w:szCs w:val="24"/>
                <w:highlight w:val="yellow"/>
              </w:rPr>
            </w:pPr>
            <w:r>
              <w:rPr>
                <w:rFonts w:ascii="Times New Roman" w:hAnsi="Times New Roman"/>
                <w:color w:val="000000"/>
                <w:sz w:val="24"/>
                <w:szCs w:val="24"/>
              </w:rPr>
              <w:t>Информация о валюте, используемой для формирования цены договора и расчетов с Поставщиком:</w:t>
            </w:r>
          </w:p>
        </w:tc>
        <w:tc>
          <w:tcPr>
            <w:tcW w:w="6081" w:type="dxa"/>
            <w:tcBorders>
              <w:top w:val="single" w:sz="4" w:space="0" w:color="auto"/>
              <w:left w:val="single" w:sz="4" w:space="0" w:color="auto"/>
              <w:bottom w:val="single" w:sz="4" w:space="0" w:color="auto"/>
              <w:right w:val="single" w:sz="4" w:space="0" w:color="auto"/>
            </w:tcBorders>
          </w:tcPr>
          <w:p w:rsidR="00032B1E" w:rsidRDefault="00591E4B">
            <w:pPr>
              <w:spacing w:after="0" w:line="240" w:lineRule="auto"/>
              <w:jc w:val="both"/>
              <w:rPr>
                <w:rFonts w:ascii="Times New Roman" w:hAnsi="Times New Roman"/>
                <w:sz w:val="24"/>
                <w:szCs w:val="24"/>
                <w:highlight w:val="yellow"/>
              </w:rPr>
            </w:pPr>
            <w:r>
              <w:rPr>
                <w:rFonts w:ascii="Times New Roman" w:hAnsi="Times New Roman"/>
                <w:color w:val="000000"/>
                <w:sz w:val="24"/>
                <w:szCs w:val="24"/>
              </w:rPr>
              <w:t>Российский рубль</w:t>
            </w:r>
          </w:p>
        </w:tc>
      </w:tr>
      <w:tr w:rsidR="00032B1E">
        <w:trPr>
          <w:trHeight w:val="132"/>
        </w:trPr>
        <w:tc>
          <w:tcPr>
            <w:tcW w:w="696" w:type="dxa"/>
            <w:tcBorders>
              <w:top w:val="single" w:sz="4" w:space="0" w:color="auto"/>
              <w:left w:val="single" w:sz="4" w:space="0" w:color="auto"/>
              <w:bottom w:val="single" w:sz="4" w:space="0" w:color="auto"/>
              <w:right w:val="single" w:sz="4" w:space="0" w:color="auto"/>
            </w:tcBorders>
          </w:tcPr>
          <w:p w:rsidR="00032B1E" w:rsidRDefault="00591E4B">
            <w:pPr>
              <w:spacing w:after="0" w:line="240" w:lineRule="auto"/>
              <w:jc w:val="center"/>
              <w:rPr>
                <w:rFonts w:ascii="Times New Roman" w:hAnsi="Times New Roman"/>
                <w:sz w:val="24"/>
                <w:szCs w:val="24"/>
              </w:rPr>
            </w:pPr>
            <w:r>
              <w:rPr>
                <w:rFonts w:ascii="Times New Roman" w:hAnsi="Times New Roman"/>
                <w:sz w:val="24"/>
                <w:szCs w:val="24"/>
              </w:rPr>
              <w:t>15.</w:t>
            </w:r>
          </w:p>
        </w:tc>
        <w:tc>
          <w:tcPr>
            <w:tcW w:w="2929" w:type="dxa"/>
            <w:tcBorders>
              <w:top w:val="single" w:sz="4" w:space="0" w:color="auto"/>
              <w:left w:val="single" w:sz="4" w:space="0" w:color="auto"/>
              <w:bottom w:val="single" w:sz="4" w:space="0" w:color="auto"/>
              <w:right w:val="single" w:sz="4" w:space="0" w:color="auto"/>
            </w:tcBorders>
          </w:tcPr>
          <w:p w:rsidR="00032B1E" w:rsidRDefault="00591E4B">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Адрес электронной площадки в информационно-телекоммуникационной сети «Интернет», место подачи заявок</w:t>
            </w:r>
          </w:p>
        </w:tc>
        <w:tc>
          <w:tcPr>
            <w:tcW w:w="6081" w:type="dxa"/>
            <w:tcBorders>
              <w:top w:val="single" w:sz="4" w:space="0" w:color="auto"/>
              <w:left w:val="single" w:sz="4" w:space="0" w:color="auto"/>
              <w:bottom w:val="single" w:sz="4" w:space="0" w:color="auto"/>
              <w:right w:val="single" w:sz="4" w:space="0" w:color="auto"/>
            </w:tcBorders>
          </w:tcPr>
          <w:p w:rsidR="00032B1E" w:rsidRDefault="00591E4B">
            <w:pPr>
              <w:rPr>
                <w:rFonts w:ascii="Times New Roman" w:hAnsi="Times New Roman"/>
                <w:sz w:val="24"/>
                <w:szCs w:val="24"/>
                <w:lang w:eastAsia="ru-RU"/>
              </w:rPr>
            </w:pPr>
            <w:r>
              <w:rPr>
                <w:rFonts w:ascii="Times New Roman" w:hAnsi="Times New Roman"/>
                <w:sz w:val="24"/>
                <w:szCs w:val="24"/>
              </w:rPr>
              <w:t>https://etp-region.ru</w:t>
            </w:r>
          </w:p>
          <w:p w:rsidR="00032B1E" w:rsidRDefault="00032B1E">
            <w:pPr>
              <w:spacing w:after="0" w:line="240" w:lineRule="auto"/>
              <w:jc w:val="both"/>
              <w:rPr>
                <w:rFonts w:ascii="Times New Roman" w:hAnsi="Times New Roman"/>
                <w:sz w:val="24"/>
                <w:szCs w:val="24"/>
                <w:lang w:val="en-US"/>
              </w:rPr>
            </w:pPr>
          </w:p>
        </w:tc>
      </w:tr>
      <w:tr w:rsidR="00032B1E">
        <w:trPr>
          <w:trHeight w:val="132"/>
        </w:trPr>
        <w:tc>
          <w:tcPr>
            <w:tcW w:w="696" w:type="dxa"/>
            <w:tcBorders>
              <w:top w:val="single" w:sz="4" w:space="0" w:color="auto"/>
              <w:left w:val="single" w:sz="4" w:space="0" w:color="auto"/>
              <w:bottom w:val="single" w:sz="4" w:space="0" w:color="auto"/>
              <w:right w:val="single" w:sz="4" w:space="0" w:color="auto"/>
            </w:tcBorders>
          </w:tcPr>
          <w:p w:rsidR="00032B1E" w:rsidRDefault="00591E4B">
            <w:pPr>
              <w:spacing w:after="0" w:line="240" w:lineRule="auto"/>
              <w:jc w:val="center"/>
              <w:rPr>
                <w:rFonts w:ascii="Times New Roman" w:hAnsi="Times New Roman"/>
                <w:sz w:val="24"/>
                <w:szCs w:val="24"/>
              </w:rPr>
            </w:pPr>
            <w:r>
              <w:rPr>
                <w:rFonts w:ascii="Times New Roman" w:hAnsi="Times New Roman"/>
                <w:sz w:val="24"/>
                <w:szCs w:val="24"/>
              </w:rPr>
              <w:t>16.</w:t>
            </w:r>
          </w:p>
        </w:tc>
        <w:tc>
          <w:tcPr>
            <w:tcW w:w="2929" w:type="dxa"/>
            <w:tcBorders>
              <w:top w:val="single" w:sz="4" w:space="0" w:color="auto"/>
              <w:left w:val="single" w:sz="4" w:space="0" w:color="auto"/>
              <w:bottom w:val="single" w:sz="4" w:space="0" w:color="auto"/>
              <w:right w:val="single" w:sz="4" w:space="0" w:color="auto"/>
            </w:tcBorders>
          </w:tcPr>
          <w:p w:rsidR="00032B1E" w:rsidRDefault="00591E4B">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Размещение информации о закупке</w:t>
            </w:r>
          </w:p>
        </w:tc>
        <w:tc>
          <w:tcPr>
            <w:tcW w:w="6081" w:type="dxa"/>
            <w:tcBorders>
              <w:top w:val="single" w:sz="4" w:space="0" w:color="auto"/>
              <w:left w:val="single" w:sz="4" w:space="0" w:color="auto"/>
              <w:bottom w:val="single" w:sz="4" w:space="0" w:color="auto"/>
              <w:right w:val="single" w:sz="4" w:space="0" w:color="auto"/>
            </w:tcBorders>
          </w:tcPr>
          <w:p w:rsidR="00032B1E" w:rsidRDefault="00591E4B">
            <w:pPr>
              <w:spacing w:after="0" w:line="240" w:lineRule="auto"/>
              <w:jc w:val="both"/>
              <w:rPr>
                <w:rFonts w:ascii="Times New Roman" w:hAnsi="Times New Roman"/>
                <w:sz w:val="24"/>
                <w:szCs w:val="24"/>
              </w:rPr>
            </w:pPr>
            <w:r>
              <w:rPr>
                <w:rFonts w:ascii="Times New Roman" w:hAnsi="Times New Roman"/>
                <w:sz w:val="24"/>
                <w:szCs w:val="24"/>
              </w:rPr>
              <w:t>С даты и времени фактической публикации извещения о проведении настоящего аукциона в электронной форме и до даты и времени окончания срока подачи заявок на участие в аукционе в электронной форме, в соответствии с функционалом ЭТП.</w:t>
            </w:r>
          </w:p>
        </w:tc>
      </w:tr>
      <w:tr w:rsidR="00032B1E">
        <w:trPr>
          <w:trHeight w:val="132"/>
        </w:trPr>
        <w:tc>
          <w:tcPr>
            <w:tcW w:w="696" w:type="dxa"/>
            <w:tcBorders>
              <w:top w:val="single" w:sz="4" w:space="0" w:color="auto"/>
              <w:left w:val="single" w:sz="4" w:space="0" w:color="auto"/>
              <w:bottom w:val="single" w:sz="4" w:space="0" w:color="auto"/>
              <w:right w:val="single" w:sz="4" w:space="0" w:color="auto"/>
            </w:tcBorders>
          </w:tcPr>
          <w:p w:rsidR="00032B1E" w:rsidRDefault="00591E4B">
            <w:pPr>
              <w:spacing w:after="0" w:line="240" w:lineRule="auto"/>
              <w:jc w:val="center"/>
              <w:rPr>
                <w:rFonts w:ascii="Times New Roman" w:hAnsi="Times New Roman"/>
                <w:sz w:val="24"/>
                <w:szCs w:val="24"/>
              </w:rPr>
            </w:pPr>
            <w:r>
              <w:rPr>
                <w:rFonts w:ascii="Times New Roman" w:hAnsi="Times New Roman"/>
                <w:sz w:val="24"/>
                <w:szCs w:val="24"/>
              </w:rPr>
              <w:t>17.</w:t>
            </w:r>
          </w:p>
        </w:tc>
        <w:tc>
          <w:tcPr>
            <w:tcW w:w="2929" w:type="dxa"/>
            <w:tcBorders>
              <w:top w:val="single" w:sz="4" w:space="0" w:color="auto"/>
              <w:left w:val="single" w:sz="4" w:space="0" w:color="auto"/>
              <w:bottom w:val="single" w:sz="4" w:space="0" w:color="auto"/>
              <w:right w:val="single" w:sz="4" w:space="0" w:color="auto"/>
            </w:tcBorders>
          </w:tcPr>
          <w:p w:rsidR="00032B1E" w:rsidRDefault="00591E4B">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Порядок предоставления информации о закупке</w:t>
            </w:r>
          </w:p>
        </w:tc>
        <w:tc>
          <w:tcPr>
            <w:tcW w:w="6081" w:type="dxa"/>
            <w:tcBorders>
              <w:top w:val="single" w:sz="4" w:space="0" w:color="auto"/>
              <w:left w:val="single" w:sz="4" w:space="0" w:color="auto"/>
              <w:bottom w:val="single" w:sz="4" w:space="0" w:color="auto"/>
              <w:right w:val="single" w:sz="4" w:space="0" w:color="auto"/>
            </w:tcBorders>
          </w:tcPr>
          <w:p w:rsidR="00032B1E" w:rsidRDefault="00591E4B">
            <w:pPr>
              <w:spacing w:after="0" w:line="240" w:lineRule="auto"/>
              <w:jc w:val="both"/>
              <w:rPr>
                <w:rFonts w:ascii="Times New Roman" w:hAnsi="Times New Roman"/>
                <w:sz w:val="24"/>
                <w:szCs w:val="24"/>
              </w:rPr>
            </w:pPr>
            <w:r>
              <w:rPr>
                <w:rFonts w:ascii="Times New Roman" w:hAnsi="Times New Roman"/>
                <w:sz w:val="24"/>
                <w:szCs w:val="24"/>
              </w:rPr>
              <w:t>В единой информационной системе в сфере закупок товаров, работ, услуг для обеспечения государственных и муниципальных нужд по адресу www.zakupki.gov.ru (далее также – официальный сайт, ЕИС) размещается информация о закупке.</w:t>
            </w:r>
          </w:p>
          <w:p w:rsidR="00032B1E" w:rsidRDefault="00591E4B">
            <w:pPr>
              <w:spacing w:after="0" w:line="240" w:lineRule="auto"/>
              <w:jc w:val="both"/>
              <w:rPr>
                <w:rFonts w:ascii="Times New Roman" w:hAnsi="Times New Roman"/>
                <w:sz w:val="24"/>
                <w:szCs w:val="24"/>
              </w:rPr>
            </w:pPr>
            <w:r>
              <w:rPr>
                <w:rFonts w:ascii="Times New Roman" w:hAnsi="Times New Roman"/>
                <w:sz w:val="24"/>
                <w:szCs w:val="24"/>
              </w:rPr>
              <w:t>В ЕИС и на сайте электронной торговой площадки (далее также – ЭТП), документация находится в открытом доступе, начиная с даты размещения извещения и аукционной документации.</w:t>
            </w:r>
          </w:p>
          <w:p w:rsidR="00032B1E" w:rsidRDefault="00591E4B">
            <w:pPr>
              <w:spacing w:after="0" w:line="240" w:lineRule="auto"/>
              <w:jc w:val="both"/>
              <w:rPr>
                <w:rFonts w:ascii="Times New Roman" w:hAnsi="Times New Roman"/>
                <w:sz w:val="24"/>
                <w:szCs w:val="24"/>
              </w:rPr>
            </w:pPr>
            <w:r>
              <w:rPr>
                <w:rFonts w:ascii="Times New Roman" w:hAnsi="Times New Roman"/>
                <w:sz w:val="24"/>
                <w:szCs w:val="24"/>
              </w:rPr>
              <w:t>Закупочная документация предоставляется без взимания платы.</w:t>
            </w:r>
          </w:p>
        </w:tc>
      </w:tr>
      <w:tr w:rsidR="00032B1E">
        <w:trPr>
          <w:trHeight w:val="132"/>
        </w:trPr>
        <w:tc>
          <w:tcPr>
            <w:tcW w:w="696" w:type="dxa"/>
            <w:tcBorders>
              <w:top w:val="single" w:sz="4" w:space="0" w:color="auto"/>
              <w:left w:val="single" w:sz="4" w:space="0" w:color="auto"/>
              <w:bottom w:val="single" w:sz="4" w:space="0" w:color="auto"/>
              <w:right w:val="single" w:sz="4" w:space="0" w:color="auto"/>
            </w:tcBorders>
          </w:tcPr>
          <w:p w:rsidR="00032B1E" w:rsidRDefault="00591E4B">
            <w:pPr>
              <w:spacing w:after="0" w:line="240" w:lineRule="auto"/>
              <w:jc w:val="center"/>
              <w:rPr>
                <w:rFonts w:ascii="Times New Roman" w:hAnsi="Times New Roman"/>
                <w:sz w:val="24"/>
                <w:szCs w:val="24"/>
              </w:rPr>
            </w:pPr>
            <w:r>
              <w:rPr>
                <w:rFonts w:ascii="Times New Roman" w:hAnsi="Times New Roman"/>
                <w:sz w:val="24"/>
                <w:szCs w:val="24"/>
              </w:rPr>
              <w:t>18.</w:t>
            </w:r>
          </w:p>
        </w:tc>
        <w:tc>
          <w:tcPr>
            <w:tcW w:w="2929" w:type="dxa"/>
            <w:tcBorders>
              <w:top w:val="single" w:sz="4" w:space="0" w:color="auto"/>
              <w:left w:val="single" w:sz="4" w:space="0" w:color="auto"/>
              <w:bottom w:val="single" w:sz="4" w:space="0" w:color="auto"/>
              <w:right w:val="single" w:sz="4" w:space="0" w:color="auto"/>
            </w:tcBorders>
          </w:tcPr>
          <w:p w:rsidR="00032B1E" w:rsidRDefault="00591E4B">
            <w:pPr>
              <w:autoSpaceDE w:val="0"/>
              <w:autoSpaceDN w:val="0"/>
              <w:adjustRightInd w:val="0"/>
              <w:spacing w:after="0" w:line="240" w:lineRule="auto"/>
              <w:jc w:val="both"/>
              <w:rPr>
                <w:rFonts w:ascii="Times New Roman" w:hAnsi="Times New Roman"/>
                <w:sz w:val="24"/>
                <w:szCs w:val="24"/>
              </w:rPr>
            </w:pPr>
            <w:r>
              <w:rPr>
                <w:rFonts w:ascii="Times New Roman" w:hAnsi="Times New Roman"/>
                <w:color w:val="000000"/>
                <w:sz w:val="24"/>
                <w:szCs w:val="24"/>
              </w:rPr>
              <w:t>Форма, порядок, дата и время окончания срока предоставления участникам закупки разъяснений положений документации о закупке:</w:t>
            </w:r>
          </w:p>
        </w:tc>
        <w:tc>
          <w:tcPr>
            <w:tcW w:w="6081" w:type="dxa"/>
            <w:tcBorders>
              <w:top w:val="single" w:sz="4" w:space="0" w:color="auto"/>
              <w:left w:val="single" w:sz="4" w:space="0" w:color="auto"/>
              <w:bottom w:val="single" w:sz="4" w:space="0" w:color="auto"/>
              <w:right w:val="single" w:sz="4" w:space="0" w:color="auto"/>
            </w:tcBorders>
          </w:tcPr>
          <w:p w:rsidR="00032B1E" w:rsidRDefault="00591E4B">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Любой участник закупки вправе направить через оператора электронной площадки запрос о даче разъяснений положений извещения об осуществлении закупки и (или) документации о закупке. В течение трех рабочих дней с даты поступления запроса заказчик осуществляет разъяснение положений документации и размещает их на электронной площадке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w:t>
            </w:r>
            <w:r>
              <w:rPr>
                <w:rFonts w:ascii="Times New Roman" w:hAnsi="Times New Roman"/>
                <w:sz w:val="24"/>
                <w:szCs w:val="24"/>
              </w:rPr>
              <w:lastRenderedPageBreak/>
              <w:t>на участие в такой закупке. Разъяснения положений документации не должны изменять предмет закупки и существенные условия проекта договора.</w:t>
            </w:r>
          </w:p>
          <w:p w:rsidR="00032B1E" w:rsidRDefault="00591E4B">
            <w:pPr>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rPr>
              <w:t xml:space="preserve">Начало срока приема запросов на разъяснения: </w:t>
            </w:r>
            <w:r>
              <w:rPr>
                <w:rFonts w:ascii="Times New Roman" w:hAnsi="Times New Roman"/>
                <w:sz w:val="24"/>
                <w:szCs w:val="24"/>
              </w:rPr>
              <w:t>с момента фактического размещения извещения в единой информационной системе.</w:t>
            </w:r>
          </w:p>
          <w:p w:rsidR="00032B1E" w:rsidRDefault="00591E4B">
            <w:pPr>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rPr>
              <w:t xml:space="preserve">Окончание срока приема запросов на разъяснение: </w:t>
            </w:r>
            <w:r>
              <w:rPr>
                <w:rFonts w:ascii="Times New Roman" w:hAnsi="Times New Roman"/>
                <w:sz w:val="24"/>
                <w:szCs w:val="24"/>
              </w:rPr>
              <w:t xml:space="preserve">«22» ноября 2022 года </w:t>
            </w:r>
          </w:p>
        </w:tc>
      </w:tr>
      <w:tr w:rsidR="00032B1E">
        <w:trPr>
          <w:trHeight w:val="132"/>
        </w:trPr>
        <w:tc>
          <w:tcPr>
            <w:tcW w:w="696" w:type="dxa"/>
            <w:tcBorders>
              <w:top w:val="single" w:sz="4" w:space="0" w:color="auto"/>
              <w:left w:val="single" w:sz="4" w:space="0" w:color="auto"/>
              <w:bottom w:val="single" w:sz="4" w:space="0" w:color="auto"/>
              <w:right w:val="single" w:sz="4" w:space="0" w:color="auto"/>
            </w:tcBorders>
          </w:tcPr>
          <w:p w:rsidR="00032B1E" w:rsidRDefault="00591E4B">
            <w:pPr>
              <w:spacing w:after="0" w:line="240" w:lineRule="auto"/>
              <w:jc w:val="center"/>
              <w:rPr>
                <w:rFonts w:ascii="Times New Roman" w:hAnsi="Times New Roman"/>
                <w:sz w:val="24"/>
                <w:szCs w:val="24"/>
              </w:rPr>
            </w:pPr>
            <w:r>
              <w:rPr>
                <w:rFonts w:ascii="Times New Roman" w:hAnsi="Times New Roman"/>
                <w:sz w:val="24"/>
                <w:szCs w:val="24"/>
              </w:rPr>
              <w:lastRenderedPageBreak/>
              <w:t>19.</w:t>
            </w:r>
          </w:p>
        </w:tc>
        <w:tc>
          <w:tcPr>
            <w:tcW w:w="2929" w:type="dxa"/>
            <w:tcBorders>
              <w:top w:val="single" w:sz="4" w:space="0" w:color="auto"/>
              <w:left w:val="single" w:sz="4" w:space="0" w:color="auto"/>
              <w:bottom w:val="single" w:sz="4" w:space="0" w:color="auto"/>
              <w:right w:val="single" w:sz="4" w:space="0" w:color="auto"/>
            </w:tcBorders>
          </w:tcPr>
          <w:p w:rsidR="00032B1E" w:rsidRDefault="00591E4B">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Внесение изменений в извещение и документацию о закупке:</w:t>
            </w:r>
          </w:p>
        </w:tc>
        <w:tc>
          <w:tcPr>
            <w:tcW w:w="6081" w:type="dxa"/>
            <w:tcBorders>
              <w:top w:val="single" w:sz="4" w:space="0" w:color="auto"/>
              <w:left w:val="single" w:sz="4" w:space="0" w:color="auto"/>
              <w:bottom w:val="single" w:sz="4" w:space="0" w:color="auto"/>
              <w:right w:val="single" w:sz="4" w:space="0" w:color="auto"/>
            </w:tcBorders>
          </w:tcPr>
          <w:p w:rsidR="00032B1E" w:rsidRDefault="00591E4B">
            <w:pPr>
              <w:spacing w:after="0" w:line="240" w:lineRule="auto"/>
              <w:jc w:val="both"/>
              <w:rPr>
                <w:rFonts w:ascii="Times New Roman" w:hAnsi="Times New Roman"/>
                <w:sz w:val="24"/>
                <w:szCs w:val="24"/>
              </w:rPr>
            </w:pPr>
            <w:r>
              <w:rPr>
                <w:rFonts w:ascii="Times New Roman" w:hAnsi="Times New Roman"/>
                <w:sz w:val="24"/>
                <w:szCs w:val="24"/>
              </w:rPr>
              <w:t xml:space="preserve">Заказчик вправе принять решение о внесении изменений в извещение, документацию о проведении аукциона до даты окончания подачи заявок на участие в аукционе. </w:t>
            </w:r>
          </w:p>
          <w:p w:rsidR="00032B1E" w:rsidRDefault="00591E4B">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Изменения, вносимые в извещение об осуществлении закупки, документацию о закупке, размещаются заказчиком в единой информационной системе не позднее чем в течение трех дней со дня принятия решения о внесении указанных изменений. В случае внесения изменений в извещение об осуществлении закупки, документацию о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документацией о закупке.</w:t>
            </w:r>
          </w:p>
          <w:p w:rsidR="00032B1E" w:rsidRDefault="00591E4B">
            <w:pPr>
              <w:spacing w:after="0" w:line="240" w:lineRule="auto"/>
              <w:jc w:val="both"/>
              <w:rPr>
                <w:rFonts w:ascii="Times New Roman" w:hAnsi="Times New Roman"/>
                <w:sz w:val="24"/>
                <w:szCs w:val="24"/>
              </w:rPr>
            </w:pPr>
            <w:r>
              <w:rPr>
                <w:rFonts w:ascii="Times New Roman" w:hAnsi="Times New Roman"/>
                <w:sz w:val="24"/>
                <w:szCs w:val="24"/>
              </w:rPr>
              <w:t>Участники закупки самостоятельно отслеживают в ЕИС и на электронной торговой площадке решения Заказчика о внесении изменений в извещение и документацию о проведении аукциона.</w:t>
            </w:r>
          </w:p>
        </w:tc>
      </w:tr>
      <w:tr w:rsidR="00032B1E">
        <w:trPr>
          <w:trHeight w:val="132"/>
        </w:trPr>
        <w:tc>
          <w:tcPr>
            <w:tcW w:w="696" w:type="dxa"/>
            <w:tcBorders>
              <w:top w:val="single" w:sz="4" w:space="0" w:color="auto"/>
              <w:left w:val="single" w:sz="4" w:space="0" w:color="auto"/>
              <w:bottom w:val="single" w:sz="4" w:space="0" w:color="auto"/>
              <w:right w:val="single" w:sz="4" w:space="0" w:color="auto"/>
            </w:tcBorders>
          </w:tcPr>
          <w:p w:rsidR="00032B1E" w:rsidRDefault="00591E4B">
            <w:pPr>
              <w:spacing w:after="0" w:line="240" w:lineRule="auto"/>
              <w:jc w:val="center"/>
              <w:rPr>
                <w:rFonts w:ascii="Times New Roman" w:hAnsi="Times New Roman"/>
                <w:sz w:val="24"/>
                <w:szCs w:val="24"/>
              </w:rPr>
            </w:pPr>
            <w:r>
              <w:rPr>
                <w:rFonts w:ascii="Times New Roman" w:hAnsi="Times New Roman"/>
                <w:sz w:val="24"/>
                <w:szCs w:val="24"/>
              </w:rPr>
              <w:t>20.</w:t>
            </w:r>
          </w:p>
        </w:tc>
        <w:tc>
          <w:tcPr>
            <w:tcW w:w="2929" w:type="dxa"/>
            <w:tcBorders>
              <w:top w:val="single" w:sz="4" w:space="0" w:color="auto"/>
              <w:left w:val="single" w:sz="4" w:space="0" w:color="auto"/>
              <w:bottom w:val="single" w:sz="4" w:space="0" w:color="auto"/>
              <w:right w:val="single" w:sz="4" w:space="0" w:color="auto"/>
            </w:tcBorders>
            <w:shd w:val="clear" w:color="auto" w:fill="auto"/>
          </w:tcPr>
          <w:p w:rsidR="00032B1E" w:rsidRDefault="00591E4B">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lang w:eastAsia="ru-RU"/>
              </w:rPr>
              <w:t>Сведения о праве Заказчика отказаться от проведения процедуры закупки:</w:t>
            </w:r>
          </w:p>
        </w:tc>
        <w:tc>
          <w:tcPr>
            <w:tcW w:w="6081" w:type="dxa"/>
            <w:tcBorders>
              <w:top w:val="single" w:sz="4" w:space="0" w:color="auto"/>
              <w:left w:val="single" w:sz="4" w:space="0" w:color="auto"/>
              <w:bottom w:val="single" w:sz="4" w:space="0" w:color="auto"/>
              <w:right w:val="single" w:sz="4" w:space="0" w:color="auto"/>
            </w:tcBorders>
          </w:tcPr>
          <w:p w:rsidR="00032B1E" w:rsidRDefault="00591E4B">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Заказчик вправе отменить аукцион до наступления даты и времени окончания срока подачи заявок на участие в конкурентной закупке. Решение об отмене аукциона размещается в единой информационной системе в день принятия этого решения.</w:t>
            </w:r>
          </w:p>
          <w:p w:rsidR="00032B1E" w:rsidRDefault="00591E4B">
            <w:pPr>
              <w:spacing w:after="0" w:line="240" w:lineRule="auto"/>
              <w:jc w:val="both"/>
              <w:rPr>
                <w:rFonts w:ascii="Times New Roman" w:hAnsi="Times New Roman"/>
                <w:sz w:val="24"/>
                <w:szCs w:val="24"/>
                <w:highlight w:val="red"/>
              </w:rPr>
            </w:pPr>
            <w:r>
              <w:rPr>
                <w:rFonts w:ascii="Times New Roman" w:hAnsi="Times New Roman"/>
                <w:sz w:val="24"/>
                <w:szCs w:val="24"/>
              </w:rPr>
              <w:t xml:space="preserve">По истечении срока отмены аукциона и до заключения договора заказчик вправе отменить закупку только в случае возникновения обстоятельств </w:t>
            </w:r>
            <w:hyperlink r:id="rId10" w:history="1">
              <w:r>
                <w:rPr>
                  <w:rFonts w:ascii="Times New Roman" w:hAnsi="Times New Roman"/>
                  <w:sz w:val="24"/>
                  <w:szCs w:val="24"/>
                </w:rPr>
                <w:t>непреодолимой силы</w:t>
              </w:r>
            </w:hyperlink>
            <w:r>
              <w:rPr>
                <w:rFonts w:ascii="Times New Roman" w:hAnsi="Times New Roman"/>
                <w:sz w:val="24"/>
                <w:szCs w:val="24"/>
              </w:rPr>
              <w:t xml:space="preserve"> в соответствии с гражданским законодательством РФ.</w:t>
            </w:r>
          </w:p>
        </w:tc>
      </w:tr>
      <w:tr w:rsidR="00032B1E">
        <w:trPr>
          <w:trHeight w:val="132"/>
        </w:trPr>
        <w:tc>
          <w:tcPr>
            <w:tcW w:w="696" w:type="dxa"/>
            <w:tcBorders>
              <w:top w:val="single" w:sz="4" w:space="0" w:color="auto"/>
              <w:left w:val="single" w:sz="4" w:space="0" w:color="auto"/>
              <w:bottom w:val="single" w:sz="4" w:space="0" w:color="auto"/>
              <w:right w:val="single" w:sz="4" w:space="0" w:color="auto"/>
            </w:tcBorders>
          </w:tcPr>
          <w:p w:rsidR="00032B1E" w:rsidRDefault="00591E4B">
            <w:pPr>
              <w:spacing w:after="0" w:line="240" w:lineRule="auto"/>
              <w:jc w:val="center"/>
              <w:rPr>
                <w:rFonts w:ascii="Times New Roman" w:hAnsi="Times New Roman"/>
                <w:sz w:val="24"/>
                <w:szCs w:val="24"/>
              </w:rPr>
            </w:pPr>
            <w:r>
              <w:rPr>
                <w:rFonts w:ascii="Times New Roman" w:hAnsi="Times New Roman"/>
                <w:sz w:val="24"/>
                <w:szCs w:val="24"/>
              </w:rPr>
              <w:t>21.</w:t>
            </w:r>
          </w:p>
        </w:tc>
        <w:tc>
          <w:tcPr>
            <w:tcW w:w="2929" w:type="dxa"/>
            <w:tcBorders>
              <w:top w:val="single" w:sz="4" w:space="0" w:color="auto"/>
              <w:left w:val="single" w:sz="4" w:space="0" w:color="auto"/>
              <w:bottom w:val="single" w:sz="4" w:space="0" w:color="auto"/>
              <w:right w:val="single" w:sz="4" w:space="0" w:color="auto"/>
            </w:tcBorders>
          </w:tcPr>
          <w:p w:rsidR="00032B1E" w:rsidRDefault="00591E4B">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Требования к описанию участниками закупки поставляемого товара, его функциональных характеристик (потребительских свойств), его количественных и качественных характеристик:</w:t>
            </w:r>
          </w:p>
        </w:tc>
        <w:tc>
          <w:tcPr>
            <w:tcW w:w="6081" w:type="dxa"/>
            <w:tcBorders>
              <w:top w:val="single" w:sz="4" w:space="0" w:color="auto"/>
              <w:left w:val="single" w:sz="4" w:space="0" w:color="auto"/>
              <w:bottom w:val="single" w:sz="4" w:space="0" w:color="auto"/>
              <w:right w:val="single" w:sz="4" w:space="0" w:color="auto"/>
            </w:tcBorders>
          </w:tcPr>
          <w:p w:rsidR="00032B1E" w:rsidRDefault="00591E4B">
            <w:pPr>
              <w:spacing w:after="0" w:line="240" w:lineRule="auto"/>
              <w:jc w:val="both"/>
              <w:rPr>
                <w:rFonts w:ascii="Times New Roman" w:hAnsi="Times New Roman"/>
                <w:sz w:val="24"/>
                <w:szCs w:val="24"/>
              </w:rPr>
            </w:pPr>
            <w:r>
              <w:rPr>
                <w:rFonts w:ascii="Times New Roman" w:hAnsi="Times New Roman"/>
                <w:sz w:val="24"/>
                <w:szCs w:val="24"/>
              </w:rPr>
              <w:t>В случае установления в документации об электронном аукционе требований к товарам, конкретные показатели (значения характеристик) товара, предлагаемого к поставке или использованию при выполнении работ, оказании услуг, должны быть указаны в полном соответствии с требованиями, установленными заказчиком в техническом задании (Раздел № 4 документации о проведении аукциона).</w:t>
            </w:r>
          </w:p>
          <w:p w:rsidR="00032B1E" w:rsidRDefault="00591E4B">
            <w:pPr>
              <w:spacing w:after="0" w:line="240" w:lineRule="auto"/>
              <w:jc w:val="both"/>
              <w:rPr>
                <w:rFonts w:ascii="Times New Roman" w:hAnsi="Times New Roman"/>
                <w:sz w:val="24"/>
                <w:szCs w:val="24"/>
              </w:rPr>
            </w:pPr>
            <w:r>
              <w:rPr>
                <w:rFonts w:ascii="Times New Roman" w:hAnsi="Times New Roman"/>
                <w:sz w:val="24"/>
                <w:szCs w:val="24"/>
              </w:rPr>
              <w:t xml:space="preserve">Сведения, указанные в требованиях к содержанию первой части заявки на участие в аукционе в электронной форме </w:t>
            </w:r>
            <w:hyperlink r:id="rId11" w:history="1">
              <w:r>
                <w:rPr>
                  <w:rStyle w:val="ad"/>
                  <w:rFonts w:ascii="Times New Roman" w:hAnsi="Times New Roman"/>
                  <w:sz w:val="24"/>
                  <w:szCs w:val="24"/>
                </w:rPr>
                <w:t>п. 23</w:t>
              </w:r>
            </w:hyperlink>
            <w:r>
              <w:rPr>
                <w:rFonts w:ascii="Times New Roman" w:hAnsi="Times New Roman"/>
                <w:sz w:val="24"/>
                <w:szCs w:val="24"/>
              </w:rPr>
              <w:t xml:space="preserve"> настоящей документации, должны быть конкретными, не должны сопровождаться словами «эквивалент», «аналог», не должны иметь противоречий, не должны допускать разночтений и двусмысленных </w:t>
            </w:r>
            <w:r>
              <w:rPr>
                <w:rFonts w:ascii="Times New Roman" w:hAnsi="Times New Roman"/>
                <w:sz w:val="24"/>
                <w:szCs w:val="24"/>
              </w:rPr>
              <w:lastRenderedPageBreak/>
              <w:t>толкований, не должны быть указаны в виде диапазона или нескольких вариантов, не должны содержать слов «не менее», «не более», «не ниже», «не выше», «от», «до», «или»</w:t>
            </w:r>
          </w:p>
        </w:tc>
      </w:tr>
      <w:tr w:rsidR="00032B1E">
        <w:trPr>
          <w:trHeight w:val="132"/>
        </w:trPr>
        <w:tc>
          <w:tcPr>
            <w:tcW w:w="696" w:type="dxa"/>
            <w:tcBorders>
              <w:top w:val="single" w:sz="4" w:space="0" w:color="auto"/>
              <w:left w:val="single" w:sz="4" w:space="0" w:color="auto"/>
              <w:bottom w:val="single" w:sz="4" w:space="0" w:color="auto"/>
              <w:right w:val="single" w:sz="4" w:space="0" w:color="auto"/>
            </w:tcBorders>
          </w:tcPr>
          <w:p w:rsidR="00032B1E" w:rsidRDefault="00591E4B">
            <w:pPr>
              <w:spacing w:after="0" w:line="240" w:lineRule="auto"/>
              <w:jc w:val="center"/>
              <w:rPr>
                <w:rFonts w:ascii="Times New Roman" w:hAnsi="Times New Roman"/>
                <w:sz w:val="24"/>
                <w:szCs w:val="24"/>
              </w:rPr>
            </w:pPr>
            <w:bookmarkStart w:id="0" w:name="_Hlk94785302"/>
            <w:r>
              <w:rPr>
                <w:rFonts w:ascii="Times New Roman" w:hAnsi="Times New Roman"/>
                <w:sz w:val="24"/>
                <w:szCs w:val="24"/>
              </w:rPr>
              <w:lastRenderedPageBreak/>
              <w:t>22.</w:t>
            </w:r>
          </w:p>
        </w:tc>
        <w:tc>
          <w:tcPr>
            <w:tcW w:w="2929" w:type="dxa"/>
            <w:tcBorders>
              <w:top w:val="single" w:sz="4" w:space="0" w:color="auto"/>
              <w:left w:val="single" w:sz="4" w:space="0" w:color="auto"/>
              <w:bottom w:val="single" w:sz="4" w:space="0" w:color="auto"/>
              <w:right w:val="single" w:sz="4" w:space="0" w:color="auto"/>
            </w:tcBorders>
          </w:tcPr>
          <w:p w:rsidR="00032B1E" w:rsidRDefault="00591E4B">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Требования к участникам закупки:</w:t>
            </w:r>
          </w:p>
        </w:tc>
        <w:tc>
          <w:tcPr>
            <w:tcW w:w="6081" w:type="dxa"/>
            <w:tcBorders>
              <w:top w:val="single" w:sz="4" w:space="0" w:color="auto"/>
              <w:left w:val="single" w:sz="4" w:space="0" w:color="auto"/>
              <w:bottom w:val="single" w:sz="4" w:space="0" w:color="auto"/>
              <w:right w:val="single" w:sz="4" w:space="0" w:color="auto"/>
            </w:tcBorders>
          </w:tcPr>
          <w:p w:rsidR="00032B1E" w:rsidRDefault="00591E4B">
            <w:pPr>
              <w:autoSpaceDE w:val="0"/>
              <w:autoSpaceDN w:val="0"/>
              <w:adjustRightInd w:val="0"/>
              <w:spacing w:after="0" w:line="240" w:lineRule="auto"/>
              <w:ind w:firstLine="259"/>
              <w:jc w:val="both"/>
              <w:rPr>
                <w:rFonts w:ascii="Times New Roman" w:hAnsi="Times New Roman"/>
                <w:sz w:val="24"/>
                <w:szCs w:val="24"/>
              </w:rPr>
            </w:pPr>
            <w:r>
              <w:rPr>
                <w:rFonts w:ascii="Times New Roman" w:hAnsi="Times New Roman"/>
                <w:sz w:val="24"/>
                <w:szCs w:val="24"/>
              </w:rPr>
              <w:t>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032B1E" w:rsidRDefault="00591E4B">
            <w:pPr>
              <w:pStyle w:val="14"/>
              <w:autoSpaceDE w:val="0"/>
              <w:autoSpaceDN w:val="0"/>
              <w:adjustRightInd w:val="0"/>
              <w:ind w:left="0" w:firstLine="259"/>
              <w:jc w:val="both"/>
              <w:outlineLvl w:val="1"/>
              <w:rPr>
                <w:b/>
              </w:rPr>
            </w:pPr>
            <w:r>
              <w:rPr>
                <w:b/>
              </w:rPr>
              <w:t>Обязательные требования к участникам закупки:</w:t>
            </w:r>
          </w:p>
          <w:p w:rsidR="00032B1E" w:rsidRDefault="00591E4B">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032B1E" w:rsidRDefault="00591E4B">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 на день подачи заявки деятельность участника закупки не приостановлена в порядке, предусмотренном Кодексом Российской Федерации об административных правонарушениях;</w:t>
            </w:r>
          </w:p>
          <w:p w:rsidR="00032B1E" w:rsidRDefault="00591E4B">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3)у участника закупки отсутствует недоимка по налогам, сборам, задолженность по иным обязательным платежам в бюджеты бюджетной системы Российской Федерации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032B1E" w:rsidRDefault="00591E4B">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4) сведения об участнике закупки отсутствуют в реестрах недобросовестных поставщиков, ведение которых предусмотрено Законом № 223-ФЗ и Законом  № 44-ФЗ.</w:t>
            </w:r>
          </w:p>
        </w:tc>
      </w:tr>
      <w:bookmarkEnd w:id="0"/>
      <w:tr w:rsidR="00032B1E">
        <w:trPr>
          <w:trHeight w:val="415"/>
        </w:trPr>
        <w:tc>
          <w:tcPr>
            <w:tcW w:w="696" w:type="dxa"/>
            <w:tcBorders>
              <w:top w:val="single" w:sz="4" w:space="0" w:color="auto"/>
              <w:left w:val="single" w:sz="4" w:space="0" w:color="auto"/>
              <w:bottom w:val="single" w:sz="4" w:space="0" w:color="auto"/>
              <w:right w:val="single" w:sz="4" w:space="0" w:color="auto"/>
            </w:tcBorders>
          </w:tcPr>
          <w:p w:rsidR="00032B1E" w:rsidRDefault="00591E4B">
            <w:pPr>
              <w:spacing w:after="0" w:line="240" w:lineRule="auto"/>
              <w:jc w:val="center"/>
              <w:rPr>
                <w:rFonts w:ascii="Times New Roman" w:hAnsi="Times New Roman"/>
                <w:sz w:val="24"/>
                <w:szCs w:val="24"/>
              </w:rPr>
            </w:pPr>
            <w:r>
              <w:rPr>
                <w:rFonts w:ascii="Times New Roman" w:hAnsi="Times New Roman"/>
                <w:sz w:val="24"/>
                <w:szCs w:val="24"/>
              </w:rPr>
              <w:t>23.</w:t>
            </w:r>
          </w:p>
        </w:tc>
        <w:tc>
          <w:tcPr>
            <w:tcW w:w="2929" w:type="dxa"/>
            <w:tcBorders>
              <w:top w:val="single" w:sz="4" w:space="0" w:color="auto"/>
              <w:left w:val="single" w:sz="4" w:space="0" w:color="auto"/>
              <w:bottom w:val="single" w:sz="4" w:space="0" w:color="auto"/>
              <w:right w:val="single" w:sz="4" w:space="0" w:color="auto"/>
            </w:tcBorders>
          </w:tcPr>
          <w:p w:rsidR="00032B1E" w:rsidRDefault="00591E4B">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Требования к содержанию, форме, оформлению и составу заявки на участие в аукционе:</w:t>
            </w:r>
          </w:p>
        </w:tc>
        <w:tc>
          <w:tcPr>
            <w:tcW w:w="6081" w:type="dxa"/>
            <w:tcBorders>
              <w:top w:val="single" w:sz="4" w:space="0" w:color="auto"/>
              <w:left w:val="single" w:sz="4" w:space="0" w:color="auto"/>
              <w:bottom w:val="single" w:sz="4" w:space="0" w:color="auto"/>
              <w:right w:val="single" w:sz="4" w:space="0" w:color="auto"/>
            </w:tcBorders>
          </w:tcPr>
          <w:p w:rsidR="00032B1E" w:rsidRDefault="00591E4B">
            <w:pPr>
              <w:adjustRightInd w:val="0"/>
              <w:spacing w:after="0" w:line="240" w:lineRule="auto"/>
              <w:ind w:firstLine="259"/>
              <w:jc w:val="both"/>
              <w:rPr>
                <w:rFonts w:ascii="Times New Roman" w:hAnsi="Times New Roman"/>
                <w:sz w:val="24"/>
                <w:szCs w:val="24"/>
              </w:rPr>
            </w:pPr>
            <w:r>
              <w:rPr>
                <w:rFonts w:ascii="Times New Roman" w:hAnsi="Times New Roman"/>
                <w:sz w:val="24"/>
                <w:szCs w:val="24"/>
              </w:rPr>
              <w:t>Заявка на участие в аукционе состоит из двух частей:</w:t>
            </w:r>
          </w:p>
          <w:p w:rsidR="00032B1E" w:rsidRDefault="00591E4B">
            <w:pPr>
              <w:adjustRightInd w:val="0"/>
              <w:spacing w:after="0" w:line="240" w:lineRule="auto"/>
              <w:ind w:firstLine="259"/>
              <w:jc w:val="both"/>
              <w:rPr>
                <w:rFonts w:ascii="Times New Roman" w:hAnsi="Times New Roman"/>
                <w:sz w:val="24"/>
                <w:szCs w:val="24"/>
              </w:rPr>
            </w:pPr>
            <w:r>
              <w:rPr>
                <w:rFonts w:ascii="Times New Roman" w:hAnsi="Times New Roman"/>
                <w:b/>
                <w:sz w:val="24"/>
                <w:szCs w:val="24"/>
              </w:rPr>
              <w:t>Первая часть заявки</w:t>
            </w:r>
            <w:r>
              <w:rPr>
                <w:rFonts w:ascii="Times New Roman" w:hAnsi="Times New Roman"/>
                <w:sz w:val="24"/>
                <w:szCs w:val="24"/>
              </w:rPr>
              <w:t xml:space="preserve"> на участие в аукционе должна содержать:</w:t>
            </w:r>
          </w:p>
          <w:p w:rsidR="00032B1E" w:rsidRDefault="00591E4B">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 согласие участника аукциона в электронной форме на поставку товара, выполнение работы или оказание услуги на условиях, предусмотренных документацией об  аукционе в электронной форме и не подлежащих изменению по результатам проведения  аукциона в электронной форме (такое согласие может даваться с применением программно-аппаратных средств электронной площадки).</w:t>
            </w:r>
          </w:p>
          <w:p w:rsidR="00032B1E" w:rsidRDefault="00591E4B">
            <w:pPr>
              <w:adjustRightInd w:val="0"/>
              <w:spacing w:after="0" w:line="240" w:lineRule="auto"/>
              <w:ind w:firstLine="259"/>
              <w:jc w:val="both"/>
              <w:rPr>
                <w:rFonts w:ascii="Times New Roman" w:hAnsi="Times New Roman"/>
                <w:sz w:val="24"/>
                <w:szCs w:val="24"/>
              </w:rPr>
            </w:pPr>
            <w:r>
              <w:rPr>
                <w:rFonts w:ascii="Times New Roman" w:hAnsi="Times New Roman"/>
                <w:b/>
                <w:sz w:val="24"/>
                <w:szCs w:val="24"/>
              </w:rPr>
              <w:t>Вторая часть заявки</w:t>
            </w:r>
            <w:r>
              <w:rPr>
                <w:rFonts w:ascii="Times New Roman" w:hAnsi="Times New Roman"/>
                <w:sz w:val="24"/>
                <w:szCs w:val="24"/>
              </w:rPr>
              <w:t xml:space="preserve"> на участие в аукционе должна содержать следующие документы и информацию:</w:t>
            </w:r>
          </w:p>
          <w:p w:rsidR="00032B1E" w:rsidRDefault="00591E4B">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w:t>
            </w:r>
            <w:r>
              <w:rPr>
                <w:rFonts w:ascii="Times New Roman" w:hAnsi="Times New Roman"/>
                <w:sz w:val="24"/>
                <w:szCs w:val="24"/>
              </w:rPr>
              <w:lastRenderedPageBreak/>
              <w:t>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032B1E" w:rsidRDefault="00591E4B">
            <w:pPr>
              <w:autoSpaceDE w:val="0"/>
              <w:autoSpaceDN w:val="0"/>
              <w:adjustRightInd w:val="0"/>
              <w:spacing w:after="0" w:line="240" w:lineRule="auto"/>
              <w:ind w:firstLine="709"/>
              <w:jc w:val="both"/>
              <w:rPr>
                <w:rFonts w:ascii="Times New Roman" w:hAnsi="Times New Roman"/>
                <w:sz w:val="24"/>
                <w:szCs w:val="24"/>
              </w:rPr>
            </w:pPr>
            <w:bookmarkStart w:id="1" w:name="dst749"/>
            <w:bookmarkEnd w:id="1"/>
            <w:r>
              <w:rPr>
                <w:rFonts w:ascii="Times New Roman" w:hAnsi="Times New Roman"/>
                <w:sz w:val="24"/>
                <w:szCs w:val="24"/>
              </w:rPr>
              <w:t>2) декларация о соответствии е участника такого аукциона требованиям, установленным 22 Информационной карты</w:t>
            </w:r>
            <w:bookmarkStart w:id="2" w:name="dst101903"/>
            <w:bookmarkEnd w:id="2"/>
            <w:r>
              <w:rPr>
                <w:rFonts w:ascii="Times New Roman" w:hAnsi="Times New Roman"/>
                <w:sz w:val="24"/>
                <w:szCs w:val="24"/>
              </w:rPr>
              <w:t>;</w:t>
            </w:r>
          </w:p>
          <w:p w:rsidR="00032B1E" w:rsidRDefault="00591E4B">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аукционе в электронной форме.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032B1E" w:rsidRDefault="00591E4B">
            <w:pPr>
              <w:autoSpaceDE w:val="0"/>
              <w:autoSpaceDN w:val="0"/>
              <w:adjustRightInd w:val="0"/>
              <w:spacing w:after="0" w:line="240" w:lineRule="auto"/>
              <w:ind w:firstLine="709"/>
              <w:jc w:val="both"/>
              <w:rPr>
                <w:rFonts w:ascii="Times New Roman" w:hAnsi="Times New Roman"/>
                <w:sz w:val="24"/>
                <w:szCs w:val="24"/>
              </w:rPr>
            </w:pPr>
            <w:bookmarkStart w:id="3" w:name="dst100860"/>
            <w:bookmarkEnd w:id="3"/>
            <w:r>
              <w:rPr>
                <w:rFonts w:ascii="Times New Roman" w:hAnsi="Times New Roman"/>
                <w:sz w:val="24"/>
                <w:szCs w:val="24"/>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032B1E" w:rsidRDefault="00591E4B">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5) при осуществлении закупки товара или закупки работы, услуги, для выполнения, оказания которых используется товар: конкретные показатели товара, соответствующие значениям, установленным в документации об аукционе в электронной форме, и указание на товарный знак (при наличии). Информация, предусмотренная настоящим подпунктом, включается в заявку на участие в аукционе в электронной форме в случае отсутствия в документации об аукционе в электронной форме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аукционе в электронной форме </w:t>
            </w:r>
          </w:p>
          <w:p w:rsidR="00032B1E" w:rsidRDefault="00591E4B">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6) может содержать эскиз, рисунок, чертеж, фотографию, иное изображение товара, на поставку которого заключается договор.</w:t>
            </w:r>
          </w:p>
          <w:p w:rsidR="00032B1E" w:rsidRDefault="00591E4B">
            <w:pPr>
              <w:autoSpaceDE w:val="0"/>
              <w:autoSpaceDN w:val="0"/>
              <w:adjustRightInd w:val="0"/>
              <w:spacing w:after="0" w:line="240" w:lineRule="auto"/>
              <w:ind w:firstLine="259"/>
              <w:jc w:val="both"/>
              <w:rPr>
                <w:rFonts w:ascii="Times New Roman" w:hAnsi="Times New Roman"/>
                <w:sz w:val="24"/>
                <w:szCs w:val="24"/>
              </w:rPr>
            </w:pPr>
            <w:r>
              <w:rPr>
                <w:rFonts w:ascii="Times New Roman" w:hAnsi="Times New Roman"/>
                <w:sz w:val="24"/>
                <w:szCs w:val="24"/>
              </w:rPr>
              <w:lastRenderedPageBreak/>
              <w:t>Заявка на участие в аукционе также может содержать любые иные сведения и документы (в том числе призванные уточнить и конкретизировать другие сведения и документы), предоставление которых не является обязательным в соответствии с требованиями извещения и документации, при условии, что содержание таких документов и сведений не нарушает требований действующего законодательства Российской Федерации.</w:t>
            </w:r>
          </w:p>
        </w:tc>
      </w:tr>
      <w:tr w:rsidR="00032B1E">
        <w:trPr>
          <w:trHeight w:val="1014"/>
        </w:trPr>
        <w:tc>
          <w:tcPr>
            <w:tcW w:w="696" w:type="dxa"/>
            <w:tcBorders>
              <w:top w:val="single" w:sz="4" w:space="0" w:color="auto"/>
              <w:left w:val="single" w:sz="4" w:space="0" w:color="auto"/>
              <w:bottom w:val="single" w:sz="4" w:space="0" w:color="auto"/>
              <w:right w:val="single" w:sz="4" w:space="0" w:color="auto"/>
            </w:tcBorders>
          </w:tcPr>
          <w:p w:rsidR="00032B1E" w:rsidRDefault="00591E4B">
            <w:pPr>
              <w:spacing w:after="0" w:line="240" w:lineRule="auto"/>
              <w:jc w:val="center"/>
              <w:rPr>
                <w:rFonts w:ascii="Times New Roman" w:hAnsi="Times New Roman"/>
                <w:sz w:val="24"/>
                <w:szCs w:val="24"/>
              </w:rPr>
            </w:pPr>
            <w:r>
              <w:rPr>
                <w:rFonts w:ascii="Times New Roman" w:hAnsi="Times New Roman"/>
                <w:sz w:val="24"/>
                <w:szCs w:val="24"/>
              </w:rPr>
              <w:lastRenderedPageBreak/>
              <w:t>24.</w:t>
            </w:r>
          </w:p>
        </w:tc>
        <w:tc>
          <w:tcPr>
            <w:tcW w:w="2929" w:type="dxa"/>
            <w:tcBorders>
              <w:top w:val="single" w:sz="4" w:space="0" w:color="auto"/>
              <w:left w:val="single" w:sz="4" w:space="0" w:color="auto"/>
              <w:bottom w:val="single" w:sz="4" w:space="0" w:color="auto"/>
              <w:right w:val="single" w:sz="4" w:space="0" w:color="auto"/>
            </w:tcBorders>
          </w:tcPr>
          <w:p w:rsidR="00032B1E" w:rsidRDefault="00591E4B">
            <w:pPr>
              <w:spacing w:after="0" w:line="240" w:lineRule="auto"/>
              <w:jc w:val="both"/>
              <w:rPr>
                <w:rFonts w:ascii="Times New Roman" w:hAnsi="Times New Roman"/>
                <w:sz w:val="24"/>
                <w:szCs w:val="24"/>
              </w:rPr>
            </w:pPr>
            <w:r>
              <w:rPr>
                <w:rFonts w:ascii="Times New Roman" w:hAnsi="Times New Roman"/>
                <w:sz w:val="24"/>
                <w:szCs w:val="24"/>
              </w:rPr>
              <w:t>Размер обеспечения заявки на участие в аукционе</w:t>
            </w:r>
          </w:p>
          <w:p w:rsidR="00032B1E" w:rsidRDefault="00032B1E">
            <w:pPr>
              <w:spacing w:after="0" w:line="240" w:lineRule="auto"/>
              <w:jc w:val="both"/>
              <w:rPr>
                <w:rFonts w:ascii="Times New Roman" w:hAnsi="Times New Roman"/>
                <w:sz w:val="24"/>
                <w:szCs w:val="24"/>
              </w:rPr>
            </w:pPr>
          </w:p>
        </w:tc>
        <w:tc>
          <w:tcPr>
            <w:tcW w:w="6081" w:type="dxa"/>
            <w:tcBorders>
              <w:top w:val="single" w:sz="4" w:space="0" w:color="auto"/>
              <w:left w:val="single" w:sz="4" w:space="0" w:color="auto"/>
              <w:bottom w:val="single" w:sz="4" w:space="0" w:color="auto"/>
              <w:right w:val="single" w:sz="4" w:space="0" w:color="auto"/>
            </w:tcBorders>
          </w:tcPr>
          <w:p w:rsidR="00032B1E" w:rsidRDefault="00591E4B">
            <w:pPr>
              <w:spacing w:after="0" w:line="240" w:lineRule="auto"/>
              <w:jc w:val="both"/>
              <w:rPr>
                <w:rFonts w:ascii="Times New Roman" w:hAnsi="Times New Roman"/>
                <w:sz w:val="24"/>
                <w:szCs w:val="24"/>
              </w:rPr>
            </w:pPr>
            <w:r>
              <w:rPr>
                <w:rFonts w:ascii="Times New Roman" w:hAnsi="Times New Roman"/>
                <w:sz w:val="24"/>
                <w:szCs w:val="24"/>
              </w:rPr>
              <w:t xml:space="preserve"> Не установлено</w:t>
            </w:r>
          </w:p>
        </w:tc>
      </w:tr>
      <w:tr w:rsidR="00032B1E">
        <w:trPr>
          <w:trHeight w:val="1663"/>
        </w:trPr>
        <w:tc>
          <w:tcPr>
            <w:tcW w:w="696" w:type="dxa"/>
            <w:tcBorders>
              <w:top w:val="single" w:sz="4" w:space="0" w:color="auto"/>
              <w:left w:val="single" w:sz="4" w:space="0" w:color="auto"/>
              <w:bottom w:val="single" w:sz="4" w:space="0" w:color="auto"/>
              <w:right w:val="single" w:sz="4" w:space="0" w:color="auto"/>
            </w:tcBorders>
          </w:tcPr>
          <w:p w:rsidR="00032B1E" w:rsidRDefault="00591E4B">
            <w:pPr>
              <w:spacing w:after="0" w:line="240" w:lineRule="auto"/>
              <w:jc w:val="center"/>
              <w:rPr>
                <w:rFonts w:ascii="Times New Roman" w:hAnsi="Times New Roman"/>
                <w:sz w:val="24"/>
                <w:szCs w:val="24"/>
              </w:rPr>
            </w:pPr>
            <w:r>
              <w:rPr>
                <w:rFonts w:ascii="Times New Roman" w:hAnsi="Times New Roman"/>
                <w:sz w:val="24"/>
                <w:szCs w:val="24"/>
              </w:rPr>
              <w:t>25.</w:t>
            </w:r>
          </w:p>
        </w:tc>
        <w:tc>
          <w:tcPr>
            <w:tcW w:w="2929" w:type="dxa"/>
            <w:tcBorders>
              <w:top w:val="single" w:sz="4" w:space="0" w:color="auto"/>
              <w:left w:val="single" w:sz="4" w:space="0" w:color="auto"/>
              <w:bottom w:val="single" w:sz="4" w:space="0" w:color="auto"/>
              <w:right w:val="single" w:sz="4" w:space="0" w:color="auto"/>
            </w:tcBorders>
          </w:tcPr>
          <w:p w:rsidR="00032B1E" w:rsidRDefault="00591E4B">
            <w:pPr>
              <w:spacing w:after="0" w:line="240" w:lineRule="auto"/>
              <w:jc w:val="both"/>
              <w:rPr>
                <w:rFonts w:ascii="Times New Roman" w:hAnsi="Times New Roman"/>
                <w:sz w:val="24"/>
                <w:szCs w:val="24"/>
              </w:rPr>
            </w:pPr>
            <w:r>
              <w:rPr>
                <w:rFonts w:ascii="Times New Roman" w:hAnsi="Times New Roman"/>
                <w:sz w:val="24"/>
                <w:szCs w:val="24"/>
              </w:rPr>
              <w:t>Размер обеспечения исполнения договора:</w:t>
            </w:r>
          </w:p>
        </w:tc>
        <w:tc>
          <w:tcPr>
            <w:tcW w:w="6081" w:type="dxa"/>
            <w:tcBorders>
              <w:top w:val="single" w:sz="4" w:space="0" w:color="auto"/>
              <w:left w:val="single" w:sz="4" w:space="0" w:color="auto"/>
              <w:bottom w:val="single" w:sz="4" w:space="0" w:color="auto"/>
              <w:right w:val="single" w:sz="4" w:space="0" w:color="auto"/>
            </w:tcBorders>
          </w:tcPr>
          <w:p w:rsidR="00032B1E" w:rsidRDefault="00591E4B">
            <w:pPr>
              <w:spacing w:after="0" w:line="240" w:lineRule="auto"/>
              <w:jc w:val="both"/>
              <w:rPr>
                <w:rFonts w:ascii="Times New Roman" w:hAnsi="Times New Roman"/>
                <w:sz w:val="24"/>
                <w:szCs w:val="24"/>
              </w:rPr>
            </w:pPr>
            <w:r>
              <w:rPr>
                <w:rFonts w:ascii="Times New Roman" w:hAnsi="Times New Roman"/>
                <w:sz w:val="24"/>
                <w:szCs w:val="24"/>
              </w:rPr>
              <w:t>5 % от начальной (максимальной) цены договора, что составляет 13 086 рублей 25 копеек.</w:t>
            </w:r>
          </w:p>
          <w:p w:rsidR="00032B1E" w:rsidRDefault="00591E4B">
            <w:pPr>
              <w:spacing w:after="0" w:line="240" w:lineRule="auto"/>
              <w:jc w:val="both"/>
              <w:rPr>
                <w:rFonts w:ascii="Times New Roman" w:hAnsi="Times New Roman"/>
                <w:sz w:val="24"/>
                <w:szCs w:val="24"/>
              </w:rPr>
            </w:pPr>
            <w:r>
              <w:rPr>
                <w:rFonts w:ascii="Times New Roman" w:hAnsi="Times New Roman"/>
                <w:sz w:val="24"/>
                <w:szCs w:val="24"/>
              </w:rPr>
              <w:t xml:space="preserve">В случае если Поставщиком в качестве обеспечения исполнения Договора выбрана безотзывная банковская гарантия, Поставщик обязан предоставить Заказчику оригинал безотзывной банковской гарантии в течение пяти дней с момента заключения Договора. </w:t>
            </w:r>
          </w:p>
          <w:p w:rsidR="00032B1E" w:rsidRDefault="00591E4B">
            <w:pPr>
              <w:spacing w:after="0" w:line="240" w:lineRule="auto"/>
              <w:jc w:val="both"/>
              <w:rPr>
                <w:rFonts w:ascii="Times New Roman" w:hAnsi="Times New Roman"/>
                <w:sz w:val="24"/>
                <w:szCs w:val="24"/>
              </w:rPr>
            </w:pPr>
            <w:r>
              <w:rPr>
                <w:rFonts w:ascii="Times New Roman" w:hAnsi="Times New Roman"/>
                <w:sz w:val="24"/>
                <w:szCs w:val="24"/>
              </w:rPr>
              <w:t>Банковская гарантия, выданная участнику закупки банком для целей обеспечения исполнения договора, должна быть выдана банком, имеющим право выдавать банковские гарантии в рамках Федерального закона N 44-ФЗ.</w:t>
            </w:r>
          </w:p>
          <w:p w:rsidR="00032B1E" w:rsidRDefault="00591E4B">
            <w:pPr>
              <w:spacing w:after="0" w:line="240" w:lineRule="auto"/>
              <w:jc w:val="both"/>
              <w:rPr>
                <w:rFonts w:ascii="Times New Roman" w:hAnsi="Times New Roman"/>
                <w:sz w:val="24"/>
                <w:szCs w:val="24"/>
              </w:rPr>
            </w:pPr>
            <w:r>
              <w:rPr>
                <w:rFonts w:ascii="Times New Roman" w:hAnsi="Times New Roman"/>
                <w:sz w:val="24"/>
                <w:szCs w:val="24"/>
              </w:rPr>
              <w:t>Срок действия банковской гарантии должен превышать срок действия договора не менее чем на один месяц.</w:t>
            </w:r>
          </w:p>
          <w:p w:rsidR="00032B1E" w:rsidRDefault="00591E4B">
            <w:pPr>
              <w:spacing w:after="0" w:line="240" w:lineRule="auto"/>
              <w:jc w:val="both"/>
              <w:rPr>
                <w:rFonts w:ascii="Times New Roman" w:hAnsi="Times New Roman"/>
                <w:sz w:val="24"/>
                <w:szCs w:val="24"/>
              </w:rPr>
            </w:pPr>
            <w:r>
              <w:rPr>
                <w:rFonts w:ascii="Times New Roman" w:hAnsi="Times New Roman"/>
                <w:sz w:val="24"/>
                <w:szCs w:val="24"/>
              </w:rPr>
              <w:t>.При этом банковская гарантия должна быть безотзывной и должна содержать:</w:t>
            </w:r>
          </w:p>
          <w:p w:rsidR="00032B1E" w:rsidRDefault="00591E4B">
            <w:pPr>
              <w:spacing w:after="0" w:line="240" w:lineRule="auto"/>
              <w:jc w:val="both"/>
              <w:rPr>
                <w:rFonts w:ascii="Times New Roman" w:hAnsi="Times New Roman"/>
                <w:sz w:val="24"/>
                <w:szCs w:val="24"/>
              </w:rPr>
            </w:pPr>
            <w:r>
              <w:rPr>
                <w:rFonts w:ascii="Times New Roman" w:hAnsi="Times New Roman"/>
                <w:sz w:val="24"/>
                <w:szCs w:val="24"/>
              </w:rPr>
              <w:t>1)сумму банковской гарантии в размере обеспечения заявки, подлежащую уплате гарантом Заказчику в случае уклонения или отказа участника закупки от заключения договора;</w:t>
            </w:r>
          </w:p>
          <w:p w:rsidR="00032B1E" w:rsidRDefault="00591E4B">
            <w:pPr>
              <w:spacing w:after="0" w:line="240" w:lineRule="auto"/>
              <w:jc w:val="both"/>
              <w:rPr>
                <w:rFonts w:ascii="Times New Roman" w:hAnsi="Times New Roman"/>
                <w:sz w:val="24"/>
                <w:szCs w:val="24"/>
              </w:rPr>
            </w:pPr>
            <w:r>
              <w:rPr>
                <w:rFonts w:ascii="Times New Roman" w:hAnsi="Times New Roman"/>
                <w:sz w:val="24"/>
                <w:szCs w:val="24"/>
              </w:rPr>
              <w:t>2)обязанность гаранта уплатить заказчику неустойку в размере 0,1 процента денежной суммы, подлежащей уплате, за каждый день просрочки;</w:t>
            </w:r>
          </w:p>
          <w:p w:rsidR="00032B1E" w:rsidRDefault="00591E4B">
            <w:pPr>
              <w:spacing w:after="0" w:line="240" w:lineRule="auto"/>
              <w:jc w:val="both"/>
              <w:rPr>
                <w:rFonts w:ascii="Times New Roman" w:hAnsi="Times New Roman"/>
                <w:sz w:val="24"/>
                <w:szCs w:val="24"/>
              </w:rPr>
            </w:pPr>
            <w:r>
              <w:rPr>
                <w:rFonts w:ascii="Times New Roman" w:hAnsi="Times New Roman"/>
                <w:sz w:val="24"/>
                <w:szCs w:val="24"/>
              </w:rPr>
              <w:t>3) условие, согласно которому исполнением обязательств гаранта по банковской гарантии является фактическое поступление денежных сумм на счет Заказчика;</w:t>
            </w:r>
          </w:p>
          <w:p w:rsidR="00032B1E" w:rsidRDefault="00591E4B">
            <w:pPr>
              <w:spacing w:after="0" w:line="240" w:lineRule="auto"/>
              <w:jc w:val="both"/>
              <w:rPr>
                <w:rFonts w:ascii="Times New Roman" w:hAnsi="Times New Roman"/>
                <w:sz w:val="24"/>
                <w:szCs w:val="24"/>
              </w:rPr>
            </w:pPr>
            <w:r>
              <w:rPr>
                <w:rFonts w:ascii="Times New Roman" w:hAnsi="Times New Roman"/>
                <w:sz w:val="24"/>
                <w:szCs w:val="24"/>
              </w:rPr>
              <w:t>4) срок действия банковской гарантии с учетом требований настоящего пункта Положения о закупке;</w:t>
            </w:r>
          </w:p>
          <w:p w:rsidR="00032B1E" w:rsidRDefault="00591E4B">
            <w:pPr>
              <w:spacing w:after="0" w:line="240" w:lineRule="auto"/>
              <w:jc w:val="both"/>
              <w:rPr>
                <w:rFonts w:ascii="Times New Roman" w:hAnsi="Times New Roman"/>
                <w:sz w:val="24"/>
                <w:szCs w:val="24"/>
              </w:rPr>
            </w:pPr>
            <w:r>
              <w:rPr>
                <w:rFonts w:ascii="Times New Roman" w:hAnsi="Times New Roman"/>
                <w:sz w:val="24"/>
                <w:szCs w:val="24"/>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032B1E" w:rsidRDefault="00591E4B">
            <w:pPr>
              <w:spacing w:after="0" w:line="240" w:lineRule="auto"/>
              <w:jc w:val="both"/>
              <w:rPr>
                <w:rFonts w:ascii="Times New Roman" w:hAnsi="Times New Roman"/>
                <w:sz w:val="24"/>
                <w:szCs w:val="24"/>
              </w:rPr>
            </w:pPr>
            <w:r>
              <w:rPr>
                <w:rFonts w:ascii="Times New Roman" w:hAnsi="Times New Roman"/>
                <w:sz w:val="24"/>
                <w:szCs w:val="24"/>
              </w:rPr>
              <w:t xml:space="preserve">6) 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 </w:t>
            </w:r>
          </w:p>
          <w:p w:rsidR="00032B1E" w:rsidRDefault="00591E4B">
            <w:pPr>
              <w:spacing w:after="0" w:line="240" w:lineRule="auto"/>
              <w:jc w:val="both"/>
              <w:rPr>
                <w:rFonts w:ascii="Times New Roman" w:hAnsi="Times New Roman"/>
                <w:sz w:val="24"/>
                <w:szCs w:val="24"/>
              </w:rPr>
            </w:pPr>
            <w:r>
              <w:rPr>
                <w:rFonts w:ascii="Times New Roman" w:hAnsi="Times New Roman"/>
                <w:sz w:val="24"/>
                <w:szCs w:val="24"/>
              </w:rPr>
              <w:t>7)</w:t>
            </w:r>
            <w:r>
              <w:rPr>
                <w:rFonts w:ascii="Times New Roman" w:hAnsi="Times New Roman"/>
                <w:sz w:val="24"/>
                <w:szCs w:val="24"/>
              </w:rPr>
              <w:tab/>
              <w:t xml:space="preserve">перечень документов, предоставляемых Заказчиком банку одновременно с требованием об осуществлении </w:t>
            </w:r>
            <w:r>
              <w:rPr>
                <w:rFonts w:ascii="Times New Roman" w:hAnsi="Times New Roman"/>
                <w:sz w:val="24"/>
                <w:szCs w:val="24"/>
              </w:rPr>
              <w:lastRenderedPageBreak/>
              <w:t>уплаты денежной суммы по банковской гарантии, а именно: документ, подтверждающий полномочия лица, подписавшего требование об осуществлении уплаты денежной суммы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tc>
      </w:tr>
      <w:tr w:rsidR="00032B1E">
        <w:trPr>
          <w:trHeight w:val="964"/>
        </w:trPr>
        <w:tc>
          <w:tcPr>
            <w:tcW w:w="696" w:type="dxa"/>
            <w:tcBorders>
              <w:top w:val="single" w:sz="4" w:space="0" w:color="auto"/>
              <w:left w:val="single" w:sz="4" w:space="0" w:color="auto"/>
              <w:bottom w:val="single" w:sz="4" w:space="0" w:color="auto"/>
              <w:right w:val="single" w:sz="4" w:space="0" w:color="auto"/>
            </w:tcBorders>
          </w:tcPr>
          <w:p w:rsidR="00032B1E" w:rsidRDefault="00591E4B">
            <w:pPr>
              <w:spacing w:after="0" w:line="240" w:lineRule="auto"/>
              <w:jc w:val="center"/>
              <w:rPr>
                <w:rFonts w:ascii="Times New Roman" w:hAnsi="Times New Roman"/>
                <w:sz w:val="24"/>
                <w:szCs w:val="24"/>
              </w:rPr>
            </w:pPr>
            <w:r>
              <w:rPr>
                <w:rFonts w:ascii="Times New Roman" w:hAnsi="Times New Roman"/>
                <w:sz w:val="24"/>
                <w:szCs w:val="24"/>
              </w:rPr>
              <w:lastRenderedPageBreak/>
              <w:t>25.1.</w:t>
            </w:r>
          </w:p>
        </w:tc>
        <w:tc>
          <w:tcPr>
            <w:tcW w:w="2929" w:type="dxa"/>
            <w:tcBorders>
              <w:top w:val="single" w:sz="4" w:space="0" w:color="auto"/>
              <w:left w:val="single" w:sz="4" w:space="0" w:color="auto"/>
              <w:bottom w:val="single" w:sz="4" w:space="0" w:color="auto"/>
              <w:right w:val="single" w:sz="4" w:space="0" w:color="auto"/>
            </w:tcBorders>
          </w:tcPr>
          <w:p w:rsidR="00032B1E" w:rsidRDefault="00591E4B">
            <w:pPr>
              <w:pStyle w:val="16"/>
            </w:pPr>
            <w:r>
              <w:rPr>
                <w:rStyle w:val="150"/>
              </w:rPr>
              <w:t>Реквизиты для перечисления обеспечения исполнения Договора</w:t>
            </w:r>
          </w:p>
          <w:p w:rsidR="00032B1E" w:rsidRDefault="00032B1E">
            <w:pPr>
              <w:spacing w:after="0" w:line="240" w:lineRule="auto"/>
              <w:jc w:val="both"/>
              <w:rPr>
                <w:rFonts w:ascii="Times New Roman" w:hAnsi="Times New Roman"/>
                <w:sz w:val="24"/>
                <w:szCs w:val="24"/>
              </w:rPr>
            </w:pPr>
          </w:p>
        </w:tc>
        <w:tc>
          <w:tcPr>
            <w:tcW w:w="6081" w:type="dxa"/>
            <w:tcBorders>
              <w:top w:val="single" w:sz="4" w:space="0" w:color="auto"/>
              <w:left w:val="single" w:sz="4" w:space="0" w:color="auto"/>
              <w:bottom w:val="single" w:sz="4" w:space="0" w:color="auto"/>
              <w:right w:val="single" w:sz="4" w:space="0" w:color="auto"/>
            </w:tcBorders>
          </w:tcPr>
          <w:p w:rsidR="00032B1E" w:rsidRDefault="00591E4B">
            <w:pPr>
              <w:spacing w:after="0" w:line="240" w:lineRule="auto"/>
              <w:jc w:val="both"/>
              <w:rPr>
                <w:rFonts w:ascii="Times New Roman" w:hAnsi="Times New Roman"/>
                <w:sz w:val="24"/>
                <w:szCs w:val="24"/>
              </w:rPr>
            </w:pPr>
            <w:r>
              <w:rPr>
                <w:rFonts w:ascii="Times New Roman" w:hAnsi="Times New Roman"/>
                <w:sz w:val="24"/>
                <w:szCs w:val="24"/>
              </w:rPr>
              <w:t>Реквизиты для перечисления обеспечения исполнения Договора</w:t>
            </w:r>
          </w:p>
          <w:p w:rsidR="00032B1E" w:rsidRDefault="00591E4B">
            <w:pPr>
              <w:spacing w:after="0" w:line="240" w:lineRule="auto"/>
              <w:jc w:val="both"/>
              <w:rPr>
                <w:rFonts w:ascii="Times New Roman" w:hAnsi="Times New Roman"/>
                <w:sz w:val="24"/>
                <w:szCs w:val="24"/>
              </w:rPr>
            </w:pPr>
            <w:r>
              <w:rPr>
                <w:rFonts w:ascii="Times New Roman" w:hAnsi="Times New Roman"/>
                <w:sz w:val="24"/>
                <w:szCs w:val="24"/>
              </w:rPr>
              <w:t>Департамент финансов администрации города Мегиона (МАОУ «СОШ №4» л/с 080.25.050.9)</w:t>
            </w:r>
          </w:p>
          <w:p w:rsidR="00032B1E" w:rsidRDefault="00591E4B">
            <w:pPr>
              <w:spacing w:after="0" w:line="240" w:lineRule="auto"/>
              <w:jc w:val="both"/>
              <w:rPr>
                <w:rFonts w:ascii="Times New Roman" w:hAnsi="Times New Roman"/>
                <w:sz w:val="24"/>
                <w:szCs w:val="24"/>
              </w:rPr>
            </w:pPr>
            <w:r>
              <w:rPr>
                <w:rFonts w:ascii="Times New Roman" w:hAnsi="Times New Roman"/>
                <w:sz w:val="24"/>
                <w:szCs w:val="24"/>
              </w:rPr>
              <w:t>р/с 03234643718730008700</w:t>
            </w:r>
          </w:p>
          <w:p w:rsidR="00032B1E" w:rsidRDefault="00591E4B">
            <w:pPr>
              <w:spacing w:after="0" w:line="240" w:lineRule="auto"/>
              <w:jc w:val="both"/>
              <w:rPr>
                <w:rFonts w:ascii="Times New Roman" w:hAnsi="Times New Roman"/>
                <w:sz w:val="24"/>
                <w:szCs w:val="24"/>
              </w:rPr>
            </w:pPr>
            <w:r>
              <w:rPr>
                <w:rFonts w:ascii="Times New Roman" w:hAnsi="Times New Roman"/>
                <w:sz w:val="24"/>
                <w:szCs w:val="24"/>
              </w:rPr>
              <w:t>к/с 40102810245370000007</w:t>
            </w:r>
          </w:p>
          <w:p w:rsidR="00032B1E" w:rsidRDefault="00591E4B">
            <w:pPr>
              <w:spacing w:after="0" w:line="240" w:lineRule="auto"/>
              <w:jc w:val="both"/>
              <w:rPr>
                <w:rFonts w:ascii="Times New Roman" w:hAnsi="Times New Roman"/>
                <w:sz w:val="24"/>
                <w:szCs w:val="24"/>
              </w:rPr>
            </w:pPr>
            <w:r>
              <w:rPr>
                <w:rFonts w:ascii="Times New Roman" w:hAnsi="Times New Roman"/>
                <w:sz w:val="24"/>
                <w:szCs w:val="24"/>
              </w:rPr>
              <w:t>РКЦ ХАНТЫ-МАНСИЙСК//УФК по Ханты-Мансийскому автономному округу-Югре г. Ханты-Мансийск</w:t>
            </w:r>
          </w:p>
          <w:p w:rsidR="00032B1E" w:rsidRDefault="00591E4B">
            <w:pPr>
              <w:spacing w:after="0" w:line="240" w:lineRule="auto"/>
              <w:jc w:val="both"/>
              <w:rPr>
                <w:rFonts w:ascii="Times New Roman" w:hAnsi="Times New Roman"/>
                <w:sz w:val="24"/>
                <w:szCs w:val="24"/>
              </w:rPr>
            </w:pPr>
            <w:r>
              <w:rPr>
                <w:rFonts w:ascii="Times New Roman" w:hAnsi="Times New Roman"/>
                <w:sz w:val="24"/>
                <w:szCs w:val="24"/>
              </w:rPr>
              <w:t>БИК 007162163</w:t>
            </w:r>
          </w:p>
          <w:p w:rsidR="00032B1E" w:rsidRDefault="00591E4B">
            <w:pPr>
              <w:spacing w:after="0" w:line="240" w:lineRule="auto"/>
              <w:jc w:val="both"/>
              <w:rPr>
                <w:rFonts w:ascii="Times New Roman" w:hAnsi="Times New Roman"/>
                <w:sz w:val="24"/>
                <w:szCs w:val="24"/>
              </w:rPr>
            </w:pPr>
            <w:r>
              <w:rPr>
                <w:rFonts w:ascii="Times New Roman" w:hAnsi="Times New Roman"/>
                <w:sz w:val="24"/>
                <w:szCs w:val="24"/>
              </w:rPr>
              <w:t>КБК 08000000000000000510</w:t>
            </w:r>
          </w:p>
          <w:p w:rsidR="00032B1E" w:rsidRDefault="00591E4B">
            <w:pPr>
              <w:spacing w:after="0" w:line="240" w:lineRule="auto"/>
              <w:jc w:val="both"/>
              <w:rPr>
                <w:rFonts w:ascii="Times New Roman" w:hAnsi="Times New Roman"/>
                <w:sz w:val="24"/>
                <w:szCs w:val="24"/>
              </w:rPr>
            </w:pPr>
            <w:r>
              <w:rPr>
                <w:rFonts w:ascii="Times New Roman" w:hAnsi="Times New Roman"/>
                <w:sz w:val="24"/>
                <w:szCs w:val="24"/>
              </w:rPr>
              <w:t>Назначение платежа: внесение денежных средств в обеспечение исполнения Договора № ___ от «___» ______________ 202__ года.</w:t>
            </w:r>
          </w:p>
        </w:tc>
      </w:tr>
      <w:tr w:rsidR="00032B1E">
        <w:tc>
          <w:tcPr>
            <w:tcW w:w="696" w:type="dxa"/>
            <w:tcBorders>
              <w:top w:val="single" w:sz="4" w:space="0" w:color="auto"/>
              <w:left w:val="single" w:sz="4" w:space="0" w:color="auto"/>
              <w:bottom w:val="single" w:sz="4" w:space="0" w:color="auto"/>
              <w:right w:val="single" w:sz="4" w:space="0" w:color="auto"/>
            </w:tcBorders>
          </w:tcPr>
          <w:p w:rsidR="00032B1E" w:rsidRDefault="00591E4B">
            <w:pPr>
              <w:spacing w:after="0" w:line="240" w:lineRule="auto"/>
              <w:jc w:val="center"/>
              <w:rPr>
                <w:rFonts w:ascii="Times New Roman" w:hAnsi="Times New Roman"/>
                <w:sz w:val="24"/>
                <w:szCs w:val="24"/>
              </w:rPr>
            </w:pPr>
            <w:r>
              <w:rPr>
                <w:rFonts w:ascii="Times New Roman" w:hAnsi="Times New Roman"/>
                <w:sz w:val="24"/>
                <w:szCs w:val="24"/>
              </w:rPr>
              <w:t>26.</w:t>
            </w:r>
          </w:p>
        </w:tc>
        <w:tc>
          <w:tcPr>
            <w:tcW w:w="2929" w:type="dxa"/>
            <w:tcBorders>
              <w:top w:val="single" w:sz="4" w:space="0" w:color="auto"/>
              <w:left w:val="single" w:sz="4" w:space="0" w:color="auto"/>
              <w:bottom w:val="single" w:sz="4" w:space="0" w:color="auto"/>
              <w:right w:val="single" w:sz="4" w:space="0" w:color="auto"/>
            </w:tcBorders>
          </w:tcPr>
          <w:p w:rsidR="00032B1E" w:rsidRDefault="00591E4B">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Порядок, дата начала, дата и время окончания срока подачи заявок на участие в электронном аукционе и порядок подведения итогов этапов такого аукциона:</w:t>
            </w:r>
          </w:p>
        </w:tc>
        <w:tc>
          <w:tcPr>
            <w:tcW w:w="6081" w:type="dxa"/>
            <w:tcBorders>
              <w:top w:val="single" w:sz="4" w:space="0" w:color="auto"/>
              <w:left w:val="single" w:sz="4" w:space="0" w:color="auto"/>
              <w:bottom w:val="single" w:sz="4" w:space="0" w:color="auto"/>
              <w:right w:val="single" w:sz="4" w:space="0" w:color="auto"/>
            </w:tcBorders>
          </w:tcPr>
          <w:p w:rsidR="00032B1E" w:rsidRDefault="00591E4B">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Подача заявок на участие в электронном аукционе осуществляется только лицами, получившими аккредитацию на электронной площадке.</w:t>
            </w:r>
          </w:p>
          <w:p w:rsidR="00032B1E" w:rsidRDefault="00591E4B">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Заявка на участие в аукционе  направляется участником аукциона в электронной форме оператору электронной площадки согласно требованиям к содержанию, оформлению и составу заявки на участие в аукционе, которые указаны в аукционной  документации и до истечения срока, указанного в извещении о проведении аукциона.  Каждая заявка на участие в аукционе в электронной форме, поступившая в срок, указанный в аукционной документации, регистрируется электронной площадкой.</w:t>
            </w:r>
          </w:p>
          <w:p w:rsidR="00032B1E" w:rsidRDefault="00591E4B">
            <w:pPr>
              <w:autoSpaceDE w:val="0"/>
              <w:autoSpaceDN w:val="0"/>
              <w:adjustRightInd w:val="0"/>
              <w:spacing w:after="0" w:line="240" w:lineRule="auto"/>
              <w:jc w:val="both"/>
              <w:outlineLvl w:val="1"/>
              <w:rPr>
                <w:rFonts w:ascii="Times New Roman" w:hAnsi="Times New Roman"/>
                <w:sz w:val="24"/>
                <w:szCs w:val="24"/>
              </w:rPr>
            </w:pPr>
            <w:r>
              <w:rPr>
                <w:rFonts w:ascii="Times New Roman" w:hAnsi="Times New Roman"/>
                <w:sz w:val="24"/>
                <w:szCs w:val="24"/>
              </w:rPr>
              <w:t>Участник аукциона вправе подать только одну заявку на участие в таком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на участие в таком аукционе заявок.</w:t>
            </w:r>
          </w:p>
          <w:p w:rsidR="00032B1E" w:rsidRDefault="00591E4B">
            <w:pPr>
              <w:autoSpaceDE w:val="0"/>
              <w:autoSpaceDN w:val="0"/>
              <w:adjustRightInd w:val="0"/>
              <w:spacing w:after="0" w:line="240" w:lineRule="auto"/>
              <w:jc w:val="both"/>
              <w:outlineLvl w:val="1"/>
              <w:rPr>
                <w:rFonts w:ascii="Times New Roman" w:hAnsi="Times New Roman"/>
                <w:sz w:val="24"/>
                <w:szCs w:val="24"/>
              </w:rPr>
            </w:pPr>
            <w:r>
              <w:rPr>
                <w:rFonts w:ascii="Times New Roman" w:hAnsi="Times New Roman"/>
                <w:sz w:val="24"/>
                <w:szCs w:val="24"/>
              </w:rPr>
              <w:t>Участник электронного аукциона вправе изменит/отозвать свою заявку до истечения срока подачи заявок. Заявка на участие в электронном аукционе является измененной/отозванной, если уведомление об отзыве заявки получено до истечения срока подачи заявок на участие в таком электронном аукционе.</w:t>
            </w:r>
          </w:p>
          <w:p w:rsidR="00032B1E" w:rsidRDefault="00591E4B">
            <w:pPr>
              <w:autoSpaceDE w:val="0"/>
              <w:autoSpaceDN w:val="0"/>
              <w:adjustRightInd w:val="0"/>
              <w:spacing w:after="0" w:line="240" w:lineRule="auto"/>
              <w:jc w:val="both"/>
              <w:outlineLvl w:val="1"/>
              <w:rPr>
                <w:rFonts w:ascii="Times New Roman" w:hAnsi="Times New Roman"/>
                <w:sz w:val="24"/>
                <w:szCs w:val="24"/>
              </w:rPr>
            </w:pPr>
            <w:r>
              <w:rPr>
                <w:rFonts w:ascii="Times New Roman" w:hAnsi="Times New Roman"/>
                <w:sz w:val="24"/>
                <w:szCs w:val="24"/>
              </w:rPr>
              <w:t xml:space="preserve">Каждая заявка должна содержать полный пакет документов и сведений, указанных в </w:t>
            </w:r>
            <w:hyperlink r:id="rId12" w:history="1">
              <w:r>
                <w:rPr>
                  <w:rStyle w:val="ad"/>
                  <w:rFonts w:ascii="Times New Roman" w:hAnsi="Times New Roman"/>
                  <w:sz w:val="24"/>
                  <w:szCs w:val="24"/>
                </w:rPr>
                <w:t>п. 23</w:t>
              </w:r>
            </w:hyperlink>
            <w:r>
              <w:rPr>
                <w:rFonts w:ascii="Times New Roman" w:hAnsi="Times New Roman"/>
                <w:sz w:val="24"/>
                <w:szCs w:val="24"/>
              </w:rPr>
              <w:t>. Информационной карты аукциона.</w:t>
            </w:r>
          </w:p>
          <w:p w:rsidR="00032B1E" w:rsidRDefault="00591E4B">
            <w:pPr>
              <w:autoSpaceDE w:val="0"/>
              <w:autoSpaceDN w:val="0"/>
              <w:adjustRightInd w:val="0"/>
              <w:spacing w:after="0" w:line="240" w:lineRule="auto"/>
              <w:jc w:val="both"/>
              <w:outlineLvl w:val="1"/>
              <w:rPr>
                <w:rFonts w:ascii="Times New Roman" w:hAnsi="Times New Roman"/>
                <w:b/>
                <w:i/>
                <w:sz w:val="24"/>
                <w:szCs w:val="24"/>
              </w:rPr>
            </w:pPr>
            <w:r>
              <w:rPr>
                <w:rFonts w:ascii="Times New Roman" w:hAnsi="Times New Roman"/>
                <w:b/>
                <w:sz w:val="24"/>
                <w:szCs w:val="24"/>
              </w:rPr>
              <w:lastRenderedPageBreak/>
              <w:t>Дата начала подачи заявок на участие в аукционе:</w:t>
            </w:r>
            <w:r>
              <w:rPr>
                <w:rFonts w:ascii="Times New Roman" w:hAnsi="Times New Roman"/>
                <w:sz w:val="24"/>
                <w:szCs w:val="24"/>
              </w:rPr>
              <w:t xml:space="preserve"> с момента фактического размещения извещения в единой информационной системе.</w:t>
            </w:r>
          </w:p>
          <w:p w:rsidR="00032B1E" w:rsidRDefault="00591E4B">
            <w:pPr>
              <w:autoSpaceDE w:val="0"/>
              <w:autoSpaceDN w:val="0"/>
              <w:adjustRightInd w:val="0"/>
              <w:spacing w:after="0" w:line="240" w:lineRule="auto"/>
              <w:jc w:val="both"/>
              <w:outlineLvl w:val="1"/>
              <w:rPr>
                <w:rFonts w:ascii="Times New Roman" w:hAnsi="Times New Roman"/>
                <w:b/>
                <w:sz w:val="24"/>
                <w:szCs w:val="24"/>
              </w:rPr>
            </w:pPr>
            <w:r>
              <w:rPr>
                <w:rFonts w:ascii="Times New Roman" w:hAnsi="Times New Roman"/>
                <w:b/>
                <w:sz w:val="24"/>
                <w:szCs w:val="24"/>
              </w:rPr>
              <w:t>Окончание срока подачи заявок на участие в аукционе: «28» ноября 2022 года в 12:00 (по местному времени).</w:t>
            </w:r>
          </w:p>
          <w:p w:rsidR="00032B1E" w:rsidRDefault="00591E4B">
            <w:pPr>
              <w:suppressAutoHyphens/>
              <w:spacing w:after="0" w:line="240" w:lineRule="auto"/>
              <w:jc w:val="both"/>
              <w:rPr>
                <w:rFonts w:ascii="Times New Roman" w:hAnsi="Times New Roman"/>
                <w:sz w:val="24"/>
                <w:szCs w:val="24"/>
              </w:rPr>
            </w:pPr>
            <w:r>
              <w:rPr>
                <w:rFonts w:ascii="Times New Roman" w:hAnsi="Times New Roman"/>
                <w:sz w:val="24"/>
                <w:szCs w:val="24"/>
              </w:rPr>
              <w:t>Закупочная комиссия рассматривает первые части заявок на участие в аукционе в электронной форме в срок, установленный документацией об аукционе, но не превышающий 3 (трех) рабочих дней с даты окончания срока подачи заявок.</w:t>
            </w:r>
          </w:p>
          <w:p w:rsidR="00032B1E" w:rsidRDefault="00591E4B">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По результатам рассмотрения первых частей заявок на участие в аукционе закупочная комиссия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п.  27 Информационной карты аукциона.</w:t>
            </w:r>
          </w:p>
          <w:p w:rsidR="00032B1E" w:rsidRDefault="00591E4B">
            <w:pPr>
              <w:suppressAutoHyphens/>
              <w:spacing w:after="0" w:line="240" w:lineRule="auto"/>
              <w:jc w:val="both"/>
              <w:rPr>
                <w:rFonts w:ascii="Times New Roman" w:hAnsi="Times New Roman"/>
                <w:sz w:val="24"/>
                <w:szCs w:val="24"/>
              </w:rPr>
            </w:pPr>
            <w:r>
              <w:rPr>
                <w:rFonts w:ascii="Times New Roman" w:hAnsi="Times New Roman"/>
                <w:sz w:val="24"/>
                <w:szCs w:val="24"/>
              </w:rPr>
              <w:t>По результатам рассмотрения первых частей заявок на участие в электронном аукционе закупочная комиссия оформляет протокол рассмотрения заявок на участие в таком аукционе, подписываемый всеми присутствующими на заседании закупочной комиссии ее членами не позднее даты окончания срока рассмотрения данных заявок.</w:t>
            </w:r>
          </w:p>
          <w:p w:rsidR="00032B1E" w:rsidRDefault="00591E4B">
            <w:pPr>
              <w:pStyle w:val="14"/>
              <w:suppressAutoHyphens/>
              <w:ind w:left="0"/>
              <w:jc w:val="both"/>
            </w:pPr>
            <w:r>
              <w:t>Аукционный торг производится в день и во время, указанные в документации об аукционе в электронной форме, на электронной торговой площадке.</w:t>
            </w:r>
          </w:p>
          <w:p w:rsidR="00032B1E" w:rsidRDefault="00591E4B">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В аукционном торге принимают участие участники закупки, допущенные к аукционному торгу по результатам рассмотрения первых частей заявок на участие в аукционе, в случае допуска более одной заявки.</w:t>
            </w:r>
          </w:p>
          <w:p w:rsidR="00032B1E" w:rsidRDefault="00591E4B">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Закупочная комиссия рассматривает вторые части заявок на участие в электронном аукционе, информацию и электронные документы, направленные заказчику оператором электронной площадки, в части соответствия их требованиям, установленным документацией о таком аукционе. </w:t>
            </w:r>
          </w:p>
          <w:p w:rsidR="00032B1E" w:rsidRDefault="00591E4B">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Заявка на участие в аукционе признается не соответствующей требованиям по основаниям, предусмотренным п. 27 Информационной карты аукциона.</w:t>
            </w:r>
          </w:p>
          <w:p w:rsidR="00032B1E" w:rsidRDefault="00591E4B">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Общий срок рассмотрения вторых частей заявок на участие в электронном аукционе не может превышать 3 (три) рабочих дня с даты размещения на электронной площадке протокола проведения электронного аукциона.</w:t>
            </w:r>
          </w:p>
          <w:p w:rsidR="00032B1E" w:rsidRDefault="00591E4B">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Результаты рассмотрения вторых частей заявок на участие в аукционе фиксируются в протоколе подведения </w:t>
            </w:r>
            <w:r>
              <w:rPr>
                <w:rFonts w:ascii="Times New Roman" w:hAnsi="Times New Roman"/>
                <w:sz w:val="24"/>
                <w:szCs w:val="24"/>
              </w:rPr>
              <w:lastRenderedPageBreak/>
              <w:t>итогов такого аукциона, который подписывается всеми участвовавшими в рассмотрении этих заявок членами закупочной комиссии, и не позднее трех дней, следующего за датой подписания указанного протокола, размещаются заказчиком на электронной площадке и в ЕИС.</w:t>
            </w:r>
          </w:p>
        </w:tc>
      </w:tr>
      <w:tr w:rsidR="00032B1E">
        <w:tc>
          <w:tcPr>
            <w:tcW w:w="696" w:type="dxa"/>
            <w:tcBorders>
              <w:top w:val="single" w:sz="4" w:space="0" w:color="auto"/>
              <w:left w:val="single" w:sz="4" w:space="0" w:color="auto"/>
              <w:bottom w:val="single" w:sz="4" w:space="0" w:color="auto"/>
              <w:right w:val="single" w:sz="4" w:space="0" w:color="auto"/>
            </w:tcBorders>
          </w:tcPr>
          <w:p w:rsidR="00032B1E" w:rsidRDefault="00591E4B">
            <w:pPr>
              <w:spacing w:after="0" w:line="240" w:lineRule="auto"/>
              <w:jc w:val="center"/>
              <w:rPr>
                <w:rFonts w:ascii="Times New Roman" w:hAnsi="Times New Roman"/>
                <w:sz w:val="24"/>
                <w:szCs w:val="24"/>
              </w:rPr>
            </w:pPr>
            <w:r>
              <w:rPr>
                <w:rFonts w:ascii="Times New Roman" w:hAnsi="Times New Roman"/>
                <w:sz w:val="24"/>
                <w:szCs w:val="24"/>
              </w:rPr>
              <w:lastRenderedPageBreak/>
              <w:t>26.1</w:t>
            </w:r>
          </w:p>
        </w:tc>
        <w:tc>
          <w:tcPr>
            <w:tcW w:w="2929" w:type="dxa"/>
            <w:tcBorders>
              <w:top w:val="single" w:sz="4" w:space="0" w:color="auto"/>
              <w:left w:val="single" w:sz="4" w:space="0" w:color="auto"/>
              <w:bottom w:val="single" w:sz="4" w:space="0" w:color="auto"/>
              <w:right w:val="single" w:sz="4" w:space="0" w:color="auto"/>
            </w:tcBorders>
            <w:shd w:val="clear" w:color="auto" w:fill="auto"/>
          </w:tcPr>
          <w:p w:rsidR="00032B1E" w:rsidRDefault="00591E4B">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Продление срока проведения процедуры</w:t>
            </w:r>
          </w:p>
        </w:tc>
        <w:tc>
          <w:tcPr>
            <w:tcW w:w="6081" w:type="dxa"/>
            <w:tcBorders>
              <w:top w:val="single" w:sz="4" w:space="0" w:color="auto"/>
              <w:left w:val="single" w:sz="4" w:space="0" w:color="auto"/>
              <w:bottom w:val="single" w:sz="4" w:space="0" w:color="auto"/>
              <w:right w:val="single" w:sz="4" w:space="0" w:color="auto"/>
            </w:tcBorders>
          </w:tcPr>
          <w:p w:rsidR="00032B1E" w:rsidRDefault="00591E4B">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Заказчик вправе продлить срок подачи заявок на участие в любой процедуре в любое время до истечения первоначально объявленного срока, если в закупочной документации не было установлено дополнительных ограничений.</w:t>
            </w:r>
          </w:p>
        </w:tc>
      </w:tr>
      <w:tr w:rsidR="00032B1E">
        <w:tc>
          <w:tcPr>
            <w:tcW w:w="696" w:type="dxa"/>
            <w:tcBorders>
              <w:top w:val="single" w:sz="4" w:space="0" w:color="auto"/>
              <w:left w:val="single" w:sz="4" w:space="0" w:color="auto"/>
              <w:bottom w:val="single" w:sz="4" w:space="0" w:color="auto"/>
              <w:right w:val="single" w:sz="4" w:space="0" w:color="auto"/>
            </w:tcBorders>
          </w:tcPr>
          <w:p w:rsidR="00032B1E" w:rsidRDefault="00591E4B">
            <w:pPr>
              <w:spacing w:after="0" w:line="240" w:lineRule="auto"/>
              <w:jc w:val="center"/>
              <w:rPr>
                <w:rFonts w:ascii="Times New Roman" w:hAnsi="Times New Roman"/>
                <w:sz w:val="24"/>
                <w:szCs w:val="24"/>
              </w:rPr>
            </w:pPr>
            <w:r>
              <w:rPr>
                <w:rFonts w:ascii="Times New Roman" w:hAnsi="Times New Roman"/>
                <w:sz w:val="24"/>
                <w:szCs w:val="24"/>
              </w:rPr>
              <w:t>27.</w:t>
            </w:r>
          </w:p>
        </w:tc>
        <w:tc>
          <w:tcPr>
            <w:tcW w:w="2929" w:type="dxa"/>
            <w:tcBorders>
              <w:top w:val="single" w:sz="4" w:space="0" w:color="auto"/>
              <w:left w:val="single" w:sz="4" w:space="0" w:color="auto"/>
              <w:bottom w:val="single" w:sz="4" w:space="0" w:color="auto"/>
              <w:right w:val="single" w:sz="4" w:space="0" w:color="auto"/>
            </w:tcBorders>
            <w:shd w:val="clear" w:color="auto" w:fill="auto"/>
          </w:tcPr>
          <w:p w:rsidR="00032B1E" w:rsidRDefault="00591E4B">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Условия отказа в допуске к участию в закупке</w:t>
            </w:r>
          </w:p>
        </w:tc>
        <w:tc>
          <w:tcPr>
            <w:tcW w:w="6081" w:type="dxa"/>
            <w:tcBorders>
              <w:top w:val="single" w:sz="4" w:space="0" w:color="auto"/>
              <w:left w:val="single" w:sz="4" w:space="0" w:color="auto"/>
              <w:bottom w:val="single" w:sz="4" w:space="0" w:color="auto"/>
              <w:right w:val="single" w:sz="4" w:space="0" w:color="auto"/>
            </w:tcBorders>
          </w:tcPr>
          <w:p w:rsidR="00032B1E" w:rsidRDefault="00591E4B">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Заказчик вправе отстранить Участника закупки от участия в процедуре закупки в любой момент вплоть до момента заключения Договора, в случаях, если: </w:t>
            </w:r>
          </w:p>
          <w:p w:rsidR="00032B1E" w:rsidRDefault="00591E4B">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 xml:space="preserve">Участник закупки в результате ошибки представил недостоверную информацию в отношении его квалификационных данных. До принятия решения об отстранении Участника от участия в закупке Заказчик вправе потребовать от Участника устранить недостатки представленной информации в установленные сроки. В случае, если до истечения установленного срока Участник устранит недостатки, его отстранение от участия в закупке не допускается; </w:t>
            </w:r>
          </w:p>
          <w:p w:rsidR="00032B1E" w:rsidRDefault="00591E4B">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 xml:space="preserve">Участник закупки не представил исчерпывающий пакет документов, установленных закупочной документацией; </w:t>
            </w:r>
          </w:p>
          <w:p w:rsidR="00032B1E" w:rsidRDefault="00591E4B">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 xml:space="preserve">Участник закупки (соисполнители, субподрядчики, субпоставщики, если требования к последним были установлены в закупочной документации), не соответствует требованиям, установленным в закупочной документации; </w:t>
            </w:r>
          </w:p>
          <w:p w:rsidR="00032B1E" w:rsidRDefault="00591E4B">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t xml:space="preserve">поданная Участником закупки заявка не соответствует требованиям закупочной документации, в том числе по параметрам: </w:t>
            </w:r>
          </w:p>
          <w:p w:rsidR="00032B1E" w:rsidRDefault="00591E4B">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а) качественных технических характеристик товаров, работ, услуг; </w:t>
            </w:r>
          </w:p>
          <w:p w:rsidR="00032B1E" w:rsidRDefault="00591E4B">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б) безопасности; </w:t>
            </w:r>
          </w:p>
          <w:p w:rsidR="00032B1E" w:rsidRDefault="00591E4B">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в) функциональных характеристик (потребительских свойств) товаров, работ, услуг; </w:t>
            </w:r>
          </w:p>
          <w:p w:rsidR="00032B1E" w:rsidRDefault="00591E4B">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г) размеров, упаковки, отгрузки товара; </w:t>
            </w:r>
          </w:p>
          <w:p w:rsidR="00032B1E" w:rsidRDefault="00591E4B">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д) результата работ и иных показателей. </w:t>
            </w:r>
          </w:p>
          <w:p w:rsidR="00032B1E" w:rsidRDefault="00591E4B">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5)</w:t>
            </w:r>
            <w:r>
              <w:rPr>
                <w:rFonts w:ascii="Times New Roman" w:hAnsi="Times New Roman"/>
                <w:sz w:val="24"/>
                <w:szCs w:val="24"/>
              </w:rPr>
              <w:tab/>
              <w:t xml:space="preserve">Участник не внес денежные средства в качестве обеспечения заявки в случае установления соответствующего требования в закупочной документации, не представил документ (надлежащим образом оформленную копию документа), подтверждающий внесение денежных средств в качестве обеспечения заявки; </w:t>
            </w:r>
          </w:p>
          <w:p w:rsidR="00032B1E" w:rsidRDefault="00591E4B">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6)</w:t>
            </w:r>
            <w:r>
              <w:rPr>
                <w:rFonts w:ascii="Times New Roman" w:hAnsi="Times New Roman"/>
                <w:sz w:val="24"/>
                <w:szCs w:val="24"/>
              </w:rPr>
              <w:tab/>
              <w:t>Имеются сведения об Участнике закупки в реестре недобросовестных поставщиков, если такое требование установлено в закупочной документации;</w:t>
            </w:r>
          </w:p>
        </w:tc>
      </w:tr>
      <w:tr w:rsidR="00032B1E">
        <w:tc>
          <w:tcPr>
            <w:tcW w:w="696" w:type="dxa"/>
            <w:tcBorders>
              <w:top w:val="single" w:sz="4" w:space="0" w:color="auto"/>
              <w:left w:val="single" w:sz="4" w:space="0" w:color="auto"/>
              <w:bottom w:val="single" w:sz="4" w:space="0" w:color="auto"/>
              <w:right w:val="single" w:sz="4" w:space="0" w:color="auto"/>
            </w:tcBorders>
          </w:tcPr>
          <w:p w:rsidR="00032B1E" w:rsidRDefault="00591E4B">
            <w:pPr>
              <w:spacing w:after="0" w:line="240" w:lineRule="auto"/>
              <w:jc w:val="center"/>
              <w:rPr>
                <w:rFonts w:ascii="Times New Roman" w:hAnsi="Times New Roman"/>
                <w:sz w:val="24"/>
                <w:szCs w:val="24"/>
              </w:rPr>
            </w:pPr>
            <w:r>
              <w:rPr>
                <w:rFonts w:ascii="Times New Roman" w:hAnsi="Times New Roman"/>
                <w:sz w:val="24"/>
                <w:szCs w:val="24"/>
              </w:rPr>
              <w:lastRenderedPageBreak/>
              <w:t>28.</w:t>
            </w:r>
          </w:p>
        </w:tc>
        <w:tc>
          <w:tcPr>
            <w:tcW w:w="2929" w:type="dxa"/>
            <w:tcBorders>
              <w:top w:val="single" w:sz="4" w:space="0" w:color="auto"/>
              <w:left w:val="single" w:sz="4" w:space="0" w:color="auto"/>
              <w:bottom w:val="single" w:sz="4" w:space="0" w:color="auto"/>
              <w:right w:val="single" w:sz="4" w:space="0" w:color="auto"/>
            </w:tcBorders>
          </w:tcPr>
          <w:p w:rsidR="00032B1E" w:rsidRDefault="00591E4B">
            <w:pPr>
              <w:spacing w:after="0" w:line="240" w:lineRule="auto"/>
              <w:jc w:val="both"/>
              <w:rPr>
                <w:rFonts w:ascii="Times New Roman" w:hAnsi="Times New Roman"/>
                <w:sz w:val="24"/>
                <w:szCs w:val="24"/>
              </w:rPr>
            </w:pPr>
            <w:r>
              <w:rPr>
                <w:rFonts w:ascii="Times New Roman" w:hAnsi="Times New Roman"/>
                <w:sz w:val="24"/>
                <w:szCs w:val="24"/>
              </w:rPr>
              <w:t>Место и дата рассмотрения предложений участников аукциона и подведения итогов аукциона:</w:t>
            </w:r>
          </w:p>
        </w:tc>
        <w:tc>
          <w:tcPr>
            <w:tcW w:w="6081" w:type="dxa"/>
            <w:tcBorders>
              <w:top w:val="single" w:sz="4" w:space="0" w:color="auto"/>
              <w:left w:val="single" w:sz="4" w:space="0" w:color="auto"/>
              <w:bottom w:val="single" w:sz="4" w:space="0" w:color="auto"/>
              <w:right w:val="single" w:sz="4" w:space="0" w:color="auto"/>
            </w:tcBorders>
          </w:tcPr>
          <w:p w:rsidR="00032B1E" w:rsidRDefault="00591E4B">
            <w:pPr>
              <w:suppressAutoHyphens/>
              <w:spacing w:after="0" w:line="240" w:lineRule="auto"/>
              <w:jc w:val="both"/>
              <w:rPr>
                <w:rFonts w:ascii="Times New Roman" w:hAnsi="Times New Roman"/>
                <w:sz w:val="24"/>
                <w:szCs w:val="24"/>
              </w:rPr>
            </w:pPr>
            <w:r>
              <w:rPr>
                <w:rFonts w:ascii="Times New Roman" w:hAnsi="Times New Roman"/>
                <w:b/>
                <w:sz w:val="24"/>
                <w:szCs w:val="24"/>
              </w:rPr>
              <w:t>Место рассмотрения первых частей заявок на участие в аукционе:</w:t>
            </w:r>
            <w:r>
              <w:rPr>
                <w:rFonts w:ascii="Times New Roman" w:hAnsi="Times New Roman"/>
                <w:sz w:val="24"/>
                <w:szCs w:val="24"/>
              </w:rPr>
              <w:t xml:space="preserve"> </w:t>
            </w:r>
            <w:r>
              <w:rPr>
                <w:rFonts w:ascii="Times New Roman" w:hAnsi="Times New Roman"/>
                <w:sz w:val="24"/>
                <w:szCs w:val="24"/>
                <w:shd w:val="clear" w:color="auto" w:fill="FFFFFF"/>
              </w:rPr>
              <w:t xml:space="preserve">628681, Ханты-Мансийский Автономный округ - Югра, город Мегион, </w:t>
            </w:r>
            <w:r>
              <w:rPr>
                <w:rFonts w:ascii="Times New Roman" w:hAnsi="Times New Roman"/>
                <w:sz w:val="24"/>
                <w:szCs w:val="24"/>
              </w:rPr>
              <w:t>ул. Сутормина 16/1</w:t>
            </w:r>
          </w:p>
          <w:p w:rsidR="00032B1E" w:rsidRDefault="00591E4B">
            <w:pPr>
              <w:suppressAutoHyphens/>
              <w:spacing w:after="0" w:line="240" w:lineRule="auto"/>
              <w:jc w:val="both"/>
              <w:rPr>
                <w:rFonts w:ascii="Times New Roman" w:hAnsi="Times New Roman"/>
                <w:b/>
                <w:sz w:val="24"/>
                <w:szCs w:val="24"/>
              </w:rPr>
            </w:pPr>
            <w:r>
              <w:rPr>
                <w:rFonts w:ascii="Times New Roman" w:hAnsi="Times New Roman"/>
                <w:b/>
                <w:sz w:val="24"/>
                <w:szCs w:val="24"/>
              </w:rPr>
              <w:t>Дата рассмотрения первых частей заявок:</w:t>
            </w:r>
          </w:p>
          <w:p w:rsidR="00032B1E" w:rsidRDefault="00591E4B">
            <w:pPr>
              <w:suppressAutoHyphens/>
              <w:spacing w:after="0" w:line="240" w:lineRule="auto"/>
              <w:jc w:val="both"/>
              <w:rPr>
                <w:rFonts w:ascii="Times New Roman" w:hAnsi="Times New Roman"/>
                <w:sz w:val="24"/>
                <w:szCs w:val="24"/>
              </w:rPr>
            </w:pPr>
            <w:r>
              <w:rPr>
                <w:rFonts w:ascii="Times New Roman" w:hAnsi="Times New Roman"/>
                <w:b/>
                <w:sz w:val="24"/>
                <w:szCs w:val="24"/>
              </w:rPr>
              <w:t xml:space="preserve"> </w:t>
            </w:r>
            <w:r>
              <w:rPr>
                <w:rFonts w:ascii="Times New Roman" w:hAnsi="Times New Roman"/>
                <w:sz w:val="24"/>
                <w:szCs w:val="24"/>
              </w:rPr>
              <w:t>«28» ноября 2022 года</w:t>
            </w:r>
          </w:p>
          <w:p w:rsidR="00032B1E" w:rsidRDefault="00591E4B">
            <w:pPr>
              <w:suppressAutoHyphens/>
              <w:spacing w:after="0" w:line="240" w:lineRule="auto"/>
              <w:jc w:val="both"/>
              <w:rPr>
                <w:rFonts w:ascii="Times New Roman" w:hAnsi="Times New Roman"/>
                <w:sz w:val="24"/>
                <w:szCs w:val="24"/>
              </w:rPr>
            </w:pPr>
            <w:r>
              <w:rPr>
                <w:rFonts w:ascii="Times New Roman" w:hAnsi="Times New Roman"/>
                <w:b/>
                <w:sz w:val="24"/>
                <w:szCs w:val="24"/>
              </w:rPr>
              <w:t>Место подведения итогов аукциона (рассмотрения вторых частей заявок):</w:t>
            </w:r>
            <w:r>
              <w:rPr>
                <w:rFonts w:ascii="Times New Roman" w:hAnsi="Times New Roman"/>
                <w:sz w:val="24"/>
                <w:szCs w:val="24"/>
              </w:rPr>
              <w:t xml:space="preserve"> </w:t>
            </w:r>
            <w:r>
              <w:rPr>
                <w:rFonts w:ascii="Times New Roman" w:hAnsi="Times New Roman"/>
                <w:sz w:val="24"/>
                <w:szCs w:val="24"/>
                <w:shd w:val="clear" w:color="auto" w:fill="FFFFFF"/>
              </w:rPr>
              <w:t xml:space="preserve">628681, Ханты-Мансийский Автономный округ - Югра, город Мегион, </w:t>
            </w:r>
            <w:r>
              <w:rPr>
                <w:rFonts w:ascii="Times New Roman" w:hAnsi="Times New Roman"/>
                <w:sz w:val="24"/>
                <w:szCs w:val="24"/>
              </w:rPr>
              <w:t>ул. Сутормина 16/1</w:t>
            </w:r>
          </w:p>
          <w:p w:rsidR="00032B1E" w:rsidRDefault="00591E4B">
            <w:pPr>
              <w:suppressAutoHyphens/>
              <w:spacing w:after="0" w:line="240" w:lineRule="auto"/>
              <w:jc w:val="both"/>
              <w:rPr>
                <w:rFonts w:ascii="Times New Roman" w:hAnsi="Times New Roman"/>
                <w:sz w:val="24"/>
                <w:szCs w:val="24"/>
              </w:rPr>
            </w:pPr>
            <w:r>
              <w:rPr>
                <w:rFonts w:ascii="Times New Roman" w:hAnsi="Times New Roman"/>
                <w:b/>
                <w:sz w:val="24"/>
                <w:szCs w:val="24"/>
              </w:rPr>
              <w:t xml:space="preserve">Дата подведения итогов аукциона (рассмотрения вторых частей заявок): </w:t>
            </w:r>
            <w:r>
              <w:rPr>
                <w:rFonts w:ascii="Times New Roman" w:hAnsi="Times New Roman"/>
                <w:sz w:val="24"/>
                <w:szCs w:val="24"/>
              </w:rPr>
              <w:t>«02» декабря 2022 года</w:t>
            </w:r>
          </w:p>
        </w:tc>
      </w:tr>
      <w:tr w:rsidR="00032B1E">
        <w:tc>
          <w:tcPr>
            <w:tcW w:w="696" w:type="dxa"/>
            <w:tcBorders>
              <w:top w:val="single" w:sz="4" w:space="0" w:color="auto"/>
              <w:left w:val="single" w:sz="4" w:space="0" w:color="auto"/>
              <w:bottom w:val="single" w:sz="4" w:space="0" w:color="auto"/>
              <w:right w:val="single" w:sz="4" w:space="0" w:color="auto"/>
            </w:tcBorders>
          </w:tcPr>
          <w:p w:rsidR="00032B1E" w:rsidRDefault="00591E4B">
            <w:pPr>
              <w:spacing w:after="0" w:line="240" w:lineRule="auto"/>
              <w:jc w:val="center"/>
              <w:rPr>
                <w:rFonts w:ascii="Times New Roman" w:hAnsi="Times New Roman"/>
                <w:sz w:val="24"/>
                <w:szCs w:val="24"/>
              </w:rPr>
            </w:pPr>
            <w:r>
              <w:rPr>
                <w:rFonts w:ascii="Times New Roman" w:hAnsi="Times New Roman"/>
                <w:sz w:val="24"/>
                <w:szCs w:val="24"/>
              </w:rPr>
              <w:t>29.</w:t>
            </w:r>
          </w:p>
        </w:tc>
        <w:tc>
          <w:tcPr>
            <w:tcW w:w="2929" w:type="dxa"/>
            <w:tcBorders>
              <w:top w:val="single" w:sz="4" w:space="0" w:color="auto"/>
              <w:left w:val="single" w:sz="4" w:space="0" w:color="auto"/>
              <w:bottom w:val="single" w:sz="4" w:space="0" w:color="auto"/>
              <w:right w:val="single" w:sz="4" w:space="0" w:color="auto"/>
            </w:tcBorders>
          </w:tcPr>
          <w:p w:rsidR="00032B1E" w:rsidRDefault="00591E4B">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Место, дата и время проведения аукциона, порядок его проведения, величина понижения начальной (максимальной) цены договора («шаг аукциона»):</w:t>
            </w:r>
          </w:p>
        </w:tc>
        <w:tc>
          <w:tcPr>
            <w:tcW w:w="6081" w:type="dxa"/>
            <w:tcBorders>
              <w:top w:val="single" w:sz="4" w:space="0" w:color="auto"/>
              <w:left w:val="single" w:sz="4" w:space="0" w:color="auto"/>
              <w:bottom w:val="single" w:sz="4" w:space="0" w:color="auto"/>
              <w:right w:val="single" w:sz="4" w:space="0" w:color="auto"/>
            </w:tcBorders>
          </w:tcPr>
          <w:p w:rsidR="00032B1E" w:rsidRDefault="00591E4B">
            <w:pPr>
              <w:pStyle w:val="14"/>
              <w:suppressAutoHyphens/>
              <w:ind w:left="0"/>
              <w:jc w:val="both"/>
            </w:pPr>
            <w:r>
              <w:rPr>
                <w:bCs/>
              </w:rPr>
              <w:t>Электронный аукцион проводится на ЭТП «Регион»</w:t>
            </w:r>
            <w:r>
              <w:t xml:space="preserve"> </w:t>
            </w:r>
            <w:r>
              <w:rPr>
                <w:bCs/>
              </w:rPr>
              <w:t>https://etp-region.ru</w:t>
            </w:r>
            <w:r w:rsidR="00BB4B17">
              <w:rPr>
                <w:b/>
              </w:rPr>
              <w:t xml:space="preserve"> «01» декабря 2022г. в 14</w:t>
            </w:r>
            <w:bookmarkStart w:id="4" w:name="_GoBack"/>
            <w:bookmarkEnd w:id="4"/>
            <w:r>
              <w:rPr>
                <w:b/>
              </w:rPr>
              <w:t>:00 (по местному времени).</w:t>
            </w:r>
            <w:r>
              <w:t xml:space="preserve"> </w:t>
            </w:r>
          </w:p>
          <w:p w:rsidR="00032B1E" w:rsidRDefault="00591E4B">
            <w:pPr>
              <w:pStyle w:val="14"/>
              <w:suppressAutoHyphens/>
              <w:ind w:left="0"/>
              <w:jc w:val="both"/>
            </w:pPr>
            <w:r>
              <w:t>Размер шага аукциона устанавливается в размере от 0,5% до 5 % от начальной (максимальной) цены договора.</w:t>
            </w:r>
          </w:p>
        </w:tc>
      </w:tr>
      <w:tr w:rsidR="00032B1E">
        <w:tc>
          <w:tcPr>
            <w:tcW w:w="696" w:type="dxa"/>
            <w:tcBorders>
              <w:top w:val="single" w:sz="4" w:space="0" w:color="auto"/>
              <w:left w:val="single" w:sz="4" w:space="0" w:color="auto"/>
              <w:bottom w:val="single" w:sz="4" w:space="0" w:color="auto"/>
              <w:right w:val="single" w:sz="4" w:space="0" w:color="auto"/>
            </w:tcBorders>
          </w:tcPr>
          <w:p w:rsidR="00032B1E" w:rsidRDefault="00591E4B">
            <w:pPr>
              <w:spacing w:after="0" w:line="240" w:lineRule="auto"/>
              <w:jc w:val="center"/>
              <w:rPr>
                <w:rFonts w:ascii="Times New Roman" w:hAnsi="Times New Roman"/>
                <w:sz w:val="24"/>
                <w:szCs w:val="24"/>
              </w:rPr>
            </w:pPr>
            <w:r>
              <w:rPr>
                <w:rFonts w:ascii="Times New Roman" w:hAnsi="Times New Roman"/>
                <w:sz w:val="24"/>
                <w:szCs w:val="24"/>
              </w:rPr>
              <w:t xml:space="preserve">30. </w:t>
            </w:r>
          </w:p>
        </w:tc>
        <w:tc>
          <w:tcPr>
            <w:tcW w:w="2929" w:type="dxa"/>
            <w:tcBorders>
              <w:top w:val="single" w:sz="4" w:space="0" w:color="auto"/>
              <w:left w:val="single" w:sz="4" w:space="0" w:color="auto"/>
              <w:bottom w:val="single" w:sz="4" w:space="0" w:color="auto"/>
              <w:right w:val="single" w:sz="4" w:space="0" w:color="auto"/>
            </w:tcBorders>
          </w:tcPr>
          <w:p w:rsidR="00032B1E" w:rsidRDefault="00591E4B">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Определение победителя аукциона</w:t>
            </w:r>
          </w:p>
        </w:tc>
        <w:tc>
          <w:tcPr>
            <w:tcW w:w="6081" w:type="dxa"/>
            <w:tcBorders>
              <w:top w:val="single" w:sz="4" w:space="0" w:color="auto"/>
              <w:left w:val="single" w:sz="4" w:space="0" w:color="auto"/>
              <w:bottom w:val="single" w:sz="4" w:space="0" w:color="auto"/>
              <w:right w:val="single" w:sz="4" w:space="0" w:color="auto"/>
            </w:tcBorders>
          </w:tcPr>
          <w:p w:rsidR="00032B1E" w:rsidRDefault="00591E4B">
            <w:pPr>
              <w:autoSpaceDE w:val="0"/>
              <w:autoSpaceDN w:val="0"/>
              <w:adjustRightInd w:val="0"/>
              <w:spacing w:after="0" w:line="240" w:lineRule="auto"/>
              <w:jc w:val="both"/>
              <w:rPr>
                <w:rFonts w:ascii="Times New Roman" w:eastAsiaTheme="minorEastAsia" w:hAnsi="Times New Roman"/>
                <w:color w:val="000000"/>
                <w:sz w:val="24"/>
                <w:szCs w:val="24"/>
                <w:lang w:eastAsia="ru-RU"/>
              </w:rPr>
            </w:pPr>
            <w:r>
              <w:rPr>
                <w:rFonts w:ascii="Times New Roman" w:hAnsi="Times New Roman"/>
                <w:sz w:val="24"/>
                <w:szCs w:val="24"/>
              </w:rPr>
              <w:t xml:space="preserve">Победителем аукциона признается лицо, предложившее наиболее низкую цену договора </w:t>
            </w:r>
            <w:r>
              <w:rPr>
                <w:rFonts w:ascii="Times New Roman" w:eastAsiaTheme="minorEastAsia" w:hAnsi="Times New Roman"/>
                <w:color w:val="000000"/>
                <w:sz w:val="24"/>
                <w:szCs w:val="24"/>
                <w:lang w:eastAsia="ru-RU"/>
              </w:rPr>
              <w:t>и заявка на участие в таком аукционе которого соответствует требованиям, установленным документацией о нем, признается победителем такого аукциона.</w:t>
            </w:r>
          </w:p>
          <w:p w:rsidR="00032B1E" w:rsidRDefault="00591E4B">
            <w:pPr>
              <w:spacing w:after="0" w:line="240" w:lineRule="auto"/>
              <w:jc w:val="both"/>
              <w:rPr>
                <w:rFonts w:ascii="Times New Roman" w:hAnsi="Times New Roman"/>
                <w:sz w:val="24"/>
                <w:szCs w:val="24"/>
              </w:rPr>
            </w:pPr>
            <w:r>
              <w:rPr>
                <w:rFonts w:ascii="Times New Roman" w:hAnsi="Times New Roman"/>
                <w:sz w:val="24"/>
                <w:szCs w:val="24"/>
              </w:rPr>
              <w:t>Если при проведении аукциона цена договора снижена до нуля и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tc>
      </w:tr>
      <w:tr w:rsidR="00032B1E">
        <w:tc>
          <w:tcPr>
            <w:tcW w:w="696" w:type="dxa"/>
            <w:tcBorders>
              <w:top w:val="single" w:sz="4" w:space="0" w:color="auto"/>
              <w:left w:val="single" w:sz="4" w:space="0" w:color="auto"/>
              <w:bottom w:val="single" w:sz="4" w:space="0" w:color="auto"/>
              <w:right w:val="single" w:sz="4" w:space="0" w:color="auto"/>
            </w:tcBorders>
          </w:tcPr>
          <w:p w:rsidR="00032B1E" w:rsidRDefault="00591E4B">
            <w:pPr>
              <w:spacing w:after="0" w:line="240" w:lineRule="auto"/>
              <w:jc w:val="center"/>
              <w:rPr>
                <w:rFonts w:ascii="Times New Roman" w:hAnsi="Times New Roman"/>
                <w:sz w:val="24"/>
                <w:szCs w:val="24"/>
              </w:rPr>
            </w:pPr>
            <w:r>
              <w:rPr>
                <w:rFonts w:ascii="Times New Roman" w:hAnsi="Times New Roman"/>
                <w:sz w:val="24"/>
                <w:szCs w:val="24"/>
              </w:rPr>
              <w:t>31.</w:t>
            </w:r>
          </w:p>
        </w:tc>
        <w:tc>
          <w:tcPr>
            <w:tcW w:w="2929" w:type="dxa"/>
            <w:tcBorders>
              <w:top w:val="single" w:sz="4" w:space="0" w:color="auto"/>
              <w:left w:val="single" w:sz="4" w:space="0" w:color="auto"/>
              <w:bottom w:val="single" w:sz="4" w:space="0" w:color="auto"/>
              <w:right w:val="single" w:sz="4" w:space="0" w:color="auto"/>
            </w:tcBorders>
          </w:tcPr>
          <w:p w:rsidR="00032B1E" w:rsidRDefault="00591E4B">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Срок, в течение которого победитель аукциона, или единственный участник аукциона в электронной форме должен подписать проект договора:</w:t>
            </w:r>
          </w:p>
        </w:tc>
        <w:tc>
          <w:tcPr>
            <w:tcW w:w="6081" w:type="dxa"/>
            <w:tcBorders>
              <w:top w:val="single" w:sz="4" w:space="0" w:color="auto"/>
              <w:left w:val="single" w:sz="4" w:space="0" w:color="auto"/>
              <w:bottom w:val="single" w:sz="4" w:space="0" w:color="auto"/>
              <w:right w:val="single" w:sz="4" w:space="0" w:color="auto"/>
            </w:tcBorders>
          </w:tcPr>
          <w:p w:rsidR="00032B1E" w:rsidRDefault="00591E4B">
            <w:pPr>
              <w:spacing w:after="0" w:line="240" w:lineRule="auto"/>
              <w:jc w:val="both"/>
              <w:rPr>
                <w:rFonts w:ascii="Times New Roman" w:hAnsi="Times New Roman"/>
                <w:bCs/>
                <w:sz w:val="24"/>
                <w:szCs w:val="24"/>
              </w:rPr>
            </w:pPr>
            <w:r>
              <w:rPr>
                <w:rFonts w:ascii="Times New Roman" w:hAnsi="Times New Roman"/>
                <w:sz w:val="24"/>
                <w:szCs w:val="24"/>
              </w:rPr>
              <w:t xml:space="preserve">Договор должен быть заключён </w:t>
            </w:r>
            <w:r>
              <w:rPr>
                <w:rFonts w:ascii="Times New Roman" w:hAnsi="Times New Roman"/>
                <w:bCs/>
                <w:sz w:val="24"/>
                <w:szCs w:val="24"/>
              </w:rPr>
              <w:t>не ранее чем через 10 (десять) дней и не позднее чем через 20 (двадцать) дней с даты размещения в единой информационной системе итогового протокола, составленного по результатам закупки.</w:t>
            </w:r>
          </w:p>
          <w:p w:rsidR="00032B1E" w:rsidRDefault="00591E4B">
            <w:pPr>
              <w:spacing w:after="0" w:line="240" w:lineRule="auto"/>
              <w:jc w:val="both"/>
              <w:rPr>
                <w:rFonts w:ascii="Times New Roman" w:hAnsi="Times New Roman"/>
                <w:sz w:val="24"/>
                <w:szCs w:val="24"/>
              </w:rPr>
            </w:pPr>
            <w:r>
              <w:rPr>
                <w:rFonts w:ascii="Times New Roman" w:hAnsi="Times New Roman"/>
                <w:bCs/>
                <w:sz w:val="24"/>
                <w:szCs w:val="24"/>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ЭТП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ЭТП.</w:t>
            </w:r>
          </w:p>
        </w:tc>
      </w:tr>
      <w:tr w:rsidR="00032B1E">
        <w:tc>
          <w:tcPr>
            <w:tcW w:w="696" w:type="dxa"/>
            <w:tcBorders>
              <w:top w:val="single" w:sz="4" w:space="0" w:color="auto"/>
              <w:left w:val="single" w:sz="4" w:space="0" w:color="auto"/>
              <w:bottom w:val="single" w:sz="4" w:space="0" w:color="auto"/>
              <w:right w:val="single" w:sz="4" w:space="0" w:color="auto"/>
            </w:tcBorders>
          </w:tcPr>
          <w:p w:rsidR="00032B1E" w:rsidRDefault="00591E4B">
            <w:pPr>
              <w:spacing w:after="0" w:line="240" w:lineRule="auto"/>
              <w:jc w:val="center"/>
              <w:rPr>
                <w:rFonts w:ascii="Times New Roman" w:hAnsi="Times New Roman"/>
                <w:sz w:val="24"/>
                <w:szCs w:val="24"/>
              </w:rPr>
            </w:pPr>
            <w:r>
              <w:rPr>
                <w:rFonts w:ascii="Times New Roman" w:hAnsi="Times New Roman"/>
                <w:sz w:val="24"/>
                <w:szCs w:val="24"/>
              </w:rPr>
              <w:t>32.</w:t>
            </w:r>
          </w:p>
        </w:tc>
        <w:tc>
          <w:tcPr>
            <w:tcW w:w="2929" w:type="dxa"/>
            <w:tcBorders>
              <w:top w:val="single" w:sz="4" w:space="0" w:color="auto"/>
              <w:left w:val="single" w:sz="4" w:space="0" w:color="auto"/>
              <w:bottom w:val="single" w:sz="4" w:space="0" w:color="auto"/>
              <w:right w:val="single" w:sz="4" w:space="0" w:color="auto"/>
            </w:tcBorders>
          </w:tcPr>
          <w:p w:rsidR="00032B1E" w:rsidRDefault="00591E4B">
            <w:pPr>
              <w:autoSpaceDE w:val="0"/>
              <w:autoSpaceDN w:val="0"/>
              <w:adjustRightInd w:val="0"/>
              <w:spacing w:after="0" w:line="240" w:lineRule="auto"/>
              <w:jc w:val="both"/>
              <w:rPr>
                <w:rFonts w:ascii="Times New Roman" w:hAnsi="Times New Roman"/>
                <w:sz w:val="24"/>
                <w:szCs w:val="24"/>
                <w:highlight w:val="yellow"/>
              </w:rPr>
            </w:pPr>
            <w:r>
              <w:rPr>
                <w:rFonts w:ascii="Times New Roman" w:hAnsi="Times New Roman"/>
                <w:sz w:val="24"/>
                <w:szCs w:val="24"/>
              </w:rPr>
              <w:t>Порядок заключения договора по итогам аукциона:</w:t>
            </w:r>
          </w:p>
        </w:tc>
        <w:tc>
          <w:tcPr>
            <w:tcW w:w="6081" w:type="dxa"/>
            <w:tcBorders>
              <w:top w:val="single" w:sz="4" w:space="0" w:color="auto"/>
              <w:left w:val="single" w:sz="4" w:space="0" w:color="auto"/>
              <w:bottom w:val="single" w:sz="4" w:space="0" w:color="auto"/>
              <w:right w:val="single" w:sz="4" w:space="0" w:color="auto"/>
            </w:tcBorders>
          </w:tcPr>
          <w:p w:rsidR="00032B1E" w:rsidRDefault="00591E4B">
            <w:pPr>
              <w:spacing w:after="0" w:line="240" w:lineRule="auto"/>
              <w:jc w:val="both"/>
              <w:rPr>
                <w:rFonts w:ascii="Times New Roman" w:hAnsi="Times New Roman"/>
                <w:sz w:val="24"/>
                <w:szCs w:val="24"/>
              </w:rPr>
            </w:pPr>
            <w:r>
              <w:rPr>
                <w:rFonts w:ascii="Times New Roman" w:hAnsi="Times New Roman"/>
                <w:sz w:val="24"/>
                <w:szCs w:val="24"/>
              </w:rPr>
              <w:t xml:space="preserve">В течение 5 (пяти) дней со дня размещения итогового протокола аукциона Заказчик размещает на электронной торговой площадке проект договора, заполненный в соответствии с условиями первой и второй части заявки победителя аукциона, а также в договор включается предложение о цене победителя. </w:t>
            </w:r>
          </w:p>
          <w:p w:rsidR="00032B1E" w:rsidRDefault="00591E4B">
            <w:pPr>
              <w:spacing w:after="0" w:line="240" w:lineRule="auto"/>
              <w:jc w:val="both"/>
              <w:rPr>
                <w:rFonts w:ascii="Times New Roman" w:hAnsi="Times New Roman"/>
                <w:sz w:val="24"/>
                <w:szCs w:val="24"/>
              </w:rPr>
            </w:pPr>
            <w:r>
              <w:rPr>
                <w:rFonts w:ascii="Times New Roman" w:hAnsi="Times New Roman"/>
                <w:sz w:val="24"/>
                <w:szCs w:val="24"/>
              </w:rPr>
              <w:lastRenderedPageBreak/>
              <w:t>В течение 5 (пяти) дней со дня размещения заказчиком проекта договора победитель размещает проект договора,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договора и подписанный усиленной электронной подписью указанного лица.</w:t>
            </w:r>
          </w:p>
          <w:p w:rsidR="00032B1E" w:rsidRDefault="00591E4B">
            <w:pPr>
              <w:pStyle w:val="ConsPlusNormal"/>
              <w:ind w:firstLine="459"/>
              <w:jc w:val="both"/>
              <w:rPr>
                <w:rFonts w:ascii="Times New Roman" w:hAnsi="Times New Roman" w:cs="Times New Roman"/>
                <w:sz w:val="24"/>
                <w:szCs w:val="24"/>
              </w:rPr>
            </w:pPr>
            <w:r>
              <w:rPr>
                <w:rFonts w:ascii="Times New Roman" w:hAnsi="Times New Roman" w:cs="Times New Roman"/>
                <w:sz w:val="24"/>
                <w:szCs w:val="24"/>
              </w:rPr>
              <w:t>Победитель аукциона, с которым заключается договор, в случае наличия разногласий по проекту договора размещает на ЭТП протокол разногласий, подписанный усиленной электронной подписью лица, имеющего право действовать от имени победителя такого аукциона. При этом победитель такого аукциона, с которым заключается договор, указывает в протоколе разногласий замечания к положениям проекта договора, не соответствующим извещению о проведении такого аукциона, документации о нем и своей заявке на участие в таком аукционе, с указанием соответствующих положений данных документов.</w:t>
            </w:r>
          </w:p>
          <w:p w:rsidR="00032B1E" w:rsidRDefault="00591E4B">
            <w:pPr>
              <w:spacing w:after="0" w:line="240" w:lineRule="auto"/>
              <w:ind w:firstLine="539"/>
              <w:jc w:val="both"/>
              <w:rPr>
                <w:rFonts w:ascii="Times New Roman" w:hAnsi="Times New Roman"/>
                <w:sz w:val="24"/>
                <w:szCs w:val="24"/>
              </w:rPr>
            </w:pPr>
            <w:r>
              <w:rPr>
                <w:rFonts w:ascii="Times New Roman" w:hAnsi="Times New Roman"/>
                <w:sz w:val="24"/>
                <w:szCs w:val="24"/>
              </w:rPr>
              <w:t>Заказчик рассматривает протокол разногласий в течение двух рабочих дней со дня его получения от участника закупки. Если замечания участника закупки учтены полностью или частично, Заказчик вносит изменения в проект договора и повторно направляет его участнику. Вместе с тем Заказчик вправе направить участнику закупки договор в первоначальном варианте и отдельный документ с указанием причин, по которым в принятии замечаний участника закупки, содержащихся в протоколе разногласий, отказано.</w:t>
            </w:r>
          </w:p>
        </w:tc>
      </w:tr>
      <w:tr w:rsidR="00032B1E">
        <w:tc>
          <w:tcPr>
            <w:tcW w:w="696" w:type="dxa"/>
            <w:tcBorders>
              <w:top w:val="single" w:sz="4" w:space="0" w:color="auto"/>
              <w:left w:val="single" w:sz="4" w:space="0" w:color="auto"/>
              <w:bottom w:val="single" w:sz="4" w:space="0" w:color="auto"/>
              <w:right w:val="single" w:sz="4" w:space="0" w:color="auto"/>
            </w:tcBorders>
          </w:tcPr>
          <w:p w:rsidR="00032B1E" w:rsidRDefault="00591E4B">
            <w:pPr>
              <w:spacing w:after="0" w:line="240" w:lineRule="auto"/>
              <w:jc w:val="center"/>
              <w:rPr>
                <w:rFonts w:ascii="Times New Roman" w:hAnsi="Times New Roman"/>
                <w:sz w:val="24"/>
                <w:szCs w:val="24"/>
              </w:rPr>
            </w:pPr>
            <w:r>
              <w:rPr>
                <w:rFonts w:ascii="Times New Roman" w:hAnsi="Times New Roman"/>
                <w:sz w:val="24"/>
                <w:szCs w:val="24"/>
              </w:rPr>
              <w:lastRenderedPageBreak/>
              <w:t>33.</w:t>
            </w:r>
          </w:p>
        </w:tc>
        <w:tc>
          <w:tcPr>
            <w:tcW w:w="2929" w:type="dxa"/>
            <w:tcBorders>
              <w:top w:val="single" w:sz="4" w:space="0" w:color="auto"/>
              <w:left w:val="single" w:sz="4" w:space="0" w:color="auto"/>
              <w:bottom w:val="single" w:sz="4" w:space="0" w:color="auto"/>
              <w:right w:val="single" w:sz="4" w:space="0" w:color="auto"/>
            </w:tcBorders>
          </w:tcPr>
          <w:p w:rsidR="00032B1E" w:rsidRDefault="00591E4B">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Условия, порядок и последствия отстранения от участия в аукционе в электронной форме или признания уклонившимся от заключения договора</w:t>
            </w:r>
          </w:p>
        </w:tc>
        <w:tc>
          <w:tcPr>
            <w:tcW w:w="6081" w:type="dxa"/>
            <w:tcBorders>
              <w:top w:val="single" w:sz="4" w:space="0" w:color="auto"/>
              <w:left w:val="single" w:sz="4" w:space="0" w:color="auto"/>
              <w:bottom w:val="single" w:sz="4" w:space="0" w:color="auto"/>
              <w:right w:val="single" w:sz="4" w:space="0" w:color="auto"/>
            </w:tcBorders>
          </w:tcPr>
          <w:p w:rsidR="00032B1E" w:rsidRDefault="00591E4B">
            <w:pPr>
              <w:spacing w:after="0" w:line="240" w:lineRule="auto"/>
              <w:jc w:val="both"/>
              <w:rPr>
                <w:rFonts w:ascii="Times New Roman" w:hAnsi="Times New Roman"/>
                <w:sz w:val="24"/>
                <w:szCs w:val="24"/>
              </w:rPr>
            </w:pPr>
            <w:r>
              <w:rPr>
                <w:rFonts w:ascii="Times New Roman" w:hAnsi="Times New Roman"/>
                <w:sz w:val="24"/>
                <w:szCs w:val="24"/>
              </w:rPr>
              <w:t>В случае если участник закупки, обязанный заключить договор, не предоставил Заказчику в срок, установленный Заказчиком, подписанный им договор, либо не предоставил надлежащее обеспечение исполнения договора, такой участник признается уклонившимся от заключения договора.</w:t>
            </w:r>
          </w:p>
        </w:tc>
      </w:tr>
      <w:tr w:rsidR="00032B1E">
        <w:tc>
          <w:tcPr>
            <w:tcW w:w="696" w:type="dxa"/>
            <w:tcBorders>
              <w:top w:val="single" w:sz="4" w:space="0" w:color="auto"/>
              <w:left w:val="single" w:sz="4" w:space="0" w:color="auto"/>
              <w:bottom w:val="single" w:sz="4" w:space="0" w:color="auto"/>
              <w:right w:val="single" w:sz="4" w:space="0" w:color="auto"/>
            </w:tcBorders>
          </w:tcPr>
          <w:p w:rsidR="00032B1E" w:rsidRDefault="00591E4B">
            <w:pPr>
              <w:spacing w:after="0" w:line="240" w:lineRule="auto"/>
              <w:jc w:val="center"/>
              <w:rPr>
                <w:rFonts w:ascii="Times New Roman" w:hAnsi="Times New Roman"/>
                <w:sz w:val="24"/>
                <w:szCs w:val="24"/>
              </w:rPr>
            </w:pPr>
            <w:r>
              <w:rPr>
                <w:rFonts w:ascii="Times New Roman" w:hAnsi="Times New Roman"/>
                <w:sz w:val="24"/>
                <w:szCs w:val="24"/>
              </w:rPr>
              <w:t>34.</w:t>
            </w:r>
          </w:p>
        </w:tc>
        <w:tc>
          <w:tcPr>
            <w:tcW w:w="2929" w:type="dxa"/>
            <w:tcBorders>
              <w:top w:val="single" w:sz="4" w:space="0" w:color="auto"/>
              <w:left w:val="single" w:sz="4" w:space="0" w:color="auto"/>
              <w:bottom w:val="single" w:sz="4" w:space="0" w:color="auto"/>
              <w:right w:val="single" w:sz="4" w:space="0" w:color="auto"/>
            </w:tcBorders>
          </w:tcPr>
          <w:p w:rsidR="00032B1E" w:rsidRDefault="00591E4B">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Срок в течение, которого участник аукциона, занявший по итогам рассмотрения вторых частей заявок второй порядковый номер после победителя аукциона, обязан подписать проект договора при уклонении победителя:</w:t>
            </w:r>
          </w:p>
        </w:tc>
        <w:tc>
          <w:tcPr>
            <w:tcW w:w="6081" w:type="dxa"/>
            <w:tcBorders>
              <w:top w:val="single" w:sz="4" w:space="0" w:color="auto"/>
              <w:left w:val="single" w:sz="4" w:space="0" w:color="auto"/>
              <w:bottom w:val="single" w:sz="4" w:space="0" w:color="auto"/>
              <w:right w:val="single" w:sz="4" w:space="0" w:color="auto"/>
            </w:tcBorders>
          </w:tcPr>
          <w:p w:rsidR="00032B1E" w:rsidRDefault="00591E4B">
            <w:pPr>
              <w:spacing w:after="0" w:line="240" w:lineRule="auto"/>
              <w:jc w:val="both"/>
              <w:rPr>
                <w:rFonts w:ascii="Times New Roman" w:hAnsi="Times New Roman"/>
                <w:sz w:val="24"/>
                <w:szCs w:val="24"/>
              </w:rPr>
            </w:pPr>
            <w:r>
              <w:rPr>
                <w:rFonts w:ascii="Times New Roman" w:hAnsi="Times New Roman"/>
                <w:sz w:val="24"/>
                <w:szCs w:val="24"/>
              </w:rPr>
              <w:t>В случае, когда участник закупки признан победителем закупки, но отстранен от участия в ней, признан уклонившимся или отказался от заключения договора, договор с участником аукциона предложение о цене которого является следующим после предложения победителя, заключается в следующем порядке.</w:t>
            </w:r>
          </w:p>
          <w:p w:rsidR="00032B1E" w:rsidRDefault="00591E4B">
            <w:pPr>
              <w:spacing w:after="0" w:line="240" w:lineRule="auto"/>
              <w:jc w:val="both"/>
              <w:rPr>
                <w:rFonts w:ascii="Times New Roman" w:hAnsi="Times New Roman"/>
                <w:sz w:val="24"/>
                <w:szCs w:val="24"/>
              </w:rPr>
            </w:pPr>
            <w:r>
              <w:rPr>
                <w:rFonts w:ascii="Times New Roman" w:hAnsi="Times New Roman"/>
                <w:sz w:val="24"/>
                <w:szCs w:val="24"/>
              </w:rPr>
              <w:t>В проект договора включаются реквизиты участника аукциона, предложение которого о цене является следующим после предложения победителя, условия исполнения договора, предложенные таким участником.</w:t>
            </w:r>
          </w:p>
          <w:p w:rsidR="00032B1E" w:rsidRDefault="00591E4B">
            <w:pPr>
              <w:spacing w:after="0" w:line="240" w:lineRule="auto"/>
              <w:jc w:val="both"/>
              <w:rPr>
                <w:rFonts w:ascii="Times New Roman" w:hAnsi="Times New Roman"/>
                <w:sz w:val="24"/>
                <w:szCs w:val="24"/>
              </w:rPr>
            </w:pPr>
            <w:r>
              <w:rPr>
                <w:rFonts w:ascii="Times New Roman" w:hAnsi="Times New Roman"/>
                <w:sz w:val="24"/>
                <w:szCs w:val="24"/>
              </w:rPr>
              <w:t xml:space="preserve">В течение пяти дней со дня размещения в ЕИС протокола об отказе от заключения договора Заказчик размещает на ЭТП оформленный проект договора. Указанный участник закупки в течение пяти дней со дня получения проекта договора размещает проект договора, подписанный лицом, имеющим право действовать от его имени, а также документ, подтверждающий предоставление обеспечения исполнения договора и </w:t>
            </w:r>
            <w:r>
              <w:rPr>
                <w:rFonts w:ascii="Times New Roman" w:hAnsi="Times New Roman"/>
                <w:sz w:val="24"/>
                <w:szCs w:val="24"/>
              </w:rPr>
              <w:lastRenderedPageBreak/>
              <w:t>подписанный усиленной электронной подписью указанного лица.</w:t>
            </w:r>
          </w:p>
          <w:p w:rsidR="00032B1E" w:rsidRDefault="00591E4B">
            <w:pPr>
              <w:spacing w:after="0" w:line="240" w:lineRule="auto"/>
              <w:jc w:val="both"/>
              <w:rPr>
                <w:rFonts w:ascii="Times New Roman" w:hAnsi="Times New Roman"/>
                <w:sz w:val="24"/>
                <w:szCs w:val="24"/>
              </w:rPr>
            </w:pPr>
            <w:r>
              <w:rPr>
                <w:rFonts w:ascii="Times New Roman" w:hAnsi="Times New Roman"/>
                <w:sz w:val="24"/>
                <w:szCs w:val="24"/>
              </w:rPr>
              <w:t>Заказчик не ранее чем через 10 дней и не позднее чем через 20 дней с даты размещения в ЕИС протокола о признании участника уклонившимся от заключения договора подписывает договор усиленной электронной цифровой подписью.</w:t>
            </w:r>
          </w:p>
          <w:p w:rsidR="00032B1E" w:rsidRDefault="00591E4B">
            <w:pPr>
              <w:spacing w:after="0" w:line="240" w:lineRule="auto"/>
              <w:jc w:val="both"/>
              <w:rPr>
                <w:rFonts w:ascii="Times New Roman" w:hAnsi="Times New Roman"/>
                <w:sz w:val="24"/>
                <w:szCs w:val="24"/>
              </w:rPr>
            </w:pPr>
            <w:r>
              <w:rPr>
                <w:rFonts w:ascii="Times New Roman" w:hAnsi="Times New Roman"/>
                <w:sz w:val="24"/>
                <w:szCs w:val="24"/>
              </w:rPr>
              <w:t>Не подписание участником аукциона, предложение которого о цене является следующим после предложения победителя, проекта договора и не предоставление обеспечения исполнения договора не считается уклонением этого участника от заключения договора. В данном случае закупка признается несостоявшейся.</w:t>
            </w:r>
          </w:p>
        </w:tc>
      </w:tr>
      <w:tr w:rsidR="00032B1E">
        <w:tc>
          <w:tcPr>
            <w:tcW w:w="696" w:type="dxa"/>
            <w:tcBorders>
              <w:top w:val="single" w:sz="4" w:space="0" w:color="auto"/>
              <w:left w:val="single" w:sz="4" w:space="0" w:color="auto"/>
              <w:bottom w:val="single" w:sz="4" w:space="0" w:color="auto"/>
              <w:right w:val="single" w:sz="4" w:space="0" w:color="auto"/>
            </w:tcBorders>
          </w:tcPr>
          <w:p w:rsidR="00032B1E" w:rsidRDefault="00591E4B">
            <w:pPr>
              <w:spacing w:after="0" w:line="240" w:lineRule="auto"/>
              <w:jc w:val="center"/>
              <w:rPr>
                <w:rFonts w:ascii="Times New Roman" w:hAnsi="Times New Roman"/>
                <w:sz w:val="24"/>
                <w:szCs w:val="24"/>
              </w:rPr>
            </w:pPr>
            <w:r>
              <w:rPr>
                <w:rFonts w:ascii="Times New Roman" w:hAnsi="Times New Roman"/>
                <w:sz w:val="24"/>
                <w:szCs w:val="24"/>
              </w:rPr>
              <w:lastRenderedPageBreak/>
              <w:t>35.</w:t>
            </w:r>
          </w:p>
        </w:tc>
        <w:tc>
          <w:tcPr>
            <w:tcW w:w="2929" w:type="dxa"/>
            <w:tcBorders>
              <w:top w:val="single" w:sz="4" w:space="0" w:color="auto"/>
              <w:left w:val="single" w:sz="4" w:space="0" w:color="auto"/>
              <w:bottom w:val="single" w:sz="4" w:space="0" w:color="auto"/>
              <w:right w:val="single" w:sz="4" w:space="0" w:color="auto"/>
            </w:tcBorders>
          </w:tcPr>
          <w:p w:rsidR="00032B1E" w:rsidRDefault="00591E4B">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Признание аукциона не состоявшимся и порядок действий</w:t>
            </w:r>
          </w:p>
        </w:tc>
        <w:tc>
          <w:tcPr>
            <w:tcW w:w="6081" w:type="dxa"/>
            <w:tcBorders>
              <w:top w:val="single" w:sz="4" w:space="0" w:color="auto"/>
              <w:left w:val="single" w:sz="4" w:space="0" w:color="auto"/>
              <w:bottom w:val="single" w:sz="4" w:space="0" w:color="auto"/>
              <w:right w:val="single" w:sz="4" w:space="0" w:color="auto"/>
            </w:tcBorders>
          </w:tcPr>
          <w:p w:rsidR="00032B1E" w:rsidRDefault="00591E4B">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Конкурентная закупка признается несостоявшейся, если:</w:t>
            </w:r>
          </w:p>
          <w:p w:rsidR="00032B1E" w:rsidRDefault="00591E4B">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1.</w:t>
            </w:r>
            <w:r>
              <w:rPr>
                <w:rFonts w:ascii="Times New Roman" w:hAnsi="Times New Roman"/>
                <w:bCs/>
                <w:sz w:val="24"/>
                <w:szCs w:val="24"/>
              </w:rPr>
              <w:tab/>
              <w:t>по окончании срока подачи заявок не подано ни одной заявки;</w:t>
            </w:r>
          </w:p>
          <w:p w:rsidR="00032B1E" w:rsidRDefault="00591E4B">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2.</w:t>
            </w:r>
            <w:r>
              <w:rPr>
                <w:rFonts w:ascii="Times New Roman" w:hAnsi="Times New Roman"/>
                <w:bCs/>
                <w:sz w:val="24"/>
                <w:szCs w:val="24"/>
              </w:rPr>
              <w:tab/>
              <w:t>по окончании срока подачи заявок подана только одна заявка;</w:t>
            </w:r>
          </w:p>
          <w:p w:rsidR="00032B1E" w:rsidRDefault="00591E4B">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3.</w:t>
            </w:r>
            <w:r>
              <w:rPr>
                <w:rFonts w:ascii="Times New Roman" w:hAnsi="Times New Roman"/>
                <w:bCs/>
                <w:sz w:val="24"/>
                <w:szCs w:val="24"/>
              </w:rPr>
              <w:tab/>
              <w:t>по результатам рассмотрения заявок закупочной комиссией принято решение о признании всех поданных заявок несоответствующими требованиям документации о закупке;</w:t>
            </w:r>
          </w:p>
          <w:p w:rsidR="00032B1E" w:rsidRDefault="00591E4B">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4.</w:t>
            </w:r>
            <w:r>
              <w:rPr>
                <w:rFonts w:ascii="Times New Roman" w:hAnsi="Times New Roman"/>
                <w:bCs/>
                <w:sz w:val="24"/>
                <w:szCs w:val="24"/>
              </w:rPr>
              <w:tab/>
              <w:t>по результатам рассмотрения заявок закупочной комиссией принято решение о признании только одной заявки соответствующей требованиям документации о закупке;</w:t>
            </w:r>
          </w:p>
          <w:p w:rsidR="00032B1E" w:rsidRDefault="00591E4B">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5.</w:t>
            </w:r>
            <w:r>
              <w:rPr>
                <w:rFonts w:ascii="Times New Roman" w:hAnsi="Times New Roman"/>
                <w:bCs/>
                <w:sz w:val="24"/>
                <w:szCs w:val="24"/>
              </w:rPr>
              <w:tab/>
              <w:t>в ходе проведения электронного аукциона не было сделано ни одного предложения о цене договора;</w:t>
            </w:r>
          </w:p>
          <w:p w:rsidR="00032B1E" w:rsidRDefault="00591E4B">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6.</w:t>
            </w:r>
            <w:r>
              <w:rPr>
                <w:rFonts w:ascii="Times New Roman" w:hAnsi="Times New Roman"/>
                <w:bCs/>
                <w:sz w:val="24"/>
                <w:szCs w:val="24"/>
              </w:rPr>
              <w:tab/>
              <w:t>в ходе проведения электронного аукциона было сделано только одно предложение о цене договора.</w:t>
            </w:r>
          </w:p>
          <w:p w:rsidR="00032B1E" w:rsidRDefault="00591E4B">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В случае признания конкурентной закупки несостоявшейся Заказчик вправе:</w:t>
            </w:r>
          </w:p>
          <w:p w:rsidR="00032B1E" w:rsidRDefault="00591E4B">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1.</w:t>
            </w:r>
            <w:r>
              <w:rPr>
                <w:rFonts w:ascii="Times New Roman" w:hAnsi="Times New Roman"/>
                <w:bCs/>
                <w:sz w:val="24"/>
                <w:szCs w:val="24"/>
              </w:rPr>
              <w:tab/>
              <w:t>принять решение о проведении повторной закупки;</w:t>
            </w:r>
          </w:p>
          <w:p w:rsidR="00032B1E" w:rsidRDefault="00591E4B">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2.</w:t>
            </w:r>
            <w:r>
              <w:rPr>
                <w:rFonts w:ascii="Times New Roman" w:hAnsi="Times New Roman"/>
                <w:bCs/>
                <w:sz w:val="24"/>
                <w:szCs w:val="24"/>
              </w:rPr>
              <w:tab/>
              <w:t>отказаться от проведения закупки;</w:t>
            </w:r>
          </w:p>
          <w:p w:rsidR="00032B1E" w:rsidRDefault="00591E4B">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3.</w:t>
            </w:r>
            <w:r>
              <w:rPr>
                <w:rFonts w:ascii="Times New Roman" w:hAnsi="Times New Roman"/>
                <w:bCs/>
                <w:sz w:val="24"/>
                <w:szCs w:val="24"/>
              </w:rPr>
              <w:tab/>
              <w:t>осуществить закупку у единственного поставщика.</w:t>
            </w:r>
          </w:p>
          <w:p w:rsidR="00032B1E" w:rsidRDefault="00591E4B">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В случаях, когда закупка признана несостоявшейся в связи с тем, что только один участник признан соответствующим требованиям документации о закупке, Заказчик должен заключить договор с единственным участником закупки.</w:t>
            </w:r>
          </w:p>
        </w:tc>
      </w:tr>
      <w:tr w:rsidR="00032B1E">
        <w:tc>
          <w:tcPr>
            <w:tcW w:w="696" w:type="dxa"/>
            <w:tcBorders>
              <w:top w:val="single" w:sz="4" w:space="0" w:color="auto"/>
              <w:left w:val="single" w:sz="4" w:space="0" w:color="auto"/>
              <w:bottom w:val="single" w:sz="4" w:space="0" w:color="auto"/>
              <w:right w:val="single" w:sz="4" w:space="0" w:color="auto"/>
            </w:tcBorders>
          </w:tcPr>
          <w:p w:rsidR="00032B1E" w:rsidRDefault="00591E4B">
            <w:pPr>
              <w:spacing w:after="0" w:line="240" w:lineRule="auto"/>
              <w:jc w:val="center"/>
              <w:rPr>
                <w:rFonts w:ascii="Times New Roman" w:hAnsi="Times New Roman"/>
                <w:sz w:val="24"/>
                <w:szCs w:val="24"/>
              </w:rPr>
            </w:pPr>
            <w:r>
              <w:rPr>
                <w:rFonts w:ascii="Times New Roman" w:hAnsi="Times New Roman"/>
                <w:sz w:val="24"/>
                <w:szCs w:val="24"/>
              </w:rPr>
              <w:t>36.</w:t>
            </w:r>
          </w:p>
        </w:tc>
        <w:tc>
          <w:tcPr>
            <w:tcW w:w="2929" w:type="dxa"/>
            <w:tcBorders>
              <w:top w:val="single" w:sz="4" w:space="0" w:color="auto"/>
              <w:left w:val="single" w:sz="4" w:space="0" w:color="auto"/>
              <w:bottom w:val="single" w:sz="4" w:space="0" w:color="auto"/>
              <w:right w:val="single" w:sz="4" w:space="0" w:color="auto"/>
            </w:tcBorders>
          </w:tcPr>
          <w:p w:rsidR="00032B1E" w:rsidRDefault="00591E4B">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Возможность изменения объема товаров, работ, услуг и сроков их поставки, выполнения, оказания в ходе исполнения договора:</w:t>
            </w:r>
          </w:p>
        </w:tc>
        <w:tc>
          <w:tcPr>
            <w:tcW w:w="6081" w:type="dxa"/>
            <w:tcBorders>
              <w:top w:val="single" w:sz="4" w:space="0" w:color="auto"/>
              <w:left w:val="single" w:sz="4" w:space="0" w:color="auto"/>
              <w:bottom w:val="single" w:sz="4" w:space="0" w:color="auto"/>
              <w:right w:val="single" w:sz="4" w:space="0" w:color="auto"/>
            </w:tcBorders>
          </w:tcPr>
          <w:p w:rsidR="00032B1E" w:rsidRDefault="00591E4B">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При наличии - в соответствии с условиями договора (Раздел № 3 документации о проведении аукциона).</w:t>
            </w:r>
          </w:p>
        </w:tc>
      </w:tr>
      <w:tr w:rsidR="00032B1E">
        <w:tc>
          <w:tcPr>
            <w:tcW w:w="696" w:type="dxa"/>
            <w:tcBorders>
              <w:top w:val="single" w:sz="4" w:space="0" w:color="auto"/>
              <w:left w:val="single" w:sz="4" w:space="0" w:color="auto"/>
              <w:bottom w:val="single" w:sz="4" w:space="0" w:color="auto"/>
              <w:right w:val="single" w:sz="4" w:space="0" w:color="auto"/>
            </w:tcBorders>
          </w:tcPr>
          <w:p w:rsidR="00032B1E" w:rsidRDefault="00591E4B">
            <w:pPr>
              <w:spacing w:after="0" w:line="240" w:lineRule="auto"/>
              <w:jc w:val="center"/>
              <w:rPr>
                <w:rFonts w:ascii="Times New Roman" w:hAnsi="Times New Roman"/>
                <w:sz w:val="24"/>
                <w:szCs w:val="24"/>
              </w:rPr>
            </w:pPr>
            <w:r>
              <w:rPr>
                <w:rFonts w:ascii="Times New Roman" w:hAnsi="Times New Roman"/>
                <w:sz w:val="24"/>
                <w:szCs w:val="24"/>
              </w:rPr>
              <w:t>37.</w:t>
            </w:r>
          </w:p>
        </w:tc>
        <w:tc>
          <w:tcPr>
            <w:tcW w:w="2929" w:type="dxa"/>
            <w:tcBorders>
              <w:top w:val="single" w:sz="4" w:space="0" w:color="auto"/>
              <w:left w:val="single" w:sz="4" w:space="0" w:color="auto"/>
              <w:bottom w:val="single" w:sz="4" w:space="0" w:color="auto"/>
              <w:right w:val="single" w:sz="4" w:space="0" w:color="auto"/>
            </w:tcBorders>
          </w:tcPr>
          <w:p w:rsidR="00032B1E" w:rsidRDefault="00591E4B">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Возможность одностороннего отказа от исполнения договора</w:t>
            </w:r>
          </w:p>
        </w:tc>
        <w:tc>
          <w:tcPr>
            <w:tcW w:w="6081" w:type="dxa"/>
            <w:tcBorders>
              <w:top w:val="single" w:sz="4" w:space="0" w:color="auto"/>
              <w:left w:val="single" w:sz="4" w:space="0" w:color="auto"/>
              <w:bottom w:val="single" w:sz="4" w:space="0" w:color="auto"/>
              <w:right w:val="single" w:sz="4" w:space="0" w:color="auto"/>
            </w:tcBorders>
          </w:tcPr>
          <w:p w:rsidR="00032B1E" w:rsidRDefault="00591E4B">
            <w:pPr>
              <w:autoSpaceDE w:val="0"/>
              <w:autoSpaceDN w:val="0"/>
              <w:adjustRightInd w:val="0"/>
              <w:spacing w:after="0" w:line="240" w:lineRule="auto"/>
              <w:jc w:val="both"/>
              <w:rPr>
                <w:rFonts w:ascii="Times New Roman" w:hAnsi="Times New Roman"/>
                <w:b/>
                <w:bCs/>
                <w:i/>
                <w:sz w:val="24"/>
                <w:szCs w:val="24"/>
              </w:rPr>
            </w:pPr>
            <w:r>
              <w:rPr>
                <w:rFonts w:ascii="Times New Roman" w:hAnsi="Times New Roman"/>
                <w:b/>
                <w:bCs/>
                <w:i/>
                <w:sz w:val="24"/>
                <w:szCs w:val="24"/>
              </w:rPr>
              <w:t>Со стороны заказчика:</w:t>
            </w:r>
          </w:p>
          <w:p w:rsidR="00032B1E" w:rsidRDefault="00591E4B">
            <w:pPr>
              <w:autoSpaceDE w:val="0"/>
              <w:autoSpaceDN w:val="0"/>
              <w:adjustRightInd w:val="0"/>
              <w:spacing w:after="0" w:line="240" w:lineRule="auto"/>
              <w:jc w:val="both"/>
              <w:rPr>
                <w:rFonts w:ascii="Times New Roman" w:hAnsi="Times New Roman"/>
                <w:sz w:val="24"/>
                <w:szCs w:val="24"/>
              </w:rPr>
            </w:pPr>
            <w:r>
              <w:rPr>
                <w:rFonts w:ascii="Times New Roman" w:hAnsi="Times New Roman"/>
                <w:bCs/>
                <w:sz w:val="24"/>
                <w:szCs w:val="24"/>
              </w:rPr>
              <w:t>Заказчик вправе принять решение</w:t>
            </w:r>
            <w:r>
              <w:rPr>
                <w:rFonts w:ascii="Times New Roman" w:hAnsi="Times New Roman"/>
                <w:sz w:val="24"/>
                <w:szCs w:val="24"/>
              </w:rPr>
              <w:t xml:space="preserve">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договором.</w:t>
            </w:r>
          </w:p>
          <w:p w:rsidR="00032B1E" w:rsidRDefault="00591E4B">
            <w:pPr>
              <w:autoSpaceDE w:val="0"/>
              <w:autoSpaceDN w:val="0"/>
              <w:adjustRightInd w:val="0"/>
              <w:spacing w:after="0" w:line="240" w:lineRule="auto"/>
              <w:jc w:val="both"/>
              <w:rPr>
                <w:rFonts w:ascii="Times New Roman" w:hAnsi="Times New Roman"/>
                <w:b/>
                <w:i/>
                <w:sz w:val="24"/>
                <w:szCs w:val="24"/>
              </w:rPr>
            </w:pPr>
            <w:r>
              <w:rPr>
                <w:rFonts w:ascii="Times New Roman" w:hAnsi="Times New Roman"/>
                <w:b/>
                <w:i/>
                <w:sz w:val="24"/>
                <w:szCs w:val="24"/>
              </w:rPr>
              <w:lastRenderedPageBreak/>
              <w:t>Со стороны поставщика:</w:t>
            </w:r>
          </w:p>
          <w:p w:rsidR="00032B1E" w:rsidRDefault="00591E4B">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Поставщик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договоре было предусмотрено право заказчика принять решение об одностороннем отказе от исполнения договора.</w:t>
            </w:r>
          </w:p>
        </w:tc>
      </w:tr>
    </w:tbl>
    <w:p w:rsidR="00032B1E" w:rsidRDefault="00032B1E">
      <w:pPr>
        <w:rPr>
          <w:rFonts w:ascii="Times New Roman" w:hAnsi="Times New Roman"/>
          <w:b/>
          <w:bCs/>
          <w:color w:val="000000"/>
        </w:rPr>
      </w:pPr>
    </w:p>
    <w:p w:rsidR="00032B1E" w:rsidRDefault="00591E4B">
      <w:pPr>
        <w:rPr>
          <w:rFonts w:ascii="Times New Roman" w:hAnsi="Times New Roman"/>
          <w:b/>
          <w:bCs/>
        </w:rPr>
      </w:pPr>
      <w:r>
        <w:rPr>
          <w:rFonts w:ascii="Times New Roman" w:hAnsi="Times New Roman"/>
          <w:b/>
          <w:bCs/>
          <w:color w:val="000000"/>
        </w:rPr>
        <w:t xml:space="preserve">РАЗДЕЛ II: </w:t>
      </w:r>
      <w:r>
        <w:rPr>
          <w:rFonts w:ascii="Times New Roman" w:hAnsi="Times New Roman"/>
          <w:b/>
          <w:bCs/>
        </w:rPr>
        <w:t>ИНСТРУКЦИЯ ПО ЗАПОЛНЕНИЮ ЗАЯВКИ НА УЧАСТИЕ В АУКЦИОНЕ</w:t>
      </w:r>
    </w:p>
    <w:p w:rsidR="00032B1E" w:rsidRDefault="00032B1E">
      <w:pPr>
        <w:spacing w:after="0" w:line="240" w:lineRule="auto"/>
        <w:jc w:val="center"/>
        <w:rPr>
          <w:rFonts w:ascii="Times New Roman" w:hAnsi="Times New Roman"/>
          <w:b/>
          <w:bCs/>
        </w:rPr>
      </w:pPr>
    </w:p>
    <w:p w:rsidR="00032B1E" w:rsidRDefault="00591E4B">
      <w:pPr>
        <w:spacing w:after="0" w:line="240" w:lineRule="auto"/>
        <w:ind w:firstLine="567"/>
        <w:jc w:val="both"/>
        <w:rPr>
          <w:rFonts w:ascii="Times New Roman" w:hAnsi="Times New Roman"/>
          <w:sz w:val="24"/>
          <w:szCs w:val="24"/>
        </w:rPr>
      </w:pPr>
      <w:r>
        <w:rPr>
          <w:rFonts w:ascii="Times New Roman" w:hAnsi="Times New Roman"/>
          <w:sz w:val="24"/>
          <w:szCs w:val="24"/>
        </w:rPr>
        <w:t>Все документы, входящие в состав заявки на участие в аукционе, должны быть составлены на русском языке. Документы, происходящие из иностранного государства, должны быть надлежащим образом легализованы в соответствии с законодательством и международными Контрактами Российской Федерации.</w:t>
      </w:r>
    </w:p>
    <w:p w:rsidR="00032B1E" w:rsidRDefault="00591E4B">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Подача заявок на участие в электронном аукционе осуществляется только лицами, получившими аккредитацию на электронной площадке.</w:t>
      </w:r>
    </w:p>
    <w:p w:rsidR="00032B1E" w:rsidRDefault="00591E4B">
      <w:pPr>
        <w:autoSpaceDE w:val="0"/>
        <w:autoSpaceDN w:val="0"/>
        <w:adjustRightInd w:val="0"/>
        <w:spacing w:after="0" w:line="240" w:lineRule="auto"/>
        <w:ind w:firstLine="567"/>
        <w:contextualSpacing/>
        <w:jc w:val="both"/>
        <w:outlineLvl w:val="1"/>
        <w:rPr>
          <w:rFonts w:ascii="Times New Roman" w:hAnsi="Times New Roman"/>
          <w:sz w:val="24"/>
          <w:szCs w:val="24"/>
        </w:rPr>
      </w:pPr>
      <w:r>
        <w:rPr>
          <w:rFonts w:ascii="Times New Roman" w:hAnsi="Times New Roman"/>
          <w:sz w:val="24"/>
          <w:szCs w:val="24"/>
        </w:rPr>
        <w:t>Для участия в аукционе в электронной форме участник закупки посредством электронной площадки подает заявку в срок, определенный документацией о проведении аукциона, по форме, установленной электронной площадкой.</w:t>
      </w:r>
    </w:p>
    <w:p w:rsidR="00032B1E" w:rsidRDefault="00591E4B">
      <w:pPr>
        <w:autoSpaceDE w:val="0"/>
        <w:autoSpaceDN w:val="0"/>
        <w:adjustRightInd w:val="0"/>
        <w:spacing w:after="0" w:line="240" w:lineRule="auto"/>
        <w:ind w:firstLine="567"/>
        <w:jc w:val="both"/>
        <w:outlineLvl w:val="1"/>
        <w:rPr>
          <w:rFonts w:ascii="Times New Roman" w:hAnsi="Times New Roman"/>
          <w:sz w:val="24"/>
          <w:szCs w:val="24"/>
        </w:rPr>
      </w:pPr>
      <w:r>
        <w:rPr>
          <w:rFonts w:ascii="Times New Roman" w:hAnsi="Times New Roman"/>
          <w:sz w:val="24"/>
          <w:szCs w:val="24"/>
        </w:rPr>
        <w:t>Участник аукциона вправе подать только одну заявку на участие в таком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на участие в таком аукционе заявок.</w:t>
      </w:r>
    </w:p>
    <w:p w:rsidR="00032B1E" w:rsidRDefault="00591E4B">
      <w:pPr>
        <w:autoSpaceDE w:val="0"/>
        <w:autoSpaceDN w:val="0"/>
        <w:adjustRightInd w:val="0"/>
        <w:spacing w:after="0" w:line="240" w:lineRule="auto"/>
        <w:ind w:firstLine="567"/>
        <w:jc w:val="both"/>
        <w:outlineLvl w:val="1"/>
        <w:rPr>
          <w:rFonts w:ascii="Times New Roman" w:eastAsia="Times New Roman" w:hAnsi="Times New Roman"/>
          <w:bCs/>
          <w:sz w:val="24"/>
          <w:szCs w:val="24"/>
          <w:lang w:eastAsia="ru-RU" w:bidi="en-US"/>
        </w:rPr>
      </w:pPr>
      <w:r>
        <w:rPr>
          <w:rFonts w:ascii="Times New Roman" w:eastAsia="Times New Roman" w:hAnsi="Times New Roman"/>
          <w:bCs/>
          <w:sz w:val="24"/>
          <w:szCs w:val="24"/>
          <w:lang w:eastAsia="ru-RU" w:bidi="en-US"/>
        </w:rPr>
        <w:t>Заявка должна содержать конкретные показатели товара, соответствующие значениям, установленным в документации аукциона в электронной форме, и указание на товарный знак (при наличии), если участник закупки предлагает товар, который обозначен товарным знаком, отличным от товарного знака, указанного в документации аукциона в электронной форме.</w:t>
      </w:r>
    </w:p>
    <w:p w:rsidR="00032B1E" w:rsidRDefault="00591E4B">
      <w:pPr>
        <w:autoSpaceDE w:val="0"/>
        <w:autoSpaceDN w:val="0"/>
        <w:adjustRightInd w:val="0"/>
        <w:spacing w:after="0" w:line="240" w:lineRule="auto"/>
        <w:ind w:firstLine="567"/>
        <w:jc w:val="both"/>
        <w:outlineLvl w:val="1"/>
        <w:rPr>
          <w:rFonts w:ascii="Times New Roman" w:eastAsia="Times New Roman" w:hAnsi="Times New Roman"/>
          <w:bCs/>
          <w:sz w:val="24"/>
          <w:szCs w:val="24"/>
          <w:lang w:eastAsia="ru-RU" w:bidi="en-US"/>
        </w:rPr>
      </w:pPr>
      <w:r>
        <w:rPr>
          <w:rFonts w:ascii="Times New Roman" w:eastAsia="Times New Roman" w:hAnsi="Times New Roman"/>
          <w:bCs/>
          <w:sz w:val="24"/>
          <w:szCs w:val="24"/>
          <w:lang w:eastAsia="ru-RU" w:bidi="en-US"/>
        </w:rPr>
        <w:t xml:space="preserve">При подаче сведений относительно предложенного товара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w:t>
      </w:r>
      <w:r>
        <w:rPr>
          <w:rFonts w:ascii="Times New Roman" w:eastAsia="Times New Roman" w:hAnsi="Times New Roman"/>
          <w:b/>
          <w:bCs/>
          <w:i/>
          <w:sz w:val="24"/>
          <w:szCs w:val="24"/>
          <w:lang w:eastAsia="ru-RU" w:bidi="en-US"/>
        </w:rPr>
        <w:t xml:space="preserve">Разделе  </w:t>
      </w:r>
      <w:r>
        <w:rPr>
          <w:rFonts w:ascii="Times New Roman" w:eastAsia="Times New Roman" w:hAnsi="Times New Roman"/>
          <w:b/>
          <w:bCs/>
          <w:i/>
          <w:sz w:val="24"/>
          <w:szCs w:val="24"/>
          <w:lang w:val="en-US" w:eastAsia="ru-RU" w:bidi="en-US"/>
        </w:rPr>
        <w:t>IV</w:t>
      </w:r>
      <w:r>
        <w:rPr>
          <w:rFonts w:ascii="Times New Roman" w:eastAsia="Times New Roman" w:hAnsi="Times New Roman"/>
          <w:b/>
          <w:bCs/>
          <w:i/>
          <w:sz w:val="24"/>
          <w:szCs w:val="24"/>
          <w:lang w:eastAsia="ru-RU" w:bidi="en-US"/>
        </w:rPr>
        <w:t xml:space="preserve"> к документации к аукциону в электронной форме</w:t>
      </w:r>
      <w:r>
        <w:rPr>
          <w:rFonts w:ascii="Times New Roman" w:eastAsia="Times New Roman" w:hAnsi="Times New Roman"/>
          <w:bCs/>
          <w:sz w:val="24"/>
          <w:szCs w:val="24"/>
          <w:lang w:eastAsia="ru-RU" w:bidi="en-US"/>
        </w:rPr>
        <w:t>.</w:t>
      </w:r>
    </w:p>
    <w:p w:rsidR="00032B1E" w:rsidRDefault="00591E4B">
      <w:pPr>
        <w:tabs>
          <w:tab w:val="left" w:pos="-3969"/>
          <w:tab w:val="left" w:pos="220"/>
        </w:tabs>
        <w:spacing w:after="0" w:line="240" w:lineRule="auto"/>
        <w:jc w:val="both"/>
        <w:rPr>
          <w:rFonts w:ascii="Times New Roman" w:eastAsia="Times New Roman" w:hAnsi="Times New Roman"/>
          <w:bCs/>
          <w:sz w:val="24"/>
          <w:szCs w:val="24"/>
          <w:lang w:eastAsia="ru-RU" w:bidi="en-US"/>
        </w:rPr>
      </w:pPr>
      <w:r>
        <w:rPr>
          <w:rFonts w:ascii="Times New Roman" w:eastAsia="Times New Roman" w:hAnsi="Times New Roman"/>
          <w:bCs/>
          <w:sz w:val="24"/>
          <w:szCs w:val="24"/>
          <w:lang w:eastAsia="ru-RU" w:bidi="en-US"/>
        </w:rPr>
        <w:tab/>
      </w:r>
      <w:r>
        <w:rPr>
          <w:rFonts w:ascii="Times New Roman" w:eastAsia="Times New Roman" w:hAnsi="Times New Roman"/>
          <w:bCs/>
          <w:sz w:val="24"/>
          <w:szCs w:val="24"/>
          <w:lang w:eastAsia="ru-RU" w:bidi="en-US"/>
        </w:rPr>
        <w:tab/>
        <w:t>В случае применения заказчиком в техническом задании слов (знаков):</w:t>
      </w:r>
    </w:p>
    <w:p w:rsidR="00032B1E" w:rsidRDefault="00591E4B">
      <w:pPr>
        <w:tabs>
          <w:tab w:val="left" w:pos="-3969"/>
          <w:tab w:val="left" w:pos="220"/>
        </w:tabs>
        <w:spacing w:after="0" w:line="240" w:lineRule="auto"/>
        <w:jc w:val="both"/>
        <w:rPr>
          <w:rFonts w:ascii="Times New Roman" w:eastAsia="Times New Roman" w:hAnsi="Times New Roman"/>
          <w:bCs/>
          <w:sz w:val="24"/>
          <w:szCs w:val="24"/>
          <w:lang w:eastAsia="ru-RU" w:bidi="en-US"/>
        </w:rPr>
      </w:pPr>
      <w:r>
        <w:rPr>
          <w:rFonts w:ascii="Times New Roman" w:eastAsia="Times New Roman" w:hAnsi="Times New Roman"/>
          <w:bCs/>
          <w:sz w:val="24"/>
          <w:szCs w:val="24"/>
          <w:lang w:eastAsia="ru-RU" w:bidi="en-US"/>
        </w:rPr>
        <w:t>«не менее», «не ниже», « ≥ », «не ранее» - участником предоставляется значение равное или превышающее указанное;</w:t>
      </w:r>
    </w:p>
    <w:p w:rsidR="00032B1E" w:rsidRDefault="00591E4B">
      <w:pPr>
        <w:tabs>
          <w:tab w:val="left" w:pos="-3969"/>
          <w:tab w:val="left" w:pos="220"/>
        </w:tabs>
        <w:spacing w:after="0" w:line="240" w:lineRule="auto"/>
        <w:jc w:val="both"/>
        <w:rPr>
          <w:rFonts w:ascii="Times New Roman" w:eastAsia="Times New Roman" w:hAnsi="Times New Roman"/>
          <w:bCs/>
          <w:sz w:val="24"/>
          <w:szCs w:val="24"/>
          <w:lang w:eastAsia="ru-RU" w:bidi="en-US"/>
        </w:rPr>
      </w:pPr>
      <w:r>
        <w:rPr>
          <w:rFonts w:ascii="Times New Roman" w:eastAsia="Times New Roman" w:hAnsi="Times New Roman"/>
          <w:bCs/>
          <w:sz w:val="24"/>
          <w:szCs w:val="24"/>
          <w:lang w:eastAsia="ru-RU" w:bidi="en-US"/>
        </w:rPr>
        <w:t>«не более», «не выше», « ≤ », «не позднее» - участником предоставляется значение равное или менее указанного;</w:t>
      </w:r>
    </w:p>
    <w:p w:rsidR="00032B1E" w:rsidRDefault="00591E4B">
      <w:pPr>
        <w:tabs>
          <w:tab w:val="left" w:pos="-3969"/>
          <w:tab w:val="left" w:pos="220"/>
        </w:tabs>
        <w:spacing w:after="0" w:line="240" w:lineRule="auto"/>
        <w:jc w:val="both"/>
        <w:rPr>
          <w:rFonts w:ascii="Times New Roman" w:eastAsia="Times New Roman" w:hAnsi="Times New Roman"/>
          <w:bCs/>
          <w:sz w:val="24"/>
          <w:szCs w:val="24"/>
          <w:lang w:eastAsia="ru-RU" w:bidi="en-US"/>
        </w:rPr>
      </w:pPr>
      <w:r>
        <w:rPr>
          <w:rFonts w:ascii="Times New Roman" w:eastAsia="Times New Roman" w:hAnsi="Times New Roman"/>
          <w:bCs/>
          <w:sz w:val="24"/>
          <w:szCs w:val="24"/>
          <w:lang w:eastAsia="ru-RU" w:bidi="en-US"/>
        </w:rPr>
        <w:t>«менее», «ниже», « &lt; » , «позднее» - участником предоставляется значение меньше указанного;</w:t>
      </w:r>
    </w:p>
    <w:p w:rsidR="00032B1E" w:rsidRDefault="00591E4B">
      <w:pPr>
        <w:tabs>
          <w:tab w:val="left" w:pos="-3969"/>
          <w:tab w:val="left" w:pos="220"/>
        </w:tabs>
        <w:spacing w:after="0" w:line="240" w:lineRule="auto"/>
        <w:jc w:val="both"/>
        <w:rPr>
          <w:rFonts w:ascii="Times New Roman" w:eastAsia="Times New Roman" w:hAnsi="Times New Roman"/>
          <w:bCs/>
          <w:sz w:val="24"/>
          <w:szCs w:val="24"/>
          <w:lang w:eastAsia="ru-RU" w:bidi="en-US"/>
        </w:rPr>
      </w:pPr>
      <w:r>
        <w:rPr>
          <w:rFonts w:ascii="Times New Roman" w:eastAsia="Times New Roman" w:hAnsi="Times New Roman"/>
          <w:bCs/>
          <w:sz w:val="24"/>
          <w:szCs w:val="24"/>
          <w:lang w:eastAsia="ru-RU" w:bidi="en-US"/>
        </w:rPr>
        <w:t>«более», «выше», «свыше», « &gt; », «ранее» - участником предоставляется значение превышающее указанное;</w:t>
      </w:r>
    </w:p>
    <w:p w:rsidR="00032B1E" w:rsidRDefault="00591E4B">
      <w:pPr>
        <w:tabs>
          <w:tab w:val="left" w:pos="-3969"/>
          <w:tab w:val="left" w:pos="220"/>
        </w:tabs>
        <w:spacing w:after="0" w:line="240" w:lineRule="auto"/>
        <w:jc w:val="both"/>
        <w:rPr>
          <w:rFonts w:ascii="Times New Roman" w:eastAsia="Times New Roman" w:hAnsi="Times New Roman"/>
          <w:bCs/>
          <w:sz w:val="24"/>
          <w:szCs w:val="24"/>
          <w:lang w:eastAsia="ru-RU" w:bidi="en-US"/>
        </w:rPr>
      </w:pPr>
      <w:r>
        <w:rPr>
          <w:rFonts w:ascii="Times New Roman" w:eastAsia="Times New Roman" w:hAnsi="Times New Roman"/>
          <w:bCs/>
          <w:sz w:val="24"/>
          <w:szCs w:val="24"/>
          <w:lang w:eastAsia="ru-RU" w:bidi="en-US"/>
        </w:rPr>
        <w:t>«до» -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032B1E" w:rsidRDefault="00591E4B">
      <w:pPr>
        <w:tabs>
          <w:tab w:val="left" w:pos="-3969"/>
          <w:tab w:val="left" w:pos="220"/>
        </w:tabs>
        <w:spacing w:after="0" w:line="240" w:lineRule="auto"/>
        <w:jc w:val="both"/>
        <w:rPr>
          <w:rFonts w:ascii="Times New Roman" w:eastAsia="Times New Roman" w:hAnsi="Times New Roman"/>
          <w:bCs/>
          <w:sz w:val="24"/>
          <w:szCs w:val="24"/>
          <w:lang w:eastAsia="ru-RU" w:bidi="en-US"/>
        </w:rPr>
      </w:pPr>
      <w:r>
        <w:rPr>
          <w:rFonts w:ascii="Times New Roman" w:eastAsia="Times New Roman" w:hAnsi="Times New Roman"/>
          <w:bCs/>
          <w:sz w:val="24"/>
          <w:szCs w:val="24"/>
          <w:lang w:eastAsia="ru-RU" w:bidi="en-US"/>
        </w:rPr>
        <w:t>«от» - участником предоставляется указанное значение или превышающее его;</w:t>
      </w:r>
    </w:p>
    <w:p w:rsidR="00032B1E" w:rsidRDefault="00591E4B">
      <w:pPr>
        <w:tabs>
          <w:tab w:val="left" w:pos="-3969"/>
          <w:tab w:val="left" w:pos="220"/>
        </w:tabs>
        <w:spacing w:after="0" w:line="240" w:lineRule="auto"/>
        <w:jc w:val="both"/>
        <w:rPr>
          <w:rFonts w:ascii="Times New Roman" w:eastAsia="Times New Roman" w:hAnsi="Times New Roman"/>
          <w:bCs/>
          <w:sz w:val="24"/>
          <w:szCs w:val="24"/>
          <w:lang w:eastAsia="ru-RU" w:bidi="en-US"/>
        </w:rPr>
      </w:pPr>
      <w:r>
        <w:rPr>
          <w:rFonts w:ascii="Times New Roman" w:eastAsia="Times New Roman" w:hAnsi="Times New Roman"/>
          <w:bCs/>
          <w:sz w:val="24"/>
          <w:szCs w:val="24"/>
          <w:lang w:eastAsia="ru-RU" w:bidi="en-US"/>
        </w:rPr>
        <w:t>«наличие», «отсутствует», «предусмотрено», «не предусмотрено», «соответствует» - участник подтверждает установленный параметр и не вправе изменять указанные характеристики или дополнительно предоставляет описание указанного значения с применением конкретных показателей;</w:t>
      </w:r>
    </w:p>
    <w:p w:rsidR="00032B1E" w:rsidRDefault="00591E4B">
      <w:pPr>
        <w:tabs>
          <w:tab w:val="left" w:pos="-3969"/>
          <w:tab w:val="left" w:pos="220"/>
        </w:tabs>
        <w:spacing w:after="0" w:line="240" w:lineRule="auto"/>
        <w:jc w:val="both"/>
        <w:rPr>
          <w:rFonts w:ascii="Times New Roman" w:eastAsia="Times New Roman" w:hAnsi="Times New Roman"/>
          <w:bCs/>
          <w:sz w:val="24"/>
          <w:szCs w:val="24"/>
          <w:lang w:eastAsia="ru-RU" w:bidi="en-US"/>
        </w:rPr>
      </w:pPr>
      <w:r>
        <w:rPr>
          <w:rFonts w:ascii="Times New Roman" w:eastAsia="Times New Roman" w:hAnsi="Times New Roman"/>
          <w:bCs/>
          <w:sz w:val="24"/>
          <w:szCs w:val="24"/>
          <w:lang w:eastAsia="ru-RU" w:bidi="en-US"/>
        </w:rPr>
        <w:t>«указать», «указывается участником» - участник в данном случае указывает требуемое значение, информацию в соответствии с установленным параметром.</w:t>
      </w:r>
    </w:p>
    <w:p w:rsidR="00032B1E" w:rsidRDefault="00591E4B">
      <w:pPr>
        <w:tabs>
          <w:tab w:val="left" w:pos="-3969"/>
          <w:tab w:val="left" w:pos="220"/>
        </w:tabs>
        <w:spacing w:after="0" w:line="240" w:lineRule="auto"/>
        <w:jc w:val="both"/>
        <w:rPr>
          <w:rFonts w:ascii="Times New Roman" w:eastAsia="Times New Roman" w:hAnsi="Times New Roman"/>
          <w:bCs/>
          <w:sz w:val="24"/>
          <w:szCs w:val="24"/>
          <w:lang w:eastAsia="ru-RU" w:bidi="en-US"/>
        </w:rPr>
      </w:pPr>
      <w:r>
        <w:rPr>
          <w:rFonts w:ascii="Times New Roman" w:eastAsia="Times New Roman" w:hAnsi="Times New Roman"/>
          <w:bCs/>
          <w:sz w:val="24"/>
          <w:szCs w:val="24"/>
          <w:lang w:eastAsia="ru-RU" w:bidi="en-US"/>
        </w:rPr>
        <w:lastRenderedPageBreak/>
        <w:tab/>
      </w:r>
      <w:r>
        <w:rPr>
          <w:rFonts w:ascii="Times New Roman" w:eastAsia="Times New Roman" w:hAnsi="Times New Roman"/>
          <w:bCs/>
          <w:sz w:val="24"/>
          <w:szCs w:val="24"/>
          <w:lang w:eastAsia="ru-RU" w:bidi="en-US"/>
        </w:rPr>
        <w:tab/>
        <w:t>В случае применение заказчиком в техническом задании перечислений характеристик через союз «и», знаки «,» «;» - участник указывает характеристики всех перечисленных значений.</w:t>
      </w:r>
    </w:p>
    <w:p w:rsidR="00032B1E" w:rsidRDefault="00591E4B">
      <w:pPr>
        <w:tabs>
          <w:tab w:val="left" w:pos="-3969"/>
          <w:tab w:val="left" w:pos="220"/>
        </w:tabs>
        <w:spacing w:after="0" w:line="240" w:lineRule="auto"/>
        <w:jc w:val="both"/>
        <w:rPr>
          <w:rFonts w:ascii="Times New Roman" w:eastAsia="Times New Roman" w:hAnsi="Times New Roman"/>
          <w:bCs/>
          <w:sz w:val="24"/>
          <w:szCs w:val="24"/>
          <w:lang w:eastAsia="ru-RU" w:bidi="en-US"/>
        </w:rPr>
      </w:pPr>
      <w:r>
        <w:rPr>
          <w:rFonts w:ascii="Times New Roman" w:eastAsia="Times New Roman" w:hAnsi="Times New Roman"/>
          <w:bCs/>
          <w:sz w:val="24"/>
          <w:szCs w:val="24"/>
          <w:lang w:eastAsia="ru-RU" w:bidi="en-US"/>
        </w:rPr>
        <w:tab/>
      </w:r>
      <w:r>
        <w:rPr>
          <w:rFonts w:ascii="Times New Roman" w:eastAsia="Times New Roman" w:hAnsi="Times New Roman"/>
          <w:bCs/>
          <w:sz w:val="24"/>
          <w:szCs w:val="24"/>
          <w:lang w:eastAsia="ru-RU" w:bidi="en-US"/>
        </w:rPr>
        <w:tab/>
        <w:t>В случае, если характеристика товара указана с использованием нескольких значений, требования применяются к каждому значению.</w:t>
      </w:r>
    </w:p>
    <w:p w:rsidR="00032B1E" w:rsidRDefault="00591E4B">
      <w:pPr>
        <w:tabs>
          <w:tab w:val="left" w:pos="-3969"/>
          <w:tab w:val="left" w:pos="220"/>
        </w:tabs>
        <w:spacing w:after="0" w:line="240" w:lineRule="auto"/>
        <w:jc w:val="both"/>
        <w:rPr>
          <w:rFonts w:ascii="Times New Roman" w:eastAsia="Times New Roman" w:hAnsi="Times New Roman"/>
          <w:bCs/>
          <w:sz w:val="24"/>
          <w:szCs w:val="24"/>
          <w:lang w:eastAsia="ru-RU" w:bidi="en-US"/>
        </w:rPr>
      </w:pPr>
      <w:r>
        <w:rPr>
          <w:rFonts w:ascii="Times New Roman" w:eastAsia="Times New Roman" w:hAnsi="Times New Roman"/>
          <w:bCs/>
          <w:sz w:val="24"/>
          <w:szCs w:val="24"/>
          <w:lang w:eastAsia="ru-RU" w:bidi="en-US"/>
        </w:rPr>
        <w:tab/>
      </w:r>
      <w:r>
        <w:rPr>
          <w:rFonts w:ascii="Times New Roman" w:eastAsia="Times New Roman" w:hAnsi="Times New Roman"/>
          <w:bCs/>
          <w:sz w:val="24"/>
          <w:szCs w:val="24"/>
          <w:lang w:eastAsia="ru-RU" w:bidi="en-US"/>
        </w:rPr>
        <w:tab/>
        <w:t>При использовании союзов «или», «либо»  - участники выбирают одно из значений. При использовании «и (или)» - участник предлагает несколько показателей или один (на свой выбор).</w:t>
      </w:r>
    </w:p>
    <w:p w:rsidR="00032B1E" w:rsidRDefault="00591E4B">
      <w:pPr>
        <w:tabs>
          <w:tab w:val="left" w:pos="-3969"/>
          <w:tab w:val="left" w:pos="220"/>
        </w:tabs>
        <w:spacing w:after="0" w:line="240" w:lineRule="auto"/>
        <w:jc w:val="both"/>
        <w:rPr>
          <w:rFonts w:ascii="Times New Roman" w:eastAsia="Times New Roman" w:hAnsi="Times New Roman"/>
          <w:bCs/>
          <w:sz w:val="24"/>
          <w:szCs w:val="24"/>
          <w:lang w:eastAsia="ru-RU" w:bidi="en-US"/>
        </w:rPr>
      </w:pPr>
      <w:r>
        <w:rPr>
          <w:rFonts w:ascii="Times New Roman" w:eastAsia="Times New Roman" w:hAnsi="Times New Roman"/>
          <w:bCs/>
          <w:sz w:val="24"/>
          <w:szCs w:val="24"/>
          <w:lang w:eastAsia="ru-RU" w:bidi="en-US"/>
        </w:rPr>
        <w:tab/>
      </w:r>
      <w:r>
        <w:rPr>
          <w:rFonts w:ascii="Times New Roman" w:eastAsia="Times New Roman" w:hAnsi="Times New Roman"/>
          <w:bCs/>
          <w:sz w:val="24"/>
          <w:szCs w:val="24"/>
          <w:lang w:eastAsia="ru-RU" w:bidi="en-US"/>
        </w:rPr>
        <w:tab/>
        <w:t>В случае применения заказчиком в техническом задании значений:</w:t>
      </w:r>
    </w:p>
    <w:p w:rsidR="00032B1E" w:rsidRDefault="00591E4B">
      <w:pPr>
        <w:tabs>
          <w:tab w:val="left" w:pos="-3969"/>
          <w:tab w:val="left" w:pos="220"/>
        </w:tabs>
        <w:spacing w:after="0" w:line="240" w:lineRule="auto"/>
        <w:jc w:val="both"/>
        <w:rPr>
          <w:rFonts w:ascii="Times New Roman" w:eastAsia="Times New Roman" w:hAnsi="Times New Roman"/>
          <w:bCs/>
          <w:sz w:val="24"/>
          <w:szCs w:val="24"/>
          <w:lang w:eastAsia="ru-RU" w:bidi="en-US"/>
        </w:rPr>
      </w:pPr>
      <w:r>
        <w:rPr>
          <w:rFonts w:ascii="Times New Roman" w:eastAsia="Times New Roman" w:hAnsi="Times New Roman"/>
          <w:bCs/>
          <w:sz w:val="24"/>
          <w:szCs w:val="24"/>
          <w:lang w:eastAsia="ru-RU" w:bidi="en-US"/>
        </w:rPr>
        <w:tab/>
      </w:r>
      <w:r>
        <w:rPr>
          <w:rFonts w:ascii="Times New Roman" w:eastAsia="Times New Roman" w:hAnsi="Times New Roman"/>
          <w:bCs/>
          <w:sz w:val="24"/>
          <w:szCs w:val="24"/>
          <w:lang w:eastAsia="ru-RU" w:bidi="en-US"/>
        </w:rPr>
        <w:tab/>
        <w:t>- со знаком «-» - участник в заявке предлагает диапазонное значение, заданное техническим заданием (включаются верхние и нижние границы диапазона);</w:t>
      </w:r>
    </w:p>
    <w:p w:rsidR="00032B1E" w:rsidRDefault="00591E4B">
      <w:pPr>
        <w:tabs>
          <w:tab w:val="left" w:pos="-3969"/>
          <w:tab w:val="left" w:pos="220"/>
        </w:tabs>
        <w:spacing w:after="0" w:line="240" w:lineRule="auto"/>
        <w:jc w:val="both"/>
        <w:rPr>
          <w:rFonts w:ascii="Times New Roman" w:eastAsia="Times New Roman" w:hAnsi="Times New Roman"/>
          <w:bCs/>
          <w:sz w:val="24"/>
          <w:szCs w:val="24"/>
          <w:lang w:eastAsia="ru-RU" w:bidi="en-US"/>
        </w:rPr>
      </w:pPr>
      <w:r>
        <w:rPr>
          <w:rFonts w:ascii="Times New Roman" w:eastAsia="Times New Roman" w:hAnsi="Times New Roman"/>
          <w:bCs/>
          <w:sz w:val="24"/>
          <w:szCs w:val="24"/>
          <w:lang w:eastAsia="ru-RU" w:bidi="en-US"/>
        </w:rPr>
        <w:tab/>
      </w:r>
      <w:r>
        <w:rPr>
          <w:rFonts w:ascii="Times New Roman" w:eastAsia="Times New Roman" w:hAnsi="Times New Roman"/>
          <w:bCs/>
          <w:sz w:val="24"/>
          <w:szCs w:val="24"/>
          <w:lang w:eastAsia="ru-RU" w:bidi="en-US"/>
        </w:rPr>
        <w:tab/>
        <w:t>- при описании пределов показателя словами «не менее… не более…» - участником предоставляется конкретное значение показателя в указанных пределах</w:t>
      </w:r>
    </w:p>
    <w:p w:rsidR="00032B1E" w:rsidRDefault="00591E4B">
      <w:pPr>
        <w:tabs>
          <w:tab w:val="left" w:pos="-3969"/>
          <w:tab w:val="left" w:pos="220"/>
        </w:tabs>
        <w:spacing w:after="0" w:line="240" w:lineRule="auto"/>
        <w:jc w:val="both"/>
        <w:rPr>
          <w:rFonts w:ascii="Times New Roman" w:eastAsia="Times New Roman" w:hAnsi="Times New Roman"/>
          <w:bCs/>
          <w:sz w:val="24"/>
          <w:szCs w:val="24"/>
          <w:lang w:eastAsia="ru-RU" w:bidi="en-US"/>
        </w:rPr>
      </w:pPr>
      <w:r>
        <w:rPr>
          <w:rFonts w:ascii="Times New Roman" w:eastAsia="Times New Roman" w:hAnsi="Times New Roman"/>
          <w:bCs/>
          <w:sz w:val="24"/>
          <w:szCs w:val="24"/>
          <w:lang w:eastAsia="ru-RU" w:bidi="en-US"/>
        </w:rPr>
        <w:tab/>
      </w:r>
      <w:r>
        <w:rPr>
          <w:rFonts w:ascii="Times New Roman" w:eastAsia="Times New Roman" w:hAnsi="Times New Roman"/>
          <w:bCs/>
          <w:sz w:val="24"/>
          <w:szCs w:val="24"/>
          <w:lang w:eastAsia="ru-RU" w:bidi="en-US"/>
        </w:rPr>
        <w:tab/>
        <w:t>- со словами «диапазон может быть расширен» - участником представляется диапазон не менее указанных значений в рамках, равных показателям верхней и нижней границы диапазона, либо значения расширяющие границы диапазона;</w:t>
      </w:r>
    </w:p>
    <w:p w:rsidR="00032B1E" w:rsidRDefault="00591E4B">
      <w:pPr>
        <w:tabs>
          <w:tab w:val="left" w:pos="-3969"/>
          <w:tab w:val="left" w:pos="220"/>
        </w:tabs>
        <w:spacing w:after="0" w:line="240" w:lineRule="auto"/>
        <w:jc w:val="both"/>
        <w:rPr>
          <w:rFonts w:ascii="Times New Roman" w:eastAsia="Times New Roman" w:hAnsi="Times New Roman"/>
          <w:bCs/>
          <w:sz w:val="24"/>
          <w:szCs w:val="24"/>
          <w:lang w:eastAsia="ru-RU" w:bidi="en-US"/>
        </w:rPr>
      </w:pPr>
      <w:r>
        <w:rPr>
          <w:rFonts w:ascii="Times New Roman" w:eastAsia="Times New Roman" w:hAnsi="Times New Roman"/>
          <w:bCs/>
          <w:sz w:val="24"/>
          <w:szCs w:val="24"/>
          <w:lang w:eastAsia="ru-RU" w:bidi="en-US"/>
        </w:rPr>
        <w:tab/>
      </w:r>
      <w:r>
        <w:rPr>
          <w:rFonts w:ascii="Times New Roman" w:eastAsia="Times New Roman" w:hAnsi="Times New Roman"/>
          <w:bCs/>
          <w:sz w:val="24"/>
          <w:szCs w:val="24"/>
          <w:lang w:eastAsia="ru-RU" w:bidi="en-US"/>
        </w:rPr>
        <w:tab/>
        <w:t>- если в Техническом задании устанавливается диапазонный показатель, наименование которого сопровождается словами «диапазон должен быть не менее от…- до», или «диапазон должен быть не более от…- до…», участником закупки должен быть предложен товар с конкретными значениями верхнего и нижнего предела показателя, соответствующим заявленным требованиям, но без сопровождения словами «диапазон должен быть не менее», «диапазон должен быть не более».</w:t>
      </w:r>
    </w:p>
    <w:p w:rsidR="00032B1E" w:rsidRDefault="00591E4B">
      <w:pPr>
        <w:tabs>
          <w:tab w:val="left" w:pos="-3969"/>
        </w:tabs>
        <w:spacing w:after="0" w:line="240" w:lineRule="auto"/>
        <w:jc w:val="both"/>
        <w:rPr>
          <w:rFonts w:ascii="Times New Roman" w:eastAsia="Times New Roman" w:hAnsi="Times New Roman"/>
          <w:bCs/>
          <w:sz w:val="24"/>
          <w:szCs w:val="24"/>
          <w:lang w:eastAsia="ru-RU" w:bidi="en-US"/>
        </w:rPr>
      </w:pPr>
      <w:r>
        <w:rPr>
          <w:rFonts w:ascii="Times New Roman" w:eastAsia="Times New Roman" w:hAnsi="Times New Roman"/>
          <w:bCs/>
          <w:sz w:val="24"/>
          <w:szCs w:val="24"/>
          <w:lang w:eastAsia="ru-RU" w:bidi="en-US"/>
        </w:rPr>
        <w:tab/>
        <w:t>- при описании диапазона предлогами «от … до …» участником представляется значения расширяющие границы диапазона;</w:t>
      </w:r>
    </w:p>
    <w:p w:rsidR="00032B1E" w:rsidRDefault="00591E4B">
      <w:pPr>
        <w:tabs>
          <w:tab w:val="left" w:pos="-3969"/>
        </w:tabs>
        <w:spacing w:after="0" w:line="240" w:lineRule="auto"/>
        <w:jc w:val="both"/>
        <w:rPr>
          <w:rFonts w:ascii="Times New Roman" w:eastAsia="Times New Roman" w:hAnsi="Times New Roman"/>
          <w:bCs/>
          <w:sz w:val="24"/>
          <w:szCs w:val="24"/>
          <w:lang w:eastAsia="ru-RU" w:bidi="en-US"/>
        </w:rPr>
      </w:pPr>
      <w:r>
        <w:rPr>
          <w:rFonts w:ascii="Times New Roman" w:eastAsia="Times New Roman" w:hAnsi="Times New Roman"/>
          <w:bCs/>
          <w:sz w:val="24"/>
          <w:szCs w:val="24"/>
          <w:lang w:eastAsia="ru-RU" w:bidi="en-US"/>
        </w:rPr>
        <w:tab/>
        <w:t>- со знаком «+/-» (например - погрешность) - участник предлагает конкретное цифровое значение с указанием знака «+/-» установленной погрешности.</w:t>
      </w:r>
    </w:p>
    <w:p w:rsidR="00032B1E" w:rsidRDefault="00591E4B">
      <w:pPr>
        <w:tabs>
          <w:tab w:val="left" w:pos="-3969"/>
        </w:tabs>
        <w:spacing w:after="0" w:line="240" w:lineRule="auto"/>
        <w:jc w:val="both"/>
        <w:rPr>
          <w:rFonts w:ascii="Times New Roman" w:eastAsia="Times New Roman" w:hAnsi="Times New Roman"/>
          <w:bCs/>
          <w:sz w:val="24"/>
          <w:szCs w:val="24"/>
          <w:lang w:eastAsia="ru-RU" w:bidi="en-US"/>
        </w:rPr>
      </w:pPr>
      <w:r>
        <w:rPr>
          <w:rFonts w:ascii="Times New Roman" w:eastAsia="Times New Roman" w:hAnsi="Times New Roman"/>
          <w:bCs/>
          <w:sz w:val="24"/>
          <w:szCs w:val="24"/>
          <w:lang w:eastAsia="ru-RU" w:bidi="en-US"/>
        </w:rPr>
        <w:tab/>
        <w:t>При перечислении нескольких показателей одной характеристики товара необходимо употреблять союз «и», знаки «;» «,».</w:t>
      </w:r>
    </w:p>
    <w:p w:rsidR="00032B1E" w:rsidRDefault="00591E4B">
      <w:pPr>
        <w:tabs>
          <w:tab w:val="left" w:pos="-3969"/>
        </w:tabs>
        <w:spacing w:after="0" w:line="240" w:lineRule="auto"/>
        <w:jc w:val="both"/>
        <w:rPr>
          <w:rFonts w:ascii="Times New Roman" w:eastAsia="Times New Roman" w:hAnsi="Times New Roman"/>
          <w:bCs/>
          <w:sz w:val="24"/>
          <w:szCs w:val="24"/>
          <w:lang w:eastAsia="ru-RU" w:bidi="en-US"/>
        </w:rPr>
      </w:pPr>
      <w:r>
        <w:rPr>
          <w:rFonts w:ascii="Times New Roman" w:eastAsia="Times New Roman" w:hAnsi="Times New Roman"/>
          <w:bCs/>
          <w:sz w:val="24"/>
          <w:szCs w:val="24"/>
          <w:lang w:eastAsia="ru-RU" w:bidi="en-US"/>
        </w:rPr>
        <w:tab/>
        <w:t>При предоставлении участниками конкретных значений показателей необходимо исключить употребление знаков, слов и словосочетаний (в том числе применения таких слов и словосочетаний в других грамматических, морфологических формах): «или», «либо», «и (или)», «должен быть», «должен иметь», «должна быть», «должна иметь», «должны быть», «должны иметь», «должна иметься», «должны иметься», «должен иметься», «должно», «должен», «должна», «должны», «может», «в основном», «и другое», «в пределах», «ориентировочно», «не более», «не менее», «не ранее», «не хуже», «не выше», «не ниже», «не позднее», «не ранее», «до», «от», «более», «менее», «выше», «ниже», «позднее», «ранее», «возможность», «&lt;», «&gt;»,«≤», «≥».</w:t>
      </w:r>
    </w:p>
    <w:p w:rsidR="00032B1E" w:rsidRDefault="00591E4B">
      <w:pPr>
        <w:tabs>
          <w:tab w:val="left" w:pos="-3969"/>
          <w:tab w:val="left" w:pos="0"/>
        </w:tabs>
        <w:spacing w:after="0" w:line="240" w:lineRule="auto"/>
        <w:jc w:val="both"/>
        <w:rPr>
          <w:rFonts w:ascii="Times New Roman" w:eastAsia="Times New Roman" w:hAnsi="Times New Roman"/>
          <w:bCs/>
          <w:sz w:val="24"/>
          <w:szCs w:val="24"/>
          <w:lang w:eastAsia="ru-RU" w:bidi="en-US"/>
        </w:rPr>
      </w:pPr>
      <w:r>
        <w:rPr>
          <w:rFonts w:ascii="Times New Roman" w:eastAsia="Times New Roman" w:hAnsi="Times New Roman"/>
          <w:bCs/>
          <w:sz w:val="24"/>
          <w:szCs w:val="24"/>
          <w:lang w:eastAsia="ru-RU" w:bidi="en-US"/>
        </w:rPr>
        <w:tab/>
        <w:t xml:space="preserve">При использовании заказчиком в </w:t>
      </w:r>
      <w:r>
        <w:rPr>
          <w:rFonts w:ascii="Times New Roman" w:eastAsia="Times New Roman" w:hAnsi="Times New Roman"/>
          <w:b/>
          <w:bCs/>
          <w:i/>
          <w:sz w:val="24"/>
          <w:szCs w:val="24"/>
          <w:lang w:eastAsia="ru-RU" w:bidi="en-US"/>
        </w:rPr>
        <w:t xml:space="preserve">Разделе  </w:t>
      </w:r>
      <w:r>
        <w:rPr>
          <w:rFonts w:ascii="Times New Roman" w:eastAsia="Times New Roman" w:hAnsi="Times New Roman"/>
          <w:b/>
          <w:bCs/>
          <w:i/>
          <w:sz w:val="24"/>
          <w:szCs w:val="24"/>
          <w:lang w:val="en-US" w:eastAsia="ru-RU" w:bidi="en-US"/>
        </w:rPr>
        <w:t>IV</w:t>
      </w:r>
      <w:r>
        <w:rPr>
          <w:rFonts w:ascii="Times New Roman" w:eastAsia="Times New Roman" w:hAnsi="Times New Roman"/>
          <w:b/>
          <w:bCs/>
          <w:i/>
          <w:sz w:val="24"/>
          <w:szCs w:val="24"/>
          <w:lang w:eastAsia="ru-RU" w:bidi="en-US"/>
        </w:rPr>
        <w:t xml:space="preserve"> к документации к аукциону в электронной форме </w:t>
      </w:r>
      <w:r>
        <w:rPr>
          <w:rFonts w:ascii="Times New Roman" w:eastAsia="Times New Roman" w:hAnsi="Times New Roman"/>
          <w:bCs/>
          <w:sz w:val="24"/>
          <w:szCs w:val="24"/>
          <w:lang w:eastAsia="ru-RU" w:bidi="en-US"/>
        </w:rPr>
        <w:t xml:space="preserve"> вышеуказанных терминов, участник предлагает конкретные значения.</w:t>
      </w:r>
    </w:p>
    <w:p w:rsidR="00032B1E" w:rsidRDefault="00591E4B">
      <w:pPr>
        <w:tabs>
          <w:tab w:val="left" w:pos="-3969"/>
          <w:tab w:val="left" w:pos="0"/>
        </w:tabs>
        <w:spacing w:after="0" w:line="240" w:lineRule="auto"/>
        <w:jc w:val="both"/>
        <w:rPr>
          <w:rFonts w:ascii="Times New Roman" w:eastAsia="Times New Roman" w:hAnsi="Times New Roman"/>
          <w:bCs/>
          <w:sz w:val="24"/>
          <w:szCs w:val="24"/>
          <w:lang w:eastAsia="ru-RU" w:bidi="en-US"/>
        </w:rPr>
      </w:pPr>
      <w:r>
        <w:rPr>
          <w:rFonts w:ascii="Times New Roman" w:eastAsia="Times New Roman" w:hAnsi="Times New Roman"/>
          <w:bCs/>
          <w:sz w:val="24"/>
          <w:szCs w:val="24"/>
          <w:lang w:eastAsia="ru-RU" w:bidi="en-US"/>
        </w:rPr>
        <w:t xml:space="preserve"> В случае если по установленным параметрам (требованиям) к товару в техническом задании отсутствуют термины (слова, определяющие установление диапазона, параметра), указанные в пункте 3 настоящего раздела или характеристики товара содержатся в колонке «Неизменяемое (точное) значение показателя, установленное заказчиком», или идут с примечанием, что является значением показателя, которое не может изменяться – участник не вправе изменять указанные характеристики, и они признаются показателями, которые не могут изменяться.</w:t>
      </w:r>
    </w:p>
    <w:p w:rsidR="00032B1E" w:rsidRDefault="00591E4B">
      <w:pPr>
        <w:tabs>
          <w:tab w:val="left" w:pos="-3969"/>
          <w:tab w:val="left" w:pos="0"/>
        </w:tabs>
        <w:spacing w:after="0" w:line="240" w:lineRule="auto"/>
        <w:jc w:val="both"/>
        <w:rPr>
          <w:rFonts w:ascii="Times New Roman" w:eastAsia="Times New Roman" w:hAnsi="Times New Roman"/>
          <w:bCs/>
          <w:sz w:val="24"/>
          <w:szCs w:val="24"/>
          <w:lang w:eastAsia="ru-RU" w:bidi="en-US"/>
        </w:rPr>
      </w:pPr>
      <w:r>
        <w:rPr>
          <w:rFonts w:ascii="Times New Roman" w:eastAsia="Times New Roman" w:hAnsi="Times New Roman"/>
          <w:bCs/>
          <w:sz w:val="24"/>
          <w:szCs w:val="24"/>
          <w:lang w:eastAsia="ru-RU" w:bidi="en-US"/>
        </w:rPr>
        <w:t>Участник должен указать наименование страны происхождения товара.</w:t>
      </w:r>
    </w:p>
    <w:p w:rsidR="00032B1E" w:rsidRDefault="00591E4B">
      <w:pPr>
        <w:tabs>
          <w:tab w:val="left" w:pos="-3969"/>
        </w:tabs>
        <w:spacing w:after="0" w:line="240" w:lineRule="auto"/>
        <w:jc w:val="both"/>
        <w:rPr>
          <w:rFonts w:ascii="Times New Roman" w:eastAsia="Times New Roman" w:hAnsi="Times New Roman"/>
          <w:bCs/>
          <w:sz w:val="24"/>
          <w:szCs w:val="24"/>
          <w:lang w:eastAsia="ru-RU" w:bidi="en-US"/>
        </w:rPr>
      </w:pPr>
      <w:r>
        <w:rPr>
          <w:rFonts w:ascii="Times New Roman" w:eastAsia="Times New Roman" w:hAnsi="Times New Roman"/>
          <w:bCs/>
          <w:sz w:val="24"/>
          <w:szCs w:val="24"/>
          <w:lang w:eastAsia="ru-RU" w:bidi="en-US"/>
        </w:rPr>
        <w:t>При указании наименования страны происхождения товара следует указывать краткое или полное официальное наименование страны мира в соответствии с Общероссийским классификатором стран мира, утвержденным постановлением Госстандарта России от 14.12.2001 № 529-ст.</w:t>
      </w:r>
    </w:p>
    <w:p w:rsidR="00032B1E" w:rsidRDefault="00591E4B">
      <w:pPr>
        <w:tabs>
          <w:tab w:val="left" w:pos="-3969"/>
        </w:tabs>
        <w:spacing w:after="0" w:line="240" w:lineRule="auto"/>
        <w:jc w:val="both"/>
        <w:rPr>
          <w:rFonts w:ascii="Times New Roman" w:eastAsia="Times New Roman" w:hAnsi="Times New Roman"/>
          <w:sz w:val="24"/>
          <w:szCs w:val="24"/>
          <w:lang w:eastAsia="ru-RU" w:bidi="en-US"/>
        </w:rPr>
      </w:pPr>
      <w:r>
        <w:rPr>
          <w:rFonts w:ascii="Times New Roman" w:eastAsia="Times New Roman" w:hAnsi="Times New Roman"/>
          <w:sz w:val="24"/>
          <w:szCs w:val="24"/>
          <w:lang w:eastAsia="ru-RU" w:bidi="en-US"/>
        </w:rPr>
        <w:t xml:space="preserve">В случае, если участник закупки предлагает к поставке товар, который является эквивалентным товару, указанному в документации, по которому имеется указание на </w:t>
      </w:r>
      <w:r>
        <w:rPr>
          <w:rFonts w:ascii="Times New Roman" w:eastAsia="Times New Roman" w:hAnsi="Times New Roman"/>
          <w:sz w:val="24"/>
          <w:szCs w:val="24"/>
          <w:lang w:eastAsia="ru-RU" w:bidi="en-US"/>
        </w:rPr>
        <w:lastRenderedPageBreak/>
        <w:t>товарный знак (при наличии) -  участник указывает товарный знак и конкретные показатели этого товара, соответствующие значениям эквивалентности, установленным в документации о проведении аукциона в электронной форме.</w:t>
      </w:r>
    </w:p>
    <w:p w:rsidR="00032B1E" w:rsidRDefault="00591E4B">
      <w:pPr>
        <w:autoSpaceDE w:val="0"/>
        <w:autoSpaceDN w:val="0"/>
        <w:adjustRightInd w:val="0"/>
        <w:spacing w:after="0" w:line="240" w:lineRule="auto"/>
        <w:ind w:firstLine="708"/>
        <w:jc w:val="both"/>
        <w:rPr>
          <w:rFonts w:ascii="Times New Roman" w:eastAsia="Times New Roman" w:hAnsi="Times New Roman"/>
          <w:sz w:val="24"/>
          <w:szCs w:val="24"/>
          <w:lang w:eastAsia="ru-RU" w:bidi="en-US"/>
        </w:rPr>
      </w:pPr>
      <w:r>
        <w:rPr>
          <w:rFonts w:ascii="Times New Roman" w:eastAsia="Times New Roman" w:hAnsi="Times New Roman"/>
          <w:sz w:val="24"/>
          <w:szCs w:val="24"/>
          <w:lang w:eastAsia="ru-RU" w:bidi="en-US"/>
        </w:rPr>
        <w:t xml:space="preserve">В случае присутствия ссылки на товарные знаки, технические условия конкретных производителей, наименования фирм-производителей товаров в </w:t>
      </w:r>
      <w:r>
        <w:rPr>
          <w:rFonts w:ascii="Times New Roman" w:eastAsia="Times New Roman" w:hAnsi="Times New Roman"/>
          <w:b/>
          <w:bCs/>
          <w:i/>
          <w:sz w:val="24"/>
          <w:szCs w:val="24"/>
          <w:lang w:eastAsia="ru-RU" w:bidi="en-US"/>
        </w:rPr>
        <w:t xml:space="preserve">Разделе </w:t>
      </w:r>
      <w:r>
        <w:rPr>
          <w:rFonts w:ascii="Times New Roman" w:eastAsia="Times New Roman" w:hAnsi="Times New Roman"/>
          <w:b/>
          <w:bCs/>
          <w:i/>
          <w:sz w:val="24"/>
          <w:szCs w:val="24"/>
          <w:lang w:val="en-US" w:eastAsia="ru-RU" w:bidi="en-US"/>
        </w:rPr>
        <w:t>IV</w:t>
      </w:r>
      <w:r>
        <w:rPr>
          <w:rFonts w:ascii="Times New Roman" w:eastAsia="Times New Roman" w:hAnsi="Times New Roman"/>
          <w:sz w:val="24"/>
          <w:szCs w:val="24"/>
          <w:lang w:eastAsia="ru-RU" w:bidi="en-US"/>
        </w:rPr>
        <w:t xml:space="preserve"> к документации «Техническое задание» участникам закупки следует читать их в сопровождении словами «или эквивалент» и принимать во внимание, что заказчик допускает использование товаров иных производителей, удовлетворяющих требованиям, установленным в документации о проведении аукциона в электронной форме.</w:t>
      </w:r>
    </w:p>
    <w:p w:rsidR="00032B1E" w:rsidRDefault="00591E4B">
      <w:pPr>
        <w:autoSpaceDE w:val="0"/>
        <w:autoSpaceDN w:val="0"/>
        <w:adjustRightInd w:val="0"/>
        <w:spacing w:after="0" w:line="240" w:lineRule="auto"/>
        <w:ind w:firstLine="708"/>
        <w:jc w:val="both"/>
        <w:rPr>
          <w:rFonts w:ascii="Times New Roman" w:eastAsia="Times New Roman" w:hAnsi="Times New Roman"/>
          <w:bCs/>
          <w:sz w:val="24"/>
          <w:szCs w:val="24"/>
          <w:lang w:bidi="en-US"/>
        </w:rPr>
      </w:pPr>
      <w:r>
        <w:rPr>
          <w:rFonts w:ascii="Times New Roman" w:eastAsia="Times New Roman" w:hAnsi="Times New Roman"/>
          <w:sz w:val="24"/>
          <w:szCs w:val="24"/>
          <w:lang w:eastAsia="ru-RU" w:bidi="en-US"/>
        </w:rPr>
        <w:t xml:space="preserve"> Ошибки, опечатки, неточности, допущенные участником при заполнении заявки, относятся на риск участника и в случае, если в результате таких ошибок, опечаток, неточностей устанавливается формальное (техническое) несоответствие заявки участника условиям аукциона в электронной форме, такие заявки не допускаются к дальнейшему участию в аукционе в электронной форме.</w:t>
      </w:r>
    </w:p>
    <w:p w:rsidR="00032B1E" w:rsidRDefault="00032B1E">
      <w:pPr>
        <w:adjustRightInd w:val="0"/>
        <w:spacing w:after="0" w:line="240" w:lineRule="auto"/>
        <w:ind w:firstLine="567"/>
        <w:jc w:val="both"/>
        <w:rPr>
          <w:rFonts w:ascii="Times New Roman" w:hAnsi="Times New Roman"/>
        </w:rPr>
      </w:pPr>
    </w:p>
    <w:p w:rsidR="00032B1E" w:rsidRDefault="00032B1E">
      <w:pPr>
        <w:adjustRightInd w:val="0"/>
        <w:spacing w:after="0" w:line="240" w:lineRule="auto"/>
        <w:ind w:firstLine="567"/>
        <w:jc w:val="both"/>
        <w:rPr>
          <w:rFonts w:ascii="Times New Roman" w:hAnsi="Times New Roman"/>
        </w:rPr>
      </w:pPr>
    </w:p>
    <w:p w:rsidR="00032B1E" w:rsidRDefault="00032B1E">
      <w:pPr>
        <w:spacing w:after="0" w:line="240" w:lineRule="auto"/>
        <w:jc w:val="center"/>
        <w:rPr>
          <w:rFonts w:ascii="Times New Roman" w:hAnsi="Times New Roman"/>
          <w:b/>
          <w:bCs/>
          <w:color w:val="000000"/>
        </w:rPr>
      </w:pPr>
    </w:p>
    <w:p w:rsidR="00032B1E" w:rsidRDefault="00032B1E">
      <w:pPr>
        <w:spacing w:after="0" w:line="240" w:lineRule="auto"/>
        <w:jc w:val="center"/>
        <w:rPr>
          <w:rFonts w:ascii="Times New Roman" w:hAnsi="Times New Roman"/>
          <w:b/>
          <w:bCs/>
          <w:color w:val="000000"/>
        </w:rPr>
      </w:pPr>
    </w:p>
    <w:p w:rsidR="00032B1E" w:rsidRDefault="00032B1E">
      <w:pPr>
        <w:spacing w:after="0" w:line="240" w:lineRule="auto"/>
        <w:jc w:val="center"/>
        <w:rPr>
          <w:rFonts w:ascii="Times New Roman" w:hAnsi="Times New Roman"/>
          <w:b/>
          <w:bCs/>
          <w:color w:val="000000"/>
        </w:rPr>
      </w:pPr>
    </w:p>
    <w:p w:rsidR="00032B1E" w:rsidRDefault="00032B1E">
      <w:pPr>
        <w:spacing w:after="0" w:line="240" w:lineRule="auto"/>
        <w:jc w:val="center"/>
        <w:rPr>
          <w:rFonts w:ascii="Times New Roman" w:hAnsi="Times New Roman"/>
          <w:b/>
          <w:bCs/>
          <w:color w:val="000000"/>
        </w:rPr>
      </w:pPr>
    </w:p>
    <w:p w:rsidR="00032B1E" w:rsidRDefault="00032B1E">
      <w:pPr>
        <w:spacing w:after="0" w:line="240" w:lineRule="auto"/>
        <w:jc w:val="center"/>
        <w:rPr>
          <w:rFonts w:ascii="Times New Roman" w:hAnsi="Times New Roman"/>
          <w:b/>
          <w:bCs/>
          <w:color w:val="000000"/>
        </w:rPr>
      </w:pPr>
    </w:p>
    <w:p w:rsidR="00032B1E" w:rsidRDefault="00032B1E">
      <w:pPr>
        <w:spacing w:after="0" w:line="240" w:lineRule="auto"/>
        <w:jc w:val="center"/>
        <w:rPr>
          <w:rFonts w:ascii="Times New Roman" w:hAnsi="Times New Roman"/>
          <w:b/>
          <w:bCs/>
          <w:color w:val="000000"/>
        </w:rPr>
      </w:pPr>
    </w:p>
    <w:p w:rsidR="00032B1E" w:rsidRDefault="00032B1E">
      <w:pPr>
        <w:spacing w:after="0" w:line="240" w:lineRule="auto"/>
        <w:jc w:val="center"/>
        <w:rPr>
          <w:rFonts w:ascii="Times New Roman" w:hAnsi="Times New Roman"/>
          <w:b/>
          <w:bCs/>
          <w:color w:val="000000"/>
        </w:rPr>
      </w:pPr>
    </w:p>
    <w:p w:rsidR="00032B1E" w:rsidRDefault="00032B1E">
      <w:pPr>
        <w:spacing w:after="0" w:line="240" w:lineRule="auto"/>
        <w:jc w:val="center"/>
        <w:rPr>
          <w:rFonts w:ascii="Times New Roman" w:hAnsi="Times New Roman"/>
          <w:b/>
          <w:bCs/>
          <w:color w:val="000000"/>
        </w:rPr>
      </w:pPr>
    </w:p>
    <w:p w:rsidR="00032B1E" w:rsidRDefault="00032B1E">
      <w:pPr>
        <w:spacing w:after="0" w:line="240" w:lineRule="auto"/>
        <w:jc w:val="center"/>
        <w:rPr>
          <w:rFonts w:ascii="Times New Roman" w:hAnsi="Times New Roman"/>
          <w:b/>
          <w:bCs/>
          <w:color w:val="000000"/>
        </w:rPr>
      </w:pPr>
    </w:p>
    <w:p w:rsidR="00032B1E" w:rsidRDefault="00032B1E">
      <w:pPr>
        <w:spacing w:after="0" w:line="240" w:lineRule="auto"/>
        <w:rPr>
          <w:rFonts w:ascii="Times New Roman" w:hAnsi="Times New Roman"/>
          <w:b/>
          <w:bCs/>
          <w:color w:val="000000"/>
        </w:rPr>
      </w:pPr>
    </w:p>
    <w:p w:rsidR="00032B1E" w:rsidRDefault="00032B1E">
      <w:pPr>
        <w:spacing w:after="0" w:line="240" w:lineRule="auto"/>
        <w:jc w:val="center"/>
        <w:rPr>
          <w:rFonts w:ascii="Times New Roman" w:hAnsi="Times New Roman"/>
          <w:b/>
          <w:bCs/>
          <w:color w:val="000000"/>
        </w:rPr>
      </w:pPr>
    </w:p>
    <w:p w:rsidR="00032B1E" w:rsidRDefault="00032B1E">
      <w:pPr>
        <w:spacing w:after="0" w:line="240" w:lineRule="auto"/>
        <w:jc w:val="center"/>
        <w:rPr>
          <w:rFonts w:ascii="Times New Roman" w:hAnsi="Times New Roman"/>
          <w:b/>
          <w:bCs/>
          <w:color w:val="000000"/>
        </w:rPr>
      </w:pPr>
    </w:p>
    <w:p w:rsidR="00032B1E" w:rsidRDefault="00032B1E">
      <w:pPr>
        <w:spacing w:after="0" w:line="240" w:lineRule="auto"/>
        <w:jc w:val="center"/>
        <w:rPr>
          <w:rFonts w:ascii="Times New Roman" w:hAnsi="Times New Roman"/>
          <w:b/>
          <w:bCs/>
          <w:color w:val="000000"/>
        </w:rPr>
      </w:pPr>
    </w:p>
    <w:p w:rsidR="00032B1E" w:rsidRDefault="00032B1E">
      <w:pPr>
        <w:spacing w:after="0" w:line="240" w:lineRule="auto"/>
        <w:jc w:val="center"/>
        <w:rPr>
          <w:rFonts w:ascii="Times New Roman" w:hAnsi="Times New Roman"/>
          <w:b/>
          <w:bCs/>
          <w:color w:val="000000"/>
        </w:rPr>
      </w:pPr>
    </w:p>
    <w:p w:rsidR="00032B1E" w:rsidRDefault="00032B1E">
      <w:pPr>
        <w:spacing w:after="0" w:line="240" w:lineRule="auto"/>
        <w:jc w:val="center"/>
        <w:rPr>
          <w:rFonts w:ascii="Times New Roman" w:hAnsi="Times New Roman"/>
          <w:b/>
          <w:bCs/>
          <w:color w:val="000000"/>
        </w:rPr>
      </w:pPr>
    </w:p>
    <w:p w:rsidR="00032B1E" w:rsidRDefault="00032B1E">
      <w:pPr>
        <w:spacing w:after="0" w:line="240" w:lineRule="auto"/>
        <w:jc w:val="center"/>
        <w:rPr>
          <w:rFonts w:ascii="Times New Roman" w:hAnsi="Times New Roman"/>
          <w:b/>
          <w:bCs/>
          <w:color w:val="000000"/>
        </w:rPr>
      </w:pPr>
    </w:p>
    <w:p w:rsidR="00032B1E" w:rsidRDefault="00032B1E">
      <w:pPr>
        <w:spacing w:after="0" w:line="240" w:lineRule="auto"/>
        <w:jc w:val="center"/>
        <w:rPr>
          <w:rFonts w:ascii="Times New Roman" w:hAnsi="Times New Roman"/>
          <w:b/>
          <w:bCs/>
          <w:color w:val="000000"/>
        </w:rPr>
      </w:pPr>
    </w:p>
    <w:p w:rsidR="00032B1E" w:rsidRDefault="00032B1E">
      <w:pPr>
        <w:spacing w:after="0" w:line="240" w:lineRule="auto"/>
        <w:jc w:val="center"/>
        <w:rPr>
          <w:rFonts w:ascii="Times New Roman" w:hAnsi="Times New Roman"/>
          <w:b/>
          <w:bCs/>
          <w:color w:val="000000"/>
        </w:rPr>
      </w:pPr>
    </w:p>
    <w:p w:rsidR="00032B1E" w:rsidRDefault="00032B1E">
      <w:pPr>
        <w:spacing w:after="0" w:line="240" w:lineRule="auto"/>
        <w:jc w:val="center"/>
        <w:rPr>
          <w:rFonts w:ascii="Times New Roman" w:hAnsi="Times New Roman"/>
          <w:b/>
          <w:bCs/>
          <w:color w:val="000000"/>
        </w:rPr>
      </w:pPr>
    </w:p>
    <w:p w:rsidR="00032B1E" w:rsidRDefault="00032B1E">
      <w:pPr>
        <w:spacing w:after="0" w:line="240" w:lineRule="auto"/>
        <w:jc w:val="center"/>
        <w:rPr>
          <w:rFonts w:ascii="Times New Roman" w:hAnsi="Times New Roman"/>
          <w:b/>
          <w:bCs/>
          <w:color w:val="000000"/>
        </w:rPr>
      </w:pPr>
    </w:p>
    <w:p w:rsidR="00032B1E" w:rsidRDefault="00032B1E">
      <w:pPr>
        <w:spacing w:after="0" w:line="240" w:lineRule="auto"/>
        <w:jc w:val="center"/>
        <w:rPr>
          <w:rFonts w:ascii="Times New Roman" w:hAnsi="Times New Roman"/>
          <w:b/>
          <w:bCs/>
          <w:color w:val="000000"/>
        </w:rPr>
      </w:pPr>
    </w:p>
    <w:p w:rsidR="00032B1E" w:rsidRDefault="00032B1E">
      <w:pPr>
        <w:spacing w:after="0" w:line="240" w:lineRule="auto"/>
        <w:jc w:val="center"/>
        <w:rPr>
          <w:rFonts w:ascii="Times New Roman" w:hAnsi="Times New Roman"/>
          <w:b/>
          <w:bCs/>
          <w:color w:val="000000"/>
        </w:rPr>
      </w:pPr>
    </w:p>
    <w:p w:rsidR="00032B1E" w:rsidRDefault="00032B1E">
      <w:pPr>
        <w:spacing w:after="0" w:line="240" w:lineRule="auto"/>
        <w:jc w:val="center"/>
        <w:rPr>
          <w:rFonts w:ascii="Times New Roman" w:hAnsi="Times New Roman"/>
          <w:b/>
          <w:bCs/>
          <w:color w:val="000000"/>
        </w:rPr>
      </w:pPr>
    </w:p>
    <w:p w:rsidR="00032B1E" w:rsidRDefault="00032B1E">
      <w:pPr>
        <w:spacing w:after="0" w:line="240" w:lineRule="auto"/>
        <w:jc w:val="center"/>
        <w:rPr>
          <w:rFonts w:ascii="Times New Roman" w:hAnsi="Times New Roman"/>
          <w:b/>
          <w:bCs/>
          <w:color w:val="000000"/>
        </w:rPr>
      </w:pPr>
    </w:p>
    <w:p w:rsidR="00032B1E" w:rsidRDefault="00032B1E">
      <w:pPr>
        <w:spacing w:after="0" w:line="240" w:lineRule="auto"/>
        <w:jc w:val="center"/>
        <w:rPr>
          <w:rFonts w:ascii="Times New Roman" w:hAnsi="Times New Roman"/>
          <w:b/>
          <w:bCs/>
          <w:color w:val="000000"/>
        </w:rPr>
      </w:pPr>
    </w:p>
    <w:p w:rsidR="00032B1E" w:rsidRDefault="00032B1E">
      <w:pPr>
        <w:spacing w:after="0" w:line="240" w:lineRule="auto"/>
        <w:jc w:val="center"/>
        <w:rPr>
          <w:rFonts w:ascii="Times New Roman" w:hAnsi="Times New Roman"/>
          <w:b/>
          <w:bCs/>
          <w:color w:val="000000"/>
        </w:rPr>
      </w:pPr>
    </w:p>
    <w:p w:rsidR="00032B1E" w:rsidRDefault="00032B1E">
      <w:pPr>
        <w:spacing w:after="0" w:line="240" w:lineRule="auto"/>
        <w:jc w:val="center"/>
        <w:rPr>
          <w:rFonts w:ascii="Times New Roman" w:hAnsi="Times New Roman"/>
          <w:b/>
          <w:bCs/>
          <w:color w:val="000000"/>
        </w:rPr>
      </w:pPr>
    </w:p>
    <w:p w:rsidR="00032B1E" w:rsidRDefault="00032B1E">
      <w:pPr>
        <w:spacing w:after="0" w:line="240" w:lineRule="auto"/>
        <w:jc w:val="center"/>
        <w:rPr>
          <w:rFonts w:ascii="Times New Roman" w:hAnsi="Times New Roman"/>
          <w:b/>
          <w:bCs/>
          <w:color w:val="000000"/>
        </w:rPr>
      </w:pPr>
    </w:p>
    <w:p w:rsidR="00032B1E" w:rsidRDefault="00032B1E">
      <w:pPr>
        <w:spacing w:after="0" w:line="240" w:lineRule="auto"/>
        <w:jc w:val="center"/>
        <w:rPr>
          <w:rFonts w:ascii="Times New Roman" w:hAnsi="Times New Roman"/>
          <w:b/>
          <w:bCs/>
          <w:color w:val="000000"/>
        </w:rPr>
      </w:pPr>
    </w:p>
    <w:p w:rsidR="00032B1E" w:rsidRDefault="00032B1E">
      <w:pPr>
        <w:spacing w:after="0" w:line="240" w:lineRule="auto"/>
        <w:jc w:val="center"/>
        <w:rPr>
          <w:rFonts w:ascii="Times New Roman" w:hAnsi="Times New Roman"/>
          <w:b/>
          <w:bCs/>
          <w:color w:val="000000"/>
        </w:rPr>
      </w:pPr>
    </w:p>
    <w:p w:rsidR="00032B1E" w:rsidRDefault="00032B1E">
      <w:pPr>
        <w:spacing w:after="0" w:line="240" w:lineRule="auto"/>
        <w:jc w:val="center"/>
        <w:rPr>
          <w:rFonts w:ascii="Times New Roman" w:hAnsi="Times New Roman"/>
          <w:b/>
          <w:bCs/>
          <w:color w:val="000000"/>
        </w:rPr>
      </w:pPr>
    </w:p>
    <w:p w:rsidR="00032B1E" w:rsidRDefault="00032B1E">
      <w:pPr>
        <w:spacing w:after="0" w:line="240" w:lineRule="auto"/>
        <w:jc w:val="center"/>
        <w:rPr>
          <w:rFonts w:ascii="Times New Roman" w:hAnsi="Times New Roman"/>
          <w:b/>
          <w:bCs/>
          <w:color w:val="000000"/>
        </w:rPr>
      </w:pPr>
    </w:p>
    <w:p w:rsidR="00032B1E" w:rsidRDefault="00032B1E">
      <w:pPr>
        <w:spacing w:after="0" w:line="240" w:lineRule="auto"/>
        <w:jc w:val="center"/>
        <w:rPr>
          <w:rFonts w:ascii="Times New Roman" w:hAnsi="Times New Roman"/>
          <w:b/>
          <w:bCs/>
          <w:color w:val="000000"/>
        </w:rPr>
      </w:pPr>
    </w:p>
    <w:p w:rsidR="00032B1E" w:rsidRDefault="00032B1E">
      <w:pPr>
        <w:spacing w:after="0" w:line="240" w:lineRule="auto"/>
        <w:jc w:val="center"/>
        <w:rPr>
          <w:rFonts w:ascii="Times New Roman" w:hAnsi="Times New Roman"/>
          <w:b/>
          <w:bCs/>
          <w:color w:val="000000"/>
        </w:rPr>
      </w:pPr>
    </w:p>
    <w:p w:rsidR="00032B1E" w:rsidRDefault="00032B1E">
      <w:pPr>
        <w:spacing w:after="0" w:line="240" w:lineRule="auto"/>
        <w:jc w:val="center"/>
        <w:rPr>
          <w:rFonts w:ascii="Times New Roman" w:hAnsi="Times New Roman"/>
          <w:b/>
          <w:bCs/>
          <w:color w:val="000000"/>
        </w:rPr>
      </w:pPr>
    </w:p>
    <w:p w:rsidR="0008197D" w:rsidRDefault="0008197D">
      <w:pPr>
        <w:spacing w:after="0" w:line="240" w:lineRule="auto"/>
        <w:jc w:val="center"/>
        <w:rPr>
          <w:rFonts w:ascii="Times New Roman" w:hAnsi="Times New Roman"/>
          <w:b/>
          <w:bCs/>
          <w:color w:val="000000"/>
          <w:sz w:val="24"/>
          <w:szCs w:val="24"/>
        </w:rPr>
      </w:pPr>
    </w:p>
    <w:p w:rsidR="0008197D" w:rsidRDefault="0008197D">
      <w:pPr>
        <w:spacing w:after="0" w:line="240" w:lineRule="auto"/>
        <w:jc w:val="center"/>
        <w:rPr>
          <w:rFonts w:ascii="Times New Roman" w:hAnsi="Times New Roman"/>
          <w:b/>
          <w:bCs/>
          <w:color w:val="000000"/>
          <w:sz w:val="24"/>
          <w:szCs w:val="24"/>
        </w:rPr>
      </w:pPr>
    </w:p>
    <w:p w:rsidR="0008197D" w:rsidRDefault="0008197D">
      <w:pPr>
        <w:spacing w:after="0" w:line="240" w:lineRule="auto"/>
        <w:jc w:val="center"/>
        <w:rPr>
          <w:rFonts w:ascii="Times New Roman" w:hAnsi="Times New Roman"/>
          <w:b/>
          <w:bCs/>
          <w:color w:val="000000"/>
          <w:sz w:val="24"/>
          <w:szCs w:val="24"/>
        </w:rPr>
      </w:pPr>
    </w:p>
    <w:p w:rsidR="0008197D" w:rsidRDefault="0008197D">
      <w:pPr>
        <w:spacing w:after="0" w:line="240" w:lineRule="auto"/>
        <w:jc w:val="center"/>
        <w:rPr>
          <w:rFonts w:ascii="Times New Roman" w:hAnsi="Times New Roman"/>
          <w:b/>
          <w:bCs/>
          <w:color w:val="000000"/>
          <w:sz w:val="24"/>
          <w:szCs w:val="24"/>
        </w:rPr>
      </w:pPr>
    </w:p>
    <w:p w:rsidR="0008197D" w:rsidRDefault="0008197D">
      <w:pPr>
        <w:spacing w:after="0" w:line="240" w:lineRule="auto"/>
        <w:jc w:val="center"/>
        <w:rPr>
          <w:rFonts w:ascii="Times New Roman" w:hAnsi="Times New Roman"/>
          <w:b/>
          <w:bCs/>
          <w:color w:val="000000"/>
          <w:sz w:val="24"/>
          <w:szCs w:val="24"/>
        </w:rPr>
      </w:pPr>
    </w:p>
    <w:p w:rsidR="0008197D" w:rsidRDefault="0008197D">
      <w:pPr>
        <w:spacing w:after="0" w:line="240" w:lineRule="auto"/>
        <w:jc w:val="center"/>
        <w:rPr>
          <w:rFonts w:ascii="Times New Roman" w:hAnsi="Times New Roman"/>
          <w:b/>
          <w:bCs/>
          <w:color w:val="000000"/>
          <w:sz w:val="24"/>
          <w:szCs w:val="24"/>
        </w:rPr>
      </w:pPr>
    </w:p>
    <w:p w:rsidR="00032B1E" w:rsidRDefault="00591E4B">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lastRenderedPageBreak/>
        <w:t xml:space="preserve">РАЗДЕЛ </w:t>
      </w:r>
      <w:r>
        <w:rPr>
          <w:rFonts w:ascii="Times New Roman" w:hAnsi="Times New Roman"/>
          <w:b/>
          <w:bCs/>
          <w:color w:val="000000"/>
          <w:sz w:val="24"/>
          <w:szCs w:val="24"/>
          <w:lang w:val="en-US"/>
        </w:rPr>
        <w:t>III</w:t>
      </w:r>
      <w:r>
        <w:rPr>
          <w:rFonts w:ascii="Times New Roman" w:hAnsi="Times New Roman"/>
          <w:b/>
          <w:bCs/>
          <w:color w:val="000000"/>
          <w:sz w:val="24"/>
          <w:szCs w:val="24"/>
        </w:rPr>
        <w:t>: ПРОЕКТ ДОГОВОРА</w:t>
      </w:r>
    </w:p>
    <w:p w:rsidR="00032B1E" w:rsidRDefault="00591E4B">
      <w:pPr>
        <w:widowControl w:val="0"/>
        <w:autoSpaceDE w:val="0"/>
        <w:autoSpaceDN w:val="0"/>
        <w:adjustRightInd w:val="0"/>
        <w:spacing w:after="0" w:line="240" w:lineRule="auto"/>
        <w:ind w:left="-108" w:right="-108" w:firstLine="709"/>
        <w:jc w:val="center"/>
        <w:rPr>
          <w:rFonts w:ascii="Times New Roman" w:eastAsia="Times New Roman" w:hAnsi="Times New Roman"/>
          <w:b/>
          <w:caps/>
          <w:sz w:val="20"/>
          <w:szCs w:val="20"/>
          <w:lang w:eastAsia="ru-RU"/>
        </w:rPr>
      </w:pPr>
      <w:r>
        <w:rPr>
          <w:rFonts w:ascii="Times New Roman" w:eastAsia="Times New Roman" w:hAnsi="Times New Roman"/>
          <w:b/>
          <w:caps/>
          <w:sz w:val="20"/>
          <w:szCs w:val="20"/>
          <w:lang w:eastAsia="ru-RU"/>
        </w:rPr>
        <w:t>ДОГОВОР № ________-_____</w:t>
      </w:r>
    </w:p>
    <w:p w:rsidR="00A759E9" w:rsidRPr="00A759E9" w:rsidRDefault="00591E4B" w:rsidP="00A759E9">
      <w:pPr>
        <w:jc w:val="center"/>
        <w:rPr>
          <w:rFonts w:ascii="Times New Roman" w:eastAsia="Times New Roman" w:hAnsi="Times New Roman"/>
          <w:b/>
          <w:bCs/>
          <w:sz w:val="20"/>
          <w:szCs w:val="20"/>
          <w:lang w:eastAsia="ru-RU"/>
        </w:rPr>
      </w:pPr>
      <w:r>
        <w:rPr>
          <w:rFonts w:ascii="Times New Roman" w:eastAsia="Times New Roman" w:hAnsi="Times New Roman"/>
          <w:b/>
          <w:caps/>
          <w:sz w:val="20"/>
          <w:szCs w:val="20"/>
          <w:lang w:eastAsia="ru-RU"/>
        </w:rPr>
        <w:t xml:space="preserve">на поставку товара </w:t>
      </w:r>
      <w:r w:rsidR="00A759E9" w:rsidRPr="00A759E9">
        <w:rPr>
          <w:rFonts w:ascii="Times New Roman" w:eastAsia="Times New Roman" w:hAnsi="Times New Roman"/>
          <w:b/>
          <w:sz w:val="20"/>
          <w:szCs w:val="20"/>
          <w:lang w:eastAsia="ru-RU"/>
        </w:rPr>
        <w:t>«</w:t>
      </w:r>
      <w:r w:rsidR="00A759E9" w:rsidRPr="00A759E9">
        <w:rPr>
          <w:rFonts w:ascii="Times New Roman" w:eastAsia="Times New Roman" w:hAnsi="Times New Roman"/>
          <w:b/>
          <w:bCs/>
          <w:sz w:val="20"/>
          <w:szCs w:val="20"/>
          <w:lang w:eastAsia="ru-RU"/>
        </w:rPr>
        <w:t xml:space="preserve">ПРОДУКТЫ ПИТАНИЯ: СУХОФРУКТЫ, </w:t>
      </w:r>
    </w:p>
    <w:p w:rsidR="00A759E9" w:rsidRPr="00A759E9" w:rsidRDefault="00A759E9" w:rsidP="00A759E9">
      <w:pPr>
        <w:spacing w:after="0" w:line="240" w:lineRule="auto"/>
        <w:ind w:right="-108"/>
        <w:jc w:val="center"/>
        <w:rPr>
          <w:rFonts w:ascii="Times New Roman" w:eastAsia="Times New Roman" w:hAnsi="Times New Roman"/>
          <w:b/>
          <w:sz w:val="20"/>
          <w:szCs w:val="20"/>
          <w:lang w:eastAsia="ru-RU"/>
        </w:rPr>
      </w:pPr>
      <w:r w:rsidRPr="00A759E9">
        <w:rPr>
          <w:rFonts w:ascii="Times New Roman" w:eastAsia="Times New Roman" w:hAnsi="Times New Roman"/>
          <w:b/>
          <w:bCs/>
          <w:sz w:val="20"/>
          <w:szCs w:val="20"/>
          <w:lang w:eastAsia="ru-RU"/>
        </w:rPr>
        <w:t>ЯГОДЫ ЗАМОРОЖЕННЫЕ</w:t>
      </w:r>
      <w:r w:rsidRPr="00A759E9">
        <w:rPr>
          <w:rFonts w:ascii="Times New Roman" w:eastAsia="Times New Roman" w:hAnsi="Times New Roman"/>
          <w:b/>
          <w:sz w:val="20"/>
          <w:szCs w:val="20"/>
          <w:lang w:eastAsia="ru-RU"/>
        </w:rPr>
        <w:t>»</w:t>
      </w:r>
    </w:p>
    <w:p w:rsidR="00032B1E" w:rsidRDefault="00032B1E">
      <w:pPr>
        <w:widowControl w:val="0"/>
        <w:autoSpaceDE w:val="0"/>
        <w:autoSpaceDN w:val="0"/>
        <w:adjustRightInd w:val="0"/>
        <w:spacing w:after="0" w:line="240" w:lineRule="auto"/>
        <w:ind w:left="-108" w:right="-108" w:firstLine="709"/>
        <w:jc w:val="center"/>
        <w:rPr>
          <w:rFonts w:ascii="Times New Roman" w:eastAsia="Times New Roman" w:hAnsi="Times New Roman"/>
          <w:b/>
          <w:caps/>
          <w:sz w:val="20"/>
          <w:szCs w:val="20"/>
          <w:lang w:eastAsia="ru-RU"/>
        </w:rPr>
      </w:pPr>
    </w:p>
    <w:p w:rsidR="00032B1E" w:rsidRDefault="00032B1E">
      <w:pPr>
        <w:spacing w:after="0" w:line="240" w:lineRule="auto"/>
        <w:ind w:left="-108" w:right="-108" w:firstLine="567"/>
        <w:jc w:val="both"/>
        <w:rPr>
          <w:rFonts w:ascii="Times New Roman" w:eastAsia="Times New Roman" w:hAnsi="Times New Roman"/>
          <w:sz w:val="20"/>
          <w:szCs w:val="20"/>
          <w:lang w:eastAsia="ru-RU"/>
        </w:rPr>
      </w:pPr>
    </w:p>
    <w:p w:rsidR="00032B1E" w:rsidRDefault="00591E4B">
      <w:pPr>
        <w:spacing w:after="0" w:line="240" w:lineRule="auto"/>
        <w:ind w:left="-108" w:right="-108"/>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г. Мегион                                                                                                                       «___»_____________20</w:t>
      </w:r>
      <w:r>
        <w:rPr>
          <w:rFonts w:ascii="Times New Roman" w:eastAsia="Times New Roman" w:hAnsi="Times New Roman"/>
          <w:sz w:val="20"/>
          <w:szCs w:val="20"/>
          <w:lang w:eastAsia="ru-RU"/>
        </w:rPr>
        <w:softHyphen/>
        <w:t xml:space="preserve">__ г.          </w:t>
      </w:r>
      <w:r>
        <w:rPr>
          <w:rFonts w:ascii="Times New Roman" w:eastAsia="Times New Roman" w:hAnsi="Times New Roman"/>
          <w:sz w:val="20"/>
          <w:szCs w:val="20"/>
          <w:lang w:eastAsia="ru-RU"/>
        </w:rPr>
        <w:br/>
      </w:r>
    </w:p>
    <w:p w:rsidR="00032B1E" w:rsidRDefault="00591E4B">
      <w:pPr>
        <w:spacing w:after="0" w:line="240" w:lineRule="auto"/>
        <w:ind w:right="-108" w:firstLine="709"/>
        <w:jc w:val="both"/>
        <w:rPr>
          <w:rFonts w:ascii="Times New Roman" w:eastAsia="Times New Roman" w:hAnsi="Times New Roman"/>
          <w:sz w:val="20"/>
          <w:szCs w:val="20"/>
          <w:lang w:eastAsia="ru-RU"/>
        </w:rPr>
      </w:pPr>
      <w:r>
        <w:rPr>
          <w:rFonts w:ascii="Times New Roman" w:eastAsia="Times New Roman" w:hAnsi="Times New Roman"/>
          <w:b/>
          <w:sz w:val="20"/>
          <w:szCs w:val="20"/>
          <w:lang w:eastAsia="ru-RU"/>
        </w:rPr>
        <w:t>Муниципальное автономное общеобразовательное учреждение «Средняя общеобразовательная  школа № 4» (МАОУ «СОШ №4»),</w:t>
      </w:r>
      <w:r>
        <w:rPr>
          <w:rFonts w:ascii="Times New Roman" w:eastAsia="Times New Roman" w:hAnsi="Times New Roman"/>
          <w:sz w:val="20"/>
          <w:szCs w:val="20"/>
          <w:lang w:eastAsia="ru-RU"/>
        </w:rPr>
        <w:t xml:space="preserve"> именуемое в дальнейшем «</w:t>
      </w:r>
      <w:r>
        <w:rPr>
          <w:rFonts w:ascii="Times New Roman" w:eastAsia="Times New Roman" w:hAnsi="Times New Roman"/>
          <w:b/>
          <w:sz w:val="20"/>
          <w:szCs w:val="20"/>
          <w:lang w:eastAsia="ru-RU"/>
        </w:rPr>
        <w:t>Заказчик»</w:t>
      </w:r>
      <w:r>
        <w:rPr>
          <w:rFonts w:ascii="Times New Roman" w:eastAsia="Times New Roman" w:hAnsi="Times New Roman"/>
          <w:sz w:val="20"/>
          <w:szCs w:val="20"/>
          <w:lang w:eastAsia="ru-RU"/>
        </w:rPr>
        <w:t xml:space="preserve">, в лице </w:t>
      </w:r>
      <w:r>
        <w:rPr>
          <w:rFonts w:ascii="Times New Roman" w:eastAsia="Times New Roman" w:hAnsi="Times New Roman"/>
          <w:b/>
          <w:sz w:val="20"/>
          <w:szCs w:val="20"/>
          <w:lang w:eastAsia="ru-RU"/>
        </w:rPr>
        <w:t xml:space="preserve">директора Исянгуловой Оксаны Александровны, </w:t>
      </w:r>
      <w:r>
        <w:rPr>
          <w:rFonts w:ascii="Times New Roman" w:eastAsia="Times New Roman" w:hAnsi="Times New Roman"/>
          <w:sz w:val="20"/>
          <w:szCs w:val="20"/>
          <w:lang w:eastAsia="ru-RU"/>
        </w:rPr>
        <w:t>действующей на основании Устава, с одной стороны, и ___________________________________, в лице ______________________________________________, именуемый в дальнейшем «</w:t>
      </w:r>
      <w:r>
        <w:rPr>
          <w:rFonts w:ascii="Times New Roman" w:eastAsia="Times New Roman" w:hAnsi="Times New Roman"/>
          <w:b/>
          <w:sz w:val="20"/>
          <w:szCs w:val="20"/>
          <w:lang w:eastAsia="ru-RU"/>
        </w:rPr>
        <w:t>Поставщик</w:t>
      </w:r>
      <w:r>
        <w:rPr>
          <w:rFonts w:ascii="Times New Roman" w:eastAsia="Times New Roman" w:hAnsi="Times New Roman"/>
          <w:sz w:val="20"/>
          <w:szCs w:val="20"/>
          <w:lang w:eastAsia="ru-RU"/>
        </w:rPr>
        <w:t>», действующий на основании _____________________________, вместе именуемые «Стороны», с соблюдением требований Федерального закона от 18.07.2011 г. № 223-ФЗ «О закупках товаров, работ, услуг отдельными видами юридических лиц», на основании результатов аукциона в электронной форме протокол  от _____________ г. №_________) заключили настоящий договор, именуемый в дальнейшем «Договор» о нижеследующем:</w:t>
      </w:r>
    </w:p>
    <w:p w:rsidR="00032B1E" w:rsidRDefault="00591E4B">
      <w:pPr>
        <w:spacing w:after="0" w:line="240" w:lineRule="auto"/>
        <w:ind w:right="-108" w:firstLine="709"/>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1. Предмет Договора</w:t>
      </w:r>
    </w:p>
    <w:p w:rsidR="00A759E9" w:rsidRPr="00A759E9" w:rsidRDefault="00A759E9" w:rsidP="00A759E9">
      <w:pPr>
        <w:widowControl w:val="0"/>
        <w:autoSpaceDE w:val="0"/>
        <w:autoSpaceDN w:val="0"/>
        <w:adjustRightInd w:val="0"/>
        <w:spacing w:after="0" w:line="240" w:lineRule="auto"/>
        <w:ind w:right="-108" w:firstLine="709"/>
        <w:jc w:val="both"/>
        <w:rPr>
          <w:rFonts w:ascii="Times New Roman" w:eastAsia="Times New Roman" w:hAnsi="Times New Roman"/>
          <w:sz w:val="20"/>
          <w:szCs w:val="20"/>
          <w:lang w:eastAsia="ru-RU"/>
        </w:rPr>
      </w:pPr>
      <w:r w:rsidRPr="00A759E9">
        <w:rPr>
          <w:rFonts w:ascii="Times New Roman" w:eastAsia="Times New Roman" w:hAnsi="Times New Roman"/>
          <w:sz w:val="20"/>
          <w:szCs w:val="20"/>
          <w:lang w:eastAsia="ru-RU"/>
        </w:rPr>
        <w:t>1.1. Поставщик обязуется поставить и передать Заказчику товар «</w:t>
      </w:r>
      <w:r w:rsidRPr="00A759E9">
        <w:rPr>
          <w:rFonts w:ascii="Times New Roman" w:eastAsia="Times New Roman" w:hAnsi="Times New Roman"/>
          <w:bCs/>
          <w:sz w:val="20"/>
          <w:szCs w:val="20"/>
          <w:lang w:eastAsia="ru-RU"/>
        </w:rPr>
        <w:t>Продукты питания: сухофрукты, ягоды замороженные</w:t>
      </w:r>
      <w:r w:rsidRPr="00A759E9">
        <w:rPr>
          <w:rFonts w:ascii="Times New Roman" w:eastAsia="Times New Roman" w:hAnsi="Times New Roman"/>
          <w:sz w:val="20"/>
          <w:szCs w:val="20"/>
          <w:lang w:eastAsia="ru-RU"/>
        </w:rPr>
        <w:t>» (далее – товар) по наименованиям, в количестве, ассортименте с характеристиками и в сроки, согласно Техническому заданию</w:t>
      </w:r>
      <w:r w:rsidR="009B2208">
        <w:rPr>
          <w:rFonts w:ascii="Times New Roman" w:eastAsia="Times New Roman" w:hAnsi="Times New Roman"/>
          <w:sz w:val="20"/>
          <w:szCs w:val="20"/>
          <w:lang w:eastAsia="ru-RU"/>
        </w:rPr>
        <w:t xml:space="preserve"> (Приложение № 3</w:t>
      </w:r>
      <w:r w:rsidRPr="00A759E9">
        <w:rPr>
          <w:rFonts w:ascii="Times New Roman" w:eastAsia="Times New Roman" w:hAnsi="Times New Roman"/>
          <w:sz w:val="20"/>
          <w:szCs w:val="20"/>
          <w:lang w:eastAsia="ru-RU"/>
        </w:rPr>
        <w:t xml:space="preserve">), а Заказчик обязуется обеспечить оплату поставленных товаров. </w:t>
      </w:r>
    </w:p>
    <w:p w:rsidR="00A759E9" w:rsidRPr="00A759E9" w:rsidRDefault="00A759E9" w:rsidP="00A759E9">
      <w:pPr>
        <w:widowControl w:val="0"/>
        <w:autoSpaceDE w:val="0"/>
        <w:autoSpaceDN w:val="0"/>
        <w:adjustRightInd w:val="0"/>
        <w:spacing w:after="0" w:line="240" w:lineRule="auto"/>
        <w:ind w:right="-108" w:firstLine="709"/>
        <w:jc w:val="both"/>
        <w:rPr>
          <w:rFonts w:ascii="Times New Roman" w:eastAsia="Times New Roman" w:hAnsi="Times New Roman"/>
          <w:sz w:val="20"/>
          <w:szCs w:val="20"/>
          <w:lang w:eastAsia="ru-RU"/>
        </w:rPr>
      </w:pPr>
      <w:r w:rsidRPr="00A759E9">
        <w:rPr>
          <w:rFonts w:ascii="Times New Roman" w:eastAsia="Times New Roman" w:hAnsi="Times New Roman"/>
          <w:sz w:val="20"/>
          <w:szCs w:val="20"/>
          <w:lang w:eastAsia="ru-RU"/>
        </w:rPr>
        <w:t>1.2. Поставщик гарантирует качество и безопасность поставляемого товара в соответствии с требованиями Договора, а также в соответствии с ГОСТ,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 (каждой партии товара).</w:t>
      </w:r>
    </w:p>
    <w:p w:rsidR="00A759E9" w:rsidRPr="00A759E9" w:rsidRDefault="00A759E9" w:rsidP="00A759E9">
      <w:pPr>
        <w:widowControl w:val="0"/>
        <w:autoSpaceDE w:val="0"/>
        <w:autoSpaceDN w:val="0"/>
        <w:adjustRightInd w:val="0"/>
        <w:spacing w:after="0" w:line="240" w:lineRule="auto"/>
        <w:ind w:right="-108" w:firstLine="709"/>
        <w:jc w:val="both"/>
        <w:rPr>
          <w:rFonts w:ascii="Times New Roman" w:eastAsia="Times New Roman" w:hAnsi="Times New Roman"/>
          <w:sz w:val="20"/>
          <w:szCs w:val="20"/>
          <w:lang w:eastAsia="ru-RU"/>
        </w:rPr>
      </w:pPr>
      <w:r w:rsidRPr="00A759E9">
        <w:rPr>
          <w:rFonts w:ascii="Times New Roman" w:eastAsia="Times New Roman" w:hAnsi="Times New Roman"/>
          <w:sz w:val="20"/>
          <w:szCs w:val="20"/>
          <w:lang w:eastAsia="ru-RU"/>
        </w:rPr>
        <w:t>1.3. Товар должен быть пригоден для целей, указанных в Договоре, а также для целей, для которых товары такого рода обычно используются.</w:t>
      </w:r>
    </w:p>
    <w:p w:rsidR="00A759E9" w:rsidRPr="00A759E9" w:rsidRDefault="00A759E9" w:rsidP="00A759E9">
      <w:pPr>
        <w:widowControl w:val="0"/>
        <w:autoSpaceDE w:val="0"/>
        <w:autoSpaceDN w:val="0"/>
        <w:adjustRightInd w:val="0"/>
        <w:spacing w:after="0" w:line="240" w:lineRule="auto"/>
        <w:ind w:right="-108" w:firstLine="709"/>
        <w:jc w:val="both"/>
        <w:rPr>
          <w:rFonts w:ascii="Times New Roman" w:eastAsia="Times New Roman" w:hAnsi="Times New Roman"/>
          <w:sz w:val="20"/>
          <w:szCs w:val="20"/>
          <w:lang w:eastAsia="ru-RU"/>
        </w:rPr>
      </w:pPr>
      <w:r w:rsidRPr="00A759E9">
        <w:rPr>
          <w:rFonts w:ascii="Times New Roman" w:eastAsia="Times New Roman" w:hAnsi="Times New Roman"/>
          <w:sz w:val="20"/>
          <w:szCs w:val="20"/>
          <w:lang w:eastAsia="ru-RU"/>
        </w:rPr>
        <w:t xml:space="preserve">1.4.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 </w:t>
      </w:r>
      <w:r w:rsidRPr="00A759E9">
        <w:rPr>
          <w:rFonts w:ascii="Times New Roman" w:eastAsia="Times New Roman" w:hAnsi="Times New Roman"/>
          <w:color w:val="000000"/>
          <w:sz w:val="20"/>
          <w:szCs w:val="20"/>
          <w:lang w:eastAsia="ru-RU"/>
        </w:rPr>
        <w:t xml:space="preserve">(п. 5.5 Договора). </w:t>
      </w:r>
    </w:p>
    <w:p w:rsidR="00A759E9" w:rsidRPr="00A759E9" w:rsidRDefault="00A759E9" w:rsidP="00A759E9">
      <w:pPr>
        <w:widowControl w:val="0"/>
        <w:autoSpaceDE w:val="0"/>
        <w:autoSpaceDN w:val="0"/>
        <w:adjustRightInd w:val="0"/>
        <w:spacing w:after="0" w:line="240" w:lineRule="auto"/>
        <w:ind w:right="-108" w:firstLine="709"/>
        <w:jc w:val="both"/>
        <w:rPr>
          <w:rFonts w:ascii="Times New Roman" w:eastAsia="Times New Roman" w:hAnsi="Times New Roman"/>
          <w:sz w:val="20"/>
          <w:szCs w:val="20"/>
          <w:lang w:eastAsia="ru-RU"/>
        </w:rPr>
      </w:pPr>
      <w:r w:rsidRPr="00A759E9">
        <w:rPr>
          <w:rFonts w:ascii="Times New Roman" w:eastAsia="Times New Roman" w:hAnsi="Times New Roman"/>
          <w:sz w:val="20"/>
          <w:szCs w:val="20"/>
          <w:lang w:eastAsia="ru-RU"/>
        </w:rPr>
        <w:t>1.5. Маркировка упаковки и (или) товара должна содержать: наименование товара, наименование фирмы-изготовителя (при необходимости),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 (каждой партии товара).</w:t>
      </w:r>
    </w:p>
    <w:p w:rsidR="00A759E9" w:rsidRPr="00A759E9" w:rsidRDefault="00A759E9" w:rsidP="00A759E9">
      <w:pPr>
        <w:widowControl w:val="0"/>
        <w:autoSpaceDE w:val="0"/>
        <w:autoSpaceDN w:val="0"/>
        <w:adjustRightInd w:val="0"/>
        <w:spacing w:after="0" w:line="240" w:lineRule="auto"/>
        <w:ind w:right="-108" w:firstLine="709"/>
        <w:jc w:val="both"/>
        <w:rPr>
          <w:rFonts w:ascii="Times New Roman" w:eastAsia="Times New Roman" w:hAnsi="Times New Roman"/>
          <w:b/>
          <w:sz w:val="20"/>
          <w:szCs w:val="20"/>
          <w:lang w:eastAsia="ru-RU"/>
        </w:rPr>
      </w:pPr>
      <w:r w:rsidRPr="00A759E9">
        <w:rPr>
          <w:rFonts w:ascii="Times New Roman" w:eastAsia="Times New Roman" w:hAnsi="Times New Roman"/>
          <w:sz w:val="20"/>
          <w:szCs w:val="20"/>
          <w:lang w:eastAsia="ru-RU"/>
        </w:rPr>
        <w:t>1.6. Место (места) поставки товара: Ханты-Мансийский АО –Югра, г. Мегион, ул. Строителей 3/1, МАОУ «СОШ №4», корпус №3 д/с «Улыбка».</w:t>
      </w:r>
      <w:r w:rsidRPr="00A759E9">
        <w:rPr>
          <w:rFonts w:ascii="Times New Roman" w:eastAsia="Times New Roman" w:hAnsi="Times New Roman"/>
          <w:b/>
          <w:sz w:val="20"/>
          <w:szCs w:val="20"/>
          <w:lang w:eastAsia="ru-RU"/>
        </w:rPr>
        <w:t xml:space="preserve"> </w:t>
      </w:r>
    </w:p>
    <w:p w:rsidR="00A759E9" w:rsidRPr="00A759E9" w:rsidRDefault="00A759E9" w:rsidP="00A759E9">
      <w:pPr>
        <w:widowControl w:val="0"/>
        <w:autoSpaceDE w:val="0"/>
        <w:autoSpaceDN w:val="0"/>
        <w:adjustRightInd w:val="0"/>
        <w:spacing w:after="0" w:line="240" w:lineRule="auto"/>
        <w:ind w:right="-108" w:firstLine="709"/>
        <w:jc w:val="both"/>
        <w:rPr>
          <w:rFonts w:ascii="Times New Roman" w:eastAsia="Times New Roman" w:hAnsi="Times New Roman"/>
          <w:b/>
          <w:sz w:val="20"/>
          <w:szCs w:val="20"/>
          <w:lang w:eastAsia="ru-RU"/>
        </w:rPr>
      </w:pPr>
      <w:r w:rsidRPr="00A759E9">
        <w:rPr>
          <w:rFonts w:ascii="Times New Roman" w:eastAsia="Times New Roman" w:hAnsi="Times New Roman"/>
          <w:sz w:val="20"/>
          <w:szCs w:val="20"/>
          <w:lang w:eastAsia="ru-RU"/>
        </w:rPr>
        <w:t>1.7.</w:t>
      </w:r>
      <w:r w:rsidRPr="00A759E9">
        <w:rPr>
          <w:rFonts w:ascii="Times New Roman" w:eastAsia="Times New Roman" w:hAnsi="Times New Roman"/>
          <w:b/>
          <w:sz w:val="20"/>
          <w:szCs w:val="20"/>
          <w:lang w:eastAsia="ru-RU"/>
        </w:rPr>
        <w:t xml:space="preserve"> </w:t>
      </w:r>
      <w:r w:rsidRPr="00A759E9">
        <w:rPr>
          <w:rFonts w:ascii="Times New Roman" w:eastAsia="Times New Roman" w:hAnsi="Times New Roman"/>
          <w:sz w:val="20"/>
          <w:szCs w:val="20"/>
          <w:lang w:eastAsia="ru-RU"/>
        </w:rPr>
        <w:t xml:space="preserve">Сроки (периоды) поставки Товара: </w:t>
      </w:r>
      <w:r w:rsidRPr="00A759E9">
        <w:rPr>
          <w:rFonts w:ascii="Times New Roman" w:eastAsia="Times New Roman" w:hAnsi="Times New Roman"/>
          <w:b/>
          <w:sz w:val="20"/>
          <w:szCs w:val="20"/>
          <w:lang w:eastAsia="ru-RU"/>
        </w:rPr>
        <w:t>с 09.01.2023г. по 31.12.2023г.</w:t>
      </w:r>
    </w:p>
    <w:p w:rsidR="00032B1E" w:rsidRDefault="00591E4B">
      <w:pPr>
        <w:spacing w:after="0" w:line="240" w:lineRule="auto"/>
        <w:ind w:right="-108" w:firstLine="709"/>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2. Цена договора и порядок расчетов</w:t>
      </w:r>
    </w:p>
    <w:p w:rsidR="00A759E9" w:rsidRPr="00A759E9" w:rsidRDefault="00A759E9" w:rsidP="00A759E9">
      <w:pPr>
        <w:spacing w:after="0" w:line="240" w:lineRule="auto"/>
        <w:ind w:left="-108" w:right="-108" w:firstLine="709"/>
        <w:jc w:val="both"/>
        <w:rPr>
          <w:rFonts w:ascii="Times New Roman" w:hAnsi="Times New Roman"/>
          <w:b/>
          <w:i/>
          <w:sz w:val="20"/>
          <w:szCs w:val="20"/>
          <w:lang w:eastAsia="ru-RU"/>
        </w:rPr>
      </w:pPr>
      <w:r w:rsidRPr="00A759E9">
        <w:rPr>
          <w:rFonts w:ascii="Times New Roman" w:hAnsi="Times New Roman"/>
          <w:sz w:val="20"/>
          <w:szCs w:val="20"/>
          <w:lang w:eastAsia="ru-RU"/>
        </w:rPr>
        <w:t xml:space="preserve">2.1. Цена настоящего Договора составляет </w:t>
      </w:r>
      <w:r w:rsidRPr="00A759E9">
        <w:rPr>
          <w:rFonts w:ascii="Times New Roman" w:hAnsi="Times New Roman"/>
          <w:b/>
          <w:sz w:val="20"/>
          <w:szCs w:val="20"/>
          <w:lang w:eastAsia="ru-RU"/>
        </w:rPr>
        <w:t>_________________</w:t>
      </w:r>
      <w:r w:rsidRPr="00A759E9">
        <w:rPr>
          <w:rFonts w:ascii="Times New Roman" w:hAnsi="Times New Roman"/>
          <w:b/>
          <w:bCs/>
          <w:sz w:val="20"/>
          <w:szCs w:val="20"/>
          <w:lang w:eastAsia="ru-RU"/>
        </w:rPr>
        <w:t xml:space="preserve"> рублей ______ копеек (_________________________________________ рублей _______ копеек), </w:t>
      </w:r>
      <w:r w:rsidRPr="00A759E9">
        <w:rPr>
          <w:rFonts w:ascii="Times New Roman" w:hAnsi="Times New Roman"/>
          <w:bCs/>
          <w:sz w:val="20"/>
          <w:szCs w:val="20"/>
          <w:lang w:eastAsia="ru-RU"/>
        </w:rPr>
        <w:t xml:space="preserve">в том числе НДС _% </w:t>
      </w:r>
      <w:r w:rsidRPr="00A759E9">
        <w:rPr>
          <w:rFonts w:ascii="Times New Roman" w:hAnsi="Times New Roman"/>
          <w:b/>
          <w:bCs/>
          <w:sz w:val="20"/>
          <w:szCs w:val="20"/>
          <w:lang w:eastAsia="ru-RU"/>
        </w:rPr>
        <w:t xml:space="preserve">/ </w:t>
      </w:r>
      <w:r w:rsidRPr="00A759E9">
        <w:rPr>
          <w:rFonts w:ascii="Times New Roman" w:hAnsi="Times New Roman"/>
          <w:bCs/>
          <w:sz w:val="20"/>
          <w:szCs w:val="20"/>
          <w:lang w:eastAsia="ru-RU"/>
        </w:rPr>
        <w:t>НДС не предусмотрен, на основании _______________________.</w:t>
      </w:r>
    </w:p>
    <w:p w:rsidR="00A759E9" w:rsidRPr="00A759E9" w:rsidRDefault="00A759E9" w:rsidP="00A759E9">
      <w:pPr>
        <w:autoSpaceDE w:val="0"/>
        <w:autoSpaceDN w:val="0"/>
        <w:spacing w:after="0" w:line="240" w:lineRule="auto"/>
        <w:ind w:firstLine="709"/>
        <w:jc w:val="both"/>
        <w:rPr>
          <w:rFonts w:ascii="Times New Roman" w:eastAsia="Times New Roman" w:hAnsi="Times New Roman"/>
          <w:sz w:val="20"/>
          <w:szCs w:val="20"/>
          <w:lang w:eastAsia="ru-RU"/>
        </w:rPr>
      </w:pPr>
      <w:r w:rsidRPr="00A759E9">
        <w:rPr>
          <w:rFonts w:ascii="Times New Roman" w:eastAsia="Times New Roman" w:hAnsi="Times New Roman"/>
          <w:sz w:val="20"/>
          <w:szCs w:val="20"/>
          <w:lang w:eastAsia="zh-CN"/>
        </w:rPr>
        <w:t xml:space="preserve">2.2. </w:t>
      </w:r>
      <w:r w:rsidRPr="00A759E9">
        <w:rPr>
          <w:rFonts w:ascii="Times New Roman" w:eastAsia="Times New Roman" w:hAnsi="Times New Roman"/>
          <w:sz w:val="20"/>
          <w:szCs w:val="20"/>
          <w:lang w:eastAsia="ru-RU"/>
        </w:rPr>
        <w:t xml:space="preserve">Цена договора является твердой, может изменяться </w:t>
      </w:r>
      <w:r w:rsidRPr="00A759E9">
        <w:rPr>
          <w:rFonts w:ascii="Times New Roman" w:eastAsia="Times New Roman" w:hAnsi="Times New Roman"/>
          <w:iCs/>
          <w:sz w:val="20"/>
          <w:szCs w:val="20"/>
          <w:lang w:eastAsia="ru-RU"/>
        </w:rPr>
        <w:t xml:space="preserve">по соглашению сторон, в том числе и в </w:t>
      </w:r>
      <w:r w:rsidRPr="00A759E9">
        <w:rPr>
          <w:rFonts w:ascii="Times New Roman" w:eastAsia="Times New Roman" w:hAnsi="Times New Roman"/>
          <w:sz w:val="20"/>
          <w:szCs w:val="20"/>
          <w:lang w:eastAsia="ru-RU"/>
        </w:rPr>
        <w:t>следующих случаях:</w:t>
      </w:r>
    </w:p>
    <w:p w:rsidR="00A759E9" w:rsidRPr="00A759E9" w:rsidRDefault="00A759E9" w:rsidP="00A759E9">
      <w:pPr>
        <w:autoSpaceDE w:val="0"/>
        <w:autoSpaceDN w:val="0"/>
        <w:spacing w:after="0" w:line="240" w:lineRule="auto"/>
        <w:ind w:firstLine="709"/>
        <w:jc w:val="both"/>
        <w:rPr>
          <w:rFonts w:ascii="Times New Roman" w:eastAsia="Times New Roman" w:hAnsi="Times New Roman"/>
          <w:sz w:val="20"/>
          <w:szCs w:val="20"/>
          <w:lang w:eastAsia="ru-RU"/>
        </w:rPr>
      </w:pPr>
      <w:r w:rsidRPr="00A759E9">
        <w:rPr>
          <w:rFonts w:ascii="Times New Roman" w:eastAsia="Times New Roman" w:hAnsi="Times New Roman"/>
          <w:sz w:val="20"/>
          <w:szCs w:val="20"/>
          <w:lang w:eastAsia="ru-RU"/>
        </w:rPr>
        <w:t>2.2.1. цена снижается по соглашению сторон без изменения предусмотренного договором количества товаров, объема работ, услуг и иных условий исполнения договора;</w:t>
      </w:r>
    </w:p>
    <w:p w:rsidR="00A759E9" w:rsidRPr="00A759E9" w:rsidRDefault="00A759E9" w:rsidP="00A759E9">
      <w:pPr>
        <w:autoSpaceDE w:val="0"/>
        <w:autoSpaceDN w:val="0"/>
        <w:spacing w:after="0" w:line="240" w:lineRule="auto"/>
        <w:ind w:firstLine="709"/>
        <w:jc w:val="both"/>
        <w:rPr>
          <w:rFonts w:ascii="Times New Roman" w:eastAsia="Times New Roman" w:hAnsi="Times New Roman"/>
          <w:sz w:val="20"/>
          <w:szCs w:val="20"/>
          <w:lang w:eastAsia="ru-RU"/>
        </w:rPr>
      </w:pPr>
      <w:r w:rsidRPr="00A759E9">
        <w:rPr>
          <w:rFonts w:ascii="Times New Roman" w:eastAsia="Times New Roman" w:hAnsi="Times New Roman"/>
          <w:sz w:val="20"/>
          <w:szCs w:val="20"/>
          <w:lang w:eastAsia="ru-RU"/>
        </w:rPr>
        <w:t>2.2.2. изменился размер ставки налога на добавленную стоимость;</w:t>
      </w:r>
    </w:p>
    <w:p w:rsidR="00A759E9" w:rsidRPr="00A759E9" w:rsidRDefault="00A759E9" w:rsidP="00A759E9">
      <w:pPr>
        <w:autoSpaceDE w:val="0"/>
        <w:autoSpaceDN w:val="0"/>
        <w:spacing w:after="0" w:line="240" w:lineRule="auto"/>
        <w:ind w:firstLine="709"/>
        <w:jc w:val="both"/>
        <w:rPr>
          <w:rFonts w:ascii="Times New Roman" w:eastAsia="Times New Roman" w:hAnsi="Times New Roman"/>
          <w:sz w:val="20"/>
          <w:szCs w:val="20"/>
          <w:lang w:eastAsia="ru-RU"/>
        </w:rPr>
      </w:pPr>
      <w:r w:rsidRPr="00A759E9">
        <w:rPr>
          <w:rFonts w:ascii="Times New Roman" w:eastAsia="Times New Roman" w:hAnsi="Times New Roman"/>
          <w:sz w:val="20"/>
          <w:szCs w:val="20"/>
          <w:lang w:eastAsia="ru-RU"/>
        </w:rPr>
        <w:t>2.2.3. изменились в соответствии с законодательством Российской Федерации регулируемые цены (тарифы) на товары, работы, услуги;</w:t>
      </w:r>
    </w:p>
    <w:p w:rsidR="00A759E9" w:rsidRPr="00A759E9" w:rsidRDefault="00A759E9" w:rsidP="00A759E9">
      <w:pPr>
        <w:autoSpaceDE w:val="0"/>
        <w:autoSpaceDN w:val="0"/>
        <w:spacing w:after="0" w:line="240" w:lineRule="auto"/>
        <w:ind w:firstLine="709"/>
        <w:jc w:val="both"/>
        <w:rPr>
          <w:rFonts w:ascii="Times New Roman" w:eastAsia="Times New Roman" w:hAnsi="Times New Roman"/>
          <w:sz w:val="20"/>
          <w:szCs w:val="20"/>
          <w:lang w:eastAsia="ru-RU"/>
        </w:rPr>
      </w:pPr>
      <w:r w:rsidRPr="00A759E9">
        <w:rPr>
          <w:rFonts w:ascii="Times New Roman" w:eastAsia="Times New Roman" w:hAnsi="Times New Roman"/>
          <w:sz w:val="20"/>
          <w:szCs w:val="20"/>
          <w:lang w:eastAsia="ru-RU"/>
        </w:rPr>
        <w:t>2.2.4. в случаях, предусмотренных пунктом 5 статьи 78.1 Бюджетного кодекса Российской Федерации, при уменьшении ранее доведенных до Заказчика как получателя бюджетных средств лимитов бюджетных обязательств. При этом Заказчик в ходе исполнения договора обеспечивает согласование новых условий договора, в том числе цены и (или) сроков исполнения договора и (или) количества товара, объема работы или услуги, предусмотренных договором.</w:t>
      </w:r>
    </w:p>
    <w:p w:rsidR="00A759E9" w:rsidRPr="00A759E9" w:rsidRDefault="00A759E9" w:rsidP="00A759E9">
      <w:pPr>
        <w:spacing w:after="0" w:line="240" w:lineRule="auto"/>
        <w:ind w:firstLine="709"/>
        <w:jc w:val="both"/>
        <w:rPr>
          <w:rFonts w:ascii="Times New Roman" w:hAnsi="Times New Roman"/>
          <w:bCs/>
          <w:sz w:val="20"/>
          <w:szCs w:val="20"/>
          <w:lang w:eastAsia="ru-RU"/>
        </w:rPr>
      </w:pPr>
      <w:r w:rsidRPr="00A759E9">
        <w:rPr>
          <w:rFonts w:ascii="Times New Roman" w:hAnsi="Times New Roman"/>
          <w:sz w:val="20"/>
          <w:szCs w:val="20"/>
          <w:lang w:eastAsia="ru-RU"/>
        </w:rPr>
        <w:t xml:space="preserve">2.3. </w:t>
      </w:r>
      <w:r w:rsidRPr="00A759E9">
        <w:rPr>
          <w:rFonts w:ascii="Times New Roman" w:eastAsia="Times New Roman" w:hAnsi="Times New Roman"/>
          <w:sz w:val="20"/>
          <w:szCs w:val="20"/>
          <w:lang w:eastAsia="ru-RU"/>
        </w:rPr>
        <w:t xml:space="preserve">Цена </w:t>
      </w:r>
      <w:r w:rsidRPr="00A759E9">
        <w:rPr>
          <w:rFonts w:ascii="Times New Roman" w:eastAsia="Times New Roman" w:hAnsi="Times New Roman"/>
          <w:bCs/>
          <w:sz w:val="20"/>
          <w:szCs w:val="20"/>
          <w:lang w:eastAsia="ru-RU"/>
        </w:rPr>
        <w:t>договора</w:t>
      </w:r>
      <w:r w:rsidRPr="00A759E9">
        <w:rPr>
          <w:rFonts w:ascii="Times New Roman" w:eastAsia="Times New Roman" w:hAnsi="Times New Roman"/>
          <w:sz w:val="20"/>
          <w:szCs w:val="20"/>
          <w:lang w:eastAsia="ru-RU"/>
        </w:rPr>
        <w:t xml:space="preserve"> включает в себя: стоимость товара, расходы, связанные с доставкой, разгрузкой, погрузкой, размещением в местах хранения заказчика, стоимость упаковки (тары), маркировки, страхование, таможенные платежи (пошлины), НДС (если применяется), другие установленные налоги, сборы и иные расходы, связанные с исполнением </w:t>
      </w:r>
      <w:r w:rsidRPr="00A759E9">
        <w:rPr>
          <w:rFonts w:ascii="Times New Roman" w:eastAsia="Times New Roman" w:hAnsi="Times New Roman"/>
          <w:bCs/>
          <w:sz w:val="20"/>
          <w:szCs w:val="20"/>
          <w:lang w:eastAsia="ru-RU"/>
        </w:rPr>
        <w:t>договора</w:t>
      </w:r>
    </w:p>
    <w:p w:rsidR="00A759E9" w:rsidRPr="00A759E9" w:rsidRDefault="00A759E9" w:rsidP="00A759E9">
      <w:pPr>
        <w:widowControl w:val="0"/>
        <w:autoSpaceDE w:val="0"/>
        <w:autoSpaceDN w:val="0"/>
        <w:adjustRightInd w:val="0"/>
        <w:spacing w:after="0" w:line="240" w:lineRule="auto"/>
        <w:ind w:right="-108" w:firstLine="709"/>
        <w:jc w:val="both"/>
        <w:rPr>
          <w:rFonts w:ascii="Times New Roman" w:eastAsia="Times New Roman" w:hAnsi="Times New Roman"/>
          <w:sz w:val="20"/>
          <w:szCs w:val="20"/>
          <w:lang w:eastAsia="ru-RU"/>
        </w:rPr>
      </w:pPr>
      <w:r w:rsidRPr="00A759E9">
        <w:rPr>
          <w:rFonts w:ascii="Times New Roman" w:eastAsia="Times New Roman" w:hAnsi="Times New Roman"/>
          <w:sz w:val="20"/>
          <w:szCs w:val="20"/>
          <w:lang w:eastAsia="ru-RU"/>
        </w:rPr>
        <w:t xml:space="preserve">2.3. Сумма, подлежащая уплате Заказчиком Поставщику, уменьшается на размер налогов, сборов и иных обязательных платежей в бюджеты бюджетной системы Российской Федерации, связанных с оплатой </w:t>
      </w:r>
      <w:r w:rsidRPr="00A759E9">
        <w:rPr>
          <w:rFonts w:ascii="Times New Roman" w:eastAsia="Times New Roman" w:hAnsi="Times New Roman"/>
          <w:sz w:val="20"/>
          <w:szCs w:val="20"/>
          <w:lang w:eastAsia="ru-RU"/>
        </w:rPr>
        <w:lastRenderedPageBreak/>
        <w:t xml:space="preserve">договора, если в соответствии с </w:t>
      </w:r>
      <w:hyperlink r:id="rId13" w:history="1">
        <w:r w:rsidRPr="00A759E9">
          <w:rPr>
            <w:rFonts w:ascii="Times New Roman" w:eastAsia="Times New Roman" w:hAnsi="Times New Roman"/>
            <w:sz w:val="20"/>
            <w:szCs w:val="20"/>
            <w:lang w:eastAsia="ru-RU"/>
          </w:rPr>
          <w:t>законодательством</w:t>
        </w:r>
      </w:hyperlink>
      <w:r w:rsidRPr="00A759E9">
        <w:rPr>
          <w:rFonts w:ascii="Times New Roman" w:eastAsia="Times New Roman" w:hAnsi="Times New Roman"/>
          <w:sz w:val="20"/>
          <w:szCs w:val="20"/>
          <w:lang w:eastAsia="ru-RU"/>
        </w:rPr>
        <w:t xml:space="preserve">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A759E9" w:rsidRPr="00A759E9" w:rsidRDefault="00A759E9" w:rsidP="00A759E9">
      <w:pPr>
        <w:widowControl w:val="0"/>
        <w:autoSpaceDE w:val="0"/>
        <w:autoSpaceDN w:val="0"/>
        <w:adjustRightInd w:val="0"/>
        <w:spacing w:after="0" w:line="240" w:lineRule="auto"/>
        <w:ind w:right="-108" w:firstLine="709"/>
        <w:jc w:val="both"/>
        <w:rPr>
          <w:rFonts w:ascii="Times New Roman" w:eastAsia="Times New Roman" w:hAnsi="Times New Roman"/>
          <w:sz w:val="20"/>
          <w:szCs w:val="20"/>
          <w:lang w:eastAsia="ru-RU"/>
        </w:rPr>
      </w:pPr>
      <w:r w:rsidRPr="00A759E9">
        <w:rPr>
          <w:rFonts w:ascii="Times New Roman" w:eastAsia="Times New Roman" w:hAnsi="Times New Roman"/>
          <w:sz w:val="20"/>
          <w:szCs w:val="20"/>
          <w:lang w:eastAsia="ru-RU"/>
        </w:rPr>
        <w:t>2.4. 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p w:rsidR="00A759E9" w:rsidRPr="00A759E9" w:rsidRDefault="00A759E9" w:rsidP="00A759E9">
      <w:pPr>
        <w:widowControl w:val="0"/>
        <w:autoSpaceDE w:val="0"/>
        <w:autoSpaceDN w:val="0"/>
        <w:adjustRightInd w:val="0"/>
        <w:spacing w:after="0" w:line="240" w:lineRule="auto"/>
        <w:ind w:right="-108" w:firstLine="709"/>
        <w:jc w:val="both"/>
        <w:rPr>
          <w:rFonts w:ascii="Times New Roman" w:eastAsia="Times New Roman" w:hAnsi="Times New Roman"/>
          <w:sz w:val="20"/>
          <w:szCs w:val="20"/>
          <w:lang w:eastAsia="ru-RU"/>
        </w:rPr>
      </w:pPr>
      <w:r w:rsidRPr="00A759E9">
        <w:rPr>
          <w:rFonts w:ascii="Times New Roman" w:eastAsia="Times New Roman" w:hAnsi="Times New Roman"/>
          <w:sz w:val="20"/>
          <w:szCs w:val="20"/>
          <w:lang w:eastAsia="ru-RU"/>
        </w:rPr>
        <w:t>2.5.  Оплата по Договору производится в следующем порядке:</w:t>
      </w:r>
    </w:p>
    <w:p w:rsidR="00A759E9" w:rsidRPr="00A759E9" w:rsidRDefault="00A759E9" w:rsidP="00A759E9">
      <w:pPr>
        <w:widowControl w:val="0"/>
        <w:autoSpaceDE w:val="0"/>
        <w:autoSpaceDN w:val="0"/>
        <w:adjustRightInd w:val="0"/>
        <w:spacing w:after="0" w:line="240" w:lineRule="auto"/>
        <w:ind w:right="-108" w:firstLine="709"/>
        <w:jc w:val="both"/>
        <w:rPr>
          <w:rFonts w:ascii="Times New Roman" w:eastAsia="Times New Roman" w:hAnsi="Times New Roman"/>
          <w:sz w:val="20"/>
          <w:szCs w:val="20"/>
          <w:lang w:eastAsia="ru-RU"/>
        </w:rPr>
      </w:pPr>
      <w:r w:rsidRPr="00A759E9">
        <w:rPr>
          <w:rFonts w:ascii="Times New Roman" w:eastAsia="Times New Roman" w:hAnsi="Times New Roman"/>
          <w:sz w:val="20"/>
          <w:szCs w:val="20"/>
          <w:lang w:eastAsia="ru-RU"/>
        </w:rPr>
        <w:t>2.5.1. Оплата производится в безналичном порядке путем перечисления Заказчиком денежных средств на указанный в Договоре расчетный счет Поставщика.</w:t>
      </w:r>
    </w:p>
    <w:p w:rsidR="00A759E9" w:rsidRPr="00A759E9" w:rsidRDefault="00A759E9" w:rsidP="00A759E9">
      <w:pPr>
        <w:widowControl w:val="0"/>
        <w:autoSpaceDE w:val="0"/>
        <w:autoSpaceDN w:val="0"/>
        <w:adjustRightInd w:val="0"/>
        <w:spacing w:after="0" w:line="240" w:lineRule="auto"/>
        <w:ind w:right="-108" w:firstLine="709"/>
        <w:jc w:val="both"/>
        <w:rPr>
          <w:rFonts w:ascii="Times New Roman" w:eastAsia="Times New Roman" w:hAnsi="Times New Roman"/>
          <w:sz w:val="20"/>
          <w:szCs w:val="20"/>
          <w:lang w:eastAsia="ru-RU"/>
        </w:rPr>
      </w:pPr>
      <w:r w:rsidRPr="00A759E9">
        <w:rPr>
          <w:rFonts w:ascii="Times New Roman" w:eastAsia="Times New Roman" w:hAnsi="Times New Roman"/>
          <w:sz w:val="20"/>
          <w:szCs w:val="20"/>
          <w:lang w:eastAsia="ru-RU"/>
        </w:rPr>
        <w:t>2.5.2. Оплата производится в рублях Российской Федерации.</w:t>
      </w:r>
    </w:p>
    <w:p w:rsidR="00A759E9" w:rsidRPr="00A759E9" w:rsidRDefault="00A759E9" w:rsidP="00A759E9">
      <w:pPr>
        <w:widowControl w:val="0"/>
        <w:autoSpaceDE w:val="0"/>
        <w:autoSpaceDN w:val="0"/>
        <w:adjustRightInd w:val="0"/>
        <w:spacing w:after="0" w:line="240" w:lineRule="auto"/>
        <w:ind w:right="-108" w:firstLine="709"/>
        <w:jc w:val="both"/>
        <w:rPr>
          <w:rFonts w:ascii="Times New Roman" w:eastAsia="Times New Roman" w:hAnsi="Times New Roman"/>
          <w:sz w:val="20"/>
          <w:szCs w:val="20"/>
          <w:lang w:eastAsia="ru-RU"/>
        </w:rPr>
      </w:pPr>
      <w:r w:rsidRPr="00A759E9">
        <w:rPr>
          <w:rFonts w:ascii="Times New Roman" w:eastAsia="Times New Roman" w:hAnsi="Times New Roman"/>
          <w:sz w:val="20"/>
          <w:szCs w:val="20"/>
          <w:lang w:eastAsia="ru-RU"/>
        </w:rPr>
        <w:t xml:space="preserve">2.5.3. Расчет за поставленный товар (партию товара) осуществляется в течение </w:t>
      </w:r>
      <w:r w:rsidRPr="00A759E9">
        <w:rPr>
          <w:rFonts w:ascii="Times New Roman" w:eastAsia="Times New Roman" w:hAnsi="Times New Roman"/>
          <w:b/>
          <w:sz w:val="20"/>
          <w:szCs w:val="20"/>
          <w:lang w:eastAsia="ru-RU"/>
        </w:rPr>
        <w:t>30 (тридцать</w:t>
      </w:r>
      <w:r w:rsidRPr="00A759E9">
        <w:rPr>
          <w:rFonts w:ascii="Times New Roman" w:eastAsia="Times New Roman" w:hAnsi="Times New Roman"/>
          <w:sz w:val="20"/>
          <w:szCs w:val="20"/>
          <w:lang w:eastAsia="ru-RU"/>
        </w:rPr>
        <w:t>)</w:t>
      </w:r>
      <w:r w:rsidRPr="00A759E9">
        <w:rPr>
          <w:rFonts w:ascii="Times New Roman" w:eastAsia="Times New Roman" w:hAnsi="Times New Roman"/>
          <w:b/>
          <w:sz w:val="20"/>
          <w:szCs w:val="20"/>
          <w:lang w:eastAsia="ru-RU"/>
        </w:rPr>
        <w:t>/(</w:t>
      </w:r>
      <w:r w:rsidRPr="00A759E9">
        <w:rPr>
          <w:rFonts w:ascii="Times New Roman" w:eastAsia="Times New Roman" w:hAnsi="Times New Roman"/>
          <w:b/>
          <w:sz w:val="20"/>
          <w:szCs w:val="20"/>
          <w:u w:val="single"/>
          <w:lang w:eastAsia="ru-RU"/>
        </w:rPr>
        <w:t>7 (семь) – в случае участия СМП)</w:t>
      </w:r>
      <w:r w:rsidRPr="00A759E9">
        <w:rPr>
          <w:rFonts w:ascii="Times New Roman" w:eastAsia="Times New Roman" w:hAnsi="Times New Roman"/>
          <w:b/>
          <w:sz w:val="20"/>
          <w:szCs w:val="20"/>
          <w:lang w:eastAsia="ru-RU"/>
        </w:rPr>
        <w:t xml:space="preserve"> </w:t>
      </w:r>
      <w:r w:rsidRPr="00A759E9">
        <w:rPr>
          <w:rFonts w:ascii="Times New Roman" w:eastAsia="Times New Roman" w:hAnsi="Times New Roman"/>
          <w:sz w:val="20"/>
          <w:szCs w:val="20"/>
          <w:lang w:eastAsia="ru-RU"/>
        </w:rPr>
        <w:t xml:space="preserve">рабочих дней со дня подписания Заказчиком товарной накладной на данный товар (партию товара) или универсального передаточного документа либо, в случаях, предусмотренных Договором, со дня подписания Акта взаимосверки обязательств на основании представленных Поставщиком счета-фактуры (счета). </w:t>
      </w:r>
    </w:p>
    <w:p w:rsidR="00A759E9" w:rsidRPr="00A759E9" w:rsidRDefault="00A759E9" w:rsidP="00A759E9">
      <w:pPr>
        <w:widowControl w:val="0"/>
        <w:autoSpaceDE w:val="0"/>
        <w:autoSpaceDN w:val="0"/>
        <w:adjustRightInd w:val="0"/>
        <w:spacing w:after="0" w:line="240" w:lineRule="auto"/>
        <w:ind w:right="-108" w:firstLine="709"/>
        <w:jc w:val="both"/>
        <w:rPr>
          <w:rFonts w:ascii="Times New Roman" w:eastAsia="Times New Roman" w:hAnsi="Times New Roman"/>
          <w:sz w:val="20"/>
          <w:szCs w:val="20"/>
          <w:lang w:eastAsia="ru-RU"/>
        </w:rPr>
      </w:pPr>
      <w:r w:rsidRPr="00A759E9">
        <w:rPr>
          <w:rFonts w:ascii="Times New Roman" w:eastAsia="Times New Roman" w:hAnsi="Times New Roman"/>
          <w:sz w:val="20"/>
          <w:szCs w:val="20"/>
          <w:lang w:eastAsia="ru-RU"/>
        </w:rPr>
        <w:t>2.5.4. В случаях, предусмотренных пунктом 2.7. Договора, оплата поставленного товара (партии товара) производится в течение 10 (десяти) рабочих дней со дня поступления Заказчику от Поставщика денежных средств в счет уплаты в полном объеме начисленной и выставленной Заказчиком неустойки (штрафа, пени) и (или) возмещения Поставщиком убытков, согласно предъявленным Заказчиком требованиям, на основании подписанных Заказчиком товарных накладных и представленных Поставщиком счета-фактуры (счета) или  универсального передаточного документа.</w:t>
      </w:r>
    </w:p>
    <w:p w:rsidR="00A759E9" w:rsidRPr="00A759E9" w:rsidRDefault="00A759E9" w:rsidP="00A759E9">
      <w:pPr>
        <w:widowControl w:val="0"/>
        <w:autoSpaceDE w:val="0"/>
        <w:autoSpaceDN w:val="0"/>
        <w:adjustRightInd w:val="0"/>
        <w:spacing w:after="0" w:line="240" w:lineRule="auto"/>
        <w:ind w:right="-108" w:firstLine="709"/>
        <w:jc w:val="both"/>
        <w:rPr>
          <w:rFonts w:ascii="Times New Roman" w:eastAsia="Times New Roman" w:hAnsi="Times New Roman"/>
          <w:sz w:val="20"/>
          <w:szCs w:val="20"/>
          <w:lang w:eastAsia="ru-RU"/>
        </w:rPr>
      </w:pPr>
      <w:r w:rsidRPr="00A759E9">
        <w:rPr>
          <w:rFonts w:ascii="Times New Roman" w:eastAsia="Times New Roman" w:hAnsi="Times New Roman"/>
          <w:sz w:val="20"/>
          <w:szCs w:val="20"/>
          <w:lang w:eastAsia="ru-RU"/>
        </w:rPr>
        <w:t xml:space="preserve">2.6. В случае начисления Заказчиком Поставщику неустойки (штрафа, пени) и (или) предъявления требования о возмещении убытков, Стороны подписывают Акт взаимосверки обязательств по Договору, в котором, помимо прочего, указываются: сведения о фактически исполненных обязательствах по Договору, сумма, подлежащая оплате в соответствии с условиями Договора, размер неустойки (штрафа, пени) и (или) убытков, подлежащей взысканию, основания применения и порядок расчета неустойки (штрафа, пени) и (или) убытков, итоговая сумма, подлежащая оплате Поставщику по Договору. </w:t>
      </w:r>
    </w:p>
    <w:p w:rsidR="00A759E9" w:rsidRPr="00A759E9" w:rsidRDefault="00A759E9" w:rsidP="00A759E9">
      <w:pPr>
        <w:autoSpaceDE w:val="0"/>
        <w:autoSpaceDN w:val="0"/>
        <w:adjustRightInd w:val="0"/>
        <w:spacing w:after="0" w:line="240" w:lineRule="auto"/>
        <w:ind w:right="-108" w:firstLine="709"/>
        <w:jc w:val="both"/>
        <w:rPr>
          <w:rFonts w:ascii="Times New Roman" w:eastAsia="Times New Roman" w:hAnsi="Times New Roman"/>
          <w:i/>
          <w:sz w:val="20"/>
          <w:szCs w:val="20"/>
          <w:lang w:eastAsia="ru-RU"/>
        </w:rPr>
      </w:pPr>
      <w:r w:rsidRPr="00A759E9">
        <w:rPr>
          <w:rFonts w:ascii="Times New Roman" w:eastAsia="Times New Roman" w:hAnsi="Times New Roman"/>
          <w:sz w:val="20"/>
          <w:szCs w:val="20"/>
          <w:lang w:eastAsia="ru-RU"/>
        </w:rPr>
        <w:t>В случае подписания Сторонами Акта взаимосверки обязательств по Договору оплата поставленных товаров осуществляется Поставщику за вычетом соответствующего размера неустойки (штрафа, пени) и (или) убытков согласно указанному Акту и на основании представленных Поставщиком счета и счета-фактуры или универсального передаточного документа.</w:t>
      </w:r>
    </w:p>
    <w:p w:rsidR="00A759E9" w:rsidRPr="00A759E9" w:rsidRDefault="00A759E9" w:rsidP="00A759E9">
      <w:pPr>
        <w:widowControl w:val="0"/>
        <w:autoSpaceDE w:val="0"/>
        <w:autoSpaceDN w:val="0"/>
        <w:adjustRightInd w:val="0"/>
        <w:spacing w:after="0" w:line="240" w:lineRule="auto"/>
        <w:ind w:right="-108" w:firstLine="709"/>
        <w:jc w:val="both"/>
        <w:rPr>
          <w:rFonts w:ascii="Times New Roman" w:eastAsia="Times New Roman" w:hAnsi="Times New Roman"/>
          <w:sz w:val="20"/>
          <w:szCs w:val="20"/>
          <w:lang w:eastAsia="ru-RU"/>
        </w:rPr>
      </w:pPr>
      <w:r w:rsidRPr="00A759E9">
        <w:rPr>
          <w:rFonts w:ascii="Times New Roman" w:eastAsia="Times New Roman" w:hAnsi="Times New Roman"/>
          <w:sz w:val="20"/>
          <w:szCs w:val="20"/>
          <w:lang w:eastAsia="ru-RU"/>
        </w:rPr>
        <w:t xml:space="preserve">2.7. В случае, если при начислении Заказчиком Поставщику неустойки (штрафа, пени) и (или) предъявления требования о возмещении убытков, Стороны не подписали Акт взаимосверки обязательств по Договору, указанный в п. 2.6. Договора, Заказчик вправе не производить оплату по Договору до уплаты Поставщиком начисленной и выставленной Заказчиком неустойки (штрафа, пени) и (или) до возмещения Поставщиком убытков, согласно предъявленным Заказчиком требованиям. </w:t>
      </w:r>
    </w:p>
    <w:p w:rsidR="00032B1E" w:rsidRDefault="00032B1E">
      <w:pPr>
        <w:widowControl w:val="0"/>
        <w:autoSpaceDE w:val="0"/>
        <w:autoSpaceDN w:val="0"/>
        <w:adjustRightInd w:val="0"/>
        <w:spacing w:after="0" w:line="240" w:lineRule="auto"/>
        <w:ind w:right="-108" w:firstLine="709"/>
        <w:jc w:val="both"/>
        <w:rPr>
          <w:rFonts w:ascii="Times New Roman" w:eastAsia="Times New Roman" w:hAnsi="Times New Roman"/>
          <w:sz w:val="20"/>
          <w:szCs w:val="20"/>
          <w:lang w:eastAsia="ru-RU"/>
        </w:rPr>
      </w:pPr>
    </w:p>
    <w:p w:rsidR="00032B1E" w:rsidRDefault="00591E4B">
      <w:pPr>
        <w:spacing w:after="0" w:line="240" w:lineRule="auto"/>
        <w:ind w:right="-108" w:firstLine="709"/>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3. Права и обязанности сторон</w:t>
      </w:r>
    </w:p>
    <w:p w:rsidR="00032B1E" w:rsidRDefault="00591E4B">
      <w:pPr>
        <w:spacing w:after="0" w:line="240" w:lineRule="auto"/>
        <w:ind w:right="-108" w:firstLine="709"/>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3.1. Заказчик имеет право:</w:t>
      </w:r>
    </w:p>
    <w:p w:rsidR="00032B1E" w:rsidRDefault="00591E4B">
      <w:pPr>
        <w:spacing w:after="0" w:line="240" w:lineRule="auto"/>
        <w:ind w:right="-108" w:firstLine="709"/>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3.1.1. Досрочно принять и оплатить товар (часть товара).</w:t>
      </w:r>
    </w:p>
    <w:p w:rsidR="00032B1E" w:rsidRDefault="00591E4B">
      <w:pPr>
        <w:spacing w:after="0" w:line="240" w:lineRule="auto"/>
        <w:ind w:right="-108" w:firstLine="709"/>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3.1.2. По согласованию с Поставщиком изменить количество поставляемых товаров в соответствии с пунктом 12.6 Договора.</w:t>
      </w:r>
    </w:p>
    <w:p w:rsidR="00032B1E" w:rsidRDefault="00591E4B">
      <w:pPr>
        <w:spacing w:after="0" w:line="240" w:lineRule="auto"/>
        <w:ind w:right="-108" w:firstLine="709"/>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3.1.3. Привлекать экспертов, экспертные организации для проверки соответствия качества поставляемого товара требованиям, установленным Договором.</w:t>
      </w:r>
    </w:p>
    <w:p w:rsidR="00032B1E" w:rsidRDefault="00591E4B">
      <w:pPr>
        <w:spacing w:after="0" w:line="240" w:lineRule="auto"/>
        <w:ind w:right="-108" w:firstLine="709"/>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3.1.4. Требовать возмещения неустойки (штрафа, пени) и (или) убытков, причиненных по вине Поставщика.</w:t>
      </w:r>
    </w:p>
    <w:p w:rsidR="00032B1E" w:rsidRDefault="00591E4B">
      <w:pPr>
        <w:spacing w:after="0" w:line="240" w:lineRule="auto"/>
        <w:ind w:right="-108" w:firstLine="709"/>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3.1.5. При исполнении договора Заказчик, по согласованию с Поставщиком, вправе увеличить количество поставляемого товара. Цена единицы товара в таком случае не должна превышать цену, определяемую как частное от деления цены договора, указанной в заявке участника конкурса, запроса предложений, запроса котировок (предложенной участником аукциона), с которым заключается договор, на количество товара, установленное в документации о закупках.</w:t>
      </w:r>
    </w:p>
    <w:p w:rsidR="00032B1E" w:rsidRDefault="00591E4B">
      <w:pPr>
        <w:spacing w:after="0" w:line="240" w:lineRule="auto"/>
        <w:ind w:right="-108" w:firstLine="709"/>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3.2. Заказчик обязан:</w:t>
      </w:r>
    </w:p>
    <w:p w:rsidR="00032B1E" w:rsidRDefault="00591E4B">
      <w:pPr>
        <w:spacing w:after="0" w:line="240" w:lineRule="auto"/>
        <w:ind w:right="-108" w:firstLine="709"/>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3.2.1. Обеспечить приемку поставляемого по Договору товара в соответствии с условиями Договора.</w:t>
      </w:r>
    </w:p>
    <w:p w:rsidR="00032B1E" w:rsidRDefault="00591E4B">
      <w:pPr>
        <w:tabs>
          <w:tab w:val="left" w:pos="2443"/>
        </w:tabs>
        <w:spacing w:after="0" w:line="240" w:lineRule="auto"/>
        <w:ind w:right="-108" w:firstLine="709"/>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3.2.2. Оплатить поставленный и принятый товар в порядке, предусмотренном Договором.</w:t>
      </w:r>
    </w:p>
    <w:p w:rsidR="00032B1E" w:rsidRDefault="00591E4B">
      <w:pPr>
        <w:tabs>
          <w:tab w:val="left" w:pos="2443"/>
        </w:tabs>
        <w:spacing w:after="0" w:line="240" w:lineRule="auto"/>
        <w:ind w:right="-108" w:firstLine="709"/>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3.2.3. Заказчик</w:t>
      </w:r>
      <w:r w:rsidRPr="00591E4B">
        <w:rPr>
          <w:rFonts w:ascii="Times New Roman" w:eastAsia="Times New Roman" w:hAnsi="Times New Roman"/>
          <w:sz w:val="20"/>
          <w:szCs w:val="20"/>
          <w:lang w:eastAsia="ru-RU"/>
        </w:rPr>
        <w:t xml:space="preserve"> может п</w:t>
      </w:r>
      <w:r>
        <w:rPr>
          <w:rFonts w:ascii="Times New Roman" w:eastAsia="Times New Roman" w:hAnsi="Times New Roman"/>
          <w:sz w:val="20"/>
          <w:szCs w:val="20"/>
          <w:lang w:eastAsia="ru-RU"/>
        </w:rPr>
        <w:t>ровести экспертизу результатов поставленных товаров, в части их соответствия условиям Договора. Экспертиза результатов, предусмотренных Договором, может проводится Заказчиком своими силами или к ее проведению могут привлекаться эксперты, экспертные организации.</w:t>
      </w:r>
    </w:p>
    <w:p w:rsidR="00032B1E" w:rsidRDefault="00591E4B">
      <w:pPr>
        <w:spacing w:after="0" w:line="240" w:lineRule="auto"/>
        <w:ind w:right="-108" w:firstLine="709"/>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3.3. Поставщик обязан:</w:t>
      </w:r>
    </w:p>
    <w:p w:rsidR="00032B1E" w:rsidRDefault="00591E4B">
      <w:pPr>
        <w:shd w:val="clear" w:color="auto" w:fill="FFFFFF"/>
        <w:spacing w:after="0" w:line="240" w:lineRule="auto"/>
        <w:ind w:right="-108" w:firstLine="709"/>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3.3.1. Поставить товар в сроки, предусмотренные Договором.</w:t>
      </w:r>
    </w:p>
    <w:p w:rsidR="00032B1E" w:rsidRDefault="00591E4B">
      <w:pPr>
        <w:spacing w:after="0" w:line="240" w:lineRule="auto"/>
        <w:ind w:right="-108" w:firstLine="709"/>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lastRenderedPageBreak/>
        <w:t xml:space="preserve">3.3.2. Доставить товар своим транспортом и за свой счет, а также представить все документы, относящиеся к товару (декларации о соответствии, санитарно-эпидемиологические заключения, товарные накладные (акты сдачи-приемки товара) или универсальный передаточный документ и др. </w:t>
      </w:r>
    </w:p>
    <w:p w:rsidR="00032B1E" w:rsidRDefault="00591E4B">
      <w:pPr>
        <w:spacing w:after="0" w:line="240" w:lineRule="auto"/>
        <w:ind w:right="-108" w:firstLine="709"/>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3.3.3. Передать Заказчику товары надлежащего качества, в количестве и ассортименте согласно Спецификации (Приложения № 1). По требованию Заказчика своими средствами и за свой счет в срок, установленный в извещении (п. 5.4.8. Договора), произвести замену товара ненадлежащего качества, количества и ассортимента.</w:t>
      </w:r>
    </w:p>
    <w:p w:rsidR="00032B1E" w:rsidRDefault="00591E4B">
      <w:pPr>
        <w:tabs>
          <w:tab w:val="left" w:pos="709"/>
        </w:tabs>
        <w:spacing w:after="0" w:line="240" w:lineRule="auto"/>
        <w:ind w:right="-108" w:firstLine="709"/>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3.3.4. Передать Заказчику товары с остаточным сроком продуктов, на момент поставки, согласно Спецификации (Приложение №1). </w:t>
      </w:r>
    </w:p>
    <w:p w:rsidR="00032B1E" w:rsidRDefault="00591E4B">
      <w:pPr>
        <w:spacing w:after="0" w:line="240" w:lineRule="auto"/>
        <w:ind w:right="-108" w:firstLine="709"/>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3.3.5. Поставщик обязуется предоставлять Заказчику контактный телефон, по которому пользователи товара могли бы связаться с квалифицированным персоналом Поставщика для решения вопросов о выявленных недостатках товара. Такой контактный телефон должен функционировать по рабочим дням с 10 до 18 часов (местное время Заказчика). </w:t>
      </w:r>
    </w:p>
    <w:p w:rsidR="00032B1E" w:rsidRDefault="00591E4B">
      <w:pPr>
        <w:spacing w:after="0" w:line="240" w:lineRule="auto"/>
        <w:ind w:right="-108" w:firstLine="709"/>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3.3.6. Соблюдать пропускной и внутриобъектовый режим Заказчика.</w:t>
      </w:r>
    </w:p>
    <w:p w:rsidR="00032B1E" w:rsidRDefault="00591E4B">
      <w:pPr>
        <w:spacing w:after="0" w:line="240" w:lineRule="auto"/>
        <w:ind w:right="-108" w:firstLine="709"/>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3.3.7. В случаях, предусмотренных Договором, подписать Акт взаимосверки обязательств по Договору. </w:t>
      </w:r>
    </w:p>
    <w:p w:rsidR="00032B1E" w:rsidRDefault="00591E4B">
      <w:pPr>
        <w:autoSpaceDE w:val="0"/>
        <w:autoSpaceDN w:val="0"/>
        <w:adjustRightInd w:val="0"/>
        <w:spacing w:after="0" w:line="240" w:lineRule="auto"/>
        <w:ind w:right="-108" w:firstLine="709"/>
        <w:jc w:val="both"/>
        <w:rPr>
          <w:rFonts w:ascii="Times New Roman" w:eastAsia="Times New Roman" w:hAnsi="Times New Roman"/>
          <w:iCs/>
          <w:sz w:val="20"/>
          <w:szCs w:val="20"/>
          <w:lang w:eastAsia="ru-RU"/>
        </w:rPr>
      </w:pPr>
      <w:r>
        <w:rPr>
          <w:rFonts w:ascii="Times New Roman" w:eastAsia="Times New Roman" w:hAnsi="Times New Roman"/>
          <w:sz w:val="20"/>
          <w:szCs w:val="20"/>
          <w:lang w:eastAsia="ru-RU"/>
        </w:rPr>
        <w:t>3.3.8. Предоставлять своевременно достоверную информацию о ходе исполнения своих обязательств, в том числе о сложностях, возникающих при исполнении Договора.</w:t>
      </w:r>
    </w:p>
    <w:p w:rsidR="00032B1E" w:rsidRDefault="00591E4B">
      <w:pPr>
        <w:spacing w:after="0" w:line="240" w:lineRule="auto"/>
        <w:ind w:right="-108" w:firstLine="709"/>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3.3.9. Выполнять иные обязанности, предусмотренные Договором.</w:t>
      </w:r>
    </w:p>
    <w:p w:rsidR="00032B1E" w:rsidRDefault="00591E4B">
      <w:pPr>
        <w:spacing w:after="0" w:line="240" w:lineRule="auto"/>
        <w:ind w:right="-108" w:firstLine="709"/>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3.4. Поставщик вправе:</w:t>
      </w:r>
    </w:p>
    <w:p w:rsidR="00032B1E" w:rsidRDefault="00591E4B">
      <w:pPr>
        <w:spacing w:after="0" w:line="240" w:lineRule="auto"/>
        <w:ind w:right="-108" w:firstLine="709"/>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3.4.1. Требовать приемки поставляемого товара в соответствии с условиями Договора.</w:t>
      </w:r>
    </w:p>
    <w:p w:rsidR="00032B1E" w:rsidRDefault="00591E4B">
      <w:pPr>
        <w:spacing w:after="0" w:line="240" w:lineRule="auto"/>
        <w:ind w:right="-108" w:firstLine="709"/>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3.4.2. Требовать оплаты поставленного и принятого товара в соответствии с условиями Договора.</w:t>
      </w:r>
    </w:p>
    <w:p w:rsidR="00032B1E" w:rsidRDefault="00591E4B">
      <w:pPr>
        <w:spacing w:after="0" w:line="240" w:lineRule="auto"/>
        <w:ind w:right="-108" w:firstLine="709"/>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3.4.3. По согласованию с Заказчиком досрочно поставить товар (часть товара).</w:t>
      </w:r>
    </w:p>
    <w:p w:rsidR="00032B1E" w:rsidRDefault="00032B1E">
      <w:pPr>
        <w:spacing w:after="0" w:line="240" w:lineRule="auto"/>
        <w:ind w:right="-108" w:firstLine="709"/>
        <w:jc w:val="both"/>
        <w:rPr>
          <w:rFonts w:ascii="Times New Roman" w:eastAsia="Times New Roman" w:hAnsi="Times New Roman"/>
          <w:sz w:val="20"/>
          <w:szCs w:val="20"/>
          <w:lang w:eastAsia="ru-RU"/>
        </w:rPr>
      </w:pPr>
    </w:p>
    <w:p w:rsidR="00032B1E" w:rsidRDefault="00591E4B">
      <w:pPr>
        <w:widowControl w:val="0"/>
        <w:autoSpaceDE w:val="0"/>
        <w:autoSpaceDN w:val="0"/>
        <w:adjustRightInd w:val="0"/>
        <w:spacing w:after="0" w:line="240" w:lineRule="auto"/>
        <w:ind w:right="-108" w:firstLine="709"/>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4. Порядок и сроки поставки товара</w:t>
      </w:r>
    </w:p>
    <w:p w:rsidR="00A759E9" w:rsidRPr="00A759E9" w:rsidRDefault="00A759E9" w:rsidP="00A759E9">
      <w:pPr>
        <w:widowControl w:val="0"/>
        <w:autoSpaceDE w:val="0"/>
        <w:autoSpaceDN w:val="0"/>
        <w:adjustRightInd w:val="0"/>
        <w:spacing w:after="0" w:line="240" w:lineRule="auto"/>
        <w:ind w:right="-108" w:firstLine="709"/>
        <w:jc w:val="both"/>
        <w:rPr>
          <w:rFonts w:ascii="Times New Roman" w:eastAsia="Times New Roman" w:hAnsi="Times New Roman"/>
          <w:sz w:val="20"/>
          <w:szCs w:val="20"/>
          <w:lang w:eastAsia="ru-RU"/>
        </w:rPr>
      </w:pPr>
      <w:r w:rsidRPr="00A759E9">
        <w:rPr>
          <w:rFonts w:ascii="Times New Roman" w:eastAsia="Times New Roman" w:hAnsi="Times New Roman"/>
          <w:sz w:val="20"/>
          <w:szCs w:val="20"/>
          <w:lang w:eastAsia="ru-RU"/>
        </w:rPr>
        <w:t>4.1. Поставка товара должна быть осуществлена с момента подписания договора (но не ранее 09.01.2023г.) по «31» декабря 2022 г.</w:t>
      </w:r>
    </w:p>
    <w:p w:rsidR="00A759E9" w:rsidRPr="00A759E9" w:rsidRDefault="00A759E9" w:rsidP="00A759E9">
      <w:pPr>
        <w:widowControl w:val="0"/>
        <w:autoSpaceDE w:val="0"/>
        <w:autoSpaceDN w:val="0"/>
        <w:adjustRightInd w:val="0"/>
        <w:spacing w:after="0" w:line="240" w:lineRule="auto"/>
        <w:ind w:right="-108" w:firstLine="709"/>
        <w:jc w:val="both"/>
        <w:rPr>
          <w:rFonts w:ascii="Times New Roman" w:eastAsia="Times New Roman" w:hAnsi="Times New Roman"/>
          <w:sz w:val="20"/>
          <w:szCs w:val="20"/>
          <w:lang w:eastAsia="ru-RU"/>
        </w:rPr>
      </w:pPr>
      <w:r w:rsidRPr="00A759E9">
        <w:rPr>
          <w:rFonts w:ascii="Times New Roman" w:eastAsia="Times New Roman" w:hAnsi="Times New Roman"/>
          <w:sz w:val="20"/>
          <w:szCs w:val="20"/>
          <w:lang w:eastAsia="ru-RU"/>
        </w:rPr>
        <w:t xml:space="preserve">Поставка товара  должна осуществляться силами Поставщика  в соответствии с письменной заявкой Заказчика 2 раза в неделю, (с указанием количества и ассортимента), </w:t>
      </w:r>
      <w:r w:rsidRPr="00A759E9">
        <w:rPr>
          <w:rFonts w:ascii="Times New Roman" w:eastAsia="Times New Roman" w:hAnsi="Times New Roman"/>
          <w:color w:val="000000"/>
          <w:sz w:val="20"/>
          <w:szCs w:val="20"/>
          <w:lang w:eastAsia="ru-RU"/>
        </w:rPr>
        <w:t xml:space="preserve">переданной, в том числе с использованием  </w:t>
      </w:r>
      <w:r w:rsidRPr="00A759E9">
        <w:rPr>
          <w:rFonts w:ascii="Times New Roman" w:eastAsia="Times New Roman" w:hAnsi="Times New Roman"/>
          <w:sz w:val="20"/>
          <w:szCs w:val="20"/>
          <w:lang w:eastAsia="ru-RU"/>
        </w:rPr>
        <w:t xml:space="preserve">электронных или факсимильных средств связи. Поставщик поставляет Заказчику товар отдельными партиями (понедельник, среда с 6.00 до 12-00 ч. (время местное)) специализированным транспортом. Согласно графику поставки товара (Приложение 2 к Техническому заданию); </w:t>
      </w:r>
    </w:p>
    <w:p w:rsidR="00A759E9" w:rsidRPr="00A759E9" w:rsidRDefault="00A759E9" w:rsidP="00A759E9">
      <w:pPr>
        <w:widowControl w:val="0"/>
        <w:autoSpaceDE w:val="0"/>
        <w:autoSpaceDN w:val="0"/>
        <w:adjustRightInd w:val="0"/>
        <w:spacing w:after="0" w:line="240" w:lineRule="auto"/>
        <w:ind w:right="-108" w:firstLine="709"/>
        <w:jc w:val="both"/>
        <w:rPr>
          <w:rFonts w:ascii="Times New Roman" w:eastAsia="Times New Roman" w:hAnsi="Times New Roman"/>
          <w:sz w:val="20"/>
          <w:szCs w:val="20"/>
          <w:lang w:eastAsia="ru-RU"/>
        </w:rPr>
      </w:pPr>
      <w:r w:rsidRPr="00A759E9">
        <w:rPr>
          <w:rFonts w:ascii="Times New Roman" w:eastAsia="Times New Roman" w:hAnsi="Times New Roman"/>
          <w:sz w:val="20"/>
          <w:szCs w:val="20"/>
          <w:lang w:eastAsia="ru-RU"/>
        </w:rPr>
        <w:t xml:space="preserve">4.2. Датой поставки товара является дата подписания Заказчиком соответствующей товарной накладной. </w:t>
      </w:r>
    </w:p>
    <w:p w:rsidR="00A759E9" w:rsidRPr="00A759E9" w:rsidRDefault="00A759E9" w:rsidP="00A759E9">
      <w:pPr>
        <w:widowControl w:val="0"/>
        <w:autoSpaceDE w:val="0"/>
        <w:autoSpaceDN w:val="0"/>
        <w:adjustRightInd w:val="0"/>
        <w:spacing w:after="0" w:line="240" w:lineRule="auto"/>
        <w:ind w:right="-108" w:firstLine="709"/>
        <w:jc w:val="both"/>
        <w:rPr>
          <w:rFonts w:ascii="Times New Roman" w:eastAsia="Times New Roman" w:hAnsi="Times New Roman"/>
          <w:sz w:val="20"/>
          <w:szCs w:val="20"/>
          <w:lang w:eastAsia="ru-RU"/>
        </w:rPr>
      </w:pPr>
      <w:r w:rsidRPr="00A759E9">
        <w:rPr>
          <w:rFonts w:ascii="Times New Roman" w:eastAsia="Times New Roman" w:hAnsi="Times New Roman"/>
          <w:sz w:val="20"/>
          <w:szCs w:val="20"/>
          <w:lang w:eastAsia="ru-RU"/>
        </w:rPr>
        <w:t xml:space="preserve">4.3. Досрочная поставка допускается только по согласованию с Заказчиком. </w:t>
      </w:r>
    </w:p>
    <w:p w:rsidR="00A759E9" w:rsidRPr="00A759E9" w:rsidRDefault="00A759E9" w:rsidP="00A759E9">
      <w:pPr>
        <w:widowControl w:val="0"/>
        <w:autoSpaceDE w:val="0"/>
        <w:autoSpaceDN w:val="0"/>
        <w:adjustRightInd w:val="0"/>
        <w:spacing w:after="0" w:line="240" w:lineRule="auto"/>
        <w:ind w:right="-108" w:firstLine="709"/>
        <w:jc w:val="both"/>
        <w:rPr>
          <w:rFonts w:ascii="Times New Roman" w:eastAsia="Times New Roman" w:hAnsi="Times New Roman"/>
          <w:sz w:val="20"/>
          <w:szCs w:val="20"/>
          <w:lang w:eastAsia="ru-RU"/>
        </w:rPr>
      </w:pPr>
      <w:r w:rsidRPr="00A759E9">
        <w:rPr>
          <w:rFonts w:ascii="Times New Roman" w:eastAsia="Times New Roman" w:hAnsi="Times New Roman"/>
          <w:sz w:val="20"/>
          <w:szCs w:val="20"/>
          <w:lang w:eastAsia="ru-RU"/>
        </w:rPr>
        <w:t xml:space="preserve">4.4.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Договора, реквизиты соответствующей отгрузочной разнарядки (при ее наличии), а также дату и планируемое время отгрузки. Сообщение может быть направлено Заказчику путем использования электронных или факсимильных средств связи. Адресом электронной почты для получения сообщений является: </w:t>
      </w:r>
      <w:hyperlink r:id="rId14" w:history="1">
        <w:r w:rsidRPr="00A759E9">
          <w:rPr>
            <w:rFonts w:ascii="Times New Roman" w:eastAsia="Times New Roman" w:hAnsi="Times New Roman"/>
            <w:color w:val="0000FF"/>
            <w:sz w:val="20"/>
            <w:szCs w:val="20"/>
            <w:u w:val="single"/>
            <w:lang w:eastAsia="ru-RU"/>
          </w:rPr>
          <w:t>direktor4@school4-megion.ru</w:t>
        </w:r>
      </w:hyperlink>
    </w:p>
    <w:p w:rsidR="00A759E9" w:rsidRPr="00A759E9" w:rsidRDefault="00A759E9" w:rsidP="00A759E9">
      <w:pPr>
        <w:widowControl w:val="0"/>
        <w:autoSpaceDE w:val="0"/>
        <w:autoSpaceDN w:val="0"/>
        <w:adjustRightInd w:val="0"/>
        <w:spacing w:after="0" w:line="240" w:lineRule="auto"/>
        <w:ind w:right="-108" w:firstLine="709"/>
        <w:jc w:val="both"/>
        <w:rPr>
          <w:rFonts w:ascii="Times New Roman" w:eastAsia="Times New Roman" w:hAnsi="Times New Roman"/>
          <w:sz w:val="20"/>
          <w:szCs w:val="20"/>
          <w:lang w:eastAsia="ru-RU"/>
        </w:rPr>
      </w:pPr>
      <w:r w:rsidRPr="00A759E9">
        <w:rPr>
          <w:rFonts w:ascii="Times New Roman" w:eastAsia="Times New Roman" w:hAnsi="Times New Roman"/>
          <w:sz w:val="20"/>
          <w:szCs w:val="20"/>
          <w:lang w:eastAsia="ru-RU"/>
        </w:rPr>
        <w:t xml:space="preserve"> Номером факса для получения сообщений является: 8(34643)2-28-90.</w:t>
      </w:r>
    </w:p>
    <w:p w:rsidR="00A759E9" w:rsidRPr="00A759E9" w:rsidRDefault="00A759E9" w:rsidP="00A759E9">
      <w:pPr>
        <w:widowControl w:val="0"/>
        <w:autoSpaceDE w:val="0"/>
        <w:autoSpaceDN w:val="0"/>
        <w:adjustRightInd w:val="0"/>
        <w:spacing w:after="0" w:line="240" w:lineRule="auto"/>
        <w:ind w:right="-108" w:firstLine="709"/>
        <w:jc w:val="both"/>
        <w:rPr>
          <w:rFonts w:ascii="Times New Roman" w:eastAsia="Times New Roman" w:hAnsi="Times New Roman"/>
          <w:sz w:val="20"/>
          <w:szCs w:val="20"/>
          <w:lang w:eastAsia="ru-RU"/>
        </w:rPr>
      </w:pPr>
      <w:r w:rsidRPr="00A759E9">
        <w:rPr>
          <w:rFonts w:ascii="Times New Roman" w:eastAsia="Times New Roman" w:hAnsi="Times New Roman"/>
          <w:sz w:val="20"/>
          <w:szCs w:val="20"/>
          <w:lang w:eastAsia="ru-RU"/>
        </w:rPr>
        <w:t xml:space="preserve">4.5. В Договоре указана дата, при наступлении которой обязательства сторон прекращаются, за исключением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Договора в части поставки и приемки товара. При наступлении указанной даты Заказчиком в двух экземплярах составляется Акт взаимосверки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rsidR="00A759E9" w:rsidRPr="00A759E9" w:rsidRDefault="00A759E9" w:rsidP="00A759E9">
      <w:pPr>
        <w:widowControl w:val="0"/>
        <w:autoSpaceDE w:val="0"/>
        <w:autoSpaceDN w:val="0"/>
        <w:adjustRightInd w:val="0"/>
        <w:spacing w:after="0" w:line="240" w:lineRule="auto"/>
        <w:ind w:right="-108" w:firstLine="709"/>
        <w:jc w:val="both"/>
        <w:rPr>
          <w:rFonts w:ascii="Times New Roman" w:eastAsia="Times New Roman" w:hAnsi="Times New Roman"/>
          <w:sz w:val="20"/>
          <w:szCs w:val="20"/>
          <w:lang w:eastAsia="ru-RU"/>
        </w:rPr>
      </w:pPr>
      <w:r w:rsidRPr="00A759E9">
        <w:rPr>
          <w:rFonts w:ascii="Times New Roman" w:eastAsia="Times New Roman" w:hAnsi="Times New Roman"/>
          <w:sz w:val="20"/>
          <w:szCs w:val="20"/>
          <w:lang w:eastAsia="ru-RU"/>
        </w:rPr>
        <w:t xml:space="preserve">Поставщик обязан подписать Акт взаимосверки обязательств. В случае уклонения Поставщика от подписания данного акта Заказчик проставляет в нем соответствующую отметку. Акт взаимосверки обязательств является основанием для проведения взаиморасчетов между Сторонами. </w:t>
      </w:r>
    </w:p>
    <w:p w:rsidR="00032B1E" w:rsidRDefault="00032B1E">
      <w:pPr>
        <w:widowControl w:val="0"/>
        <w:autoSpaceDE w:val="0"/>
        <w:autoSpaceDN w:val="0"/>
        <w:adjustRightInd w:val="0"/>
        <w:spacing w:after="0" w:line="240" w:lineRule="auto"/>
        <w:ind w:right="-108" w:firstLine="709"/>
        <w:jc w:val="both"/>
        <w:rPr>
          <w:rFonts w:ascii="Times New Roman" w:eastAsia="Times New Roman" w:hAnsi="Times New Roman"/>
          <w:sz w:val="20"/>
          <w:szCs w:val="20"/>
          <w:lang w:eastAsia="ru-RU"/>
        </w:rPr>
      </w:pPr>
    </w:p>
    <w:p w:rsidR="00032B1E" w:rsidRDefault="00591E4B">
      <w:pPr>
        <w:spacing w:after="0" w:line="240" w:lineRule="auto"/>
        <w:ind w:right="-108" w:firstLine="709"/>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5. Порядок сдачи и приемки товара</w:t>
      </w:r>
    </w:p>
    <w:p w:rsidR="00032B1E" w:rsidRDefault="00591E4B">
      <w:pPr>
        <w:spacing w:after="0" w:line="240" w:lineRule="auto"/>
        <w:ind w:right="-108" w:firstLine="709"/>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5.1. Поставщик в срок, указанный в разделе 4 настоящего Договора, при поставке товара должен передать Заказчику следующие документы на русском языке:</w:t>
      </w:r>
    </w:p>
    <w:p w:rsidR="00032B1E" w:rsidRDefault="00591E4B">
      <w:pPr>
        <w:spacing w:after="0" w:line="240" w:lineRule="auto"/>
        <w:ind w:right="-108" w:firstLine="709"/>
        <w:jc w:val="both"/>
        <w:rPr>
          <w:rFonts w:ascii="Times New Roman" w:eastAsia="Times New Roman" w:hAnsi="Times New Roman"/>
          <w:kern w:val="16"/>
          <w:sz w:val="20"/>
          <w:szCs w:val="20"/>
          <w:lang w:eastAsia="ru-RU"/>
        </w:rPr>
      </w:pPr>
      <w:r>
        <w:rPr>
          <w:rFonts w:ascii="Times New Roman" w:eastAsia="Times New Roman" w:hAnsi="Times New Roman"/>
          <w:kern w:val="16"/>
          <w:sz w:val="20"/>
          <w:szCs w:val="20"/>
          <w:lang w:eastAsia="ru-RU"/>
        </w:rPr>
        <w:t xml:space="preserve">5.1.1.декларации о соответствии, </w:t>
      </w:r>
    </w:p>
    <w:p w:rsidR="00032B1E" w:rsidRDefault="00591E4B">
      <w:pPr>
        <w:spacing w:after="0" w:line="240" w:lineRule="auto"/>
        <w:ind w:right="-108" w:firstLine="709"/>
        <w:jc w:val="both"/>
        <w:rPr>
          <w:rFonts w:ascii="Times New Roman" w:eastAsia="Times New Roman" w:hAnsi="Times New Roman"/>
          <w:kern w:val="16"/>
          <w:sz w:val="20"/>
          <w:szCs w:val="20"/>
          <w:lang w:eastAsia="ru-RU"/>
        </w:rPr>
      </w:pPr>
      <w:r>
        <w:rPr>
          <w:rFonts w:ascii="Times New Roman" w:eastAsia="Times New Roman" w:hAnsi="Times New Roman"/>
          <w:kern w:val="16"/>
          <w:sz w:val="20"/>
          <w:szCs w:val="20"/>
          <w:lang w:eastAsia="ru-RU"/>
        </w:rPr>
        <w:t>5.1.2.санитарно-эпидемиологические заключения,</w:t>
      </w:r>
    </w:p>
    <w:p w:rsidR="00032B1E" w:rsidRDefault="00591E4B">
      <w:pPr>
        <w:spacing w:after="0" w:line="240" w:lineRule="auto"/>
        <w:ind w:right="-108" w:firstLine="709"/>
        <w:jc w:val="both"/>
        <w:rPr>
          <w:rFonts w:ascii="Times New Roman" w:eastAsia="Times New Roman" w:hAnsi="Times New Roman"/>
          <w:kern w:val="16"/>
          <w:sz w:val="20"/>
          <w:szCs w:val="20"/>
          <w:lang w:eastAsia="ru-RU"/>
        </w:rPr>
      </w:pPr>
      <w:r>
        <w:rPr>
          <w:rFonts w:ascii="Times New Roman" w:eastAsia="Times New Roman" w:hAnsi="Times New Roman"/>
          <w:kern w:val="16"/>
          <w:sz w:val="20"/>
          <w:szCs w:val="20"/>
          <w:lang w:eastAsia="ru-RU"/>
        </w:rPr>
        <w:t>5.1.3.товарные накладные в 2 экз.</w:t>
      </w:r>
      <w:r>
        <w:rPr>
          <w:rFonts w:ascii="Times New Roman" w:eastAsia="Times New Roman" w:hAnsi="Times New Roman"/>
          <w:sz w:val="20"/>
          <w:szCs w:val="20"/>
          <w:lang w:eastAsia="ru-RU"/>
        </w:rPr>
        <w:t>,</w:t>
      </w:r>
    </w:p>
    <w:p w:rsidR="00032B1E" w:rsidRDefault="00591E4B">
      <w:pPr>
        <w:spacing w:after="0" w:line="240" w:lineRule="auto"/>
        <w:ind w:right="-108" w:firstLine="709"/>
        <w:jc w:val="both"/>
        <w:rPr>
          <w:rFonts w:ascii="Times New Roman" w:eastAsia="Times New Roman" w:hAnsi="Times New Roman"/>
          <w:kern w:val="16"/>
          <w:sz w:val="20"/>
          <w:szCs w:val="20"/>
          <w:lang w:eastAsia="ru-RU"/>
        </w:rPr>
      </w:pPr>
      <w:r>
        <w:rPr>
          <w:rFonts w:ascii="Times New Roman" w:eastAsia="Times New Roman" w:hAnsi="Times New Roman"/>
          <w:sz w:val="20"/>
          <w:szCs w:val="20"/>
          <w:lang w:eastAsia="ru-RU"/>
        </w:rPr>
        <w:t xml:space="preserve">5.1.4.счет и счет-фактуру </w:t>
      </w:r>
      <w:r>
        <w:rPr>
          <w:rFonts w:ascii="Times New Roman" w:eastAsia="Times New Roman" w:hAnsi="Times New Roman"/>
          <w:kern w:val="16"/>
          <w:sz w:val="20"/>
          <w:szCs w:val="20"/>
          <w:lang w:eastAsia="ru-RU"/>
        </w:rPr>
        <w:t>в 2 экз. или универсальный передаточный документ.</w:t>
      </w:r>
    </w:p>
    <w:p w:rsidR="00032B1E" w:rsidRDefault="00591E4B">
      <w:pPr>
        <w:spacing w:after="0" w:line="240" w:lineRule="auto"/>
        <w:ind w:right="-108" w:firstLine="709"/>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5.2. Приемка товара осуществляется в месте поставки товара.</w:t>
      </w:r>
    </w:p>
    <w:p w:rsidR="00032B1E" w:rsidRDefault="00591E4B">
      <w:pPr>
        <w:widowControl w:val="0"/>
        <w:autoSpaceDE w:val="0"/>
        <w:autoSpaceDN w:val="0"/>
        <w:adjustRightInd w:val="0"/>
        <w:spacing w:after="0" w:line="240" w:lineRule="auto"/>
        <w:ind w:right="-108" w:firstLine="709"/>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5.3. Приемка осуществляется уполномоченным представителем Заказчика</w:t>
      </w:r>
      <w:r>
        <w:rPr>
          <w:rFonts w:ascii="Times New Roman" w:eastAsia="Times New Roman" w:hAnsi="Times New Roman"/>
          <w:i/>
          <w:sz w:val="20"/>
          <w:szCs w:val="20"/>
          <w:lang w:eastAsia="ru-RU"/>
        </w:rPr>
        <w:t xml:space="preserve">. </w:t>
      </w:r>
      <w:r>
        <w:rPr>
          <w:rFonts w:ascii="Times New Roman" w:eastAsia="Times New Roman" w:hAnsi="Times New Roman"/>
          <w:sz w:val="20"/>
          <w:szCs w:val="20"/>
          <w:lang w:eastAsia="ru-RU"/>
        </w:rPr>
        <w:t xml:space="preserve">Представители Поставщика вправе присутствовать при проведении приемки. Заказчик вправе создать приемочную комиссию, состоящую из не менее пяти человек, для проверки соответствия товара требованиям, установленным Договором Проверка соответствия качества поставляемого товара требованиям, установленным Договором, </w:t>
      </w:r>
      <w:r>
        <w:rPr>
          <w:rFonts w:ascii="Times New Roman" w:eastAsia="Times New Roman" w:hAnsi="Times New Roman"/>
          <w:sz w:val="20"/>
          <w:szCs w:val="20"/>
          <w:lang w:eastAsia="ru-RU"/>
        </w:rPr>
        <w:lastRenderedPageBreak/>
        <w:t>может также осуществляться с привлечением экспертов, экспертных организаций.</w:t>
      </w:r>
    </w:p>
    <w:p w:rsidR="00032B1E" w:rsidRDefault="00591E4B">
      <w:pPr>
        <w:widowControl w:val="0"/>
        <w:autoSpaceDE w:val="0"/>
        <w:autoSpaceDN w:val="0"/>
        <w:adjustRightInd w:val="0"/>
        <w:spacing w:after="0" w:line="240" w:lineRule="auto"/>
        <w:ind w:right="-108" w:firstLine="709"/>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5.4. Проверка соответствия товара требованиям, установленным Договором, осуществляется в следующем порядке:</w:t>
      </w:r>
    </w:p>
    <w:p w:rsidR="00032B1E" w:rsidRDefault="00591E4B">
      <w:pPr>
        <w:widowControl w:val="0"/>
        <w:autoSpaceDE w:val="0"/>
        <w:autoSpaceDN w:val="0"/>
        <w:adjustRightInd w:val="0"/>
        <w:spacing w:after="0" w:line="240" w:lineRule="auto"/>
        <w:ind w:right="-108" w:firstLine="709"/>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5.4.1. В присутствии представителей Заказчика, приемочной комиссии (в случае создания приемочной комиссии), экспертов, экспертных организаций (в случае привлечения к приемке экспертов, экспертных организаций) и</w:t>
      </w:r>
      <w:r>
        <w:rPr>
          <w:rFonts w:ascii="Times New Roman" w:eastAsia="Times New Roman" w:hAnsi="Times New Roman"/>
          <w:i/>
          <w:sz w:val="20"/>
          <w:szCs w:val="20"/>
          <w:lang w:eastAsia="ru-RU"/>
        </w:rPr>
        <w:t xml:space="preserve"> </w:t>
      </w:r>
      <w:r>
        <w:rPr>
          <w:rFonts w:ascii="Times New Roman" w:eastAsia="Times New Roman" w:hAnsi="Times New Roman"/>
          <w:sz w:val="20"/>
          <w:szCs w:val="20"/>
          <w:lang w:eastAsia="ru-RU"/>
        </w:rPr>
        <w:t>Поставщика (если Поставщик направил своих представителей для участия в приемке) осуществляется проверка наличия сопроводительных документов на товар (п. 5.1), а также проверка целостности и маркировки упаковки, вскрытие упаковки (в случае, если товар поставляется в упаковке), осмотр товара. Товар должен быть в оригинальных целостных упаковках. Упаковка товара должна обеспечивать его сохранность при погрузке, транспортировке и разгрузке от всякого рода повреждений, утраты товарного вида.</w:t>
      </w:r>
    </w:p>
    <w:p w:rsidR="00032B1E" w:rsidRDefault="00591E4B">
      <w:pPr>
        <w:widowControl w:val="0"/>
        <w:autoSpaceDE w:val="0"/>
        <w:autoSpaceDN w:val="0"/>
        <w:adjustRightInd w:val="0"/>
        <w:spacing w:after="0" w:line="240" w:lineRule="auto"/>
        <w:ind w:right="-108" w:firstLine="709"/>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5.4.2. После внешнего осмотра товара (п. 5.4.1) осуществляется проверка товара по количеству путем пересчета единиц товара и сопоставления полученного количества с количеством товара, указанным в отгрузочной разнарядке, составленной по установленной форме (Приложение №2).</w:t>
      </w:r>
    </w:p>
    <w:p w:rsidR="00032B1E" w:rsidRDefault="00591E4B">
      <w:pPr>
        <w:widowControl w:val="0"/>
        <w:autoSpaceDE w:val="0"/>
        <w:autoSpaceDN w:val="0"/>
        <w:adjustRightInd w:val="0"/>
        <w:spacing w:after="0" w:line="240" w:lineRule="auto"/>
        <w:ind w:right="-108" w:firstLine="709"/>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Одновременно проверяется соответствие наименования, ассортимента и комплектности товара, указанного в отгрузочной разнарядке, с фактическим наименованием, ассортиментом и комплектностью товара, и со сведениями, содержащимися в сопроводительных документах на товар (п. 5.1).</w:t>
      </w:r>
    </w:p>
    <w:p w:rsidR="00032B1E" w:rsidRDefault="00591E4B">
      <w:pPr>
        <w:widowControl w:val="0"/>
        <w:autoSpaceDE w:val="0"/>
        <w:autoSpaceDN w:val="0"/>
        <w:adjustRightInd w:val="0"/>
        <w:spacing w:after="0" w:line="240" w:lineRule="auto"/>
        <w:ind w:right="-108" w:firstLine="709"/>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5.4.3. В случае выявления несоответствия товара условиям Договор Заказчик вправе отказаться от приемки товара полностью или частично. </w:t>
      </w:r>
    </w:p>
    <w:p w:rsidR="00032B1E" w:rsidRDefault="00591E4B">
      <w:pPr>
        <w:widowControl w:val="0"/>
        <w:autoSpaceDE w:val="0"/>
        <w:autoSpaceDN w:val="0"/>
        <w:adjustRightInd w:val="0"/>
        <w:spacing w:after="0" w:line="240" w:lineRule="auto"/>
        <w:ind w:right="-108" w:firstLine="709"/>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Если Поставщик передал меньшее количество товара, чем определено в отгрузочных разнарядках и Спецификации (Приложение № 1), Заказчик вправе потребовать передать недостающее количество товара и (или) направить Поставщику требование о расторжении Договора по соглашению сторон </w:t>
      </w:r>
      <w:r>
        <w:rPr>
          <w:rFonts w:ascii="Times New Roman" w:eastAsia="Times New Roman" w:hAnsi="Times New Roman"/>
          <w:kern w:val="16"/>
          <w:sz w:val="20"/>
          <w:szCs w:val="20"/>
          <w:lang w:eastAsia="ru-RU"/>
        </w:rPr>
        <w:t xml:space="preserve">или принять решение </w:t>
      </w:r>
      <w:r>
        <w:rPr>
          <w:rFonts w:ascii="Times New Roman" w:eastAsia="Times New Roman" w:hAnsi="Times New Roman"/>
          <w:sz w:val="20"/>
          <w:szCs w:val="20"/>
          <w:lang w:eastAsia="ru-RU"/>
        </w:rPr>
        <w:t xml:space="preserve">об одностороннем отказе от исполнения Договора, в случае, если поставка недостающего количества товара потребует больших временных затрат или нецелесообразна, в связи с чем Заказчик утрачивает интерес к Договору. </w:t>
      </w:r>
    </w:p>
    <w:p w:rsidR="00032B1E" w:rsidRDefault="00591E4B">
      <w:pPr>
        <w:widowControl w:val="0"/>
        <w:autoSpaceDE w:val="0"/>
        <w:autoSpaceDN w:val="0"/>
        <w:adjustRightInd w:val="0"/>
        <w:spacing w:after="0" w:line="240" w:lineRule="auto"/>
        <w:ind w:right="-108" w:firstLine="709"/>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Если Поставщик передал Заказчику товар в количестве, превышающем указанное в Спецификации (Приложение № 1), Заказчик извещает об этом Поставщика в порядке, предусмотренном п. 5.4.7 Договора. Приемка излишнего количества товара не осуществляется. </w:t>
      </w:r>
    </w:p>
    <w:p w:rsidR="00032B1E" w:rsidRDefault="00591E4B">
      <w:pPr>
        <w:widowControl w:val="0"/>
        <w:autoSpaceDE w:val="0"/>
        <w:autoSpaceDN w:val="0"/>
        <w:adjustRightInd w:val="0"/>
        <w:spacing w:after="0" w:line="240" w:lineRule="auto"/>
        <w:ind w:right="-108" w:firstLine="709"/>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5.4.4. При приемке товара по качеству Заказчик вправе осуществить выборочную проверку качества товара. В случае, если при осуществлении выборочной проверки обнаружен товар (часть товара), качество которого не соответствует требованиям Договора, результаты такой проверки распространяются на всю партию товара, поставляемого по отгрузочной разнарядке.</w:t>
      </w:r>
    </w:p>
    <w:p w:rsidR="00032B1E" w:rsidRDefault="00591E4B">
      <w:pPr>
        <w:widowControl w:val="0"/>
        <w:autoSpaceDE w:val="0"/>
        <w:autoSpaceDN w:val="0"/>
        <w:adjustRightInd w:val="0"/>
        <w:spacing w:after="0" w:line="240" w:lineRule="auto"/>
        <w:ind w:right="-108" w:firstLine="709"/>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5.4.5. В случае обнаружения недостатков в качестве поставляемого товара, Заказчик непосредственно в ходе проведения приемки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п. 5.4.7 Договора. </w:t>
      </w:r>
    </w:p>
    <w:p w:rsidR="00032B1E" w:rsidRDefault="00591E4B">
      <w:pPr>
        <w:widowControl w:val="0"/>
        <w:autoSpaceDE w:val="0"/>
        <w:autoSpaceDN w:val="0"/>
        <w:adjustRightInd w:val="0"/>
        <w:spacing w:after="0" w:line="240" w:lineRule="auto"/>
        <w:ind w:right="-108" w:firstLine="709"/>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5.4.6.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w:t>
      </w:r>
      <w:r>
        <w:rPr>
          <w:rFonts w:ascii="Times New Roman" w:eastAsia="Times New Roman" w:hAnsi="Times New Roman"/>
          <w:kern w:val="16"/>
          <w:sz w:val="20"/>
          <w:szCs w:val="20"/>
          <w:lang w:eastAsia="ru-RU"/>
        </w:rPr>
        <w:t>заключением эксперта,</w:t>
      </w:r>
      <w:r>
        <w:rPr>
          <w:rFonts w:ascii="Times New Roman" w:eastAsia="Times New Roman" w:hAnsi="Times New Roman"/>
          <w:sz w:val="20"/>
          <w:szCs w:val="20"/>
          <w:lang w:eastAsia="ru-RU"/>
        </w:rPr>
        <w:t xml:space="preserve"> экспертной организации и оригинал экспертного заключения представить Заказчику. Выбор эксперта, экспертной организации осуществляется Поставщиком и в письменной форме согласовывается с Заказчиком. Оплата услуг эксперта, экспертной организации, а также всех расходов, в том числе связанных с транспортировкой товара для экспертизы, осуществляется Поставщиком. </w:t>
      </w:r>
    </w:p>
    <w:p w:rsidR="00032B1E" w:rsidRDefault="00591E4B">
      <w:pPr>
        <w:tabs>
          <w:tab w:val="left" w:pos="709"/>
        </w:tabs>
        <w:spacing w:after="0" w:line="240" w:lineRule="auto"/>
        <w:ind w:right="-108" w:firstLine="709"/>
        <w:jc w:val="both"/>
        <w:rPr>
          <w:rFonts w:ascii="Times New Roman" w:eastAsia="Times New Roman" w:hAnsi="Times New Roman"/>
          <w:kern w:val="16"/>
          <w:sz w:val="20"/>
          <w:szCs w:val="20"/>
          <w:lang w:eastAsia="ru-RU"/>
        </w:rPr>
      </w:pPr>
      <w:r>
        <w:rPr>
          <w:rFonts w:ascii="Times New Roman" w:eastAsia="Times New Roman" w:hAnsi="Times New Roman"/>
          <w:sz w:val="20"/>
          <w:szCs w:val="20"/>
          <w:lang w:eastAsia="ru-RU"/>
        </w:rPr>
        <w:t xml:space="preserve">5.4.7. </w:t>
      </w:r>
      <w:r>
        <w:rPr>
          <w:rFonts w:ascii="Times New Roman" w:eastAsia="Times New Roman" w:hAnsi="Times New Roman"/>
          <w:kern w:val="16"/>
          <w:sz w:val="20"/>
          <w:szCs w:val="20"/>
          <w:lang w:eastAsia="ru-RU"/>
        </w:rPr>
        <w:t>Обо всех нарушениях условий Договора по наименованиям, количеству, ассортименту, комплектности, качеству товара, его таре и (или) маркировке и упаковке Заказчик извещает Поставщика не позднее трех рабочих дней с даты обнаружения указанных нарушений. Извещение о невыполнении или ненадлежащем выполнении Поставщиком обязательств по Договору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извещений является: _______________. Номером телефона (факса) для получения извещений является: ______________.</w:t>
      </w:r>
    </w:p>
    <w:p w:rsidR="00032B1E" w:rsidRDefault="00591E4B">
      <w:pPr>
        <w:widowControl w:val="0"/>
        <w:autoSpaceDE w:val="0"/>
        <w:autoSpaceDN w:val="0"/>
        <w:adjustRightInd w:val="0"/>
        <w:spacing w:after="0" w:line="240" w:lineRule="auto"/>
        <w:ind w:right="-108" w:firstLine="709"/>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5.4.8. Поставщик в установленный в извещении (п. 5.4.7) срок обязан устранить все допущенные нарушения. 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Договора по соглашению сторон </w:t>
      </w:r>
      <w:r>
        <w:rPr>
          <w:rFonts w:ascii="Times New Roman" w:eastAsia="Times New Roman" w:hAnsi="Times New Roman"/>
          <w:kern w:val="16"/>
          <w:sz w:val="20"/>
          <w:szCs w:val="20"/>
          <w:lang w:eastAsia="ru-RU"/>
        </w:rPr>
        <w:t xml:space="preserve">(и (или) принять решение </w:t>
      </w:r>
      <w:r>
        <w:rPr>
          <w:rFonts w:ascii="Times New Roman" w:eastAsia="Times New Roman" w:hAnsi="Times New Roman"/>
          <w:sz w:val="20"/>
          <w:szCs w:val="20"/>
          <w:lang w:eastAsia="ru-RU"/>
        </w:rPr>
        <w:t>об одностороннем отказе от исполнения Договора), в случае, если устранение нарушений потребует больших временных затрат, в связи с чем Заказчик утрачивает интерес к Договору.</w:t>
      </w:r>
    </w:p>
    <w:p w:rsidR="00032B1E" w:rsidRDefault="00591E4B">
      <w:pPr>
        <w:widowControl w:val="0"/>
        <w:autoSpaceDE w:val="0"/>
        <w:autoSpaceDN w:val="0"/>
        <w:adjustRightInd w:val="0"/>
        <w:spacing w:after="0" w:line="240" w:lineRule="auto"/>
        <w:ind w:right="-108" w:firstLine="709"/>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5.4.9. Во всем, что не предусмотрено настоящим разделом Договора, стороны руководствуются инструкциями, утвержденными постановлениями Госарбитража при Совете Министров СССР:</w:t>
      </w:r>
    </w:p>
    <w:p w:rsidR="00032B1E" w:rsidRDefault="00591E4B">
      <w:pPr>
        <w:widowControl w:val="0"/>
        <w:autoSpaceDE w:val="0"/>
        <w:autoSpaceDN w:val="0"/>
        <w:adjustRightInd w:val="0"/>
        <w:spacing w:after="0" w:line="240" w:lineRule="auto"/>
        <w:ind w:right="-108" w:firstLine="709"/>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«О порядке приемки продукции производственно-технического назначения и товаров народного потребления по качеству» № П-7 от 25.04.1966;</w:t>
      </w:r>
    </w:p>
    <w:p w:rsidR="00032B1E" w:rsidRDefault="00591E4B">
      <w:pPr>
        <w:widowControl w:val="0"/>
        <w:autoSpaceDE w:val="0"/>
        <w:autoSpaceDN w:val="0"/>
        <w:adjustRightInd w:val="0"/>
        <w:spacing w:after="0" w:line="240" w:lineRule="auto"/>
        <w:ind w:right="-108" w:firstLine="709"/>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«О порядке приемки продукции производственно-технического назначения и товаров народного потребления по количеству» № П-6 от 15.06.1965.</w:t>
      </w:r>
    </w:p>
    <w:p w:rsidR="00032B1E" w:rsidRDefault="00591E4B">
      <w:pPr>
        <w:widowControl w:val="0"/>
        <w:autoSpaceDE w:val="0"/>
        <w:autoSpaceDN w:val="0"/>
        <w:adjustRightInd w:val="0"/>
        <w:spacing w:after="0" w:line="240" w:lineRule="auto"/>
        <w:ind w:right="-108" w:firstLine="709"/>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5.5. Поставщик за свой счет и своими силами должен произвести уборку упаковки и прочего мусора, образовавшегося в ходе приемки товара.</w:t>
      </w:r>
    </w:p>
    <w:p w:rsidR="00032B1E" w:rsidRDefault="00591E4B">
      <w:pPr>
        <w:widowControl w:val="0"/>
        <w:autoSpaceDE w:val="0"/>
        <w:autoSpaceDN w:val="0"/>
        <w:adjustRightInd w:val="0"/>
        <w:spacing w:after="0" w:line="240" w:lineRule="auto"/>
        <w:ind w:right="-108" w:firstLine="709"/>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lastRenderedPageBreak/>
        <w:t xml:space="preserve">5.6. Приемка товара (части товара) оформляется товарной накладной, которая составляется в двух экземплярах и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В случае, когда поставка товара осуществляется в интересах Получателя, товарная накладная или универсальный передаточный документ составляется в трех экземплярах и подписывается Получателем, Заказчиком (в случае создания приемочной комиссии подписывается всеми членами приемочной комиссии и утверждается Заказчиком) и Поставщиком. </w:t>
      </w:r>
    </w:p>
    <w:p w:rsidR="00032B1E" w:rsidRDefault="00591E4B">
      <w:pPr>
        <w:widowControl w:val="0"/>
        <w:autoSpaceDE w:val="0"/>
        <w:autoSpaceDN w:val="0"/>
        <w:adjustRightInd w:val="0"/>
        <w:spacing w:after="0" w:line="240" w:lineRule="auto"/>
        <w:ind w:right="-108" w:firstLine="709"/>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5.7. Риск случайной гибели или случайного повреждения товаров до их приемки Заказчиком (до подписания </w:t>
      </w:r>
      <w:r>
        <w:rPr>
          <w:rFonts w:ascii="Times New Roman" w:eastAsia="Times New Roman" w:hAnsi="Times New Roman"/>
          <w:sz w:val="20"/>
          <w:szCs w:val="20"/>
        </w:rPr>
        <w:t xml:space="preserve">товарной накладной или универсального передаточного документа) несет Поставщик. </w:t>
      </w:r>
    </w:p>
    <w:p w:rsidR="00032B1E" w:rsidRDefault="00591E4B">
      <w:pPr>
        <w:widowControl w:val="0"/>
        <w:autoSpaceDE w:val="0"/>
        <w:autoSpaceDN w:val="0"/>
        <w:adjustRightInd w:val="0"/>
        <w:spacing w:after="0" w:line="240" w:lineRule="auto"/>
        <w:ind w:right="-108" w:firstLine="709"/>
        <w:jc w:val="both"/>
        <w:rPr>
          <w:rFonts w:ascii="Times New Roman" w:eastAsia="Times New Roman" w:hAnsi="Times New Roman"/>
          <w:sz w:val="20"/>
          <w:szCs w:val="20"/>
        </w:rPr>
      </w:pPr>
      <w:r>
        <w:rPr>
          <w:rFonts w:ascii="Times New Roman" w:eastAsia="Times New Roman" w:hAnsi="Times New Roman"/>
          <w:sz w:val="20"/>
          <w:szCs w:val="20"/>
        </w:rPr>
        <w:t xml:space="preserve">5.8. Поставщик обеспечивает хранение товара до момента его сдачи – приемки. </w:t>
      </w:r>
    </w:p>
    <w:p w:rsidR="00032B1E" w:rsidRDefault="00032B1E">
      <w:pPr>
        <w:widowControl w:val="0"/>
        <w:autoSpaceDE w:val="0"/>
        <w:autoSpaceDN w:val="0"/>
        <w:adjustRightInd w:val="0"/>
        <w:spacing w:after="0" w:line="240" w:lineRule="auto"/>
        <w:ind w:right="-108" w:firstLine="709"/>
        <w:jc w:val="both"/>
        <w:rPr>
          <w:rFonts w:ascii="Times New Roman" w:eastAsia="Times New Roman" w:hAnsi="Times New Roman"/>
          <w:sz w:val="20"/>
          <w:szCs w:val="20"/>
          <w:lang w:eastAsia="ru-RU"/>
        </w:rPr>
      </w:pPr>
    </w:p>
    <w:p w:rsidR="00032B1E" w:rsidRDefault="00591E4B">
      <w:pPr>
        <w:widowControl w:val="0"/>
        <w:autoSpaceDE w:val="0"/>
        <w:autoSpaceDN w:val="0"/>
        <w:adjustRightInd w:val="0"/>
        <w:spacing w:after="0" w:line="240" w:lineRule="auto"/>
        <w:ind w:right="-108" w:firstLine="709"/>
        <w:jc w:val="center"/>
        <w:rPr>
          <w:rFonts w:ascii="Times New Roman" w:eastAsia="Times New Roman" w:hAnsi="Times New Roman"/>
          <w:b/>
          <w:sz w:val="20"/>
          <w:szCs w:val="20"/>
          <w:lang w:eastAsia="ru-RU"/>
        </w:rPr>
      </w:pPr>
      <w:r>
        <w:rPr>
          <w:rFonts w:ascii="Times New Roman" w:eastAsia="Times New Roman" w:hAnsi="Times New Roman"/>
          <w:b/>
          <w:sz w:val="20"/>
          <w:szCs w:val="20"/>
        </w:rPr>
        <w:t>6. Обеспечение исполнения договора</w:t>
      </w:r>
    </w:p>
    <w:p w:rsidR="00032B1E" w:rsidRDefault="00591E4B">
      <w:pPr>
        <w:spacing w:after="0" w:line="240" w:lineRule="auto"/>
        <w:ind w:right="-108" w:firstLine="709"/>
        <w:rPr>
          <w:rFonts w:ascii="Times New Roman" w:eastAsia="Times New Roman" w:hAnsi="Times New Roman"/>
          <w:sz w:val="20"/>
          <w:szCs w:val="20"/>
        </w:rPr>
      </w:pPr>
      <w:r>
        <w:rPr>
          <w:rFonts w:ascii="Times New Roman" w:eastAsia="Times New Roman" w:hAnsi="Times New Roman"/>
          <w:sz w:val="20"/>
          <w:szCs w:val="20"/>
          <w:lang w:eastAsia="ru-RU"/>
        </w:rPr>
        <w:t xml:space="preserve"> </w:t>
      </w:r>
    </w:p>
    <w:p w:rsidR="00A759E9" w:rsidRPr="00A759E9" w:rsidRDefault="00A759E9" w:rsidP="00A759E9">
      <w:pPr>
        <w:spacing w:after="0" w:line="240" w:lineRule="auto"/>
        <w:ind w:right="-108" w:firstLine="709"/>
        <w:jc w:val="both"/>
        <w:rPr>
          <w:rFonts w:ascii="Times New Roman" w:eastAsia="Times New Roman" w:hAnsi="Times New Roman"/>
          <w:b/>
          <w:i/>
          <w:sz w:val="20"/>
          <w:szCs w:val="20"/>
        </w:rPr>
      </w:pPr>
      <w:r w:rsidRPr="00A759E9">
        <w:rPr>
          <w:rFonts w:ascii="Times New Roman" w:eastAsia="Times New Roman" w:hAnsi="Times New Roman"/>
          <w:sz w:val="20"/>
          <w:szCs w:val="20"/>
        </w:rPr>
        <w:t xml:space="preserve">6.1. Размер обеспечения исполнения Договора устанавливается в размере 5% от начальной (максимальной) цены Договора, что составляет </w:t>
      </w:r>
      <w:r w:rsidRPr="00A759E9">
        <w:rPr>
          <w:rFonts w:ascii="Times New Roman" w:eastAsia="Times New Roman" w:hAnsi="Times New Roman"/>
          <w:b/>
          <w:bCs/>
          <w:i/>
          <w:sz w:val="20"/>
          <w:szCs w:val="20"/>
          <w:lang w:eastAsia="ru-RU"/>
        </w:rPr>
        <w:t>___________________ (______________________________________) рублей ____ копеек</w:t>
      </w:r>
      <w:r w:rsidRPr="00A759E9">
        <w:rPr>
          <w:rFonts w:ascii="Times New Roman" w:eastAsia="Times New Roman" w:hAnsi="Times New Roman"/>
          <w:b/>
          <w:i/>
          <w:sz w:val="20"/>
          <w:szCs w:val="20"/>
        </w:rPr>
        <w:t>.</w:t>
      </w:r>
    </w:p>
    <w:p w:rsidR="00A759E9" w:rsidRPr="00A759E9" w:rsidRDefault="00A759E9" w:rsidP="00A759E9">
      <w:pPr>
        <w:autoSpaceDE w:val="0"/>
        <w:autoSpaceDN w:val="0"/>
        <w:adjustRightInd w:val="0"/>
        <w:spacing w:after="0" w:line="240" w:lineRule="auto"/>
        <w:ind w:left="-108" w:right="-108" w:firstLine="708"/>
        <w:jc w:val="both"/>
        <w:rPr>
          <w:rFonts w:ascii="Times New Roman" w:eastAsia="Times New Roman" w:hAnsi="Times New Roman"/>
          <w:kern w:val="16"/>
          <w:sz w:val="20"/>
          <w:szCs w:val="20"/>
          <w:lang w:eastAsia="ru-RU"/>
        </w:rPr>
      </w:pPr>
      <w:r w:rsidRPr="00A759E9">
        <w:rPr>
          <w:rFonts w:ascii="Times New Roman" w:eastAsia="Times New Roman" w:hAnsi="Times New Roman"/>
          <w:sz w:val="20"/>
          <w:szCs w:val="20"/>
          <w:lang w:eastAsia="ru-RU"/>
        </w:rPr>
        <w:t>Реквизиты для перечисления обеспечения Договора:</w:t>
      </w:r>
    </w:p>
    <w:p w:rsidR="00A759E9" w:rsidRPr="00A759E9" w:rsidRDefault="00A759E9" w:rsidP="00A759E9">
      <w:pPr>
        <w:spacing w:after="0" w:line="240" w:lineRule="auto"/>
        <w:ind w:left="-108" w:right="-108" w:firstLine="708"/>
        <w:jc w:val="both"/>
        <w:rPr>
          <w:rFonts w:ascii="Times New Roman" w:eastAsia="Times New Roman" w:hAnsi="Times New Roman"/>
          <w:i/>
          <w:kern w:val="16"/>
          <w:sz w:val="20"/>
          <w:szCs w:val="20"/>
          <w:lang w:eastAsia="ru-RU"/>
        </w:rPr>
      </w:pPr>
      <w:r w:rsidRPr="00A759E9">
        <w:rPr>
          <w:rFonts w:ascii="Times New Roman" w:eastAsia="Times New Roman" w:hAnsi="Times New Roman"/>
          <w:i/>
          <w:kern w:val="16"/>
          <w:sz w:val="20"/>
          <w:szCs w:val="20"/>
          <w:lang w:eastAsia="ru-RU"/>
        </w:rPr>
        <w:t xml:space="preserve">Департамент финансов администрации города Мегиона </w:t>
      </w:r>
      <w:r w:rsidRPr="00A759E9">
        <w:rPr>
          <w:rFonts w:ascii="Times New Roman" w:eastAsia="Times New Roman" w:hAnsi="Times New Roman"/>
          <w:b/>
          <w:i/>
          <w:kern w:val="16"/>
          <w:sz w:val="20"/>
          <w:szCs w:val="20"/>
          <w:lang w:eastAsia="ru-RU"/>
        </w:rPr>
        <w:t>(МАОУ «СОШ №4» л/с 080.25.050.9)</w:t>
      </w:r>
    </w:p>
    <w:p w:rsidR="00A759E9" w:rsidRPr="00A759E9" w:rsidRDefault="00A759E9" w:rsidP="00A759E9">
      <w:pPr>
        <w:spacing w:after="0" w:line="240" w:lineRule="auto"/>
        <w:ind w:left="-108" w:right="-108" w:firstLine="708"/>
        <w:jc w:val="both"/>
        <w:rPr>
          <w:rFonts w:ascii="Times New Roman" w:eastAsia="Times New Roman" w:hAnsi="Times New Roman"/>
          <w:i/>
          <w:kern w:val="16"/>
          <w:sz w:val="20"/>
          <w:szCs w:val="20"/>
          <w:lang w:eastAsia="ru-RU"/>
        </w:rPr>
      </w:pPr>
      <w:r w:rsidRPr="00A759E9">
        <w:rPr>
          <w:rFonts w:ascii="Times New Roman" w:eastAsia="Times New Roman" w:hAnsi="Times New Roman"/>
          <w:i/>
          <w:kern w:val="16"/>
          <w:sz w:val="20"/>
          <w:szCs w:val="20"/>
          <w:lang w:eastAsia="ru-RU"/>
        </w:rPr>
        <w:t xml:space="preserve">р/с </w:t>
      </w:r>
      <w:r w:rsidRPr="00A759E9">
        <w:rPr>
          <w:rFonts w:ascii="Times New Roman" w:eastAsia="Times New Roman" w:hAnsi="Times New Roman"/>
          <w:bCs/>
          <w:i/>
          <w:kern w:val="16"/>
          <w:sz w:val="20"/>
          <w:szCs w:val="20"/>
          <w:lang w:eastAsia="ru-RU"/>
        </w:rPr>
        <w:t>03234643718730008700</w:t>
      </w:r>
    </w:p>
    <w:p w:rsidR="00A759E9" w:rsidRPr="00A759E9" w:rsidRDefault="00A759E9" w:rsidP="00A759E9">
      <w:pPr>
        <w:spacing w:after="0" w:line="240" w:lineRule="auto"/>
        <w:ind w:left="-108" w:right="-108" w:firstLine="708"/>
        <w:jc w:val="both"/>
        <w:rPr>
          <w:rFonts w:ascii="Times New Roman" w:eastAsia="Times New Roman" w:hAnsi="Times New Roman"/>
          <w:i/>
          <w:kern w:val="16"/>
          <w:sz w:val="20"/>
          <w:szCs w:val="20"/>
          <w:lang w:eastAsia="ru-RU"/>
        </w:rPr>
      </w:pPr>
      <w:r w:rsidRPr="00A759E9">
        <w:rPr>
          <w:rFonts w:ascii="Times New Roman" w:eastAsia="Times New Roman" w:hAnsi="Times New Roman"/>
          <w:i/>
          <w:kern w:val="16"/>
          <w:sz w:val="20"/>
          <w:szCs w:val="20"/>
          <w:lang w:eastAsia="ru-RU"/>
        </w:rPr>
        <w:t>к/с 40102810245370000007</w:t>
      </w:r>
    </w:p>
    <w:p w:rsidR="00A759E9" w:rsidRPr="00A759E9" w:rsidRDefault="00A759E9" w:rsidP="00A759E9">
      <w:pPr>
        <w:spacing w:after="0" w:line="240" w:lineRule="auto"/>
        <w:ind w:left="-108" w:right="-108" w:firstLine="708"/>
        <w:jc w:val="both"/>
        <w:rPr>
          <w:rFonts w:ascii="Times New Roman" w:eastAsia="Times New Roman" w:hAnsi="Times New Roman"/>
          <w:bCs/>
          <w:i/>
          <w:kern w:val="16"/>
          <w:sz w:val="20"/>
          <w:szCs w:val="20"/>
          <w:lang w:eastAsia="ru-RU"/>
        </w:rPr>
      </w:pPr>
      <w:r w:rsidRPr="00A759E9">
        <w:rPr>
          <w:rFonts w:ascii="Times New Roman" w:eastAsia="Times New Roman" w:hAnsi="Times New Roman"/>
          <w:bCs/>
          <w:i/>
          <w:kern w:val="16"/>
          <w:sz w:val="20"/>
          <w:szCs w:val="20"/>
          <w:lang w:eastAsia="ru-RU"/>
        </w:rPr>
        <w:t>РКЦ ХАНТЫ-МАНСИЙСК//УФК по Ханты-Мансийскому автономному округу-Югре г. Ханты-Мансийск</w:t>
      </w:r>
    </w:p>
    <w:p w:rsidR="00A759E9" w:rsidRPr="00A759E9" w:rsidRDefault="00A759E9" w:rsidP="00A759E9">
      <w:pPr>
        <w:spacing w:after="0" w:line="240" w:lineRule="auto"/>
        <w:ind w:left="-108" w:right="-108" w:firstLine="708"/>
        <w:jc w:val="both"/>
        <w:rPr>
          <w:rFonts w:ascii="Times New Roman" w:eastAsia="Times New Roman" w:hAnsi="Times New Roman"/>
          <w:i/>
          <w:kern w:val="16"/>
          <w:sz w:val="20"/>
          <w:szCs w:val="20"/>
          <w:lang w:eastAsia="ru-RU"/>
        </w:rPr>
      </w:pPr>
      <w:r w:rsidRPr="00A759E9">
        <w:rPr>
          <w:rFonts w:ascii="Times New Roman" w:eastAsia="Times New Roman" w:hAnsi="Times New Roman"/>
          <w:i/>
          <w:kern w:val="16"/>
          <w:sz w:val="20"/>
          <w:szCs w:val="20"/>
          <w:lang w:eastAsia="ru-RU"/>
        </w:rPr>
        <w:t>БИК 007162163</w:t>
      </w:r>
    </w:p>
    <w:p w:rsidR="00A759E9" w:rsidRPr="00A759E9" w:rsidRDefault="00A759E9" w:rsidP="00A759E9">
      <w:pPr>
        <w:spacing w:after="0" w:line="240" w:lineRule="auto"/>
        <w:ind w:left="-108" w:right="-108" w:firstLine="708"/>
        <w:jc w:val="both"/>
        <w:rPr>
          <w:rFonts w:ascii="Times New Roman" w:eastAsia="Times New Roman" w:hAnsi="Times New Roman"/>
          <w:sz w:val="20"/>
          <w:szCs w:val="20"/>
          <w:lang w:eastAsia="ru-RU"/>
        </w:rPr>
      </w:pPr>
      <w:r w:rsidRPr="00A759E9">
        <w:rPr>
          <w:rFonts w:ascii="Times New Roman" w:eastAsia="Times New Roman" w:hAnsi="Times New Roman"/>
          <w:i/>
          <w:kern w:val="16"/>
          <w:sz w:val="20"/>
          <w:szCs w:val="20"/>
          <w:lang w:eastAsia="ru-RU"/>
        </w:rPr>
        <w:t>КБК 08000000000000000510</w:t>
      </w:r>
    </w:p>
    <w:p w:rsidR="00A759E9" w:rsidRPr="00A759E9" w:rsidRDefault="00A759E9" w:rsidP="00A759E9">
      <w:pPr>
        <w:autoSpaceDE w:val="0"/>
        <w:autoSpaceDN w:val="0"/>
        <w:adjustRightInd w:val="0"/>
        <w:spacing w:after="0" w:line="240" w:lineRule="auto"/>
        <w:ind w:left="-108" w:right="-108" w:firstLine="708"/>
        <w:jc w:val="both"/>
        <w:rPr>
          <w:rFonts w:ascii="Times New Roman" w:eastAsia="Times New Roman" w:hAnsi="Times New Roman"/>
          <w:i/>
          <w:kern w:val="16"/>
          <w:sz w:val="20"/>
          <w:szCs w:val="20"/>
          <w:lang w:eastAsia="ru-RU"/>
        </w:rPr>
      </w:pPr>
      <w:r w:rsidRPr="00A759E9">
        <w:rPr>
          <w:rFonts w:ascii="Times New Roman" w:eastAsia="Times New Roman" w:hAnsi="Times New Roman"/>
          <w:i/>
          <w:kern w:val="16"/>
          <w:sz w:val="20"/>
          <w:szCs w:val="20"/>
          <w:lang w:eastAsia="ru-RU"/>
        </w:rPr>
        <w:t>Назначение платежа: внесение денежных средств в обеспечение исполнения Договора № ___ - ДШ4 от «___» ______________ 202__ года.</w:t>
      </w:r>
    </w:p>
    <w:p w:rsidR="00A759E9" w:rsidRPr="00A759E9" w:rsidRDefault="00A759E9" w:rsidP="00A759E9">
      <w:pPr>
        <w:spacing w:after="0" w:line="240" w:lineRule="auto"/>
        <w:ind w:right="-108" w:firstLine="709"/>
        <w:jc w:val="both"/>
        <w:rPr>
          <w:rFonts w:ascii="Times New Roman" w:eastAsia="Times New Roman" w:hAnsi="Times New Roman"/>
          <w:sz w:val="20"/>
          <w:szCs w:val="20"/>
        </w:rPr>
      </w:pPr>
      <w:r w:rsidRPr="00A759E9">
        <w:rPr>
          <w:rFonts w:ascii="Times New Roman" w:eastAsia="Times New Roman" w:hAnsi="Times New Roman"/>
          <w:sz w:val="20"/>
          <w:szCs w:val="20"/>
        </w:rPr>
        <w:t>6.2. В случае заключения Договора с участником закупки, который является государственным или муниципальным учреждением, обеспечение исполнения договора не требуется.</w:t>
      </w:r>
    </w:p>
    <w:p w:rsidR="00A759E9" w:rsidRPr="00A759E9" w:rsidRDefault="00A759E9" w:rsidP="00A759E9">
      <w:pPr>
        <w:spacing w:after="0" w:line="240" w:lineRule="auto"/>
        <w:ind w:right="-108" w:firstLine="709"/>
        <w:jc w:val="both"/>
        <w:rPr>
          <w:rFonts w:ascii="Times New Roman" w:eastAsia="Times New Roman" w:hAnsi="Times New Roman"/>
          <w:sz w:val="20"/>
          <w:szCs w:val="20"/>
        </w:rPr>
      </w:pPr>
      <w:r w:rsidRPr="00A759E9">
        <w:rPr>
          <w:rFonts w:ascii="Times New Roman" w:eastAsia="Times New Roman" w:hAnsi="Times New Roman"/>
          <w:sz w:val="20"/>
          <w:szCs w:val="20"/>
        </w:rPr>
        <w:t>6.3. Обеспечение исполнения договора может предоставляться участником закупки путем внесения денежных средств, предоставления банковской гарантии или иным способом, предусмотренным Гражданским кодексом Российской Федерации. Выбор способа обеспечения исполнения договора из числа предусмотренных заказчиком в извещении об осуществлении закупки, документации о закупке осуществляется участником закупки.</w:t>
      </w:r>
    </w:p>
    <w:p w:rsidR="00A759E9" w:rsidRPr="00A759E9" w:rsidRDefault="00A759E9" w:rsidP="00A759E9">
      <w:pPr>
        <w:spacing w:after="0" w:line="240" w:lineRule="auto"/>
        <w:ind w:right="-108" w:firstLine="709"/>
        <w:jc w:val="both"/>
        <w:rPr>
          <w:rFonts w:ascii="Times New Roman" w:eastAsia="Times New Roman" w:hAnsi="Times New Roman"/>
          <w:sz w:val="20"/>
          <w:szCs w:val="20"/>
        </w:rPr>
      </w:pPr>
      <w:r w:rsidRPr="00A759E9">
        <w:rPr>
          <w:rFonts w:ascii="Times New Roman" w:eastAsia="Times New Roman" w:hAnsi="Times New Roman"/>
          <w:sz w:val="20"/>
          <w:szCs w:val="20"/>
        </w:rPr>
        <w:t>6.4. Если участником закупки, с которым заключается Договор, предложена цена Договора, которая на 25 (двадцать пять) и более процентов ниже начальной (максимальной) цены Договора, обеспечение исполнения Договора предоставляется в размере, превышающем в полтора раза размер обеспечения исполнения договора, указанный в п.6.1. настоящего Договора.</w:t>
      </w:r>
    </w:p>
    <w:p w:rsidR="00A759E9" w:rsidRPr="00A759E9" w:rsidRDefault="00A759E9" w:rsidP="00A759E9">
      <w:pPr>
        <w:spacing w:after="0" w:line="240" w:lineRule="auto"/>
        <w:ind w:right="-108" w:firstLine="709"/>
        <w:jc w:val="both"/>
        <w:rPr>
          <w:rFonts w:ascii="Times New Roman" w:eastAsia="Times New Roman" w:hAnsi="Times New Roman"/>
          <w:sz w:val="20"/>
          <w:szCs w:val="20"/>
        </w:rPr>
      </w:pPr>
      <w:r w:rsidRPr="00A759E9">
        <w:rPr>
          <w:rFonts w:ascii="Times New Roman" w:eastAsia="Times New Roman" w:hAnsi="Times New Roman"/>
          <w:sz w:val="20"/>
          <w:szCs w:val="20"/>
        </w:rPr>
        <w:t>6.5. Денежные средства в качестве обеспечения исполнения договора вносятся участником закупки на счет заказчика.</w:t>
      </w:r>
    </w:p>
    <w:p w:rsidR="00A759E9" w:rsidRPr="00A759E9" w:rsidRDefault="00A759E9" w:rsidP="00A759E9">
      <w:pPr>
        <w:spacing w:after="0" w:line="240" w:lineRule="auto"/>
        <w:ind w:right="-108" w:firstLine="709"/>
        <w:jc w:val="both"/>
        <w:rPr>
          <w:rFonts w:ascii="Times New Roman" w:eastAsia="Times New Roman" w:hAnsi="Times New Roman"/>
          <w:sz w:val="20"/>
          <w:szCs w:val="20"/>
        </w:rPr>
      </w:pPr>
      <w:r w:rsidRPr="00A759E9">
        <w:rPr>
          <w:rFonts w:ascii="Times New Roman" w:eastAsia="Times New Roman" w:hAnsi="Times New Roman"/>
          <w:sz w:val="20"/>
          <w:szCs w:val="20"/>
        </w:rPr>
        <w:t xml:space="preserve">6.6. Независимая гарантия, предоставленная в качестве обеспечения исполнения договора, должна быть безотзывной. </w:t>
      </w:r>
    </w:p>
    <w:p w:rsidR="00A759E9" w:rsidRPr="00A759E9" w:rsidRDefault="00A759E9" w:rsidP="00A759E9">
      <w:pPr>
        <w:spacing w:after="0" w:line="240" w:lineRule="auto"/>
        <w:ind w:right="-108" w:firstLine="709"/>
        <w:jc w:val="both"/>
        <w:rPr>
          <w:rFonts w:ascii="Times New Roman" w:eastAsia="Times New Roman" w:hAnsi="Times New Roman"/>
          <w:sz w:val="20"/>
          <w:szCs w:val="20"/>
        </w:rPr>
      </w:pPr>
      <w:r w:rsidRPr="00A759E9">
        <w:rPr>
          <w:rFonts w:ascii="Times New Roman" w:eastAsia="Times New Roman" w:hAnsi="Times New Roman"/>
          <w:sz w:val="20"/>
          <w:szCs w:val="20"/>
        </w:rPr>
        <w:t xml:space="preserve">6.7. Срок действия независимой гарантии, предоставленной в качестве обеспечения исполнения Договора, должен превышать срок действия Договора не менее чем на один месяц. </w:t>
      </w:r>
    </w:p>
    <w:p w:rsidR="00A759E9" w:rsidRPr="00A759E9" w:rsidRDefault="00A759E9" w:rsidP="00A759E9">
      <w:pPr>
        <w:spacing w:after="0" w:line="240" w:lineRule="auto"/>
        <w:ind w:right="-108" w:firstLine="709"/>
        <w:jc w:val="both"/>
        <w:rPr>
          <w:rFonts w:ascii="Times New Roman" w:eastAsia="Times New Roman" w:hAnsi="Times New Roman"/>
          <w:sz w:val="20"/>
          <w:szCs w:val="20"/>
        </w:rPr>
      </w:pPr>
      <w:r w:rsidRPr="00A759E9">
        <w:rPr>
          <w:rFonts w:ascii="Times New Roman" w:eastAsia="Times New Roman" w:hAnsi="Times New Roman"/>
          <w:sz w:val="20"/>
          <w:szCs w:val="20"/>
        </w:rPr>
        <w:t>6.8. 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Договора, лицензии на осуществление банковских операций Поставщик обязан предоставить новое обеспечение исполнения Договора не позднее одного месяца со дня надлежащего уведомления Заказчиком Поставщика о необходимости предоставить соответствующее обеспечение.</w:t>
      </w:r>
    </w:p>
    <w:p w:rsidR="00A759E9" w:rsidRPr="00A759E9" w:rsidRDefault="00A759E9" w:rsidP="00A759E9">
      <w:pPr>
        <w:spacing w:after="0" w:line="240" w:lineRule="auto"/>
        <w:ind w:right="-108" w:firstLine="709"/>
        <w:jc w:val="both"/>
        <w:rPr>
          <w:rFonts w:ascii="Times New Roman" w:eastAsia="Times New Roman" w:hAnsi="Times New Roman"/>
          <w:sz w:val="20"/>
          <w:szCs w:val="20"/>
        </w:rPr>
      </w:pPr>
      <w:r w:rsidRPr="00A759E9">
        <w:rPr>
          <w:rFonts w:ascii="Times New Roman" w:eastAsia="Times New Roman" w:hAnsi="Times New Roman"/>
          <w:sz w:val="20"/>
          <w:szCs w:val="20"/>
        </w:rPr>
        <w:t xml:space="preserve">6.9. Независимая гарантия, выданная участнику закупки банком для целей обеспечения исполнения договора, должна быть выдана банком, имеющим право выдавать банковские гарантии в рамках Федерального закона N 44-ФЗ. Перечень таких банков размещен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 www.minfin.ru. </w:t>
      </w:r>
    </w:p>
    <w:p w:rsidR="00A759E9" w:rsidRPr="00A759E9" w:rsidRDefault="00A759E9" w:rsidP="00A759E9">
      <w:pPr>
        <w:spacing w:after="0" w:line="240" w:lineRule="auto"/>
        <w:ind w:right="-108" w:firstLine="709"/>
        <w:jc w:val="both"/>
        <w:rPr>
          <w:rFonts w:ascii="Times New Roman" w:eastAsia="Times New Roman" w:hAnsi="Times New Roman"/>
          <w:sz w:val="20"/>
          <w:szCs w:val="20"/>
        </w:rPr>
      </w:pPr>
      <w:r w:rsidRPr="00A759E9">
        <w:rPr>
          <w:rFonts w:ascii="Times New Roman" w:eastAsia="Times New Roman" w:hAnsi="Times New Roman"/>
          <w:sz w:val="20"/>
          <w:szCs w:val="20"/>
        </w:rPr>
        <w:t>6.10. Независимая гарантия должна содержать:</w:t>
      </w:r>
    </w:p>
    <w:p w:rsidR="00A759E9" w:rsidRPr="00A759E9" w:rsidRDefault="00A759E9" w:rsidP="00A759E9">
      <w:pPr>
        <w:spacing w:after="0" w:line="240" w:lineRule="auto"/>
        <w:ind w:right="-108" w:firstLine="709"/>
        <w:jc w:val="both"/>
        <w:rPr>
          <w:rFonts w:ascii="Times New Roman" w:eastAsia="Times New Roman" w:hAnsi="Times New Roman"/>
          <w:sz w:val="20"/>
          <w:szCs w:val="20"/>
        </w:rPr>
      </w:pPr>
      <w:r w:rsidRPr="00A759E9">
        <w:rPr>
          <w:rFonts w:ascii="Times New Roman" w:eastAsia="Times New Roman" w:hAnsi="Times New Roman"/>
          <w:sz w:val="20"/>
          <w:szCs w:val="20"/>
        </w:rPr>
        <w:t>6.10.1. сумму банковской гарантии, подлежащую уплате гарантом Заказчику в случае ненадлежащего исполнения обязательств принципалом;</w:t>
      </w:r>
    </w:p>
    <w:p w:rsidR="00A759E9" w:rsidRPr="00A759E9" w:rsidRDefault="00A759E9" w:rsidP="00A759E9">
      <w:pPr>
        <w:spacing w:after="0" w:line="240" w:lineRule="auto"/>
        <w:ind w:right="-108" w:firstLine="709"/>
        <w:jc w:val="both"/>
        <w:rPr>
          <w:rFonts w:ascii="Times New Roman" w:eastAsia="Times New Roman" w:hAnsi="Times New Roman"/>
          <w:sz w:val="20"/>
          <w:szCs w:val="20"/>
        </w:rPr>
      </w:pPr>
      <w:r w:rsidRPr="00A759E9">
        <w:rPr>
          <w:rFonts w:ascii="Times New Roman" w:eastAsia="Times New Roman" w:hAnsi="Times New Roman"/>
          <w:sz w:val="20"/>
          <w:szCs w:val="20"/>
        </w:rPr>
        <w:t>6.10.2. обязательства принципа, надлежащее исполнение которых обеспечивается банковской гарантией;</w:t>
      </w:r>
    </w:p>
    <w:p w:rsidR="00A759E9" w:rsidRPr="00A759E9" w:rsidRDefault="00A759E9" w:rsidP="00A759E9">
      <w:pPr>
        <w:spacing w:after="0" w:line="240" w:lineRule="auto"/>
        <w:ind w:right="-108" w:firstLine="709"/>
        <w:jc w:val="both"/>
        <w:rPr>
          <w:rFonts w:ascii="Times New Roman" w:eastAsia="Times New Roman" w:hAnsi="Times New Roman"/>
          <w:sz w:val="20"/>
          <w:szCs w:val="20"/>
        </w:rPr>
      </w:pPr>
      <w:r w:rsidRPr="00A759E9">
        <w:rPr>
          <w:rFonts w:ascii="Times New Roman" w:eastAsia="Times New Roman" w:hAnsi="Times New Roman"/>
          <w:sz w:val="20"/>
          <w:szCs w:val="20"/>
        </w:rPr>
        <w:t>6.10.3. условие, согласно которому исполнением обязательств гаранта по банковской гарантии является фактическое поступление денежных сумм на счет Заказчика;</w:t>
      </w:r>
    </w:p>
    <w:p w:rsidR="00A759E9" w:rsidRPr="00A759E9" w:rsidRDefault="00A759E9" w:rsidP="00A759E9">
      <w:pPr>
        <w:spacing w:after="0" w:line="240" w:lineRule="auto"/>
        <w:ind w:right="-108" w:firstLine="709"/>
        <w:jc w:val="both"/>
        <w:rPr>
          <w:rFonts w:ascii="Times New Roman" w:eastAsia="Times New Roman" w:hAnsi="Times New Roman"/>
          <w:sz w:val="20"/>
          <w:szCs w:val="20"/>
        </w:rPr>
      </w:pPr>
      <w:r w:rsidRPr="00A759E9">
        <w:rPr>
          <w:rFonts w:ascii="Times New Roman" w:eastAsia="Times New Roman" w:hAnsi="Times New Roman"/>
          <w:sz w:val="20"/>
          <w:szCs w:val="20"/>
        </w:rPr>
        <w:t>6.10.4. срок действия банковской гарантии с учетом требований 6.7. настоящего Договора;</w:t>
      </w:r>
    </w:p>
    <w:p w:rsidR="00A759E9" w:rsidRPr="00A759E9" w:rsidRDefault="00A759E9" w:rsidP="00A759E9">
      <w:pPr>
        <w:spacing w:after="0" w:line="240" w:lineRule="auto"/>
        <w:ind w:right="-108" w:firstLine="709"/>
        <w:jc w:val="both"/>
        <w:rPr>
          <w:rFonts w:ascii="Times New Roman" w:eastAsia="Times New Roman" w:hAnsi="Times New Roman"/>
          <w:sz w:val="20"/>
          <w:szCs w:val="20"/>
        </w:rPr>
      </w:pPr>
      <w:r w:rsidRPr="00A759E9">
        <w:rPr>
          <w:rFonts w:ascii="Times New Roman" w:eastAsia="Times New Roman" w:hAnsi="Times New Roman"/>
          <w:sz w:val="20"/>
          <w:szCs w:val="20"/>
        </w:rPr>
        <w:t>6.10.5.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A759E9" w:rsidRPr="00A759E9" w:rsidRDefault="00A759E9" w:rsidP="00A759E9">
      <w:pPr>
        <w:spacing w:after="0" w:line="240" w:lineRule="auto"/>
        <w:ind w:right="-108" w:firstLine="709"/>
        <w:jc w:val="both"/>
        <w:rPr>
          <w:rFonts w:ascii="Times New Roman" w:eastAsia="Times New Roman" w:hAnsi="Times New Roman"/>
          <w:sz w:val="20"/>
          <w:szCs w:val="20"/>
        </w:rPr>
      </w:pPr>
      <w:r w:rsidRPr="00A759E9">
        <w:rPr>
          <w:rFonts w:ascii="Times New Roman" w:eastAsia="Times New Roman" w:hAnsi="Times New Roman"/>
          <w:sz w:val="20"/>
          <w:szCs w:val="20"/>
        </w:rPr>
        <w:lastRenderedPageBreak/>
        <w:t>6.10.6. 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A759E9" w:rsidRPr="00A759E9" w:rsidRDefault="00A759E9" w:rsidP="00A759E9">
      <w:pPr>
        <w:spacing w:after="0" w:line="240" w:lineRule="auto"/>
        <w:ind w:right="-108" w:firstLine="709"/>
        <w:jc w:val="both"/>
        <w:rPr>
          <w:rFonts w:ascii="Times New Roman" w:eastAsia="Times New Roman" w:hAnsi="Times New Roman"/>
          <w:sz w:val="20"/>
          <w:szCs w:val="20"/>
        </w:rPr>
      </w:pPr>
      <w:r w:rsidRPr="00A759E9">
        <w:rPr>
          <w:rFonts w:ascii="Times New Roman" w:eastAsia="Times New Roman" w:hAnsi="Times New Roman"/>
          <w:sz w:val="20"/>
          <w:szCs w:val="20"/>
        </w:rPr>
        <w:t>6.10.7. перечень документов, предоставляемых Заказчиком банку одновременно с требованием об осуществлении уплаты денежной суммы по банковской гарантии, а именно:</w:t>
      </w:r>
    </w:p>
    <w:p w:rsidR="00A759E9" w:rsidRPr="00A759E9" w:rsidRDefault="00A759E9" w:rsidP="00A759E9">
      <w:pPr>
        <w:spacing w:after="0" w:line="240" w:lineRule="auto"/>
        <w:ind w:right="-108" w:firstLine="709"/>
        <w:jc w:val="both"/>
        <w:rPr>
          <w:rFonts w:ascii="Times New Roman" w:eastAsia="Times New Roman" w:hAnsi="Times New Roman"/>
          <w:sz w:val="20"/>
          <w:szCs w:val="20"/>
        </w:rPr>
      </w:pPr>
      <w:r w:rsidRPr="00A759E9">
        <w:rPr>
          <w:rFonts w:ascii="Times New Roman" w:eastAsia="Times New Roman" w:hAnsi="Times New Roman"/>
          <w:sz w:val="20"/>
          <w:szCs w:val="20"/>
        </w:rPr>
        <w:t>•</w:t>
      </w:r>
      <w:r w:rsidRPr="00A759E9">
        <w:rPr>
          <w:rFonts w:ascii="Times New Roman" w:eastAsia="Times New Roman" w:hAnsi="Times New Roman"/>
          <w:sz w:val="20"/>
          <w:szCs w:val="20"/>
        </w:rPr>
        <w:tab/>
        <w:t>расчет суммы, включаемой в требование по банковской гарантии;</w:t>
      </w:r>
    </w:p>
    <w:p w:rsidR="00A759E9" w:rsidRPr="00A759E9" w:rsidRDefault="00A759E9" w:rsidP="00A759E9">
      <w:pPr>
        <w:spacing w:after="0" w:line="240" w:lineRule="auto"/>
        <w:ind w:right="-108" w:firstLine="709"/>
        <w:jc w:val="both"/>
        <w:rPr>
          <w:rFonts w:ascii="Times New Roman" w:eastAsia="Times New Roman" w:hAnsi="Times New Roman"/>
          <w:sz w:val="20"/>
          <w:szCs w:val="20"/>
        </w:rPr>
      </w:pPr>
      <w:r w:rsidRPr="00A759E9">
        <w:rPr>
          <w:rFonts w:ascii="Times New Roman" w:eastAsia="Times New Roman" w:hAnsi="Times New Roman"/>
          <w:sz w:val="20"/>
          <w:szCs w:val="20"/>
        </w:rPr>
        <w:t>•</w:t>
      </w:r>
      <w:r w:rsidRPr="00A759E9">
        <w:rPr>
          <w:rFonts w:ascii="Times New Roman" w:eastAsia="Times New Roman" w:hAnsi="Times New Roman"/>
          <w:sz w:val="20"/>
          <w:szCs w:val="20"/>
        </w:rPr>
        <w:tab/>
        <w:t>платежное поручение, подтверждающее перечисление бенефициаром аванса принципалу (если выплата аванса предусмотрена договором, а требование по банковской гарантии предъявлено в случае ненадлежащего исполнения принципалом обязательств по возврату аванса);</w:t>
      </w:r>
    </w:p>
    <w:p w:rsidR="00A759E9" w:rsidRPr="00A759E9" w:rsidRDefault="00A759E9" w:rsidP="00A759E9">
      <w:pPr>
        <w:spacing w:after="0" w:line="240" w:lineRule="auto"/>
        <w:ind w:right="-108" w:firstLine="709"/>
        <w:jc w:val="both"/>
        <w:rPr>
          <w:rFonts w:ascii="Times New Roman" w:eastAsia="Times New Roman" w:hAnsi="Times New Roman"/>
          <w:sz w:val="20"/>
          <w:szCs w:val="20"/>
        </w:rPr>
      </w:pPr>
      <w:r w:rsidRPr="00A759E9">
        <w:rPr>
          <w:rFonts w:ascii="Times New Roman" w:eastAsia="Times New Roman" w:hAnsi="Times New Roman"/>
          <w:sz w:val="20"/>
          <w:szCs w:val="20"/>
        </w:rPr>
        <w:t>•</w:t>
      </w:r>
      <w:r w:rsidRPr="00A759E9">
        <w:rPr>
          <w:rFonts w:ascii="Times New Roman" w:eastAsia="Times New Roman" w:hAnsi="Times New Roman"/>
          <w:sz w:val="20"/>
          <w:szCs w:val="20"/>
        </w:rPr>
        <w:tab/>
        <w:t>документ, подтверждающий факт наступления гарантийного случая в соответствии с условиями договора (если требование по банковской гарантии предъявлено в случае ненадлежащего исполнения принципалом обязательств в период действия гарантийного срока);</w:t>
      </w:r>
    </w:p>
    <w:p w:rsidR="00A759E9" w:rsidRPr="00A759E9" w:rsidRDefault="00A759E9" w:rsidP="00A759E9">
      <w:pPr>
        <w:spacing w:after="0" w:line="240" w:lineRule="auto"/>
        <w:ind w:right="-108" w:firstLine="709"/>
        <w:jc w:val="both"/>
        <w:rPr>
          <w:rFonts w:ascii="Times New Roman" w:eastAsia="Times New Roman" w:hAnsi="Times New Roman"/>
          <w:sz w:val="20"/>
          <w:szCs w:val="20"/>
        </w:rPr>
      </w:pPr>
      <w:r w:rsidRPr="00A759E9">
        <w:rPr>
          <w:rFonts w:ascii="Times New Roman" w:eastAsia="Times New Roman" w:hAnsi="Times New Roman"/>
          <w:sz w:val="20"/>
          <w:szCs w:val="20"/>
        </w:rPr>
        <w:t>•</w:t>
      </w:r>
      <w:r w:rsidRPr="00A759E9">
        <w:rPr>
          <w:rFonts w:ascii="Times New Roman" w:eastAsia="Times New Roman" w:hAnsi="Times New Roman"/>
          <w:sz w:val="20"/>
          <w:szCs w:val="20"/>
        </w:rPr>
        <w:tab/>
        <w:t>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rsidR="00A759E9" w:rsidRPr="00A759E9" w:rsidRDefault="00A759E9" w:rsidP="00A759E9">
      <w:pPr>
        <w:spacing w:after="0" w:line="240" w:lineRule="auto"/>
        <w:ind w:right="-108" w:firstLine="709"/>
        <w:jc w:val="both"/>
        <w:rPr>
          <w:rFonts w:ascii="Times New Roman" w:eastAsia="Times New Roman" w:hAnsi="Times New Roman"/>
          <w:sz w:val="20"/>
          <w:szCs w:val="20"/>
        </w:rPr>
      </w:pPr>
      <w:r w:rsidRPr="00A759E9">
        <w:rPr>
          <w:rFonts w:ascii="Times New Roman" w:eastAsia="Times New Roman" w:hAnsi="Times New Roman"/>
          <w:sz w:val="20"/>
          <w:szCs w:val="20"/>
        </w:rPr>
        <w:t>6.11. Денежные средства, внесенные в качестве обеспечения исполнения договора, возвращаются на счет поставщика (подрядчика, исполнителя) в течение не более чем тридцати рабочих дней с даты получения заказчиком соответствующего письменного требования поставщика (подрядчика, исполнителя) с указанием реквизитов для перечисления денежных средств.</w:t>
      </w:r>
    </w:p>
    <w:p w:rsidR="00A759E9" w:rsidRPr="00A759E9" w:rsidRDefault="00A759E9" w:rsidP="00A759E9">
      <w:pPr>
        <w:spacing w:after="0" w:line="240" w:lineRule="auto"/>
        <w:ind w:right="-108" w:firstLine="709"/>
        <w:jc w:val="both"/>
        <w:rPr>
          <w:rFonts w:ascii="Times New Roman" w:eastAsia="Times New Roman" w:hAnsi="Times New Roman"/>
          <w:sz w:val="20"/>
          <w:szCs w:val="20"/>
        </w:rPr>
      </w:pPr>
      <w:r w:rsidRPr="00A759E9">
        <w:rPr>
          <w:rFonts w:ascii="Times New Roman" w:eastAsia="Times New Roman" w:hAnsi="Times New Roman"/>
          <w:sz w:val="20"/>
          <w:szCs w:val="20"/>
        </w:rPr>
        <w:t>6.12. Денежные средства, внесенные в качестве обеспечения исполнения договора, могут не возвращаться поставщику (подрядчику, исполнителю) в случаях неисполнения либо ненадлежащего исполнения поставщиком (подрядчиком, исполнителем) обязательств, предусмотренных договором, по вине Поставщика.</w:t>
      </w:r>
    </w:p>
    <w:p w:rsidR="00A759E9" w:rsidRPr="00A759E9" w:rsidRDefault="00A759E9" w:rsidP="00A759E9">
      <w:pPr>
        <w:spacing w:after="0" w:line="240" w:lineRule="auto"/>
        <w:ind w:right="-108" w:firstLine="709"/>
        <w:jc w:val="both"/>
        <w:rPr>
          <w:rFonts w:ascii="Times New Roman" w:eastAsia="Times New Roman" w:hAnsi="Times New Roman"/>
          <w:sz w:val="20"/>
          <w:szCs w:val="20"/>
        </w:rPr>
      </w:pPr>
      <w:r w:rsidRPr="00A759E9">
        <w:rPr>
          <w:rFonts w:ascii="Times New Roman" w:eastAsia="Times New Roman" w:hAnsi="Times New Roman"/>
          <w:sz w:val="20"/>
          <w:szCs w:val="20"/>
        </w:rPr>
        <w:t>6.13. Заказчиком может быть предъявлено требование о взыскании по банковской гарантии, предоставленной в качестве обеспечения исполнения договора, лицу, выдавшему такую независимую гарантию, в случаях неисполнения либо ненадлежащего исполнения поставщиком (подрядчиком, исполнителем) обязательств, предусмотренных договором, по вине поставщика (подрядчика, исполнителя).</w:t>
      </w:r>
    </w:p>
    <w:p w:rsidR="00A759E9" w:rsidRPr="00A759E9" w:rsidRDefault="00A759E9" w:rsidP="00A759E9">
      <w:pPr>
        <w:spacing w:after="0" w:line="240" w:lineRule="auto"/>
        <w:ind w:right="-108" w:firstLine="709"/>
        <w:jc w:val="both"/>
        <w:rPr>
          <w:rFonts w:ascii="Times New Roman" w:eastAsia="Times New Roman" w:hAnsi="Times New Roman"/>
          <w:sz w:val="20"/>
          <w:szCs w:val="20"/>
        </w:rPr>
      </w:pPr>
      <w:r w:rsidRPr="00A759E9">
        <w:rPr>
          <w:rFonts w:ascii="Times New Roman" w:eastAsia="Times New Roman" w:hAnsi="Times New Roman"/>
          <w:sz w:val="20"/>
          <w:szCs w:val="20"/>
        </w:rPr>
        <w:t>6.14. 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A759E9" w:rsidRPr="00A759E9" w:rsidRDefault="00A759E9" w:rsidP="00A759E9">
      <w:pPr>
        <w:spacing w:after="0" w:line="240" w:lineRule="auto"/>
        <w:ind w:right="-108" w:firstLine="709"/>
        <w:jc w:val="both"/>
        <w:rPr>
          <w:rFonts w:ascii="Times New Roman" w:eastAsia="Times New Roman" w:hAnsi="Times New Roman"/>
          <w:sz w:val="20"/>
          <w:szCs w:val="20"/>
        </w:rPr>
      </w:pPr>
      <w:r w:rsidRPr="00A759E9">
        <w:rPr>
          <w:rFonts w:ascii="Times New Roman" w:eastAsia="Times New Roman" w:hAnsi="Times New Roman"/>
          <w:sz w:val="20"/>
          <w:szCs w:val="20"/>
        </w:rPr>
        <w:t>6.15.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 а также документов, не предусмотренных пунктом 6.10.7. настоящего Договора. </w:t>
      </w:r>
    </w:p>
    <w:p w:rsidR="00A759E9" w:rsidRPr="00A759E9" w:rsidRDefault="00A759E9" w:rsidP="00A759E9">
      <w:pPr>
        <w:spacing w:after="0" w:line="240" w:lineRule="auto"/>
        <w:ind w:right="-108" w:firstLine="709"/>
        <w:jc w:val="both"/>
        <w:rPr>
          <w:rFonts w:ascii="Times New Roman" w:eastAsia="Times New Roman" w:hAnsi="Times New Roman"/>
          <w:sz w:val="20"/>
          <w:szCs w:val="20"/>
        </w:rPr>
      </w:pPr>
      <w:r w:rsidRPr="00A759E9">
        <w:rPr>
          <w:rFonts w:ascii="Times New Roman" w:eastAsia="Times New Roman" w:hAnsi="Times New Roman"/>
          <w:sz w:val="20"/>
          <w:szCs w:val="20"/>
        </w:rPr>
        <w:t xml:space="preserve">6.16. </w:t>
      </w:r>
      <w:r w:rsidRPr="00A759E9">
        <w:rPr>
          <w:rFonts w:ascii="Times New Roman" w:eastAsia="Times New Roman" w:hAnsi="Times New Roman"/>
          <w:sz w:val="20"/>
          <w:szCs w:val="20"/>
          <w:lang w:eastAsia="ru-RU"/>
        </w:rPr>
        <w:t>Независимая гарантия или ее копия, предоставляемая в качестве обеспечения заявки на участие в конкурентной закупке с участием субъектов малого и среднего предпринимательства, должна соответствовать следующим требованиям:</w:t>
      </w:r>
    </w:p>
    <w:p w:rsidR="00A759E9" w:rsidRPr="00A759E9" w:rsidRDefault="00A759E9" w:rsidP="00A759E9">
      <w:pPr>
        <w:spacing w:after="0" w:line="240" w:lineRule="auto"/>
        <w:ind w:left="-108" w:right="-108" w:firstLine="709"/>
        <w:jc w:val="both"/>
        <w:rPr>
          <w:rFonts w:ascii="Times New Roman" w:eastAsia="Times New Roman" w:hAnsi="Times New Roman"/>
          <w:sz w:val="20"/>
          <w:szCs w:val="20"/>
          <w:lang w:eastAsia="ru-RU"/>
        </w:rPr>
      </w:pPr>
      <w:r w:rsidRPr="00A759E9">
        <w:rPr>
          <w:rFonts w:ascii="Times New Roman" w:eastAsia="Times New Roman" w:hAnsi="Times New Roman"/>
          <w:sz w:val="20"/>
          <w:szCs w:val="20"/>
          <w:lang w:eastAsia="ru-RU"/>
        </w:rPr>
        <w:t>6.16.1. независимая гарантия должна быть выдана гарантом, предусмотренным частью 1 статьи 45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p>
    <w:p w:rsidR="00A759E9" w:rsidRPr="00A759E9" w:rsidRDefault="00A759E9" w:rsidP="00A759E9">
      <w:pPr>
        <w:spacing w:after="0" w:line="240" w:lineRule="auto"/>
        <w:ind w:left="-108" w:right="-108" w:firstLine="709"/>
        <w:jc w:val="both"/>
        <w:rPr>
          <w:rFonts w:ascii="Times New Roman" w:eastAsia="Times New Roman" w:hAnsi="Times New Roman"/>
          <w:sz w:val="20"/>
          <w:szCs w:val="20"/>
          <w:lang w:eastAsia="ru-RU"/>
        </w:rPr>
      </w:pPr>
      <w:r w:rsidRPr="00A759E9">
        <w:rPr>
          <w:rFonts w:ascii="Times New Roman" w:eastAsia="Times New Roman" w:hAnsi="Times New Roman"/>
          <w:sz w:val="20"/>
          <w:szCs w:val="20"/>
          <w:lang w:eastAsia="ru-RU"/>
        </w:rPr>
        <w:t>6.16.2. информация о независимой гарантии должна быть включена в реестр независимых гарантий, предусмотренный частью 8 статьи 45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p>
    <w:p w:rsidR="00A759E9" w:rsidRPr="00A759E9" w:rsidRDefault="00A759E9" w:rsidP="00A759E9">
      <w:pPr>
        <w:spacing w:after="0" w:line="240" w:lineRule="auto"/>
        <w:ind w:left="-108" w:right="-108" w:firstLine="709"/>
        <w:jc w:val="both"/>
        <w:rPr>
          <w:rFonts w:ascii="Times New Roman" w:eastAsia="Times New Roman" w:hAnsi="Times New Roman"/>
          <w:sz w:val="20"/>
          <w:szCs w:val="20"/>
          <w:lang w:eastAsia="ru-RU"/>
        </w:rPr>
      </w:pPr>
      <w:r w:rsidRPr="00A759E9">
        <w:rPr>
          <w:rFonts w:ascii="Times New Roman" w:eastAsia="Times New Roman" w:hAnsi="Times New Roman"/>
          <w:sz w:val="20"/>
          <w:szCs w:val="20"/>
          <w:lang w:eastAsia="ru-RU"/>
        </w:rPr>
        <w:t>6.16.3. независимая гарантия не может быть отозвана выдавшим ее гарантом;</w:t>
      </w:r>
    </w:p>
    <w:p w:rsidR="00A759E9" w:rsidRPr="00A759E9" w:rsidRDefault="00A759E9" w:rsidP="00A759E9">
      <w:pPr>
        <w:spacing w:after="0" w:line="240" w:lineRule="auto"/>
        <w:ind w:left="-108" w:right="-108" w:firstLine="709"/>
        <w:jc w:val="both"/>
        <w:rPr>
          <w:rFonts w:ascii="Times New Roman" w:eastAsia="Times New Roman" w:hAnsi="Times New Roman"/>
          <w:sz w:val="20"/>
          <w:szCs w:val="20"/>
          <w:lang w:eastAsia="ru-RU"/>
        </w:rPr>
      </w:pPr>
      <w:r w:rsidRPr="00A759E9">
        <w:rPr>
          <w:rFonts w:ascii="Times New Roman" w:eastAsia="Times New Roman" w:hAnsi="Times New Roman"/>
          <w:sz w:val="20"/>
          <w:szCs w:val="20"/>
          <w:lang w:eastAsia="ru-RU"/>
        </w:rPr>
        <w:t>6.16.4. независимая гарантия должна содержать:</w:t>
      </w:r>
    </w:p>
    <w:p w:rsidR="00A759E9" w:rsidRPr="00A759E9" w:rsidRDefault="00A759E9" w:rsidP="00A759E9">
      <w:pPr>
        <w:spacing w:after="0" w:line="240" w:lineRule="auto"/>
        <w:ind w:left="-108" w:right="-108" w:firstLine="709"/>
        <w:jc w:val="both"/>
        <w:rPr>
          <w:rFonts w:ascii="Times New Roman" w:eastAsia="Times New Roman" w:hAnsi="Times New Roman"/>
          <w:sz w:val="20"/>
          <w:szCs w:val="20"/>
          <w:lang w:eastAsia="ru-RU"/>
        </w:rPr>
      </w:pPr>
      <w:r w:rsidRPr="00A759E9">
        <w:rPr>
          <w:rFonts w:ascii="Times New Roman" w:eastAsia="Times New Roman" w:hAnsi="Times New Roman"/>
          <w:sz w:val="20"/>
          <w:szCs w:val="20"/>
          <w:lang w:eastAsia="ru-RU"/>
        </w:rPr>
        <w:t>6.16.5.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w:t>
      </w:r>
    </w:p>
    <w:p w:rsidR="00A759E9" w:rsidRPr="00A759E9" w:rsidRDefault="00A759E9" w:rsidP="00A759E9">
      <w:pPr>
        <w:spacing w:after="0" w:line="240" w:lineRule="auto"/>
        <w:ind w:left="-108" w:right="-108" w:firstLine="709"/>
        <w:jc w:val="both"/>
        <w:rPr>
          <w:rFonts w:ascii="Times New Roman" w:eastAsia="Times New Roman" w:hAnsi="Times New Roman"/>
          <w:sz w:val="20"/>
          <w:szCs w:val="20"/>
          <w:lang w:eastAsia="ru-RU"/>
        </w:rPr>
      </w:pPr>
      <w:r w:rsidRPr="00A759E9">
        <w:rPr>
          <w:rFonts w:ascii="Times New Roman" w:eastAsia="Times New Roman" w:hAnsi="Times New Roman"/>
          <w:sz w:val="20"/>
          <w:szCs w:val="20"/>
          <w:lang w:eastAsia="ru-RU"/>
        </w:rPr>
        <w:t>6.16.6. перечень документов, подлежащих представлению заказчиком гаранту одновременно с требованием об уплате денежной суммы по независимой гарантии, в случае установления такого перечня Правительством Российской Федерации в соответствии с пунктом 4 части 32 настоящей статьи;</w:t>
      </w:r>
    </w:p>
    <w:p w:rsidR="00A759E9" w:rsidRPr="00A759E9" w:rsidRDefault="00A759E9" w:rsidP="00A759E9">
      <w:pPr>
        <w:spacing w:after="0" w:line="240" w:lineRule="auto"/>
        <w:ind w:left="-108" w:right="-108" w:firstLine="709"/>
        <w:jc w:val="both"/>
        <w:rPr>
          <w:rFonts w:ascii="Times New Roman" w:eastAsia="Times New Roman" w:hAnsi="Times New Roman"/>
          <w:sz w:val="20"/>
          <w:szCs w:val="20"/>
          <w:lang w:eastAsia="ru-RU"/>
        </w:rPr>
      </w:pPr>
      <w:r w:rsidRPr="00A759E9">
        <w:rPr>
          <w:rFonts w:ascii="Times New Roman" w:eastAsia="Times New Roman" w:hAnsi="Times New Roman"/>
          <w:sz w:val="20"/>
          <w:szCs w:val="20"/>
          <w:lang w:eastAsia="ru-RU"/>
        </w:rPr>
        <w:t>6.16.7. указание на срок действия независимой гарантии, который не может составлять менее одного месяца с даты окончания срока подачи заявок на участие в такой закупке.</w:t>
      </w:r>
    </w:p>
    <w:p w:rsidR="00A759E9" w:rsidRPr="00A759E9" w:rsidRDefault="00A759E9" w:rsidP="00A759E9">
      <w:pPr>
        <w:spacing w:after="0" w:line="240" w:lineRule="auto"/>
        <w:ind w:firstLine="709"/>
        <w:jc w:val="both"/>
        <w:rPr>
          <w:rFonts w:ascii="Times New Roman" w:eastAsia="Times New Roman" w:hAnsi="Times New Roman"/>
          <w:sz w:val="20"/>
          <w:szCs w:val="20"/>
          <w:lang w:eastAsia="ru-RU"/>
        </w:rPr>
      </w:pPr>
      <w:r w:rsidRPr="00A759E9">
        <w:rPr>
          <w:rFonts w:ascii="Times New Roman" w:eastAsia="Times New Roman" w:hAnsi="Times New Roman"/>
          <w:sz w:val="20"/>
          <w:szCs w:val="20"/>
          <w:lang w:eastAsia="ru-RU"/>
        </w:rPr>
        <w:t>6.17. Несоответствие независимой гарантии, предоставленной участником закупки с участием субъектов малого и среднего предпринимательства, требованиям, предусмотренным настоящей статьей, является основанием для отказа в принятии ее заказчиком.</w:t>
      </w:r>
    </w:p>
    <w:p w:rsidR="00A759E9" w:rsidRPr="00A759E9" w:rsidRDefault="00A759E9" w:rsidP="00A759E9">
      <w:pPr>
        <w:spacing w:after="0" w:line="240" w:lineRule="auto"/>
        <w:ind w:firstLine="709"/>
        <w:jc w:val="both"/>
        <w:rPr>
          <w:rFonts w:ascii="Times New Roman" w:eastAsia="Times New Roman" w:hAnsi="Times New Roman"/>
          <w:sz w:val="20"/>
          <w:szCs w:val="20"/>
          <w:lang w:eastAsia="ru-RU"/>
        </w:rPr>
      </w:pPr>
      <w:r w:rsidRPr="00A759E9">
        <w:rPr>
          <w:rFonts w:ascii="Times New Roman" w:eastAsia="Times New Roman" w:hAnsi="Times New Roman"/>
          <w:sz w:val="20"/>
          <w:szCs w:val="20"/>
          <w:lang w:eastAsia="ru-RU"/>
        </w:rPr>
        <w:t>6.18. Гарант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обязан за каждый день просрочки уплатить заказчику неустойку (пени) в размере 0,1 процента денежной суммы, подлежащей уплате по такой независимой гарантии.</w:t>
      </w:r>
    </w:p>
    <w:p w:rsidR="00A759E9" w:rsidRPr="00A759E9" w:rsidRDefault="00A759E9" w:rsidP="00A759E9">
      <w:pPr>
        <w:spacing w:after="0" w:line="240" w:lineRule="auto"/>
        <w:ind w:firstLine="709"/>
        <w:jc w:val="both"/>
        <w:rPr>
          <w:rFonts w:ascii="Times New Roman" w:eastAsia="Times New Roman" w:hAnsi="Times New Roman"/>
          <w:sz w:val="20"/>
          <w:szCs w:val="20"/>
          <w:lang w:eastAsia="ru-RU"/>
        </w:rPr>
      </w:pPr>
      <w:r w:rsidRPr="00A759E9">
        <w:rPr>
          <w:rFonts w:ascii="Times New Roman" w:eastAsia="Times New Roman" w:hAnsi="Times New Roman"/>
          <w:sz w:val="20"/>
          <w:szCs w:val="20"/>
          <w:lang w:eastAsia="ru-RU"/>
        </w:rPr>
        <w:lastRenderedPageBreak/>
        <w:t>6.19. При осуществлении конкурентной закупки с участием субъектов малого и среднего предпринимательства обеспечение заявок на участие в такой конкурентной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в соответствии с настоящей статьей или предоставления независимой гарантии. Выбор способа обеспечения заявки на участие в такой закупке осуществляется участником такой закупки.</w:t>
      </w:r>
    </w:p>
    <w:p w:rsidR="00A759E9" w:rsidRPr="00A759E9" w:rsidRDefault="00A759E9" w:rsidP="00A759E9">
      <w:pPr>
        <w:autoSpaceDE w:val="0"/>
        <w:autoSpaceDN w:val="0"/>
        <w:adjustRightInd w:val="0"/>
        <w:spacing w:after="0" w:line="240" w:lineRule="auto"/>
        <w:jc w:val="both"/>
        <w:rPr>
          <w:rFonts w:ascii="Times New Roman" w:eastAsia="Times New Roman" w:hAnsi="Times New Roman"/>
          <w:sz w:val="20"/>
          <w:szCs w:val="20"/>
          <w:lang w:eastAsia="ru-RU"/>
        </w:rPr>
      </w:pPr>
      <w:r w:rsidRPr="00A759E9">
        <w:rPr>
          <w:rFonts w:ascii="Times New Roman" w:eastAsia="Times New Roman" w:hAnsi="Times New Roman"/>
          <w:sz w:val="20"/>
          <w:szCs w:val="20"/>
          <w:lang w:eastAsia="ru-RU"/>
        </w:rPr>
        <w:t>6.20. В случаях, предусмотренных частью 26 статьи 3.2 Федерального закона № 223-ФЗ, денежные средства, внесенные на специальный банковский счет в качестве обеспечения заявки на участие в конкурентной закупке с участием субъектов малого и среднего предпринимательства, перечисляются банком на счет заказчика, указанный в извещении об осуществлении конкурентной закупки с участием субъектов малого и среднего предпринимательства, в документации о такой закупке, или заказчиком предъявляется требование об уплате денежной суммы по независимой гарантии, предоставленной в качестве обеспечения заявки на участие в конкурентной закупке с участием субъектов малого и среднего предпринимательства.</w:t>
      </w:r>
    </w:p>
    <w:p w:rsidR="00A759E9" w:rsidRPr="00A759E9" w:rsidRDefault="00A759E9" w:rsidP="00A759E9">
      <w:pPr>
        <w:autoSpaceDE w:val="0"/>
        <w:autoSpaceDN w:val="0"/>
        <w:adjustRightInd w:val="0"/>
        <w:spacing w:after="0" w:line="240" w:lineRule="auto"/>
        <w:jc w:val="both"/>
        <w:rPr>
          <w:rFonts w:ascii="Times New Roman" w:eastAsia="Times New Roman" w:hAnsi="Times New Roman"/>
          <w:sz w:val="20"/>
          <w:szCs w:val="20"/>
          <w:lang w:eastAsia="ru-RU"/>
        </w:rPr>
      </w:pPr>
      <w:r w:rsidRPr="00A759E9">
        <w:rPr>
          <w:rFonts w:ascii="Times New Roman" w:eastAsia="Times New Roman" w:hAnsi="Times New Roman"/>
          <w:sz w:val="20"/>
          <w:szCs w:val="20"/>
          <w:lang w:eastAsia="ru-RU"/>
        </w:rPr>
        <w:t xml:space="preserve">6.21. В отношении независимой гарантии, предоставляемой в качестве обеспечения исполнения договора, заключаемого по результатам конкурентной закупки с участием субъектов малого и среднего предпринимательства, применяются положения пунктов 1 – 3, подпунктов «а» и «б» пункта 4 части 14.1, частей 14.2 и 14.3 статьи 3.4 Федерального закона № 223-ФЗ. </w:t>
      </w:r>
    </w:p>
    <w:p w:rsidR="00A759E9" w:rsidRPr="00A759E9" w:rsidRDefault="00A759E9" w:rsidP="00A759E9">
      <w:pPr>
        <w:autoSpaceDE w:val="0"/>
        <w:autoSpaceDN w:val="0"/>
        <w:adjustRightInd w:val="0"/>
        <w:spacing w:after="0" w:line="240" w:lineRule="auto"/>
        <w:ind w:left="-108" w:right="-108" w:firstLine="709"/>
        <w:jc w:val="both"/>
        <w:rPr>
          <w:rFonts w:ascii="Times New Roman" w:eastAsia="Times New Roman" w:hAnsi="Times New Roman"/>
          <w:sz w:val="20"/>
          <w:szCs w:val="20"/>
          <w:lang w:eastAsia="ru-RU"/>
        </w:rPr>
      </w:pPr>
      <w:r w:rsidRPr="00A759E9">
        <w:rPr>
          <w:rFonts w:ascii="Times New Roman" w:eastAsia="Times New Roman" w:hAnsi="Times New Roman"/>
          <w:sz w:val="20"/>
          <w:szCs w:val="20"/>
          <w:lang w:eastAsia="ru-RU"/>
        </w:rPr>
        <w:t>При этом такая независимая гарантия:</w:t>
      </w:r>
    </w:p>
    <w:p w:rsidR="00A759E9" w:rsidRPr="00A759E9" w:rsidRDefault="00A759E9" w:rsidP="00A759E9">
      <w:pPr>
        <w:autoSpaceDE w:val="0"/>
        <w:autoSpaceDN w:val="0"/>
        <w:adjustRightInd w:val="0"/>
        <w:spacing w:after="0" w:line="240" w:lineRule="auto"/>
        <w:ind w:left="-108" w:right="-108" w:firstLine="709"/>
        <w:jc w:val="both"/>
        <w:rPr>
          <w:rFonts w:ascii="Times New Roman" w:eastAsia="Times New Roman" w:hAnsi="Times New Roman"/>
          <w:sz w:val="20"/>
          <w:szCs w:val="20"/>
          <w:lang w:eastAsia="ru-RU"/>
        </w:rPr>
      </w:pPr>
      <w:r w:rsidRPr="00A759E9">
        <w:rPr>
          <w:rFonts w:ascii="Times New Roman" w:eastAsia="Times New Roman" w:hAnsi="Times New Roman"/>
          <w:sz w:val="20"/>
          <w:szCs w:val="20"/>
          <w:lang w:eastAsia="ru-RU"/>
        </w:rPr>
        <w:t>6.21.1. должна содержать указание на срок ее действия, который не может составлять менее одного месяца с даты окончания предусмотренного извещением об осуществлении конкурентной закупки с участием субъектов малого и среднего предпринимательства, документацией о такой закупке срока исполнения основного обязательства;</w:t>
      </w:r>
    </w:p>
    <w:p w:rsidR="00A759E9" w:rsidRPr="00A759E9" w:rsidRDefault="00A759E9" w:rsidP="00A759E9">
      <w:pPr>
        <w:spacing w:after="0" w:line="240" w:lineRule="auto"/>
        <w:ind w:left="-108" w:right="-108" w:firstLine="709"/>
        <w:jc w:val="both"/>
        <w:rPr>
          <w:rFonts w:ascii="Times New Roman" w:eastAsia="Times New Roman" w:hAnsi="Times New Roman"/>
          <w:sz w:val="20"/>
          <w:szCs w:val="20"/>
          <w:lang w:eastAsia="ru-RU"/>
        </w:rPr>
      </w:pPr>
      <w:r w:rsidRPr="00A759E9">
        <w:rPr>
          <w:rFonts w:ascii="Times New Roman" w:eastAsia="Times New Roman" w:hAnsi="Times New Roman"/>
          <w:sz w:val="20"/>
          <w:szCs w:val="20"/>
          <w:lang w:eastAsia="ru-RU"/>
        </w:rPr>
        <w:t>6.21.2. не должна содержать условие о представлении заказчиком гаранту судебных актов, подтверждающих неисполнение участником закупки обязательств, обеспечиваемых независимой гарантией.</w:t>
      </w:r>
    </w:p>
    <w:p w:rsidR="00A759E9" w:rsidRPr="00A759E9" w:rsidRDefault="00A759E9" w:rsidP="00A759E9">
      <w:pPr>
        <w:spacing w:after="0" w:line="240" w:lineRule="auto"/>
        <w:ind w:left="-108" w:right="-108" w:firstLine="709"/>
        <w:jc w:val="both"/>
        <w:rPr>
          <w:rFonts w:ascii="Times New Roman" w:eastAsia="Times New Roman" w:hAnsi="Times New Roman"/>
          <w:sz w:val="20"/>
          <w:szCs w:val="20"/>
          <w:lang w:eastAsia="ru-RU"/>
        </w:rPr>
      </w:pPr>
      <w:r w:rsidRPr="00A759E9">
        <w:rPr>
          <w:rFonts w:ascii="Times New Roman" w:eastAsia="Times New Roman" w:hAnsi="Times New Roman"/>
          <w:sz w:val="20"/>
          <w:szCs w:val="20"/>
          <w:lang w:eastAsia="ru-RU"/>
        </w:rPr>
        <w:t>6.22. Правительство Российской Федерации вправе установить:</w:t>
      </w:r>
    </w:p>
    <w:p w:rsidR="00A759E9" w:rsidRPr="00A759E9" w:rsidRDefault="00A759E9" w:rsidP="00A759E9">
      <w:pPr>
        <w:autoSpaceDE w:val="0"/>
        <w:autoSpaceDN w:val="0"/>
        <w:adjustRightInd w:val="0"/>
        <w:spacing w:after="0" w:line="240" w:lineRule="auto"/>
        <w:ind w:left="-108" w:right="-108" w:firstLine="709"/>
        <w:jc w:val="both"/>
        <w:rPr>
          <w:rFonts w:ascii="Times New Roman" w:eastAsia="Times New Roman" w:hAnsi="Times New Roman"/>
          <w:sz w:val="20"/>
          <w:szCs w:val="20"/>
          <w:lang w:eastAsia="ru-RU"/>
        </w:rPr>
      </w:pPr>
      <w:r w:rsidRPr="00A759E9">
        <w:rPr>
          <w:rFonts w:ascii="Times New Roman" w:eastAsia="Times New Roman" w:hAnsi="Times New Roman"/>
          <w:sz w:val="20"/>
          <w:szCs w:val="20"/>
          <w:lang w:eastAsia="ru-RU"/>
        </w:rPr>
        <w:t xml:space="preserve">6.22.1. типовую </w:t>
      </w:r>
      <w:hyperlink r:id="rId15" w:history="1">
        <w:r w:rsidRPr="00A759E9">
          <w:rPr>
            <w:rFonts w:ascii="Times New Roman" w:eastAsia="Times New Roman" w:hAnsi="Times New Roman"/>
            <w:sz w:val="20"/>
            <w:szCs w:val="20"/>
            <w:lang w:eastAsia="ru-RU"/>
          </w:rPr>
          <w:t>форму</w:t>
        </w:r>
      </w:hyperlink>
      <w:r w:rsidRPr="00A759E9">
        <w:rPr>
          <w:rFonts w:ascii="Times New Roman" w:eastAsia="Times New Roman" w:hAnsi="Times New Roman"/>
          <w:sz w:val="20"/>
          <w:szCs w:val="20"/>
          <w:lang w:eastAsia="ru-RU"/>
        </w:rPr>
        <w:t xml:space="preserve"> независимой гарантии, предоставляемой в качестве обеспечения заявки на участие в конкурентной закупке с участием субъектов малого и среднего предпринимательства, типовую </w:t>
      </w:r>
      <w:hyperlink r:id="rId16" w:history="1">
        <w:r w:rsidRPr="00A759E9">
          <w:rPr>
            <w:rFonts w:ascii="Times New Roman" w:eastAsia="Times New Roman" w:hAnsi="Times New Roman"/>
            <w:sz w:val="20"/>
            <w:szCs w:val="20"/>
            <w:lang w:eastAsia="ru-RU"/>
          </w:rPr>
          <w:t>форму</w:t>
        </w:r>
      </w:hyperlink>
      <w:r w:rsidRPr="00A759E9">
        <w:rPr>
          <w:rFonts w:ascii="Times New Roman" w:eastAsia="Times New Roman" w:hAnsi="Times New Roman"/>
          <w:sz w:val="20"/>
          <w:szCs w:val="20"/>
          <w:lang w:eastAsia="ru-RU"/>
        </w:rPr>
        <w:t xml:space="preserve"> независимой гарантии, предоставляемой в качестве обеспечения исполнения договора, заключаемого по результатам такой закупки;</w:t>
      </w:r>
    </w:p>
    <w:p w:rsidR="00A759E9" w:rsidRPr="00A759E9" w:rsidRDefault="00A759E9" w:rsidP="00A759E9">
      <w:pPr>
        <w:autoSpaceDE w:val="0"/>
        <w:autoSpaceDN w:val="0"/>
        <w:adjustRightInd w:val="0"/>
        <w:spacing w:after="0" w:line="240" w:lineRule="auto"/>
        <w:ind w:left="-108" w:right="-108" w:firstLine="709"/>
        <w:jc w:val="both"/>
        <w:rPr>
          <w:rFonts w:ascii="Times New Roman" w:eastAsia="Times New Roman" w:hAnsi="Times New Roman"/>
          <w:sz w:val="20"/>
          <w:szCs w:val="20"/>
          <w:lang w:eastAsia="ru-RU"/>
        </w:rPr>
      </w:pPr>
      <w:r w:rsidRPr="00A759E9">
        <w:rPr>
          <w:rFonts w:ascii="Times New Roman" w:eastAsia="Times New Roman" w:hAnsi="Times New Roman"/>
          <w:sz w:val="20"/>
          <w:szCs w:val="20"/>
          <w:lang w:eastAsia="ru-RU"/>
        </w:rPr>
        <w:t xml:space="preserve">6.22.2. </w:t>
      </w:r>
      <w:hyperlink r:id="rId17" w:history="1">
        <w:r w:rsidRPr="00A759E9">
          <w:rPr>
            <w:rFonts w:ascii="Times New Roman" w:eastAsia="Times New Roman" w:hAnsi="Times New Roman"/>
            <w:sz w:val="20"/>
            <w:szCs w:val="20"/>
            <w:lang w:eastAsia="ru-RU"/>
          </w:rPr>
          <w:t>форму</w:t>
        </w:r>
      </w:hyperlink>
      <w:r w:rsidRPr="00A759E9">
        <w:rPr>
          <w:rFonts w:ascii="Times New Roman" w:eastAsia="Times New Roman" w:hAnsi="Times New Roman"/>
          <w:sz w:val="20"/>
          <w:szCs w:val="20"/>
          <w:lang w:eastAsia="ru-RU"/>
        </w:rPr>
        <w:t xml:space="preserve"> требования об уплате денежной суммы по независимой гарантии, предоставленной в качестве обеспечения заявки на участие в конкурентной закупке с участием субъектов малого и среднего предпринимательства, </w:t>
      </w:r>
      <w:hyperlink r:id="rId18" w:history="1">
        <w:r w:rsidRPr="00A759E9">
          <w:rPr>
            <w:rFonts w:ascii="Times New Roman" w:eastAsia="Times New Roman" w:hAnsi="Times New Roman"/>
            <w:sz w:val="20"/>
            <w:szCs w:val="20"/>
            <w:lang w:eastAsia="ru-RU"/>
          </w:rPr>
          <w:t>форму</w:t>
        </w:r>
      </w:hyperlink>
      <w:r w:rsidRPr="00A759E9">
        <w:rPr>
          <w:rFonts w:ascii="Times New Roman" w:eastAsia="Times New Roman" w:hAnsi="Times New Roman"/>
          <w:sz w:val="20"/>
          <w:szCs w:val="20"/>
          <w:lang w:eastAsia="ru-RU"/>
        </w:rPr>
        <w:t xml:space="preserve"> требования об уплате денежной суммы по независимой гарантии, предоставленной в качестве обеспечения исполнения договора, заключаемого по результатам такой закупки;</w:t>
      </w:r>
    </w:p>
    <w:p w:rsidR="00A759E9" w:rsidRPr="00A759E9" w:rsidRDefault="00A759E9" w:rsidP="00A759E9">
      <w:pPr>
        <w:autoSpaceDE w:val="0"/>
        <w:autoSpaceDN w:val="0"/>
        <w:adjustRightInd w:val="0"/>
        <w:spacing w:after="0" w:line="240" w:lineRule="auto"/>
        <w:ind w:left="-108" w:right="-108" w:firstLine="709"/>
        <w:jc w:val="both"/>
        <w:rPr>
          <w:rFonts w:ascii="Times New Roman" w:eastAsia="Times New Roman" w:hAnsi="Times New Roman"/>
          <w:sz w:val="20"/>
          <w:szCs w:val="20"/>
          <w:lang w:eastAsia="ru-RU"/>
        </w:rPr>
      </w:pPr>
      <w:r w:rsidRPr="00A759E9">
        <w:rPr>
          <w:rFonts w:ascii="Times New Roman" w:eastAsia="Times New Roman" w:hAnsi="Times New Roman"/>
          <w:sz w:val="20"/>
          <w:szCs w:val="20"/>
          <w:lang w:eastAsia="ru-RU"/>
        </w:rPr>
        <w:t xml:space="preserve">6.22.3. </w:t>
      </w:r>
      <w:hyperlink r:id="rId19" w:history="1">
        <w:r w:rsidRPr="00A759E9">
          <w:rPr>
            <w:rFonts w:ascii="Times New Roman" w:eastAsia="Times New Roman" w:hAnsi="Times New Roman"/>
            <w:sz w:val="20"/>
            <w:szCs w:val="20"/>
            <w:lang w:eastAsia="ru-RU"/>
          </w:rPr>
          <w:t>дополнительные требования</w:t>
        </w:r>
      </w:hyperlink>
      <w:r w:rsidRPr="00A759E9">
        <w:rPr>
          <w:rFonts w:ascii="Times New Roman" w:eastAsia="Times New Roman" w:hAnsi="Times New Roman"/>
          <w:sz w:val="20"/>
          <w:szCs w:val="20"/>
          <w:lang w:eastAsia="ru-RU"/>
        </w:rPr>
        <w:t xml:space="preserve"> к независимой гарантии, предоставляемой в качестве обеспечения заявки на участие в конкурентной закупке с участием субъектов малого и среднего предпринимательства, независимой гарантии, предоставляемой в качестве обеспечения исполнения договора, заключаемого по результатам такой закупки;</w:t>
      </w:r>
    </w:p>
    <w:p w:rsidR="00A759E9" w:rsidRPr="00A759E9" w:rsidRDefault="00A759E9" w:rsidP="00A759E9">
      <w:pPr>
        <w:autoSpaceDE w:val="0"/>
        <w:autoSpaceDN w:val="0"/>
        <w:adjustRightInd w:val="0"/>
        <w:spacing w:after="0" w:line="240" w:lineRule="auto"/>
        <w:ind w:left="-108" w:right="-108" w:firstLine="709"/>
        <w:jc w:val="both"/>
        <w:rPr>
          <w:rFonts w:ascii="Times New Roman" w:eastAsia="Times New Roman" w:hAnsi="Times New Roman"/>
          <w:sz w:val="20"/>
          <w:szCs w:val="20"/>
          <w:lang w:eastAsia="ru-RU"/>
        </w:rPr>
      </w:pPr>
      <w:r w:rsidRPr="00A759E9">
        <w:rPr>
          <w:rFonts w:ascii="Times New Roman" w:eastAsia="Times New Roman" w:hAnsi="Times New Roman"/>
          <w:sz w:val="20"/>
          <w:szCs w:val="20"/>
          <w:lang w:eastAsia="ru-RU"/>
        </w:rPr>
        <w:t xml:space="preserve">6.22.4. </w:t>
      </w:r>
      <w:hyperlink r:id="rId20" w:history="1">
        <w:r w:rsidRPr="00A759E9">
          <w:rPr>
            <w:rFonts w:ascii="Times New Roman" w:eastAsia="Times New Roman" w:hAnsi="Times New Roman"/>
            <w:sz w:val="20"/>
            <w:szCs w:val="20"/>
            <w:lang w:eastAsia="ru-RU"/>
          </w:rPr>
          <w:t>перечень</w:t>
        </w:r>
      </w:hyperlink>
      <w:r w:rsidRPr="00A759E9">
        <w:rPr>
          <w:rFonts w:ascii="Times New Roman" w:eastAsia="Times New Roman" w:hAnsi="Times New Roman"/>
          <w:sz w:val="20"/>
          <w:szCs w:val="20"/>
          <w:lang w:eastAsia="ru-RU"/>
        </w:rPr>
        <w:t xml:space="preserve"> документов, представляемых заказчиком гаранту одновременно с требованием об уплате денежной суммы по независимой гарантии, предоставленной в качестве обеспечения заявки на участие в конкурентной закупке с участием субъектов малого и среднего предпринимательства, независимой гарантии, предоставленной в качестве обеспечения исполнения договора, заключаемого по результатам такой закупки;</w:t>
      </w:r>
    </w:p>
    <w:p w:rsidR="00A759E9" w:rsidRPr="00A759E9" w:rsidRDefault="00A759E9" w:rsidP="00A759E9">
      <w:pPr>
        <w:autoSpaceDE w:val="0"/>
        <w:autoSpaceDN w:val="0"/>
        <w:adjustRightInd w:val="0"/>
        <w:spacing w:after="0" w:line="240" w:lineRule="auto"/>
        <w:ind w:left="-108" w:right="-108" w:firstLine="709"/>
        <w:jc w:val="both"/>
        <w:rPr>
          <w:rFonts w:ascii="Times New Roman" w:eastAsia="Times New Roman" w:hAnsi="Times New Roman"/>
          <w:sz w:val="20"/>
          <w:szCs w:val="20"/>
          <w:lang w:eastAsia="ru-RU"/>
        </w:rPr>
      </w:pPr>
      <w:r w:rsidRPr="00A759E9">
        <w:rPr>
          <w:rFonts w:ascii="Times New Roman" w:eastAsia="Times New Roman" w:hAnsi="Times New Roman"/>
          <w:sz w:val="20"/>
          <w:szCs w:val="20"/>
          <w:lang w:eastAsia="ru-RU"/>
        </w:rPr>
        <w:t xml:space="preserve">6.22.5. </w:t>
      </w:r>
      <w:hyperlink r:id="rId21" w:history="1">
        <w:r w:rsidRPr="00A759E9">
          <w:rPr>
            <w:rFonts w:ascii="Times New Roman" w:eastAsia="Times New Roman" w:hAnsi="Times New Roman"/>
            <w:sz w:val="20"/>
            <w:szCs w:val="20"/>
            <w:lang w:eastAsia="ru-RU"/>
          </w:rPr>
          <w:t>особенности</w:t>
        </w:r>
      </w:hyperlink>
      <w:r w:rsidRPr="00A759E9">
        <w:rPr>
          <w:rFonts w:ascii="Times New Roman" w:eastAsia="Times New Roman" w:hAnsi="Times New Roman"/>
          <w:sz w:val="20"/>
          <w:szCs w:val="20"/>
          <w:lang w:eastAsia="ru-RU"/>
        </w:rPr>
        <w:t xml:space="preserve"> порядка ведения реестра независимых гарантий, предусмотренного </w:t>
      </w:r>
      <w:hyperlink r:id="rId22" w:history="1">
        <w:r w:rsidRPr="00A759E9">
          <w:rPr>
            <w:rFonts w:ascii="Times New Roman" w:eastAsia="Times New Roman" w:hAnsi="Times New Roman"/>
            <w:sz w:val="20"/>
            <w:szCs w:val="20"/>
            <w:lang w:eastAsia="ru-RU"/>
          </w:rPr>
          <w:t>частью 8 статьи 45</w:t>
        </w:r>
      </w:hyperlink>
      <w:r w:rsidRPr="00A759E9">
        <w:rPr>
          <w:rFonts w:ascii="Times New Roman" w:eastAsia="Times New Roman" w:hAnsi="Times New Roman"/>
          <w:sz w:val="20"/>
          <w:szCs w:val="20"/>
          <w:lang w:eastAsia="ru-RU"/>
        </w:rP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для целей настоящего Федерального закона.</w:t>
      </w:r>
    </w:p>
    <w:p w:rsidR="00032B1E" w:rsidRDefault="00591E4B" w:rsidP="00A759E9">
      <w:pPr>
        <w:spacing w:after="0" w:line="240" w:lineRule="auto"/>
        <w:ind w:right="-108" w:firstLine="709"/>
        <w:jc w:val="center"/>
        <w:rPr>
          <w:rFonts w:ascii="Times New Roman" w:eastAsia="Times New Roman" w:hAnsi="Times New Roman"/>
          <w:sz w:val="20"/>
          <w:szCs w:val="20"/>
          <w:lang w:eastAsia="ru-RU"/>
        </w:rPr>
      </w:pPr>
      <w:r>
        <w:rPr>
          <w:rFonts w:ascii="Times New Roman" w:eastAsia="Times New Roman" w:hAnsi="Times New Roman"/>
          <w:b/>
          <w:sz w:val="20"/>
          <w:szCs w:val="20"/>
        </w:rPr>
        <w:t>7. Ответственность сторон</w:t>
      </w:r>
    </w:p>
    <w:p w:rsidR="00A759E9" w:rsidRPr="00A759E9" w:rsidRDefault="00A759E9" w:rsidP="00A759E9">
      <w:pPr>
        <w:widowControl w:val="0"/>
        <w:shd w:val="clear" w:color="auto" w:fill="FFFFFF"/>
        <w:tabs>
          <w:tab w:val="left" w:pos="709"/>
        </w:tabs>
        <w:adjustRightInd w:val="0"/>
        <w:spacing w:after="0" w:line="240" w:lineRule="auto"/>
        <w:ind w:right="-108" w:firstLine="709"/>
        <w:jc w:val="both"/>
        <w:rPr>
          <w:rFonts w:ascii="Times New Roman" w:eastAsia="Times New Roman" w:hAnsi="Times New Roman"/>
          <w:sz w:val="20"/>
          <w:szCs w:val="20"/>
          <w:lang w:eastAsia="ru-RU"/>
        </w:rPr>
      </w:pPr>
      <w:r w:rsidRPr="00A759E9">
        <w:rPr>
          <w:rFonts w:ascii="Times New Roman" w:eastAsia="Times New Roman" w:hAnsi="Times New Roman"/>
          <w:sz w:val="20"/>
          <w:szCs w:val="20"/>
          <w:lang w:eastAsia="ru-RU"/>
        </w:rPr>
        <w:t>7.1.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 и настоящим Договором.</w:t>
      </w:r>
    </w:p>
    <w:p w:rsidR="00A759E9" w:rsidRPr="00A759E9" w:rsidRDefault="00A759E9" w:rsidP="00A759E9">
      <w:pPr>
        <w:widowControl w:val="0"/>
        <w:shd w:val="clear" w:color="auto" w:fill="FFFFFF"/>
        <w:tabs>
          <w:tab w:val="left" w:pos="709"/>
        </w:tabs>
        <w:adjustRightInd w:val="0"/>
        <w:spacing w:after="0" w:line="240" w:lineRule="auto"/>
        <w:ind w:right="-108" w:firstLine="709"/>
        <w:jc w:val="both"/>
        <w:rPr>
          <w:rFonts w:ascii="Times New Roman" w:eastAsia="Times New Roman" w:hAnsi="Times New Roman"/>
          <w:sz w:val="20"/>
          <w:szCs w:val="20"/>
          <w:lang w:eastAsia="ru-RU"/>
        </w:rPr>
      </w:pPr>
      <w:r w:rsidRPr="00A759E9">
        <w:rPr>
          <w:rFonts w:ascii="Times New Roman" w:eastAsia="Times New Roman" w:hAnsi="Times New Roman"/>
          <w:sz w:val="20"/>
          <w:szCs w:val="20"/>
          <w:lang w:eastAsia="ru-RU"/>
        </w:rPr>
        <w:t>7.2. За просрочку исполнения обязательства Заказчиком по условиям договора может быть начислена неустойка (штраф, пени) за каждый день просрочки исполнения обязательства, начиная со дня, следующего за днем истечения срока его исполнения, установленного договором. Размер неустойки (штраф, пени) должен составлять не более 1/300 ключевой ставки Банка России на день уплаты. Неустойка рассчитывается как размер ключевой ставки Банка России, умножен на сумму договора, разделен на 365 дней и умножена на количество дней просрочки исполнения обязательства.</w:t>
      </w:r>
    </w:p>
    <w:p w:rsidR="00A759E9" w:rsidRPr="00A759E9" w:rsidRDefault="00A759E9" w:rsidP="00A759E9">
      <w:pPr>
        <w:autoSpaceDE w:val="0"/>
        <w:autoSpaceDN w:val="0"/>
        <w:spacing w:after="0" w:line="240" w:lineRule="auto"/>
        <w:ind w:right="-108" w:firstLine="709"/>
        <w:jc w:val="both"/>
        <w:rPr>
          <w:rFonts w:ascii="Times New Roman" w:eastAsia="Times New Roman" w:hAnsi="Times New Roman"/>
          <w:sz w:val="20"/>
          <w:szCs w:val="20"/>
          <w:lang w:eastAsia="ru-RU"/>
        </w:rPr>
      </w:pPr>
      <w:r w:rsidRPr="00A759E9">
        <w:rPr>
          <w:rFonts w:ascii="Times New Roman" w:eastAsia="Times New Roman" w:hAnsi="Times New Roman"/>
          <w:sz w:val="20"/>
          <w:szCs w:val="20"/>
          <w:lang w:eastAsia="ru-RU"/>
        </w:rPr>
        <w:t>Заказчик освобождается от уплаты неустойки пеней, если докажет, что просрочка исполнения обязательства произошла вследствие обстоятельств непреодолимой силы или по вине Поставщика.</w:t>
      </w:r>
    </w:p>
    <w:p w:rsidR="00A759E9" w:rsidRPr="00A759E9" w:rsidRDefault="00A759E9" w:rsidP="00A759E9">
      <w:pPr>
        <w:autoSpaceDE w:val="0"/>
        <w:autoSpaceDN w:val="0"/>
        <w:spacing w:after="0" w:line="240" w:lineRule="auto"/>
        <w:ind w:right="-108" w:firstLine="709"/>
        <w:jc w:val="both"/>
        <w:rPr>
          <w:rFonts w:ascii="Times New Roman" w:eastAsia="Times New Roman" w:hAnsi="Times New Roman"/>
          <w:sz w:val="20"/>
          <w:szCs w:val="20"/>
          <w:lang w:eastAsia="ru-RU"/>
        </w:rPr>
      </w:pPr>
      <w:r w:rsidRPr="00A759E9">
        <w:rPr>
          <w:rFonts w:ascii="Times New Roman" w:eastAsia="Times New Roman" w:hAnsi="Times New Roman"/>
          <w:sz w:val="20"/>
          <w:szCs w:val="20"/>
          <w:lang w:eastAsia="ru-RU"/>
        </w:rPr>
        <w:t>7.3. Если Поставщиком просрочено исполнение обязательства либо это обязательство ненадлежащее исполнено, Заказчик вправе потребовать уплаты неустойки (штрафа, пеней). Неустойка (штраф, пени) начисляется за каждый день просрочки исполнения обязательства, предусмотренного Договором, начиная со дня, следующего за днем истечения срока его исполнения, установленного Договором. Размер неустойки должен составлять не менее 1/300 ключевой ставки Банка России на день уплаты неустойки (штрафа, пеней). Неустойка рассчитывается как размер ключевой ставки Банка России, умножен на сумму договора, разделен на 365 дней и умножена на количество дней просрочки исполнения обязательства.</w:t>
      </w:r>
    </w:p>
    <w:p w:rsidR="00A759E9" w:rsidRPr="00A759E9" w:rsidRDefault="00A759E9" w:rsidP="00A759E9">
      <w:pPr>
        <w:autoSpaceDE w:val="0"/>
        <w:autoSpaceDN w:val="0"/>
        <w:spacing w:after="0" w:line="240" w:lineRule="auto"/>
        <w:ind w:right="-108" w:firstLine="709"/>
        <w:jc w:val="both"/>
        <w:rPr>
          <w:rFonts w:ascii="Times New Roman" w:eastAsia="Times New Roman" w:hAnsi="Times New Roman"/>
          <w:sz w:val="20"/>
          <w:szCs w:val="20"/>
          <w:lang w:eastAsia="ru-RU"/>
        </w:rPr>
      </w:pPr>
      <w:r w:rsidRPr="00A759E9">
        <w:rPr>
          <w:rFonts w:ascii="Times New Roman" w:eastAsia="Times New Roman" w:hAnsi="Times New Roman"/>
          <w:sz w:val="20"/>
          <w:szCs w:val="20"/>
          <w:lang w:eastAsia="ru-RU"/>
        </w:rPr>
        <w:lastRenderedPageBreak/>
        <w:t>Поставщик освобождается от уплаты неустойки пеней, если докажет, что ненадлежащее исполнение обязательства или просрочка его исполнения произошли вследствие обстоятельств непреодолимой силы или по вине Заказчика.</w:t>
      </w:r>
    </w:p>
    <w:p w:rsidR="00A759E9" w:rsidRPr="00A759E9" w:rsidRDefault="00A759E9" w:rsidP="00A759E9">
      <w:pPr>
        <w:widowControl w:val="0"/>
        <w:shd w:val="clear" w:color="auto" w:fill="FFFFFF"/>
        <w:tabs>
          <w:tab w:val="left" w:pos="709"/>
        </w:tabs>
        <w:adjustRightInd w:val="0"/>
        <w:spacing w:after="0" w:line="240" w:lineRule="auto"/>
        <w:ind w:left="-108" w:right="-108" w:firstLine="709"/>
        <w:jc w:val="both"/>
        <w:rPr>
          <w:rFonts w:ascii="Times New Roman" w:eastAsia="Times New Roman" w:hAnsi="Times New Roman"/>
          <w:sz w:val="20"/>
          <w:szCs w:val="20"/>
          <w:lang w:eastAsia="ru-RU"/>
        </w:rPr>
      </w:pPr>
      <w:r w:rsidRPr="00A759E9">
        <w:rPr>
          <w:rFonts w:ascii="Times New Roman" w:eastAsia="Times New Roman" w:hAnsi="Times New Roman"/>
          <w:sz w:val="20"/>
          <w:szCs w:val="20"/>
          <w:lang w:eastAsia="ru-RU"/>
        </w:rPr>
        <w:t>7.4. В случае неисполнения Поставщиком обязательства по Договору (поставка Товара, не соответствующего Договору, поставка Товара не соответствующего комплектации, поставка Товара недолжного качества и т.д.), Заказчик вправе взыскать с Поставщика штраф, в размере 5 % (пять процентов) от цены Договора за каждый случай неисполнения, путем направления письменного требования, который Поставщик обязан уплатить в срок, не превышающий 10 (десять) дней с момента получения такого требования.</w:t>
      </w:r>
    </w:p>
    <w:p w:rsidR="00A759E9" w:rsidRPr="00A759E9" w:rsidRDefault="00A759E9" w:rsidP="00A759E9">
      <w:pPr>
        <w:autoSpaceDE w:val="0"/>
        <w:autoSpaceDN w:val="0"/>
        <w:spacing w:after="0" w:line="240" w:lineRule="auto"/>
        <w:ind w:right="-108" w:firstLine="709"/>
        <w:jc w:val="both"/>
        <w:rPr>
          <w:rFonts w:ascii="Times New Roman" w:eastAsia="Times New Roman" w:hAnsi="Times New Roman"/>
          <w:sz w:val="20"/>
          <w:szCs w:val="20"/>
          <w:lang w:eastAsia="ru-RU"/>
        </w:rPr>
      </w:pPr>
      <w:r w:rsidRPr="00A759E9">
        <w:rPr>
          <w:rFonts w:ascii="Times New Roman" w:eastAsia="Times New Roman" w:hAnsi="Times New Roman"/>
          <w:sz w:val="20"/>
          <w:szCs w:val="20"/>
          <w:lang w:eastAsia="ru-RU"/>
        </w:rPr>
        <w:t>7.5. Стороны не применяют в рамках Договора положения ст. 317.1. ГК РФ.</w:t>
      </w:r>
    </w:p>
    <w:p w:rsidR="00032B1E" w:rsidRDefault="00032B1E">
      <w:pPr>
        <w:widowControl w:val="0"/>
        <w:shd w:val="clear" w:color="auto" w:fill="FFFFFF"/>
        <w:tabs>
          <w:tab w:val="left" w:pos="709"/>
        </w:tabs>
        <w:adjustRightInd w:val="0"/>
        <w:spacing w:after="0" w:line="240" w:lineRule="auto"/>
        <w:ind w:right="-108" w:firstLine="709"/>
        <w:jc w:val="both"/>
        <w:rPr>
          <w:rFonts w:ascii="Times New Roman" w:eastAsia="Times New Roman" w:hAnsi="Times New Roman"/>
          <w:sz w:val="20"/>
          <w:szCs w:val="20"/>
          <w:lang w:eastAsia="ru-RU"/>
        </w:rPr>
      </w:pPr>
    </w:p>
    <w:p w:rsidR="00032B1E" w:rsidRDefault="00591E4B">
      <w:pPr>
        <w:keepNext/>
        <w:spacing w:after="0" w:line="240" w:lineRule="auto"/>
        <w:ind w:right="-108" w:firstLine="709"/>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8. Порядок разрешения споров</w:t>
      </w:r>
    </w:p>
    <w:p w:rsidR="00032B1E" w:rsidRDefault="00591E4B">
      <w:pPr>
        <w:spacing w:after="0" w:line="240" w:lineRule="auto"/>
        <w:ind w:right="-108" w:firstLine="709"/>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8.1. Разрешение спорных вопросов, возникающих в ходе исполнения настоящего Договора, производится путём проведения переговоров, с обязательным оформлением протокола, либо направлением Сторонами письменных претензий. Досудебный порядок рассмотрения споров обязателен. </w:t>
      </w:r>
    </w:p>
    <w:p w:rsidR="00032B1E" w:rsidRDefault="00591E4B">
      <w:pPr>
        <w:spacing w:after="0" w:line="240" w:lineRule="auto"/>
        <w:ind w:right="-108" w:firstLine="709"/>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8.2. Срок рассмотрения Сторонами письменной претензии составляет 10 (десять) календарных дней со дня её получения. </w:t>
      </w:r>
    </w:p>
    <w:p w:rsidR="00032B1E" w:rsidRDefault="00591E4B">
      <w:pPr>
        <w:spacing w:after="0" w:line="240" w:lineRule="auto"/>
        <w:ind w:right="-108" w:firstLine="709"/>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8.3. В случае не урегулирования разногласий в ходе переговоров или рассмотрения претензии, Стороны вправе обратиться в Арбитражный суд </w:t>
      </w:r>
      <w:r>
        <w:rPr>
          <w:rFonts w:ascii="Times New Roman" w:eastAsia="Times New Roman" w:hAnsi="Times New Roman"/>
          <w:sz w:val="20"/>
          <w:szCs w:val="20"/>
          <w:shd w:val="clear" w:color="auto" w:fill="FFFFFF"/>
          <w:lang w:eastAsia="ru-RU"/>
        </w:rPr>
        <w:t>Ханты-Мансийского Автономного округа - Югра</w:t>
      </w:r>
      <w:r>
        <w:rPr>
          <w:rFonts w:ascii="Times New Roman" w:eastAsia="Times New Roman" w:hAnsi="Times New Roman"/>
          <w:sz w:val="20"/>
          <w:szCs w:val="20"/>
          <w:lang w:eastAsia="ru-RU"/>
        </w:rPr>
        <w:t xml:space="preserve">. </w:t>
      </w:r>
    </w:p>
    <w:p w:rsidR="00032B1E" w:rsidRDefault="00032B1E">
      <w:pPr>
        <w:spacing w:after="0" w:line="240" w:lineRule="auto"/>
        <w:ind w:right="-108" w:firstLine="709"/>
        <w:jc w:val="both"/>
        <w:rPr>
          <w:rFonts w:ascii="Times New Roman" w:eastAsia="Times New Roman" w:hAnsi="Times New Roman"/>
          <w:sz w:val="20"/>
          <w:szCs w:val="20"/>
          <w:lang w:eastAsia="ru-RU"/>
        </w:rPr>
      </w:pPr>
    </w:p>
    <w:p w:rsidR="00032B1E" w:rsidRDefault="00591E4B">
      <w:pPr>
        <w:spacing w:after="0" w:line="240" w:lineRule="auto"/>
        <w:ind w:right="-108" w:firstLine="709"/>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9. Форс-мажорные обстоятельства</w:t>
      </w:r>
    </w:p>
    <w:p w:rsidR="00032B1E" w:rsidRDefault="00591E4B">
      <w:pPr>
        <w:spacing w:after="0" w:line="240" w:lineRule="auto"/>
        <w:ind w:right="-108" w:firstLine="709"/>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9.1. 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 </w:t>
      </w:r>
    </w:p>
    <w:p w:rsidR="00032B1E" w:rsidRDefault="00591E4B">
      <w:pPr>
        <w:spacing w:after="0" w:line="240" w:lineRule="auto"/>
        <w:ind w:right="-108" w:firstLine="709"/>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9.2. 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032B1E" w:rsidRDefault="00591E4B">
      <w:pPr>
        <w:spacing w:after="0" w:line="240" w:lineRule="auto"/>
        <w:ind w:right="-108" w:firstLine="709"/>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9.3. Обязанность доказать наличие обстоятельств непреодолимой силы лежит на Стороне Договора, не выполнившей свои обязательства по Договору.</w:t>
      </w:r>
    </w:p>
    <w:p w:rsidR="00032B1E" w:rsidRDefault="00591E4B">
      <w:pPr>
        <w:spacing w:after="0" w:line="240" w:lineRule="auto"/>
        <w:ind w:right="-108" w:firstLine="709"/>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032B1E" w:rsidRDefault="00591E4B">
      <w:pPr>
        <w:spacing w:after="0" w:line="240" w:lineRule="auto"/>
        <w:ind w:right="-108" w:firstLine="709"/>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9.4. Если обстоятельства и их последствия будут длиться более 1 (одного) месяца, то стороны расторгают Договор. В этом случае ни одна из сторон не имеет права потребовать от другой стороны возмещения убытков.</w:t>
      </w:r>
    </w:p>
    <w:p w:rsidR="00032B1E" w:rsidRDefault="00591E4B">
      <w:pPr>
        <w:spacing w:after="0" w:line="240" w:lineRule="auto"/>
        <w:ind w:right="-108" w:firstLine="709"/>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10. Расторжение Договора</w:t>
      </w:r>
    </w:p>
    <w:p w:rsidR="00032B1E" w:rsidRDefault="00591E4B">
      <w:pPr>
        <w:spacing w:after="0" w:line="240" w:lineRule="auto"/>
        <w:ind w:right="-108" w:firstLine="709"/>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10.1.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032B1E" w:rsidRDefault="00591E4B">
      <w:pPr>
        <w:spacing w:after="0" w:line="240" w:lineRule="auto"/>
        <w:ind w:right="-108" w:firstLine="709"/>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10.2. Расторжение Договора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Договору невозможно либо возникает нецелесообразность исполнения Договора.</w:t>
      </w:r>
    </w:p>
    <w:p w:rsidR="00032B1E" w:rsidRDefault="00591E4B">
      <w:pPr>
        <w:spacing w:after="0" w:line="240" w:lineRule="auto"/>
        <w:ind w:right="-108" w:firstLine="709"/>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10.3. В случае расторжения Договора по соглашению сторон Поставщик возвращает Заказчику все денежные средства, перечисленные для исполнения обязательств по Договору, а Заказчик оплачивает расходы (издержки) Исполнителя за фактически исполненные обязательства по Договору.</w:t>
      </w:r>
    </w:p>
    <w:p w:rsidR="00032B1E" w:rsidRDefault="00591E4B">
      <w:pPr>
        <w:spacing w:after="0" w:line="240" w:lineRule="auto"/>
        <w:ind w:right="-108" w:firstLine="709"/>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10.4.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10 (десяти) дней с даты получения предложения о расторжении Договора.</w:t>
      </w:r>
    </w:p>
    <w:p w:rsidR="00032B1E" w:rsidRDefault="00591E4B">
      <w:pPr>
        <w:autoSpaceDE w:val="0"/>
        <w:autoSpaceDN w:val="0"/>
        <w:adjustRightInd w:val="0"/>
        <w:spacing w:after="0" w:line="240" w:lineRule="auto"/>
        <w:ind w:right="-108" w:firstLine="709"/>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10.5.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032B1E" w:rsidRDefault="00591E4B">
      <w:pPr>
        <w:autoSpaceDE w:val="0"/>
        <w:autoSpaceDN w:val="0"/>
        <w:adjustRightInd w:val="0"/>
        <w:spacing w:after="0" w:line="240" w:lineRule="auto"/>
        <w:ind w:right="-108" w:firstLine="709"/>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10.6.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Договора может быть принято Заказчиком только при условии, что по результатам экспертизы поставленного товара в заключении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rsidR="00032B1E" w:rsidRDefault="00591E4B">
      <w:pPr>
        <w:autoSpaceDE w:val="0"/>
        <w:autoSpaceDN w:val="0"/>
        <w:spacing w:after="0" w:line="240" w:lineRule="auto"/>
        <w:ind w:right="-108" w:firstLine="709"/>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10.7. Решение заказчика об одностороннем отказе от исполнения договора в течение одного рабочего дня, следующего за датой принятия указанного решения,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договоре, либо направляется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w:t>
      </w:r>
      <w:r>
        <w:rPr>
          <w:rFonts w:ascii="Times New Roman" w:eastAsia="Times New Roman" w:hAnsi="Times New Roman"/>
          <w:sz w:val="20"/>
          <w:szCs w:val="20"/>
          <w:lang w:eastAsia="ru-RU"/>
        </w:rPr>
        <w:lastRenderedPageBreak/>
        <w:t>(подрядчику, исполнителю) (в том числе, но не ограничиваясь этим, вручение представителям поставщика (подрядчика, исполнителя), которые по его поручению непосредственно осуществляют доставку товара к месту нахождения заказчика). Выполнение заказчиком требований настоящего пункта считается надлежащим уведомлением поставщика (подрядчика, исполнителя)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договоре.</w:t>
      </w:r>
    </w:p>
    <w:p w:rsidR="00032B1E" w:rsidRDefault="00591E4B">
      <w:pPr>
        <w:autoSpaceDE w:val="0"/>
        <w:autoSpaceDN w:val="0"/>
        <w:spacing w:after="0" w:line="240" w:lineRule="auto"/>
        <w:ind w:right="-108" w:firstLine="709"/>
        <w:jc w:val="both"/>
        <w:rPr>
          <w:rFonts w:ascii="Times New Roman" w:eastAsia="Times New Roman" w:hAnsi="Times New Roman"/>
          <w:sz w:val="24"/>
          <w:szCs w:val="24"/>
          <w:lang w:eastAsia="ru-RU"/>
        </w:rPr>
      </w:pPr>
      <w:r>
        <w:rPr>
          <w:rFonts w:ascii="Times New Roman" w:eastAsia="Times New Roman" w:hAnsi="Times New Roman"/>
          <w:sz w:val="20"/>
          <w:szCs w:val="20"/>
          <w:lang w:eastAsia="ru-RU"/>
        </w:rPr>
        <w:t>Решение Заказчика об одностороннем отказе от исполнения Договора не позднее чем в течение трех рабочих дней с даты принятия указанного решения, размещается в единой информационной системе.</w:t>
      </w:r>
    </w:p>
    <w:p w:rsidR="00032B1E" w:rsidRDefault="00591E4B">
      <w:pPr>
        <w:autoSpaceDE w:val="0"/>
        <w:autoSpaceDN w:val="0"/>
        <w:adjustRightInd w:val="0"/>
        <w:spacing w:after="0" w:line="240" w:lineRule="auto"/>
        <w:ind w:right="-108" w:firstLine="709"/>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10.8. Решение заказчика об одностороннем отказе от исполнения договора вступает в силу, а договор считается расторгнутым, на следующий день после даты надлежащего уведомления заказчиком поставщика (подрядчика, исполнителя) об одностороннем отказе от исполнения договора.</w:t>
      </w:r>
    </w:p>
    <w:p w:rsidR="00032B1E" w:rsidRDefault="00591E4B">
      <w:pPr>
        <w:autoSpaceDE w:val="0"/>
        <w:autoSpaceDN w:val="0"/>
        <w:spacing w:after="0" w:line="240" w:lineRule="auto"/>
        <w:ind w:right="-108" w:firstLine="709"/>
        <w:jc w:val="both"/>
        <w:rPr>
          <w:rFonts w:ascii="Times New Roman" w:eastAsia="Times New Roman" w:hAnsi="Times New Roman"/>
          <w:sz w:val="24"/>
          <w:szCs w:val="24"/>
          <w:lang w:eastAsia="ru-RU"/>
        </w:rPr>
      </w:pPr>
      <w:r>
        <w:rPr>
          <w:rFonts w:ascii="Times New Roman" w:eastAsia="Times New Roman" w:hAnsi="Times New Roman"/>
          <w:sz w:val="20"/>
          <w:szCs w:val="20"/>
          <w:lang w:eastAsia="ru-RU"/>
        </w:rPr>
        <w:t>10.9. Решение Заказчика об одностороннем отказе от исполнения Договора вступает в силу, а Договор считается расторгнутым, на следующий день после даты надлежащего уведомления Заказчиком Поставщика об одностороннем отказе от исполнения Договора.</w:t>
      </w:r>
    </w:p>
    <w:p w:rsidR="00032B1E" w:rsidRDefault="00591E4B">
      <w:pPr>
        <w:autoSpaceDE w:val="0"/>
        <w:autoSpaceDN w:val="0"/>
        <w:adjustRightInd w:val="0"/>
        <w:spacing w:after="0" w:line="240" w:lineRule="auto"/>
        <w:ind w:right="-108" w:firstLine="709"/>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10.10. При расторжении Договора в связи с односторонним отказом от исполнения Договора,  Заказчик вправе потребовать возмещения убытков.</w:t>
      </w:r>
    </w:p>
    <w:p w:rsidR="00032B1E" w:rsidRDefault="00032B1E">
      <w:pPr>
        <w:autoSpaceDE w:val="0"/>
        <w:autoSpaceDN w:val="0"/>
        <w:adjustRightInd w:val="0"/>
        <w:spacing w:after="0" w:line="240" w:lineRule="auto"/>
        <w:ind w:right="-108" w:firstLine="709"/>
        <w:jc w:val="both"/>
        <w:rPr>
          <w:rFonts w:ascii="Times New Roman" w:eastAsia="Times New Roman" w:hAnsi="Times New Roman"/>
          <w:sz w:val="20"/>
          <w:szCs w:val="20"/>
          <w:lang w:eastAsia="ru-RU"/>
        </w:rPr>
      </w:pPr>
    </w:p>
    <w:p w:rsidR="00032B1E" w:rsidRDefault="00591E4B">
      <w:pPr>
        <w:spacing w:after="0" w:line="240" w:lineRule="auto"/>
        <w:ind w:right="-108" w:firstLine="709"/>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11.Срок действия Договора</w:t>
      </w:r>
    </w:p>
    <w:p w:rsidR="00032B1E" w:rsidRDefault="00591E4B">
      <w:pPr>
        <w:autoSpaceDE w:val="0"/>
        <w:autoSpaceDN w:val="0"/>
        <w:adjustRightInd w:val="0"/>
        <w:spacing w:after="0" w:line="240" w:lineRule="auto"/>
        <w:ind w:right="-108" w:firstLine="709"/>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11.1. Договор вступает в силу с момента подписания Договора и действует по </w:t>
      </w:r>
      <w:r>
        <w:rPr>
          <w:rFonts w:ascii="Times New Roman" w:eastAsia="Times New Roman" w:hAnsi="Times New Roman"/>
          <w:b/>
          <w:sz w:val="20"/>
          <w:szCs w:val="20"/>
          <w:lang w:eastAsia="ru-RU"/>
        </w:rPr>
        <w:t>31.12.202</w:t>
      </w:r>
      <w:r w:rsidRPr="00591E4B">
        <w:rPr>
          <w:rFonts w:ascii="Times New Roman" w:eastAsia="Times New Roman" w:hAnsi="Times New Roman"/>
          <w:b/>
          <w:sz w:val="20"/>
          <w:szCs w:val="20"/>
          <w:lang w:eastAsia="ru-RU"/>
        </w:rPr>
        <w:t>3</w:t>
      </w:r>
      <w:r>
        <w:rPr>
          <w:rFonts w:ascii="Times New Roman" w:eastAsia="Times New Roman" w:hAnsi="Times New Roman"/>
          <w:b/>
          <w:sz w:val="20"/>
          <w:szCs w:val="20"/>
          <w:lang w:eastAsia="ru-RU"/>
        </w:rPr>
        <w:t>г</w:t>
      </w:r>
      <w:r>
        <w:rPr>
          <w:rFonts w:ascii="Times New Roman" w:eastAsia="Times New Roman" w:hAnsi="Times New Roman"/>
          <w:sz w:val="20"/>
          <w:szCs w:val="20"/>
          <w:lang w:eastAsia="ru-RU"/>
        </w:rPr>
        <w:t>., за исключением гарантийных обязательств, обязательств по возмещению убытков и выплате неустойки</w:t>
      </w:r>
    </w:p>
    <w:p w:rsidR="00032B1E" w:rsidRDefault="00591E4B">
      <w:pPr>
        <w:autoSpaceDE w:val="0"/>
        <w:autoSpaceDN w:val="0"/>
        <w:adjustRightInd w:val="0"/>
        <w:spacing w:after="0" w:line="240" w:lineRule="auto"/>
        <w:ind w:right="-108" w:firstLine="709"/>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ab/>
        <w:t>11.2. Истечение срока действия договора или его досрочное прекращение не затрагивает и не прекращает обязательства сторон по договору, не исполненных к моменту прекращения договора</w:t>
      </w:r>
      <w:r>
        <w:rPr>
          <w:rFonts w:ascii="Times New Roman" w:eastAsia="Times New Roman" w:hAnsi="Times New Roman"/>
          <w:sz w:val="20"/>
          <w:szCs w:val="20"/>
          <w:vertAlign w:val="superscript"/>
          <w:lang w:eastAsia="ru-RU"/>
        </w:rPr>
        <w:footnoteReference w:id="1"/>
      </w:r>
      <w:r>
        <w:rPr>
          <w:rFonts w:ascii="Times New Roman" w:eastAsia="Times New Roman" w:hAnsi="Times New Roman"/>
          <w:sz w:val="20"/>
          <w:szCs w:val="20"/>
          <w:lang w:eastAsia="ru-RU"/>
        </w:rPr>
        <w:t>.</w:t>
      </w:r>
    </w:p>
    <w:p w:rsidR="00032B1E" w:rsidRDefault="00032B1E">
      <w:pPr>
        <w:spacing w:after="0" w:line="240" w:lineRule="auto"/>
        <w:ind w:right="-108" w:firstLine="709"/>
        <w:jc w:val="both"/>
        <w:rPr>
          <w:rFonts w:ascii="Times New Roman" w:eastAsia="Times New Roman" w:hAnsi="Times New Roman"/>
          <w:sz w:val="20"/>
          <w:szCs w:val="20"/>
          <w:lang w:eastAsia="ru-RU"/>
        </w:rPr>
      </w:pPr>
    </w:p>
    <w:p w:rsidR="00032B1E" w:rsidRDefault="00591E4B">
      <w:pPr>
        <w:spacing w:after="0" w:line="240" w:lineRule="auto"/>
        <w:ind w:right="-108" w:firstLine="709"/>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12.Прочие условия</w:t>
      </w:r>
    </w:p>
    <w:p w:rsidR="00032B1E" w:rsidRDefault="00591E4B">
      <w:pPr>
        <w:autoSpaceDE w:val="0"/>
        <w:autoSpaceDN w:val="0"/>
        <w:adjustRightInd w:val="0"/>
        <w:spacing w:after="0" w:line="240" w:lineRule="auto"/>
        <w:ind w:right="-108" w:firstLine="709"/>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12.1. Договор составлен и заключен в электронной форме. После заключения Договора Стороны вправе изготовить копию Договора на бумажном носителе в 2 (двух) экземплярах, по одному для Заказчика и Поставщика.</w:t>
      </w:r>
    </w:p>
    <w:p w:rsidR="00032B1E" w:rsidRDefault="00591E4B">
      <w:pPr>
        <w:autoSpaceDE w:val="0"/>
        <w:autoSpaceDN w:val="0"/>
        <w:adjustRightInd w:val="0"/>
        <w:spacing w:after="0" w:line="240" w:lineRule="auto"/>
        <w:ind w:right="-108" w:firstLine="709"/>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12.2. Все приложения к Договору являются его неотъемной частью.</w:t>
      </w:r>
    </w:p>
    <w:p w:rsidR="00032B1E" w:rsidRDefault="00591E4B">
      <w:pPr>
        <w:autoSpaceDE w:val="0"/>
        <w:autoSpaceDN w:val="0"/>
        <w:adjustRightInd w:val="0"/>
        <w:spacing w:after="0" w:line="240" w:lineRule="auto"/>
        <w:ind w:right="-108" w:firstLine="709"/>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12.3. К Договору прилагаются, и являются его неотъемлемой частью:</w:t>
      </w:r>
    </w:p>
    <w:p w:rsidR="00032B1E" w:rsidRDefault="00591E4B">
      <w:pPr>
        <w:autoSpaceDE w:val="0"/>
        <w:autoSpaceDN w:val="0"/>
        <w:adjustRightInd w:val="0"/>
        <w:spacing w:after="0" w:line="240" w:lineRule="auto"/>
        <w:ind w:right="-108" w:firstLine="709"/>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Спецификация (Приложение № 1);</w:t>
      </w:r>
    </w:p>
    <w:p w:rsidR="009B2208" w:rsidRDefault="00591E4B">
      <w:pPr>
        <w:autoSpaceDE w:val="0"/>
        <w:autoSpaceDN w:val="0"/>
        <w:adjustRightInd w:val="0"/>
        <w:spacing w:after="0" w:line="240" w:lineRule="auto"/>
        <w:ind w:right="-108" w:firstLine="709"/>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График поставки (Приложение № 2)</w:t>
      </w:r>
    </w:p>
    <w:p w:rsidR="00032B1E" w:rsidRDefault="009B2208">
      <w:pPr>
        <w:autoSpaceDE w:val="0"/>
        <w:autoSpaceDN w:val="0"/>
        <w:adjustRightInd w:val="0"/>
        <w:spacing w:after="0" w:line="240" w:lineRule="auto"/>
        <w:ind w:right="-108" w:firstLine="709"/>
        <w:jc w:val="both"/>
        <w:rPr>
          <w:rFonts w:ascii="Times New Roman" w:eastAsia="Times New Roman" w:hAnsi="Times New Roman"/>
          <w:sz w:val="20"/>
          <w:szCs w:val="20"/>
          <w:lang w:eastAsia="ru-RU"/>
        </w:rPr>
      </w:pPr>
      <w:r w:rsidRPr="009B2208">
        <w:rPr>
          <w:rFonts w:ascii="Times New Roman" w:eastAsia="Times New Roman" w:hAnsi="Times New Roman"/>
          <w:sz w:val="20"/>
          <w:szCs w:val="20"/>
          <w:lang w:eastAsia="ru-RU"/>
        </w:rPr>
        <w:t>Техническое задание на поставку товара «</w:t>
      </w:r>
      <w:r w:rsidRPr="009B2208">
        <w:rPr>
          <w:rFonts w:ascii="Times New Roman" w:eastAsia="Times New Roman" w:hAnsi="Times New Roman"/>
          <w:bCs/>
          <w:sz w:val="20"/>
          <w:szCs w:val="20"/>
          <w:lang w:eastAsia="ru-RU"/>
        </w:rPr>
        <w:t>Продукты питания: сухофрукты, ягоды замороженные</w:t>
      </w:r>
      <w:r w:rsidRPr="009B2208">
        <w:rPr>
          <w:rFonts w:ascii="Times New Roman" w:eastAsia="Times New Roman" w:hAnsi="Times New Roman"/>
          <w:sz w:val="20"/>
          <w:szCs w:val="20"/>
          <w:lang w:eastAsia="ru-RU"/>
        </w:rPr>
        <w:t>»</w:t>
      </w:r>
      <w:r>
        <w:rPr>
          <w:rFonts w:ascii="Times New Roman" w:eastAsia="Times New Roman" w:hAnsi="Times New Roman"/>
          <w:sz w:val="20"/>
          <w:szCs w:val="20"/>
          <w:lang w:eastAsia="ru-RU"/>
        </w:rPr>
        <w:t xml:space="preserve"> (Приложение № 3</w:t>
      </w:r>
      <w:r w:rsidRPr="009B2208">
        <w:rPr>
          <w:rFonts w:ascii="Times New Roman" w:eastAsia="Times New Roman" w:hAnsi="Times New Roman"/>
          <w:sz w:val="20"/>
          <w:szCs w:val="20"/>
          <w:lang w:eastAsia="ru-RU"/>
        </w:rPr>
        <w:t>)</w:t>
      </w:r>
      <w:r w:rsidR="00591E4B">
        <w:rPr>
          <w:rFonts w:ascii="Times New Roman" w:eastAsia="Times New Roman" w:hAnsi="Times New Roman"/>
          <w:sz w:val="20"/>
          <w:szCs w:val="20"/>
          <w:lang w:eastAsia="ru-RU"/>
        </w:rPr>
        <w:t>.</w:t>
      </w:r>
    </w:p>
    <w:p w:rsidR="00032B1E" w:rsidRDefault="00591E4B">
      <w:pPr>
        <w:autoSpaceDE w:val="0"/>
        <w:autoSpaceDN w:val="0"/>
        <w:adjustRightInd w:val="0"/>
        <w:spacing w:after="0" w:line="240" w:lineRule="auto"/>
        <w:ind w:right="-108" w:firstLine="709"/>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с даты такого изменения.</w:t>
      </w:r>
    </w:p>
    <w:p w:rsidR="00032B1E" w:rsidRDefault="00591E4B">
      <w:pPr>
        <w:autoSpaceDE w:val="0"/>
        <w:autoSpaceDN w:val="0"/>
        <w:adjustRightInd w:val="0"/>
        <w:spacing w:after="0" w:line="240" w:lineRule="auto"/>
        <w:ind w:right="-108" w:firstLine="709"/>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12.5.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rsidR="00032B1E" w:rsidRDefault="00591E4B">
      <w:pPr>
        <w:autoSpaceDE w:val="0"/>
        <w:autoSpaceDN w:val="0"/>
        <w:adjustRightInd w:val="0"/>
        <w:spacing w:after="0" w:line="240" w:lineRule="auto"/>
        <w:ind w:right="-108" w:firstLine="709"/>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12.6. В случае перемены Заказчика по Договору права и обязанности Заказчика по Договору переходят к новому заказчику в том же объеме и на тех же условиях.</w:t>
      </w:r>
    </w:p>
    <w:p w:rsidR="00032B1E" w:rsidRDefault="00591E4B">
      <w:pPr>
        <w:autoSpaceDE w:val="0"/>
        <w:autoSpaceDN w:val="0"/>
        <w:adjustRightInd w:val="0"/>
        <w:spacing w:after="0" w:line="240" w:lineRule="auto"/>
        <w:ind w:right="-108" w:firstLine="709"/>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12.7.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rsidR="00032B1E" w:rsidRDefault="00591E4B">
      <w:pPr>
        <w:widowControl w:val="0"/>
        <w:autoSpaceDE w:val="0"/>
        <w:autoSpaceDN w:val="0"/>
        <w:adjustRightInd w:val="0"/>
        <w:spacing w:after="0" w:line="240" w:lineRule="auto"/>
        <w:ind w:right="-108" w:firstLine="709"/>
        <w:jc w:val="both"/>
        <w:rPr>
          <w:rFonts w:ascii="Times New Roman" w:eastAsia="Times New Roman" w:hAnsi="Times New Roman"/>
          <w:sz w:val="20"/>
          <w:szCs w:val="20"/>
          <w:lang w:eastAsia="ru-RU"/>
        </w:rPr>
      </w:pPr>
      <w:r>
        <w:rPr>
          <w:rFonts w:ascii="Times New Roman" w:eastAsia="Times New Roman" w:hAnsi="Times New Roman"/>
          <w:kern w:val="16"/>
          <w:sz w:val="20"/>
          <w:szCs w:val="20"/>
          <w:lang w:eastAsia="ru-RU"/>
        </w:rPr>
        <w:t xml:space="preserve">12.8. </w:t>
      </w:r>
      <w:r>
        <w:rPr>
          <w:rFonts w:ascii="Times New Roman" w:eastAsia="Times New Roman" w:hAnsi="Times New Roman"/>
          <w:sz w:val="20"/>
          <w:szCs w:val="20"/>
          <w:lang w:eastAsia="ru-RU"/>
        </w:rPr>
        <w:t xml:space="preserve">В случае если поставка осуществляется по отгрузочным разнарядкам, то приёмке и оплате подлежат только товары, которые получены Заказчиком по соответствующим заявкам в период действия Договора. Не заказанный Заказчиком товар, не принимается и не оплачивается. В случае если к окончанию срока действия Договора Заказчиком не заказан и соответственно не принят, и не оплачен весь товар, Стороны составляют Акт взаимосверки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за фактически поставленный и принятый товар. Поставщик обязан подписать Акт взаимосверки обязательств. В случае уклонения Поставщика от подписания данного акта Заказчик проставляет в нем соответствующую отметку. Акт взаимосверки обязательств является основанием для проведения взаиморасчетов между Сторонами. </w:t>
      </w:r>
    </w:p>
    <w:p w:rsidR="00032B1E" w:rsidRDefault="00591E4B">
      <w:pPr>
        <w:spacing w:after="0" w:line="240" w:lineRule="auto"/>
        <w:ind w:right="-108" w:firstLine="709"/>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13. Адреса места нахождения, банковские реквизиты и подписи Сторон</w:t>
      </w:r>
    </w:p>
    <w:tbl>
      <w:tblPr>
        <w:tblW w:w="0" w:type="auto"/>
        <w:tblInd w:w="108" w:type="dxa"/>
        <w:tblLook w:val="04A0" w:firstRow="1" w:lastRow="0" w:firstColumn="1" w:lastColumn="0" w:noHBand="0" w:noVBand="1"/>
      </w:tblPr>
      <w:tblGrid>
        <w:gridCol w:w="4630"/>
        <w:gridCol w:w="4616"/>
      </w:tblGrid>
      <w:tr w:rsidR="00032B1E">
        <w:trPr>
          <w:trHeight w:val="4006"/>
        </w:trPr>
        <w:tc>
          <w:tcPr>
            <w:tcW w:w="4785" w:type="dxa"/>
          </w:tcPr>
          <w:p w:rsidR="00032B1E" w:rsidRDefault="00591E4B">
            <w:pPr>
              <w:keepNext/>
              <w:spacing w:after="0" w:line="240" w:lineRule="auto"/>
              <w:rPr>
                <w:rFonts w:ascii="Times New Roman" w:eastAsia="Times New Roman" w:hAnsi="Times New Roman"/>
                <w:b/>
                <w:sz w:val="20"/>
                <w:szCs w:val="20"/>
                <w:lang w:eastAsia="ru-RU"/>
              </w:rPr>
            </w:pPr>
            <w:r>
              <w:rPr>
                <w:rFonts w:ascii="Times New Roman" w:eastAsia="Times New Roman" w:hAnsi="Times New Roman"/>
                <w:b/>
                <w:sz w:val="20"/>
                <w:szCs w:val="20"/>
                <w:lang w:eastAsia="ru-RU"/>
              </w:rPr>
              <w:lastRenderedPageBreak/>
              <w:t>Заказчик</w:t>
            </w:r>
          </w:p>
          <w:p w:rsidR="00032B1E" w:rsidRDefault="00591E4B">
            <w:pPr>
              <w:spacing w:after="0" w:line="240" w:lineRule="auto"/>
              <w:ind w:right="20"/>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Муниципальное автономное общеобразовательное учреждение «Средняя общеобразовательная школа №4»</w:t>
            </w:r>
          </w:p>
          <w:p w:rsidR="00032B1E" w:rsidRDefault="00591E4B">
            <w:pPr>
              <w:spacing w:after="0" w:line="240" w:lineRule="auto"/>
              <w:ind w:right="-109"/>
              <w:rPr>
                <w:rFonts w:ascii="Times New Roman" w:eastAsia="Times New Roman" w:hAnsi="Times New Roman"/>
                <w:sz w:val="20"/>
                <w:szCs w:val="20"/>
                <w:lang w:eastAsia="ru-RU"/>
              </w:rPr>
            </w:pPr>
            <w:r>
              <w:rPr>
                <w:rFonts w:ascii="Times New Roman" w:eastAsia="Times New Roman" w:hAnsi="Times New Roman"/>
                <w:sz w:val="20"/>
                <w:szCs w:val="20"/>
                <w:lang w:eastAsia="ru-RU"/>
              </w:rPr>
              <w:t>628681, Тюменская область, Ханты-Мансийский автономный округ-Югра, г. Мегион, ул. Сутормина 16/1</w:t>
            </w:r>
          </w:p>
          <w:p w:rsidR="00032B1E" w:rsidRDefault="00591E4B">
            <w:pPr>
              <w:spacing w:after="0" w:line="240" w:lineRule="auto"/>
              <w:ind w:right="20"/>
              <w:rPr>
                <w:rFonts w:ascii="Times New Roman" w:eastAsia="Times New Roman" w:hAnsi="Times New Roman"/>
                <w:sz w:val="20"/>
                <w:szCs w:val="20"/>
                <w:lang w:eastAsia="ru-RU"/>
              </w:rPr>
            </w:pPr>
            <w:r>
              <w:rPr>
                <w:rFonts w:ascii="Times New Roman" w:eastAsia="Times New Roman" w:hAnsi="Times New Roman"/>
                <w:sz w:val="20"/>
                <w:szCs w:val="20"/>
                <w:lang w:eastAsia="ru-RU"/>
              </w:rPr>
              <w:t>Тел./факс: (34643)2-28-90,2-34-06</w:t>
            </w:r>
          </w:p>
          <w:p w:rsidR="00032B1E" w:rsidRDefault="00591E4B">
            <w:pPr>
              <w:spacing w:after="0" w:line="240" w:lineRule="auto"/>
              <w:ind w:right="20"/>
              <w:rPr>
                <w:rFonts w:ascii="Times New Roman" w:eastAsia="Times New Roman" w:hAnsi="Times New Roman"/>
                <w:sz w:val="20"/>
                <w:szCs w:val="20"/>
                <w:lang w:eastAsia="ru-RU"/>
              </w:rPr>
            </w:pPr>
            <w:r>
              <w:rPr>
                <w:rFonts w:ascii="Times New Roman" w:eastAsia="Times New Roman" w:hAnsi="Times New Roman"/>
                <w:sz w:val="20"/>
                <w:szCs w:val="20"/>
                <w:lang w:val="en-US" w:eastAsia="ru-RU"/>
              </w:rPr>
              <w:t>E</w:t>
            </w:r>
            <w:r>
              <w:rPr>
                <w:rFonts w:ascii="Times New Roman" w:eastAsia="Times New Roman" w:hAnsi="Times New Roman"/>
                <w:sz w:val="20"/>
                <w:szCs w:val="20"/>
                <w:lang w:eastAsia="ru-RU"/>
              </w:rPr>
              <w:t>-</w:t>
            </w:r>
            <w:r>
              <w:rPr>
                <w:rFonts w:ascii="Times New Roman" w:eastAsia="Times New Roman" w:hAnsi="Times New Roman"/>
                <w:sz w:val="20"/>
                <w:szCs w:val="20"/>
                <w:lang w:val="en-US" w:eastAsia="ru-RU"/>
              </w:rPr>
              <w:t>mail</w:t>
            </w:r>
            <w:r>
              <w:rPr>
                <w:rFonts w:ascii="Times New Roman" w:eastAsia="Times New Roman" w:hAnsi="Times New Roman"/>
                <w:sz w:val="20"/>
                <w:szCs w:val="20"/>
                <w:lang w:eastAsia="ru-RU"/>
              </w:rPr>
              <w:t xml:space="preserve">: </w:t>
            </w:r>
            <w:hyperlink r:id="rId23" w:history="1">
              <w:r>
                <w:rPr>
                  <w:rStyle w:val="ad"/>
                  <w:rFonts w:ascii="Times New Roman" w:eastAsia="Times New Roman" w:hAnsi="Times New Roman"/>
                  <w:sz w:val="20"/>
                  <w:szCs w:val="20"/>
                  <w:lang w:val="en-US" w:eastAsia="ru-RU"/>
                </w:rPr>
                <w:t>direktor</w:t>
              </w:r>
              <w:r>
                <w:rPr>
                  <w:rStyle w:val="ad"/>
                  <w:rFonts w:ascii="Times New Roman" w:eastAsia="Times New Roman" w:hAnsi="Times New Roman"/>
                  <w:sz w:val="20"/>
                  <w:szCs w:val="20"/>
                  <w:lang w:eastAsia="ru-RU"/>
                </w:rPr>
                <w:t>4@</w:t>
              </w:r>
              <w:r>
                <w:rPr>
                  <w:rStyle w:val="ad"/>
                  <w:rFonts w:ascii="Times New Roman" w:eastAsia="Times New Roman" w:hAnsi="Times New Roman"/>
                  <w:sz w:val="20"/>
                  <w:szCs w:val="20"/>
                  <w:lang w:val="en-US" w:eastAsia="ru-RU"/>
                </w:rPr>
                <w:t>school</w:t>
              </w:r>
              <w:r>
                <w:rPr>
                  <w:rStyle w:val="ad"/>
                  <w:rFonts w:ascii="Times New Roman" w:eastAsia="Times New Roman" w:hAnsi="Times New Roman"/>
                  <w:sz w:val="20"/>
                  <w:szCs w:val="20"/>
                  <w:lang w:eastAsia="ru-RU"/>
                </w:rPr>
                <w:t>4-</w:t>
              </w:r>
              <w:r>
                <w:rPr>
                  <w:rStyle w:val="ad"/>
                  <w:rFonts w:ascii="Times New Roman" w:eastAsia="Times New Roman" w:hAnsi="Times New Roman"/>
                  <w:sz w:val="20"/>
                  <w:szCs w:val="20"/>
                  <w:lang w:val="en-US" w:eastAsia="ru-RU"/>
                </w:rPr>
                <w:t>megion</w:t>
              </w:r>
              <w:r>
                <w:rPr>
                  <w:rStyle w:val="ad"/>
                  <w:rFonts w:ascii="Times New Roman" w:eastAsia="Times New Roman" w:hAnsi="Times New Roman"/>
                  <w:sz w:val="20"/>
                  <w:szCs w:val="20"/>
                  <w:lang w:eastAsia="ru-RU"/>
                </w:rPr>
                <w:t>.</w:t>
              </w:r>
              <w:r>
                <w:rPr>
                  <w:rStyle w:val="ad"/>
                  <w:rFonts w:ascii="Times New Roman" w:eastAsia="Times New Roman" w:hAnsi="Times New Roman"/>
                  <w:sz w:val="20"/>
                  <w:szCs w:val="20"/>
                  <w:lang w:val="en-US" w:eastAsia="ru-RU"/>
                </w:rPr>
                <w:t>ru</w:t>
              </w:r>
            </w:hyperlink>
            <w:r>
              <w:rPr>
                <w:rFonts w:ascii="Times New Roman" w:eastAsia="Times New Roman" w:hAnsi="Times New Roman"/>
                <w:sz w:val="20"/>
                <w:szCs w:val="20"/>
                <w:lang w:eastAsia="ru-RU"/>
              </w:rPr>
              <w:t xml:space="preserve"> </w:t>
            </w:r>
          </w:p>
          <w:p w:rsidR="00032B1E" w:rsidRDefault="00591E4B">
            <w:pPr>
              <w:spacing w:after="0" w:line="240" w:lineRule="auto"/>
              <w:ind w:right="-5"/>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департамент финансов администрации города Мегиона ИНН 8605027475 </w:t>
            </w:r>
          </w:p>
          <w:p w:rsidR="00032B1E" w:rsidRDefault="00591E4B">
            <w:pPr>
              <w:spacing w:after="0" w:line="240" w:lineRule="auto"/>
              <w:ind w:right="-5"/>
              <w:rPr>
                <w:rFonts w:ascii="Times New Roman" w:eastAsia="Times New Roman" w:hAnsi="Times New Roman"/>
                <w:sz w:val="20"/>
                <w:szCs w:val="20"/>
                <w:lang w:eastAsia="ru-RU"/>
              </w:rPr>
            </w:pPr>
            <w:r>
              <w:rPr>
                <w:rFonts w:ascii="Times New Roman" w:eastAsia="Times New Roman" w:hAnsi="Times New Roman"/>
                <w:sz w:val="20"/>
                <w:szCs w:val="20"/>
                <w:lang w:eastAsia="ru-RU"/>
              </w:rPr>
              <w:t>КПП 860501001 (ИНН 8605006250 КПП 860501001 МАОУ «Средняя общеобразовательная школа №4» л/с №080.25.050.8)</w:t>
            </w:r>
          </w:p>
          <w:p w:rsidR="00032B1E" w:rsidRDefault="00591E4B">
            <w:pPr>
              <w:spacing w:after="0" w:line="240" w:lineRule="auto"/>
              <w:ind w:right="-5"/>
              <w:rPr>
                <w:rFonts w:ascii="Times New Roman" w:eastAsia="Times New Roman" w:hAnsi="Times New Roman"/>
                <w:sz w:val="20"/>
                <w:szCs w:val="20"/>
                <w:lang w:eastAsia="ru-RU"/>
              </w:rPr>
            </w:pPr>
            <w:r>
              <w:rPr>
                <w:rFonts w:ascii="Times New Roman" w:eastAsia="Times New Roman" w:hAnsi="Times New Roman"/>
                <w:sz w:val="20"/>
                <w:szCs w:val="20"/>
                <w:lang w:eastAsia="ru-RU"/>
              </w:rPr>
              <w:t>р/с 03234643718730008700</w:t>
            </w:r>
          </w:p>
          <w:p w:rsidR="00032B1E" w:rsidRDefault="00591E4B">
            <w:pPr>
              <w:spacing w:after="0" w:line="240" w:lineRule="auto"/>
              <w:ind w:right="-5"/>
              <w:rPr>
                <w:rFonts w:ascii="Times New Roman" w:eastAsia="Times New Roman" w:hAnsi="Times New Roman"/>
                <w:sz w:val="20"/>
                <w:szCs w:val="20"/>
                <w:lang w:eastAsia="ru-RU"/>
              </w:rPr>
            </w:pPr>
            <w:r>
              <w:rPr>
                <w:rFonts w:ascii="Times New Roman" w:eastAsia="Times New Roman" w:hAnsi="Times New Roman"/>
                <w:sz w:val="20"/>
                <w:szCs w:val="20"/>
                <w:lang w:eastAsia="ru-RU"/>
              </w:rPr>
              <w:t>к/с 40102810245370000007</w:t>
            </w:r>
          </w:p>
          <w:p w:rsidR="00032B1E" w:rsidRDefault="00591E4B">
            <w:pPr>
              <w:spacing w:after="0" w:line="240" w:lineRule="auto"/>
              <w:ind w:right="-5"/>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РКЦ ХАНТЫ-МАНСИЙСК//УФК по Ханты-Мансийскому автономному округу-Югре г.Ханты-Мансийск</w:t>
            </w:r>
          </w:p>
          <w:p w:rsidR="00032B1E" w:rsidRDefault="00591E4B">
            <w:pPr>
              <w:spacing w:after="0" w:line="240" w:lineRule="auto"/>
              <w:ind w:right="-5"/>
              <w:rPr>
                <w:rFonts w:ascii="Times New Roman" w:eastAsia="Times New Roman" w:hAnsi="Times New Roman"/>
                <w:sz w:val="20"/>
                <w:szCs w:val="20"/>
                <w:lang w:eastAsia="ru-RU"/>
              </w:rPr>
            </w:pPr>
            <w:r>
              <w:rPr>
                <w:rFonts w:ascii="Times New Roman" w:eastAsia="Times New Roman" w:hAnsi="Times New Roman"/>
                <w:sz w:val="20"/>
                <w:szCs w:val="20"/>
                <w:lang w:eastAsia="ru-RU"/>
              </w:rPr>
              <w:t>БИК 007162163</w:t>
            </w:r>
          </w:p>
          <w:p w:rsidR="00032B1E" w:rsidRDefault="00591E4B">
            <w:pPr>
              <w:spacing w:after="0" w:line="240" w:lineRule="auto"/>
              <w:ind w:right="-108"/>
              <w:rPr>
                <w:rFonts w:ascii="Times New Roman" w:eastAsia="Times New Roman" w:hAnsi="Times New Roman"/>
                <w:sz w:val="20"/>
                <w:szCs w:val="20"/>
                <w:lang w:eastAsia="ru-RU"/>
              </w:rPr>
            </w:pPr>
            <w:r>
              <w:rPr>
                <w:rFonts w:ascii="Times New Roman" w:eastAsia="Times New Roman" w:hAnsi="Times New Roman"/>
                <w:sz w:val="20"/>
                <w:szCs w:val="20"/>
                <w:lang w:eastAsia="ru-RU"/>
              </w:rPr>
              <w:t>КБК 08007020000000000120</w:t>
            </w:r>
          </w:p>
          <w:p w:rsidR="00032B1E" w:rsidRDefault="00032B1E">
            <w:pPr>
              <w:autoSpaceDE w:val="0"/>
              <w:autoSpaceDN w:val="0"/>
              <w:adjustRightInd w:val="0"/>
              <w:spacing w:after="0" w:line="240" w:lineRule="auto"/>
              <w:ind w:right="-108" w:firstLine="709"/>
              <w:rPr>
                <w:rFonts w:ascii="Times New Roman" w:eastAsia="Times New Roman" w:hAnsi="Times New Roman"/>
                <w:sz w:val="20"/>
                <w:szCs w:val="20"/>
                <w:lang w:eastAsia="ru-RU"/>
              </w:rPr>
            </w:pPr>
          </w:p>
        </w:tc>
        <w:tc>
          <w:tcPr>
            <w:tcW w:w="4786" w:type="dxa"/>
          </w:tcPr>
          <w:p w:rsidR="00032B1E" w:rsidRDefault="00591E4B">
            <w:pPr>
              <w:autoSpaceDE w:val="0"/>
              <w:autoSpaceDN w:val="0"/>
              <w:adjustRightInd w:val="0"/>
              <w:spacing w:after="0" w:line="240" w:lineRule="auto"/>
              <w:ind w:right="-108" w:firstLine="709"/>
              <w:jc w:val="both"/>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Поставщик</w:t>
            </w:r>
          </w:p>
          <w:p w:rsidR="00032B1E" w:rsidRDefault="00032B1E">
            <w:pPr>
              <w:autoSpaceDE w:val="0"/>
              <w:autoSpaceDN w:val="0"/>
              <w:adjustRightInd w:val="0"/>
              <w:spacing w:after="0" w:line="240" w:lineRule="auto"/>
              <w:ind w:right="-108" w:firstLine="709"/>
              <w:jc w:val="both"/>
              <w:rPr>
                <w:rFonts w:ascii="Times New Roman" w:eastAsia="Times New Roman" w:hAnsi="Times New Roman"/>
                <w:sz w:val="20"/>
                <w:szCs w:val="20"/>
                <w:lang w:eastAsia="ru-RU"/>
              </w:rPr>
            </w:pPr>
          </w:p>
          <w:p w:rsidR="00032B1E" w:rsidRDefault="00032B1E">
            <w:pPr>
              <w:autoSpaceDE w:val="0"/>
              <w:autoSpaceDN w:val="0"/>
              <w:adjustRightInd w:val="0"/>
              <w:spacing w:after="0" w:line="240" w:lineRule="auto"/>
              <w:ind w:right="-108" w:firstLine="709"/>
              <w:jc w:val="both"/>
              <w:rPr>
                <w:rFonts w:ascii="Times New Roman" w:eastAsia="Times New Roman" w:hAnsi="Times New Roman"/>
                <w:sz w:val="20"/>
                <w:szCs w:val="20"/>
                <w:lang w:eastAsia="ru-RU"/>
              </w:rPr>
            </w:pPr>
          </w:p>
          <w:p w:rsidR="00032B1E" w:rsidRDefault="00032B1E">
            <w:pPr>
              <w:autoSpaceDE w:val="0"/>
              <w:autoSpaceDN w:val="0"/>
              <w:adjustRightInd w:val="0"/>
              <w:spacing w:after="0" w:line="240" w:lineRule="auto"/>
              <w:ind w:right="-108" w:firstLine="709"/>
              <w:jc w:val="both"/>
              <w:rPr>
                <w:rFonts w:ascii="Times New Roman" w:eastAsia="Times New Roman" w:hAnsi="Times New Roman"/>
                <w:sz w:val="20"/>
                <w:szCs w:val="20"/>
                <w:lang w:eastAsia="ru-RU"/>
              </w:rPr>
            </w:pPr>
          </w:p>
          <w:p w:rsidR="00032B1E" w:rsidRDefault="00032B1E">
            <w:pPr>
              <w:autoSpaceDE w:val="0"/>
              <w:autoSpaceDN w:val="0"/>
              <w:adjustRightInd w:val="0"/>
              <w:spacing w:after="0" w:line="240" w:lineRule="auto"/>
              <w:ind w:right="-108" w:firstLine="709"/>
              <w:jc w:val="both"/>
              <w:rPr>
                <w:rFonts w:ascii="Times New Roman" w:eastAsia="Times New Roman" w:hAnsi="Times New Roman"/>
                <w:sz w:val="20"/>
                <w:szCs w:val="20"/>
                <w:lang w:eastAsia="ru-RU"/>
              </w:rPr>
            </w:pPr>
          </w:p>
          <w:p w:rsidR="00032B1E" w:rsidRDefault="00032B1E">
            <w:pPr>
              <w:autoSpaceDE w:val="0"/>
              <w:autoSpaceDN w:val="0"/>
              <w:adjustRightInd w:val="0"/>
              <w:spacing w:after="0" w:line="240" w:lineRule="auto"/>
              <w:ind w:right="-108" w:firstLine="709"/>
              <w:jc w:val="both"/>
              <w:rPr>
                <w:rFonts w:ascii="Times New Roman" w:eastAsia="Times New Roman" w:hAnsi="Times New Roman"/>
                <w:sz w:val="20"/>
                <w:szCs w:val="20"/>
                <w:lang w:eastAsia="ru-RU"/>
              </w:rPr>
            </w:pPr>
          </w:p>
          <w:p w:rsidR="00032B1E" w:rsidRDefault="00032B1E">
            <w:pPr>
              <w:autoSpaceDE w:val="0"/>
              <w:autoSpaceDN w:val="0"/>
              <w:adjustRightInd w:val="0"/>
              <w:spacing w:after="0" w:line="240" w:lineRule="auto"/>
              <w:ind w:right="-108" w:firstLine="709"/>
              <w:jc w:val="both"/>
              <w:rPr>
                <w:rFonts w:ascii="Times New Roman" w:eastAsia="Times New Roman" w:hAnsi="Times New Roman"/>
                <w:sz w:val="20"/>
                <w:szCs w:val="20"/>
                <w:lang w:eastAsia="ru-RU"/>
              </w:rPr>
            </w:pPr>
          </w:p>
          <w:p w:rsidR="00032B1E" w:rsidRDefault="00032B1E">
            <w:pPr>
              <w:autoSpaceDE w:val="0"/>
              <w:autoSpaceDN w:val="0"/>
              <w:adjustRightInd w:val="0"/>
              <w:spacing w:after="0" w:line="240" w:lineRule="auto"/>
              <w:ind w:right="-108" w:firstLine="709"/>
              <w:jc w:val="both"/>
              <w:rPr>
                <w:rFonts w:ascii="Times New Roman" w:eastAsia="Times New Roman" w:hAnsi="Times New Roman"/>
                <w:sz w:val="20"/>
                <w:szCs w:val="20"/>
                <w:lang w:eastAsia="ru-RU"/>
              </w:rPr>
            </w:pPr>
          </w:p>
          <w:p w:rsidR="00032B1E" w:rsidRDefault="00032B1E">
            <w:pPr>
              <w:autoSpaceDE w:val="0"/>
              <w:autoSpaceDN w:val="0"/>
              <w:adjustRightInd w:val="0"/>
              <w:spacing w:after="0" w:line="240" w:lineRule="auto"/>
              <w:ind w:right="-108" w:firstLine="709"/>
              <w:jc w:val="both"/>
              <w:rPr>
                <w:rFonts w:ascii="Times New Roman" w:eastAsia="Times New Roman" w:hAnsi="Times New Roman"/>
                <w:sz w:val="20"/>
                <w:szCs w:val="20"/>
                <w:lang w:eastAsia="ru-RU"/>
              </w:rPr>
            </w:pPr>
          </w:p>
          <w:p w:rsidR="00032B1E" w:rsidRDefault="00032B1E">
            <w:pPr>
              <w:autoSpaceDE w:val="0"/>
              <w:autoSpaceDN w:val="0"/>
              <w:adjustRightInd w:val="0"/>
              <w:spacing w:after="0" w:line="240" w:lineRule="auto"/>
              <w:ind w:right="-108" w:firstLine="709"/>
              <w:jc w:val="both"/>
              <w:rPr>
                <w:rFonts w:ascii="Times New Roman" w:eastAsia="Times New Roman" w:hAnsi="Times New Roman"/>
                <w:sz w:val="20"/>
                <w:szCs w:val="20"/>
                <w:lang w:eastAsia="ru-RU"/>
              </w:rPr>
            </w:pPr>
          </w:p>
          <w:p w:rsidR="00032B1E" w:rsidRDefault="00032B1E">
            <w:pPr>
              <w:autoSpaceDE w:val="0"/>
              <w:autoSpaceDN w:val="0"/>
              <w:adjustRightInd w:val="0"/>
              <w:spacing w:after="0" w:line="240" w:lineRule="auto"/>
              <w:ind w:right="-108" w:firstLine="709"/>
              <w:jc w:val="both"/>
              <w:rPr>
                <w:rFonts w:ascii="Times New Roman" w:eastAsia="Times New Roman" w:hAnsi="Times New Roman"/>
                <w:sz w:val="20"/>
                <w:szCs w:val="20"/>
                <w:lang w:eastAsia="ru-RU"/>
              </w:rPr>
            </w:pPr>
          </w:p>
          <w:p w:rsidR="00032B1E" w:rsidRDefault="00032B1E">
            <w:pPr>
              <w:autoSpaceDE w:val="0"/>
              <w:autoSpaceDN w:val="0"/>
              <w:adjustRightInd w:val="0"/>
              <w:spacing w:after="0" w:line="240" w:lineRule="auto"/>
              <w:ind w:right="-108" w:firstLine="709"/>
              <w:jc w:val="both"/>
              <w:rPr>
                <w:rFonts w:ascii="Times New Roman" w:eastAsia="Times New Roman" w:hAnsi="Times New Roman"/>
                <w:sz w:val="20"/>
                <w:szCs w:val="20"/>
                <w:lang w:eastAsia="ru-RU"/>
              </w:rPr>
            </w:pPr>
          </w:p>
          <w:p w:rsidR="00032B1E" w:rsidRDefault="00032B1E">
            <w:pPr>
              <w:autoSpaceDE w:val="0"/>
              <w:autoSpaceDN w:val="0"/>
              <w:adjustRightInd w:val="0"/>
              <w:spacing w:after="0" w:line="240" w:lineRule="auto"/>
              <w:ind w:right="-108" w:firstLine="709"/>
              <w:jc w:val="both"/>
              <w:rPr>
                <w:rFonts w:ascii="Times New Roman" w:eastAsia="Times New Roman" w:hAnsi="Times New Roman"/>
                <w:sz w:val="20"/>
                <w:szCs w:val="20"/>
                <w:lang w:eastAsia="ru-RU"/>
              </w:rPr>
            </w:pPr>
          </w:p>
          <w:p w:rsidR="00032B1E" w:rsidRDefault="00032B1E">
            <w:pPr>
              <w:autoSpaceDE w:val="0"/>
              <w:autoSpaceDN w:val="0"/>
              <w:adjustRightInd w:val="0"/>
              <w:spacing w:after="0" w:line="240" w:lineRule="auto"/>
              <w:ind w:right="-108" w:firstLine="709"/>
              <w:jc w:val="both"/>
              <w:rPr>
                <w:rFonts w:ascii="Times New Roman" w:eastAsia="Times New Roman" w:hAnsi="Times New Roman"/>
                <w:sz w:val="20"/>
                <w:szCs w:val="20"/>
                <w:lang w:eastAsia="ru-RU"/>
              </w:rPr>
            </w:pPr>
          </w:p>
          <w:p w:rsidR="00032B1E" w:rsidRDefault="00032B1E">
            <w:pPr>
              <w:autoSpaceDE w:val="0"/>
              <w:autoSpaceDN w:val="0"/>
              <w:adjustRightInd w:val="0"/>
              <w:spacing w:after="0" w:line="240" w:lineRule="auto"/>
              <w:ind w:right="-108" w:firstLine="709"/>
              <w:jc w:val="both"/>
              <w:rPr>
                <w:rFonts w:ascii="Times New Roman" w:eastAsia="Times New Roman" w:hAnsi="Times New Roman"/>
                <w:sz w:val="20"/>
                <w:szCs w:val="20"/>
                <w:lang w:eastAsia="ru-RU"/>
              </w:rPr>
            </w:pPr>
          </w:p>
          <w:p w:rsidR="00032B1E" w:rsidRDefault="00032B1E">
            <w:pPr>
              <w:autoSpaceDE w:val="0"/>
              <w:autoSpaceDN w:val="0"/>
              <w:adjustRightInd w:val="0"/>
              <w:spacing w:after="0" w:line="240" w:lineRule="auto"/>
              <w:ind w:right="-108" w:firstLine="709"/>
              <w:jc w:val="both"/>
              <w:rPr>
                <w:rFonts w:ascii="Times New Roman" w:eastAsia="Times New Roman" w:hAnsi="Times New Roman"/>
                <w:sz w:val="20"/>
                <w:szCs w:val="20"/>
                <w:lang w:eastAsia="ru-RU"/>
              </w:rPr>
            </w:pPr>
          </w:p>
          <w:p w:rsidR="00032B1E" w:rsidRDefault="00032B1E">
            <w:pPr>
              <w:autoSpaceDE w:val="0"/>
              <w:autoSpaceDN w:val="0"/>
              <w:adjustRightInd w:val="0"/>
              <w:spacing w:after="0" w:line="240" w:lineRule="auto"/>
              <w:ind w:right="-108" w:firstLine="709"/>
              <w:jc w:val="both"/>
              <w:rPr>
                <w:rFonts w:ascii="Times New Roman" w:eastAsia="Times New Roman" w:hAnsi="Times New Roman"/>
                <w:sz w:val="20"/>
                <w:szCs w:val="20"/>
                <w:lang w:eastAsia="ru-RU"/>
              </w:rPr>
            </w:pPr>
          </w:p>
        </w:tc>
      </w:tr>
      <w:tr w:rsidR="00032B1E">
        <w:trPr>
          <w:trHeight w:val="1737"/>
        </w:trPr>
        <w:tc>
          <w:tcPr>
            <w:tcW w:w="4785" w:type="dxa"/>
          </w:tcPr>
          <w:p w:rsidR="00032B1E" w:rsidRDefault="00591E4B">
            <w:pPr>
              <w:autoSpaceDE w:val="0"/>
              <w:autoSpaceDN w:val="0"/>
              <w:adjustRightInd w:val="0"/>
              <w:spacing w:after="0" w:line="240" w:lineRule="auto"/>
              <w:ind w:right="-108"/>
              <w:rPr>
                <w:rFonts w:ascii="Times New Roman" w:eastAsia="Times New Roman" w:hAnsi="Times New Roman"/>
                <w:sz w:val="20"/>
                <w:szCs w:val="20"/>
                <w:lang w:eastAsia="ru-RU"/>
              </w:rPr>
            </w:pPr>
            <w:r>
              <w:rPr>
                <w:rFonts w:ascii="Times New Roman" w:eastAsia="Times New Roman" w:hAnsi="Times New Roman"/>
                <w:sz w:val="20"/>
                <w:szCs w:val="20"/>
                <w:lang w:eastAsia="ru-RU"/>
              </w:rPr>
              <w:t>Директор</w:t>
            </w:r>
          </w:p>
          <w:p w:rsidR="00032B1E" w:rsidRDefault="00591E4B">
            <w:pPr>
              <w:autoSpaceDE w:val="0"/>
              <w:autoSpaceDN w:val="0"/>
              <w:adjustRightInd w:val="0"/>
              <w:spacing w:after="0" w:line="240" w:lineRule="auto"/>
              <w:ind w:right="-108"/>
              <w:rPr>
                <w:rFonts w:ascii="Times New Roman" w:eastAsia="Times New Roman" w:hAnsi="Times New Roman"/>
                <w:sz w:val="20"/>
                <w:szCs w:val="20"/>
                <w:lang w:eastAsia="ru-RU"/>
              </w:rPr>
            </w:pPr>
            <w:r>
              <w:rPr>
                <w:rFonts w:ascii="Times New Roman" w:eastAsia="Times New Roman" w:hAnsi="Times New Roman"/>
                <w:sz w:val="20"/>
                <w:szCs w:val="20"/>
                <w:lang w:eastAsia="ru-RU"/>
              </w:rPr>
              <w:t>_________________________ О.А. Исянгулова</w:t>
            </w:r>
          </w:p>
          <w:p w:rsidR="00032B1E" w:rsidRDefault="00591E4B">
            <w:pPr>
              <w:autoSpaceDE w:val="0"/>
              <w:autoSpaceDN w:val="0"/>
              <w:adjustRightInd w:val="0"/>
              <w:spacing w:after="0" w:line="240" w:lineRule="auto"/>
              <w:ind w:right="-108"/>
              <w:rPr>
                <w:rFonts w:ascii="Times New Roman" w:eastAsia="Times New Roman" w:hAnsi="Times New Roman"/>
                <w:sz w:val="20"/>
                <w:szCs w:val="20"/>
                <w:lang w:eastAsia="ru-RU"/>
              </w:rPr>
            </w:pPr>
            <w:r>
              <w:rPr>
                <w:rFonts w:ascii="Times New Roman" w:eastAsia="Times New Roman" w:hAnsi="Times New Roman"/>
                <w:sz w:val="20"/>
                <w:szCs w:val="20"/>
                <w:lang w:eastAsia="ru-RU"/>
              </w:rPr>
              <w:t>"___" ______ 20__ г.</w:t>
            </w:r>
          </w:p>
          <w:p w:rsidR="00032B1E" w:rsidRDefault="00032B1E">
            <w:pPr>
              <w:autoSpaceDE w:val="0"/>
              <w:autoSpaceDN w:val="0"/>
              <w:adjustRightInd w:val="0"/>
              <w:spacing w:after="0" w:line="240" w:lineRule="auto"/>
              <w:ind w:right="-108"/>
              <w:rPr>
                <w:rFonts w:ascii="Times New Roman" w:eastAsia="Times New Roman" w:hAnsi="Times New Roman"/>
                <w:sz w:val="20"/>
                <w:szCs w:val="20"/>
                <w:lang w:eastAsia="ru-RU"/>
              </w:rPr>
            </w:pPr>
          </w:p>
          <w:p w:rsidR="00032B1E" w:rsidRDefault="00591E4B">
            <w:pPr>
              <w:autoSpaceDE w:val="0"/>
              <w:autoSpaceDN w:val="0"/>
              <w:adjustRightInd w:val="0"/>
              <w:spacing w:after="0" w:line="240" w:lineRule="auto"/>
              <w:ind w:right="-108"/>
              <w:rPr>
                <w:rFonts w:ascii="Times New Roman" w:eastAsia="Times New Roman" w:hAnsi="Times New Roman"/>
                <w:sz w:val="20"/>
                <w:szCs w:val="20"/>
                <w:lang w:eastAsia="ru-RU"/>
              </w:rPr>
            </w:pPr>
            <w:r>
              <w:rPr>
                <w:rFonts w:ascii="Times New Roman" w:eastAsia="Times New Roman" w:hAnsi="Times New Roman"/>
                <w:sz w:val="20"/>
                <w:szCs w:val="20"/>
                <w:lang w:eastAsia="ru-RU"/>
              </w:rPr>
              <w:t>М.п.</w:t>
            </w:r>
          </w:p>
        </w:tc>
        <w:tc>
          <w:tcPr>
            <w:tcW w:w="4786" w:type="dxa"/>
          </w:tcPr>
          <w:p w:rsidR="00032B1E" w:rsidRDefault="00032B1E">
            <w:pPr>
              <w:autoSpaceDE w:val="0"/>
              <w:autoSpaceDN w:val="0"/>
              <w:adjustRightInd w:val="0"/>
              <w:spacing w:after="0" w:line="240" w:lineRule="auto"/>
              <w:ind w:right="-108" w:firstLine="709"/>
              <w:jc w:val="both"/>
              <w:rPr>
                <w:rFonts w:ascii="Times New Roman" w:eastAsia="Times New Roman" w:hAnsi="Times New Roman"/>
                <w:sz w:val="20"/>
                <w:szCs w:val="20"/>
                <w:lang w:eastAsia="ru-RU"/>
              </w:rPr>
            </w:pPr>
          </w:p>
          <w:p w:rsidR="00032B1E" w:rsidRDefault="00591E4B">
            <w:pPr>
              <w:autoSpaceDE w:val="0"/>
              <w:autoSpaceDN w:val="0"/>
              <w:adjustRightInd w:val="0"/>
              <w:spacing w:after="0" w:line="240" w:lineRule="auto"/>
              <w:ind w:right="-108" w:firstLine="709"/>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________________ /______________/</w:t>
            </w:r>
          </w:p>
          <w:p w:rsidR="00032B1E" w:rsidRDefault="00591E4B">
            <w:pPr>
              <w:autoSpaceDE w:val="0"/>
              <w:autoSpaceDN w:val="0"/>
              <w:adjustRightInd w:val="0"/>
              <w:spacing w:after="0" w:line="240" w:lineRule="auto"/>
              <w:ind w:right="-108" w:firstLine="709"/>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"___" ______ 20__ г.</w:t>
            </w:r>
          </w:p>
          <w:p w:rsidR="00032B1E" w:rsidRDefault="00032B1E">
            <w:pPr>
              <w:autoSpaceDE w:val="0"/>
              <w:autoSpaceDN w:val="0"/>
              <w:adjustRightInd w:val="0"/>
              <w:spacing w:after="0" w:line="240" w:lineRule="auto"/>
              <w:ind w:right="-108" w:firstLine="709"/>
              <w:jc w:val="both"/>
              <w:rPr>
                <w:rFonts w:ascii="Times New Roman" w:eastAsia="Times New Roman" w:hAnsi="Times New Roman"/>
                <w:sz w:val="20"/>
                <w:szCs w:val="20"/>
                <w:lang w:eastAsia="ru-RU"/>
              </w:rPr>
            </w:pPr>
          </w:p>
          <w:p w:rsidR="00032B1E" w:rsidRDefault="00591E4B">
            <w:pPr>
              <w:autoSpaceDE w:val="0"/>
              <w:autoSpaceDN w:val="0"/>
              <w:adjustRightInd w:val="0"/>
              <w:spacing w:after="0" w:line="240" w:lineRule="auto"/>
              <w:ind w:right="-108" w:firstLine="709"/>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М.п.</w:t>
            </w:r>
          </w:p>
          <w:p w:rsidR="00032B1E" w:rsidRDefault="00032B1E">
            <w:pPr>
              <w:autoSpaceDE w:val="0"/>
              <w:autoSpaceDN w:val="0"/>
              <w:adjustRightInd w:val="0"/>
              <w:spacing w:after="0" w:line="240" w:lineRule="auto"/>
              <w:ind w:right="-108" w:firstLine="709"/>
              <w:jc w:val="both"/>
              <w:rPr>
                <w:rFonts w:ascii="Times New Roman" w:eastAsia="Times New Roman" w:hAnsi="Times New Roman"/>
                <w:sz w:val="20"/>
                <w:szCs w:val="20"/>
                <w:lang w:eastAsia="ru-RU"/>
              </w:rPr>
            </w:pPr>
          </w:p>
          <w:p w:rsidR="00032B1E" w:rsidRDefault="00032B1E">
            <w:pPr>
              <w:autoSpaceDE w:val="0"/>
              <w:autoSpaceDN w:val="0"/>
              <w:adjustRightInd w:val="0"/>
              <w:spacing w:after="0" w:line="240" w:lineRule="auto"/>
              <w:ind w:right="-108" w:firstLine="709"/>
              <w:jc w:val="both"/>
              <w:rPr>
                <w:rFonts w:ascii="Times New Roman" w:eastAsia="Times New Roman" w:hAnsi="Times New Roman"/>
                <w:sz w:val="20"/>
                <w:szCs w:val="20"/>
                <w:lang w:eastAsia="ru-RU"/>
              </w:rPr>
            </w:pPr>
          </w:p>
        </w:tc>
      </w:tr>
    </w:tbl>
    <w:p w:rsidR="00032B1E" w:rsidRDefault="00032B1E">
      <w:pPr>
        <w:spacing w:after="0" w:line="240" w:lineRule="auto"/>
        <w:ind w:left="-108" w:right="-108" w:firstLine="709"/>
        <w:jc w:val="both"/>
        <w:rPr>
          <w:rFonts w:ascii="Times New Roman" w:eastAsia="Times New Roman" w:hAnsi="Times New Roman"/>
          <w:sz w:val="20"/>
          <w:szCs w:val="20"/>
          <w:lang w:eastAsia="ru-RU"/>
        </w:rPr>
      </w:pPr>
    </w:p>
    <w:p w:rsidR="00032B1E" w:rsidRDefault="00032B1E">
      <w:pPr>
        <w:autoSpaceDE w:val="0"/>
        <w:autoSpaceDN w:val="0"/>
        <w:adjustRightInd w:val="0"/>
        <w:spacing w:after="0" w:line="240" w:lineRule="auto"/>
        <w:ind w:left="-108" w:right="-108" w:firstLine="709"/>
        <w:jc w:val="right"/>
        <w:rPr>
          <w:rFonts w:ascii="Times New Roman" w:eastAsia="Times New Roman" w:hAnsi="Times New Roman"/>
          <w:sz w:val="20"/>
          <w:szCs w:val="20"/>
          <w:lang w:eastAsia="ru-RU"/>
        </w:rPr>
      </w:pPr>
    </w:p>
    <w:p w:rsidR="00032B1E" w:rsidRDefault="00032B1E">
      <w:pPr>
        <w:autoSpaceDE w:val="0"/>
        <w:autoSpaceDN w:val="0"/>
        <w:adjustRightInd w:val="0"/>
        <w:spacing w:after="0" w:line="240" w:lineRule="auto"/>
        <w:ind w:left="-108" w:right="-108" w:firstLine="709"/>
        <w:jc w:val="right"/>
        <w:rPr>
          <w:rFonts w:ascii="Times New Roman" w:eastAsia="Times New Roman" w:hAnsi="Times New Roman"/>
          <w:sz w:val="20"/>
          <w:szCs w:val="20"/>
          <w:lang w:eastAsia="ru-RU"/>
        </w:rPr>
      </w:pPr>
    </w:p>
    <w:p w:rsidR="00032B1E" w:rsidRDefault="00032B1E">
      <w:pPr>
        <w:autoSpaceDE w:val="0"/>
        <w:autoSpaceDN w:val="0"/>
        <w:adjustRightInd w:val="0"/>
        <w:spacing w:after="0" w:line="240" w:lineRule="auto"/>
        <w:ind w:left="-108" w:right="-108" w:firstLine="709"/>
        <w:jc w:val="right"/>
        <w:rPr>
          <w:rFonts w:ascii="Times New Roman" w:eastAsia="Times New Roman" w:hAnsi="Times New Roman"/>
          <w:sz w:val="20"/>
          <w:szCs w:val="20"/>
          <w:lang w:eastAsia="ru-RU"/>
        </w:rPr>
      </w:pPr>
    </w:p>
    <w:p w:rsidR="00032B1E" w:rsidRDefault="00032B1E">
      <w:pPr>
        <w:autoSpaceDE w:val="0"/>
        <w:autoSpaceDN w:val="0"/>
        <w:adjustRightInd w:val="0"/>
        <w:spacing w:after="0" w:line="240" w:lineRule="auto"/>
        <w:ind w:left="-108" w:right="-108" w:firstLine="709"/>
        <w:jc w:val="right"/>
        <w:rPr>
          <w:rFonts w:ascii="Times New Roman" w:eastAsia="Times New Roman" w:hAnsi="Times New Roman"/>
          <w:sz w:val="20"/>
          <w:szCs w:val="20"/>
          <w:lang w:eastAsia="ru-RU"/>
        </w:rPr>
      </w:pPr>
    </w:p>
    <w:p w:rsidR="00032B1E" w:rsidRDefault="00032B1E">
      <w:pPr>
        <w:autoSpaceDE w:val="0"/>
        <w:autoSpaceDN w:val="0"/>
        <w:adjustRightInd w:val="0"/>
        <w:spacing w:after="0" w:line="240" w:lineRule="auto"/>
        <w:ind w:left="-108" w:right="-108" w:firstLine="709"/>
        <w:jc w:val="right"/>
        <w:rPr>
          <w:rFonts w:ascii="Times New Roman" w:eastAsia="Times New Roman" w:hAnsi="Times New Roman"/>
          <w:sz w:val="20"/>
          <w:szCs w:val="20"/>
          <w:lang w:eastAsia="ru-RU"/>
        </w:rPr>
      </w:pPr>
    </w:p>
    <w:p w:rsidR="00A759E9" w:rsidRDefault="00591E4B">
      <w:pPr>
        <w:tabs>
          <w:tab w:val="left" w:pos="7700"/>
        </w:tabs>
        <w:autoSpaceDE w:val="0"/>
        <w:autoSpaceDN w:val="0"/>
        <w:adjustRightInd w:val="0"/>
        <w:spacing w:after="0" w:line="240" w:lineRule="auto"/>
        <w:ind w:left="-108" w:right="-108" w:firstLine="709"/>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ab/>
      </w:r>
    </w:p>
    <w:p w:rsidR="00A759E9" w:rsidRDefault="00A759E9">
      <w:pPr>
        <w:tabs>
          <w:tab w:val="left" w:pos="7700"/>
        </w:tabs>
        <w:autoSpaceDE w:val="0"/>
        <w:autoSpaceDN w:val="0"/>
        <w:adjustRightInd w:val="0"/>
        <w:spacing w:after="0" w:line="240" w:lineRule="auto"/>
        <w:ind w:left="-108" w:right="-108" w:firstLine="709"/>
        <w:jc w:val="right"/>
        <w:rPr>
          <w:rFonts w:ascii="Times New Roman" w:eastAsia="Times New Roman" w:hAnsi="Times New Roman"/>
          <w:sz w:val="20"/>
          <w:szCs w:val="20"/>
          <w:lang w:eastAsia="ru-RU"/>
        </w:rPr>
      </w:pPr>
    </w:p>
    <w:p w:rsidR="00A759E9" w:rsidRDefault="00A759E9">
      <w:pPr>
        <w:tabs>
          <w:tab w:val="left" w:pos="7700"/>
        </w:tabs>
        <w:autoSpaceDE w:val="0"/>
        <w:autoSpaceDN w:val="0"/>
        <w:adjustRightInd w:val="0"/>
        <w:spacing w:after="0" w:line="240" w:lineRule="auto"/>
        <w:ind w:left="-108" w:right="-108" w:firstLine="709"/>
        <w:jc w:val="right"/>
        <w:rPr>
          <w:rFonts w:ascii="Times New Roman" w:eastAsia="Times New Roman" w:hAnsi="Times New Roman"/>
          <w:sz w:val="20"/>
          <w:szCs w:val="20"/>
          <w:lang w:eastAsia="ru-RU"/>
        </w:rPr>
      </w:pPr>
    </w:p>
    <w:p w:rsidR="00A759E9" w:rsidRDefault="00A759E9">
      <w:pPr>
        <w:tabs>
          <w:tab w:val="left" w:pos="7700"/>
        </w:tabs>
        <w:autoSpaceDE w:val="0"/>
        <w:autoSpaceDN w:val="0"/>
        <w:adjustRightInd w:val="0"/>
        <w:spacing w:after="0" w:line="240" w:lineRule="auto"/>
        <w:ind w:left="-108" w:right="-108" w:firstLine="709"/>
        <w:jc w:val="right"/>
        <w:rPr>
          <w:rFonts w:ascii="Times New Roman" w:eastAsia="Times New Roman" w:hAnsi="Times New Roman"/>
          <w:sz w:val="20"/>
          <w:szCs w:val="20"/>
          <w:lang w:eastAsia="ru-RU"/>
        </w:rPr>
      </w:pPr>
    </w:p>
    <w:p w:rsidR="00A759E9" w:rsidRDefault="00A759E9">
      <w:pPr>
        <w:tabs>
          <w:tab w:val="left" w:pos="7700"/>
        </w:tabs>
        <w:autoSpaceDE w:val="0"/>
        <w:autoSpaceDN w:val="0"/>
        <w:adjustRightInd w:val="0"/>
        <w:spacing w:after="0" w:line="240" w:lineRule="auto"/>
        <w:ind w:left="-108" w:right="-108" w:firstLine="709"/>
        <w:jc w:val="right"/>
        <w:rPr>
          <w:rFonts w:ascii="Times New Roman" w:eastAsia="Times New Roman" w:hAnsi="Times New Roman"/>
          <w:sz w:val="20"/>
          <w:szCs w:val="20"/>
          <w:lang w:eastAsia="ru-RU"/>
        </w:rPr>
      </w:pPr>
    </w:p>
    <w:p w:rsidR="00A759E9" w:rsidRDefault="00A759E9">
      <w:pPr>
        <w:tabs>
          <w:tab w:val="left" w:pos="7700"/>
        </w:tabs>
        <w:autoSpaceDE w:val="0"/>
        <w:autoSpaceDN w:val="0"/>
        <w:adjustRightInd w:val="0"/>
        <w:spacing w:after="0" w:line="240" w:lineRule="auto"/>
        <w:ind w:left="-108" w:right="-108" w:firstLine="709"/>
        <w:jc w:val="right"/>
        <w:rPr>
          <w:rFonts w:ascii="Times New Roman" w:eastAsia="Times New Roman" w:hAnsi="Times New Roman"/>
          <w:sz w:val="20"/>
          <w:szCs w:val="20"/>
          <w:lang w:eastAsia="ru-RU"/>
        </w:rPr>
      </w:pPr>
    </w:p>
    <w:p w:rsidR="00A759E9" w:rsidRDefault="00A759E9">
      <w:pPr>
        <w:tabs>
          <w:tab w:val="left" w:pos="7700"/>
        </w:tabs>
        <w:autoSpaceDE w:val="0"/>
        <w:autoSpaceDN w:val="0"/>
        <w:adjustRightInd w:val="0"/>
        <w:spacing w:after="0" w:line="240" w:lineRule="auto"/>
        <w:ind w:left="-108" w:right="-108" w:firstLine="709"/>
        <w:jc w:val="right"/>
        <w:rPr>
          <w:rFonts w:ascii="Times New Roman" w:eastAsia="Times New Roman" w:hAnsi="Times New Roman"/>
          <w:sz w:val="20"/>
          <w:szCs w:val="20"/>
          <w:lang w:eastAsia="ru-RU"/>
        </w:rPr>
      </w:pPr>
    </w:p>
    <w:p w:rsidR="00A759E9" w:rsidRDefault="00A759E9">
      <w:pPr>
        <w:tabs>
          <w:tab w:val="left" w:pos="7700"/>
        </w:tabs>
        <w:autoSpaceDE w:val="0"/>
        <w:autoSpaceDN w:val="0"/>
        <w:adjustRightInd w:val="0"/>
        <w:spacing w:after="0" w:line="240" w:lineRule="auto"/>
        <w:ind w:left="-108" w:right="-108" w:firstLine="709"/>
        <w:jc w:val="right"/>
        <w:rPr>
          <w:rFonts w:ascii="Times New Roman" w:eastAsia="Times New Roman" w:hAnsi="Times New Roman"/>
          <w:sz w:val="20"/>
          <w:szCs w:val="20"/>
          <w:lang w:eastAsia="ru-RU"/>
        </w:rPr>
      </w:pPr>
    </w:p>
    <w:p w:rsidR="00A759E9" w:rsidRDefault="00A759E9">
      <w:pPr>
        <w:tabs>
          <w:tab w:val="left" w:pos="7700"/>
        </w:tabs>
        <w:autoSpaceDE w:val="0"/>
        <w:autoSpaceDN w:val="0"/>
        <w:adjustRightInd w:val="0"/>
        <w:spacing w:after="0" w:line="240" w:lineRule="auto"/>
        <w:ind w:left="-108" w:right="-108" w:firstLine="709"/>
        <w:jc w:val="right"/>
        <w:rPr>
          <w:rFonts w:ascii="Times New Roman" w:eastAsia="Times New Roman" w:hAnsi="Times New Roman"/>
          <w:sz w:val="20"/>
          <w:szCs w:val="20"/>
          <w:lang w:eastAsia="ru-RU"/>
        </w:rPr>
      </w:pPr>
    </w:p>
    <w:p w:rsidR="00A759E9" w:rsidRDefault="00A759E9">
      <w:pPr>
        <w:tabs>
          <w:tab w:val="left" w:pos="7700"/>
        </w:tabs>
        <w:autoSpaceDE w:val="0"/>
        <w:autoSpaceDN w:val="0"/>
        <w:adjustRightInd w:val="0"/>
        <w:spacing w:after="0" w:line="240" w:lineRule="auto"/>
        <w:ind w:left="-108" w:right="-108" w:firstLine="709"/>
        <w:jc w:val="right"/>
        <w:rPr>
          <w:rFonts w:ascii="Times New Roman" w:eastAsia="Times New Roman" w:hAnsi="Times New Roman"/>
          <w:sz w:val="20"/>
          <w:szCs w:val="20"/>
          <w:lang w:eastAsia="ru-RU"/>
        </w:rPr>
      </w:pPr>
    </w:p>
    <w:p w:rsidR="00A759E9" w:rsidRDefault="00A759E9">
      <w:pPr>
        <w:tabs>
          <w:tab w:val="left" w:pos="7700"/>
        </w:tabs>
        <w:autoSpaceDE w:val="0"/>
        <w:autoSpaceDN w:val="0"/>
        <w:adjustRightInd w:val="0"/>
        <w:spacing w:after="0" w:line="240" w:lineRule="auto"/>
        <w:ind w:left="-108" w:right="-108" w:firstLine="709"/>
        <w:jc w:val="right"/>
        <w:rPr>
          <w:rFonts w:ascii="Times New Roman" w:eastAsia="Times New Roman" w:hAnsi="Times New Roman"/>
          <w:sz w:val="20"/>
          <w:szCs w:val="20"/>
          <w:lang w:eastAsia="ru-RU"/>
        </w:rPr>
      </w:pPr>
    </w:p>
    <w:p w:rsidR="00A759E9" w:rsidRDefault="00A759E9">
      <w:pPr>
        <w:tabs>
          <w:tab w:val="left" w:pos="7700"/>
        </w:tabs>
        <w:autoSpaceDE w:val="0"/>
        <w:autoSpaceDN w:val="0"/>
        <w:adjustRightInd w:val="0"/>
        <w:spacing w:after="0" w:line="240" w:lineRule="auto"/>
        <w:ind w:left="-108" w:right="-108" w:firstLine="709"/>
        <w:jc w:val="right"/>
        <w:rPr>
          <w:rFonts w:ascii="Times New Roman" w:eastAsia="Times New Roman" w:hAnsi="Times New Roman"/>
          <w:sz w:val="20"/>
          <w:szCs w:val="20"/>
          <w:lang w:eastAsia="ru-RU"/>
        </w:rPr>
      </w:pPr>
    </w:p>
    <w:p w:rsidR="00A759E9" w:rsidRDefault="00A759E9">
      <w:pPr>
        <w:tabs>
          <w:tab w:val="left" w:pos="7700"/>
        </w:tabs>
        <w:autoSpaceDE w:val="0"/>
        <w:autoSpaceDN w:val="0"/>
        <w:adjustRightInd w:val="0"/>
        <w:spacing w:after="0" w:line="240" w:lineRule="auto"/>
        <w:ind w:left="-108" w:right="-108" w:firstLine="709"/>
        <w:jc w:val="right"/>
        <w:rPr>
          <w:rFonts w:ascii="Times New Roman" w:eastAsia="Times New Roman" w:hAnsi="Times New Roman"/>
          <w:sz w:val="20"/>
          <w:szCs w:val="20"/>
          <w:lang w:eastAsia="ru-RU"/>
        </w:rPr>
      </w:pPr>
    </w:p>
    <w:p w:rsidR="00A759E9" w:rsidRDefault="00A759E9">
      <w:pPr>
        <w:tabs>
          <w:tab w:val="left" w:pos="7700"/>
        </w:tabs>
        <w:autoSpaceDE w:val="0"/>
        <w:autoSpaceDN w:val="0"/>
        <w:adjustRightInd w:val="0"/>
        <w:spacing w:after="0" w:line="240" w:lineRule="auto"/>
        <w:ind w:left="-108" w:right="-108" w:firstLine="709"/>
        <w:jc w:val="right"/>
        <w:rPr>
          <w:rFonts w:ascii="Times New Roman" w:eastAsia="Times New Roman" w:hAnsi="Times New Roman"/>
          <w:sz w:val="20"/>
          <w:szCs w:val="20"/>
          <w:lang w:eastAsia="ru-RU"/>
        </w:rPr>
      </w:pPr>
    </w:p>
    <w:p w:rsidR="00A759E9" w:rsidRDefault="00A759E9">
      <w:pPr>
        <w:tabs>
          <w:tab w:val="left" w:pos="7700"/>
        </w:tabs>
        <w:autoSpaceDE w:val="0"/>
        <w:autoSpaceDN w:val="0"/>
        <w:adjustRightInd w:val="0"/>
        <w:spacing w:after="0" w:line="240" w:lineRule="auto"/>
        <w:ind w:left="-108" w:right="-108" w:firstLine="709"/>
        <w:jc w:val="right"/>
        <w:rPr>
          <w:rFonts w:ascii="Times New Roman" w:eastAsia="Times New Roman" w:hAnsi="Times New Roman"/>
          <w:sz w:val="20"/>
          <w:szCs w:val="20"/>
          <w:lang w:eastAsia="ru-RU"/>
        </w:rPr>
      </w:pPr>
    </w:p>
    <w:p w:rsidR="00A759E9" w:rsidRDefault="00A759E9">
      <w:pPr>
        <w:tabs>
          <w:tab w:val="left" w:pos="7700"/>
        </w:tabs>
        <w:autoSpaceDE w:val="0"/>
        <w:autoSpaceDN w:val="0"/>
        <w:adjustRightInd w:val="0"/>
        <w:spacing w:after="0" w:line="240" w:lineRule="auto"/>
        <w:ind w:left="-108" w:right="-108" w:firstLine="709"/>
        <w:jc w:val="right"/>
        <w:rPr>
          <w:rFonts w:ascii="Times New Roman" w:eastAsia="Times New Roman" w:hAnsi="Times New Roman"/>
          <w:sz w:val="20"/>
          <w:szCs w:val="20"/>
          <w:lang w:eastAsia="ru-RU"/>
        </w:rPr>
      </w:pPr>
    </w:p>
    <w:p w:rsidR="00A759E9" w:rsidRDefault="00A759E9">
      <w:pPr>
        <w:tabs>
          <w:tab w:val="left" w:pos="7700"/>
        </w:tabs>
        <w:autoSpaceDE w:val="0"/>
        <w:autoSpaceDN w:val="0"/>
        <w:adjustRightInd w:val="0"/>
        <w:spacing w:after="0" w:line="240" w:lineRule="auto"/>
        <w:ind w:left="-108" w:right="-108" w:firstLine="709"/>
        <w:jc w:val="right"/>
        <w:rPr>
          <w:rFonts w:ascii="Times New Roman" w:eastAsia="Times New Roman" w:hAnsi="Times New Roman"/>
          <w:sz w:val="20"/>
          <w:szCs w:val="20"/>
          <w:lang w:eastAsia="ru-RU"/>
        </w:rPr>
      </w:pPr>
    </w:p>
    <w:p w:rsidR="00A759E9" w:rsidRDefault="00A759E9">
      <w:pPr>
        <w:tabs>
          <w:tab w:val="left" w:pos="7700"/>
        </w:tabs>
        <w:autoSpaceDE w:val="0"/>
        <w:autoSpaceDN w:val="0"/>
        <w:adjustRightInd w:val="0"/>
        <w:spacing w:after="0" w:line="240" w:lineRule="auto"/>
        <w:ind w:left="-108" w:right="-108" w:firstLine="709"/>
        <w:jc w:val="right"/>
        <w:rPr>
          <w:rFonts w:ascii="Times New Roman" w:eastAsia="Times New Roman" w:hAnsi="Times New Roman"/>
          <w:sz w:val="20"/>
          <w:szCs w:val="20"/>
          <w:lang w:eastAsia="ru-RU"/>
        </w:rPr>
      </w:pPr>
    </w:p>
    <w:p w:rsidR="00A759E9" w:rsidRDefault="00A759E9">
      <w:pPr>
        <w:tabs>
          <w:tab w:val="left" w:pos="7700"/>
        </w:tabs>
        <w:autoSpaceDE w:val="0"/>
        <w:autoSpaceDN w:val="0"/>
        <w:adjustRightInd w:val="0"/>
        <w:spacing w:after="0" w:line="240" w:lineRule="auto"/>
        <w:ind w:left="-108" w:right="-108" w:firstLine="709"/>
        <w:jc w:val="right"/>
        <w:rPr>
          <w:rFonts w:ascii="Times New Roman" w:eastAsia="Times New Roman" w:hAnsi="Times New Roman"/>
          <w:sz w:val="20"/>
          <w:szCs w:val="20"/>
          <w:lang w:eastAsia="ru-RU"/>
        </w:rPr>
      </w:pPr>
    </w:p>
    <w:p w:rsidR="00A759E9" w:rsidRDefault="00A759E9">
      <w:pPr>
        <w:tabs>
          <w:tab w:val="left" w:pos="7700"/>
        </w:tabs>
        <w:autoSpaceDE w:val="0"/>
        <w:autoSpaceDN w:val="0"/>
        <w:adjustRightInd w:val="0"/>
        <w:spacing w:after="0" w:line="240" w:lineRule="auto"/>
        <w:ind w:left="-108" w:right="-108" w:firstLine="709"/>
        <w:jc w:val="right"/>
        <w:rPr>
          <w:rFonts w:ascii="Times New Roman" w:eastAsia="Times New Roman" w:hAnsi="Times New Roman"/>
          <w:sz w:val="20"/>
          <w:szCs w:val="20"/>
          <w:lang w:eastAsia="ru-RU"/>
        </w:rPr>
      </w:pPr>
    </w:p>
    <w:p w:rsidR="00A759E9" w:rsidRDefault="00A759E9">
      <w:pPr>
        <w:tabs>
          <w:tab w:val="left" w:pos="7700"/>
        </w:tabs>
        <w:autoSpaceDE w:val="0"/>
        <w:autoSpaceDN w:val="0"/>
        <w:adjustRightInd w:val="0"/>
        <w:spacing w:after="0" w:line="240" w:lineRule="auto"/>
        <w:ind w:left="-108" w:right="-108" w:firstLine="709"/>
        <w:jc w:val="right"/>
        <w:rPr>
          <w:rFonts w:ascii="Times New Roman" w:eastAsia="Times New Roman" w:hAnsi="Times New Roman"/>
          <w:sz w:val="20"/>
          <w:szCs w:val="20"/>
          <w:lang w:eastAsia="ru-RU"/>
        </w:rPr>
      </w:pPr>
    </w:p>
    <w:p w:rsidR="00A759E9" w:rsidRDefault="00A759E9">
      <w:pPr>
        <w:tabs>
          <w:tab w:val="left" w:pos="7700"/>
        </w:tabs>
        <w:autoSpaceDE w:val="0"/>
        <w:autoSpaceDN w:val="0"/>
        <w:adjustRightInd w:val="0"/>
        <w:spacing w:after="0" w:line="240" w:lineRule="auto"/>
        <w:ind w:left="-108" w:right="-108" w:firstLine="709"/>
        <w:jc w:val="right"/>
        <w:rPr>
          <w:rFonts w:ascii="Times New Roman" w:eastAsia="Times New Roman" w:hAnsi="Times New Roman"/>
          <w:sz w:val="20"/>
          <w:szCs w:val="20"/>
          <w:lang w:eastAsia="ru-RU"/>
        </w:rPr>
      </w:pPr>
    </w:p>
    <w:p w:rsidR="00A759E9" w:rsidRDefault="00A759E9">
      <w:pPr>
        <w:tabs>
          <w:tab w:val="left" w:pos="7700"/>
        </w:tabs>
        <w:autoSpaceDE w:val="0"/>
        <w:autoSpaceDN w:val="0"/>
        <w:adjustRightInd w:val="0"/>
        <w:spacing w:after="0" w:line="240" w:lineRule="auto"/>
        <w:ind w:left="-108" w:right="-108" w:firstLine="709"/>
        <w:jc w:val="right"/>
        <w:rPr>
          <w:rFonts w:ascii="Times New Roman" w:eastAsia="Times New Roman" w:hAnsi="Times New Roman"/>
          <w:sz w:val="20"/>
          <w:szCs w:val="20"/>
          <w:lang w:eastAsia="ru-RU"/>
        </w:rPr>
      </w:pPr>
    </w:p>
    <w:p w:rsidR="00A759E9" w:rsidRDefault="00A759E9">
      <w:pPr>
        <w:tabs>
          <w:tab w:val="left" w:pos="7700"/>
        </w:tabs>
        <w:autoSpaceDE w:val="0"/>
        <w:autoSpaceDN w:val="0"/>
        <w:adjustRightInd w:val="0"/>
        <w:spacing w:after="0" w:line="240" w:lineRule="auto"/>
        <w:ind w:left="-108" w:right="-108" w:firstLine="709"/>
        <w:jc w:val="right"/>
        <w:rPr>
          <w:rFonts w:ascii="Times New Roman" w:eastAsia="Times New Roman" w:hAnsi="Times New Roman"/>
          <w:sz w:val="20"/>
          <w:szCs w:val="20"/>
          <w:lang w:eastAsia="ru-RU"/>
        </w:rPr>
      </w:pPr>
    </w:p>
    <w:p w:rsidR="00A759E9" w:rsidRDefault="00A759E9">
      <w:pPr>
        <w:tabs>
          <w:tab w:val="left" w:pos="7700"/>
        </w:tabs>
        <w:autoSpaceDE w:val="0"/>
        <w:autoSpaceDN w:val="0"/>
        <w:adjustRightInd w:val="0"/>
        <w:spacing w:after="0" w:line="240" w:lineRule="auto"/>
        <w:ind w:left="-108" w:right="-108" w:firstLine="709"/>
        <w:jc w:val="right"/>
        <w:rPr>
          <w:rFonts w:ascii="Times New Roman" w:eastAsia="Times New Roman" w:hAnsi="Times New Roman"/>
          <w:sz w:val="20"/>
          <w:szCs w:val="20"/>
          <w:lang w:eastAsia="ru-RU"/>
        </w:rPr>
      </w:pPr>
    </w:p>
    <w:p w:rsidR="00A759E9" w:rsidRDefault="00A759E9">
      <w:pPr>
        <w:tabs>
          <w:tab w:val="left" w:pos="7700"/>
        </w:tabs>
        <w:autoSpaceDE w:val="0"/>
        <w:autoSpaceDN w:val="0"/>
        <w:adjustRightInd w:val="0"/>
        <w:spacing w:after="0" w:line="240" w:lineRule="auto"/>
        <w:ind w:left="-108" w:right="-108" w:firstLine="709"/>
        <w:jc w:val="right"/>
        <w:rPr>
          <w:rFonts w:ascii="Times New Roman" w:eastAsia="Times New Roman" w:hAnsi="Times New Roman"/>
          <w:sz w:val="20"/>
          <w:szCs w:val="20"/>
          <w:lang w:eastAsia="ru-RU"/>
        </w:rPr>
      </w:pPr>
    </w:p>
    <w:p w:rsidR="00A759E9" w:rsidRDefault="00A759E9">
      <w:pPr>
        <w:tabs>
          <w:tab w:val="left" w:pos="7700"/>
        </w:tabs>
        <w:autoSpaceDE w:val="0"/>
        <w:autoSpaceDN w:val="0"/>
        <w:adjustRightInd w:val="0"/>
        <w:spacing w:after="0" w:line="240" w:lineRule="auto"/>
        <w:ind w:left="-108" w:right="-108" w:firstLine="709"/>
        <w:jc w:val="right"/>
        <w:rPr>
          <w:rFonts w:ascii="Times New Roman" w:eastAsia="Times New Roman" w:hAnsi="Times New Roman"/>
          <w:sz w:val="20"/>
          <w:szCs w:val="20"/>
          <w:lang w:eastAsia="ru-RU"/>
        </w:rPr>
      </w:pPr>
    </w:p>
    <w:p w:rsidR="00A759E9" w:rsidRDefault="00A759E9">
      <w:pPr>
        <w:tabs>
          <w:tab w:val="left" w:pos="7700"/>
        </w:tabs>
        <w:autoSpaceDE w:val="0"/>
        <w:autoSpaceDN w:val="0"/>
        <w:adjustRightInd w:val="0"/>
        <w:spacing w:after="0" w:line="240" w:lineRule="auto"/>
        <w:ind w:left="-108" w:right="-108" w:firstLine="709"/>
        <w:jc w:val="right"/>
        <w:rPr>
          <w:rFonts w:ascii="Times New Roman" w:eastAsia="Times New Roman" w:hAnsi="Times New Roman"/>
          <w:sz w:val="20"/>
          <w:szCs w:val="20"/>
          <w:lang w:eastAsia="ru-RU"/>
        </w:rPr>
      </w:pPr>
    </w:p>
    <w:p w:rsidR="00A759E9" w:rsidRDefault="00A759E9">
      <w:pPr>
        <w:tabs>
          <w:tab w:val="left" w:pos="7700"/>
        </w:tabs>
        <w:autoSpaceDE w:val="0"/>
        <w:autoSpaceDN w:val="0"/>
        <w:adjustRightInd w:val="0"/>
        <w:spacing w:after="0" w:line="240" w:lineRule="auto"/>
        <w:ind w:left="-108" w:right="-108" w:firstLine="709"/>
        <w:jc w:val="right"/>
        <w:rPr>
          <w:rFonts w:ascii="Times New Roman" w:eastAsia="Times New Roman" w:hAnsi="Times New Roman"/>
          <w:sz w:val="20"/>
          <w:szCs w:val="20"/>
          <w:lang w:eastAsia="ru-RU"/>
        </w:rPr>
      </w:pPr>
    </w:p>
    <w:p w:rsidR="00032B1E" w:rsidRDefault="00591E4B">
      <w:pPr>
        <w:tabs>
          <w:tab w:val="left" w:pos="7700"/>
        </w:tabs>
        <w:autoSpaceDE w:val="0"/>
        <w:autoSpaceDN w:val="0"/>
        <w:adjustRightInd w:val="0"/>
        <w:spacing w:after="0" w:line="240" w:lineRule="auto"/>
        <w:ind w:left="-108" w:right="-108" w:firstLine="709"/>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lastRenderedPageBreak/>
        <w:t>Приложение № 1</w:t>
      </w:r>
    </w:p>
    <w:p w:rsidR="00032B1E" w:rsidRDefault="00591E4B">
      <w:pPr>
        <w:autoSpaceDE w:val="0"/>
        <w:autoSpaceDN w:val="0"/>
        <w:adjustRightInd w:val="0"/>
        <w:spacing w:after="0" w:line="240" w:lineRule="auto"/>
        <w:ind w:left="-108" w:right="-108" w:firstLine="709"/>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к Договору</w:t>
      </w:r>
    </w:p>
    <w:p w:rsidR="00032B1E" w:rsidRDefault="00591E4B">
      <w:pPr>
        <w:autoSpaceDE w:val="0"/>
        <w:autoSpaceDN w:val="0"/>
        <w:adjustRightInd w:val="0"/>
        <w:spacing w:after="0" w:line="240" w:lineRule="auto"/>
        <w:ind w:left="-108" w:right="-108" w:firstLine="709"/>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№_____ от "___" _______ 20__ г.</w:t>
      </w:r>
    </w:p>
    <w:p w:rsidR="00032B1E" w:rsidRDefault="00032B1E">
      <w:pPr>
        <w:autoSpaceDE w:val="0"/>
        <w:autoSpaceDN w:val="0"/>
        <w:adjustRightInd w:val="0"/>
        <w:spacing w:after="0" w:line="240" w:lineRule="auto"/>
        <w:ind w:left="-108" w:right="-108" w:firstLine="709"/>
        <w:jc w:val="center"/>
        <w:rPr>
          <w:rFonts w:ascii="Times New Roman" w:eastAsia="Times New Roman" w:hAnsi="Times New Roman"/>
          <w:bCs/>
          <w:sz w:val="20"/>
          <w:szCs w:val="20"/>
          <w:lang w:eastAsia="ru-RU"/>
        </w:rPr>
      </w:pPr>
    </w:p>
    <w:p w:rsidR="00032B1E" w:rsidRDefault="00591E4B">
      <w:pPr>
        <w:autoSpaceDE w:val="0"/>
        <w:autoSpaceDN w:val="0"/>
        <w:adjustRightInd w:val="0"/>
        <w:spacing w:after="0" w:line="240" w:lineRule="auto"/>
        <w:ind w:left="-108" w:right="-108" w:firstLine="709"/>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СПЕЦИФИКАЦИЯ</w:t>
      </w:r>
    </w:p>
    <w:p w:rsidR="00032B1E" w:rsidRDefault="00591E4B">
      <w:pPr>
        <w:autoSpaceDE w:val="0"/>
        <w:autoSpaceDN w:val="0"/>
        <w:adjustRightInd w:val="0"/>
        <w:spacing w:after="0" w:line="240" w:lineRule="auto"/>
        <w:ind w:left="-108" w:right="-108" w:firstLine="709"/>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 xml:space="preserve">На поставку товара </w:t>
      </w:r>
    </w:p>
    <w:tbl>
      <w:tblPr>
        <w:tblW w:w="5102" w:type="pct"/>
        <w:tblLook w:val="04A0" w:firstRow="1" w:lastRow="0" w:firstColumn="1" w:lastColumn="0" w:noHBand="0" w:noVBand="1"/>
      </w:tblPr>
      <w:tblGrid>
        <w:gridCol w:w="725"/>
        <w:gridCol w:w="1835"/>
        <w:gridCol w:w="3944"/>
        <w:gridCol w:w="613"/>
        <w:gridCol w:w="842"/>
        <w:gridCol w:w="676"/>
        <w:gridCol w:w="900"/>
      </w:tblGrid>
      <w:tr w:rsidR="00032B1E">
        <w:trPr>
          <w:trHeight w:val="720"/>
        </w:trPr>
        <w:tc>
          <w:tcPr>
            <w:tcW w:w="385" w:type="pct"/>
            <w:tcBorders>
              <w:top w:val="single" w:sz="4" w:space="0" w:color="auto"/>
              <w:left w:val="single" w:sz="4" w:space="0" w:color="auto"/>
              <w:bottom w:val="nil"/>
              <w:right w:val="single" w:sz="4" w:space="0" w:color="auto"/>
            </w:tcBorders>
            <w:shd w:val="clear" w:color="auto" w:fill="auto"/>
          </w:tcPr>
          <w:p w:rsidR="00032B1E" w:rsidRDefault="00032B1E">
            <w:pPr>
              <w:spacing w:after="0" w:line="240" w:lineRule="auto"/>
              <w:jc w:val="center"/>
              <w:rPr>
                <w:rFonts w:ascii="Times New Roman" w:eastAsia="Times New Roman" w:hAnsi="Times New Roman"/>
                <w:b/>
                <w:sz w:val="20"/>
                <w:szCs w:val="20"/>
                <w:lang w:eastAsia="ru-RU"/>
              </w:rPr>
            </w:pPr>
          </w:p>
          <w:p w:rsidR="00032B1E" w:rsidRDefault="00591E4B">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 п/п</w:t>
            </w:r>
          </w:p>
        </w:tc>
        <w:tc>
          <w:tcPr>
            <w:tcW w:w="96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32B1E" w:rsidRDefault="00591E4B">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Наименование, страна происхождения товара</w:t>
            </w:r>
          </w:p>
        </w:tc>
        <w:tc>
          <w:tcPr>
            <w:tcW w:w="2072"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032B1E" w:rsidRDefault="00591E4B">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Потребительские свойства товара: (сорт, фасовка, категория, жирность, ОСТ, ТУ, ОСТ),  качественная характеристика  (вес брутто)</w:t>
            </w:r>
          </w:p>
        </w:tc>
        <w:tc>
          <w:tcPr>
            <w:tcW w:w="326"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032B1E" w:rsidRDefault="00591E4B">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Ед. изм.</w:t>
            </w:r>
          </w:p>
        </w:tc>
        <w:tc>
          <w:tcPr>
            <w:tcW w:w="446" w:type="pct"/>
            <w:vMerge w:val="restart"/>
            <w:tcBorders>
              <w:top w:val="single" w:sz="4" w:space="0" w:color="auto"/>
              <w:left w:val="single" w:sz="4" w:space="0" w:color="auto"/>
              <w:bottom w:val="single" w:sz="4" w:space="0" w:color="000000"/>
              <w:right w:val="single" w:sz="4" w:space="0" w:color="auto"/>
            </w:tcBorders>
            <w:shd w:val="clear" w:color="auto" w:fill="F2F2F2"/>
            <w:vAlign w:val="center"/>
          </w:tcPr>
          <w:p w:rsidR="00032B1E" w:rsidRDefault="00591E4B">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Объём  в  кг. (л)</w:t>
            </w:r>
          </w:p>
        </w:tc>
        <w:tc>
          <w:tcPr>
            <w:tcW w:w="326" w:type="pct"/>
            <w:vMerge w:val="restart"/>
            <w:tcBorders>
              <w:top w:val="single" w:sz="4" w:space="0" w:color="auto"/>
              <w:left w:val="nil"/>
              <w:bottom w:val="single" w:sz="4" w:space="0" w:color="auto"/>
              <w:right w:val="single" w:sz="4" w:space="0" w:color="auto"/>
            </w:tcBorders>
          </w:tcPr>
          <w:p w:rsidR="00032B1E" w:rsidRDefault="00032B1E">
            <w:pPr>
              <w:spacing w:after="0" w:line="240" w:lineRule="auto"/>
              <w:jc w:val="both"/>
              <w:rPr>
                <w:rFonts w:ascii="Times New Roman" w:eastAsia="Times New Roman" w:hAnsi="Times New Roman"/>
                <w:b/>
                <w:sz w:val="20"/>
                <w:szCs w:val="20"/>
                <w:lang w:eastAsia="ru-RU"/>
              </w:rPr>
            </w:pPr>
          </w:p>
          <w:p w:rsidR="00032B1E" w:rsidRDefault="00591E4B">
            <w:pPr>
              <w:spacing w:after="0" w:line="240" w:lineRule="auto"/>
              <w:jc w:val="both"/>
              <w:rPr>
                <w:rFonts w:ascii="Times New Roman" w:eastAsia="Times New Roman" w:hAnsi="Times New Roman"/>
                <w:b/>
                <w:sz w:val="20"/>
                <w:szCs w:val="20"/>
                <w:lang w:eastAsia="ru-RU"/>
              </w:rPr>
            </w:pPr>
            <w:r>
              <w:rPr>
                <w:rFonts w:ascii="Times New Roman" w:eastAsia="Times New Roman" w:hAnsi="Times New Roman"/>
                <w:b/>
                <w:sz w:val="20"/>
                <w:szCs w:val="20"/>
                <w:lang w:eastAsia="ru-RU"/>
              </w:rPr>
              <w:t xml:space="preserve">Цена </w:t>
            </w:r>
          </w:p>
        </w:tc>
        <w:tc>
          <w:tcPr>
            <w:tcW w:w="476" w:type="pct"/>
            <w:vMerge w:val="restart"/>
            <w:tcBorders>
              <w:top w:val="single" w:sz="4" w:space="0" w:color="auto"/>
              <w:left w:val="nil"/>
              <w:bottom w:val="single" w:sz="4" w:space="0" w:color="auto"/>
              <w:right w:val="single" w:sz="4" w:space="0" w:color="auto"/>
            </w:tcBorders>
          </w:tcPr>
          <w:p w:rsidR="00032B1E" w:rsidRDefault="00032B1E">
            <w:pPr>
              <w:spacing w:after="0" w:line="240" w:lineRule="auto"/>
              <w:jc w:val="both"/>
              <w:rPr>
                <w:rFonts w:ascii="Times New Roman" w:eastAsia="Times New Roman" w:hAnsi="Times New Roman"/>
                <w:b/>
                <w:sz w:val="20"/>
                <w:szCs w:val="20"/>
                <w:lang w:eastAsia="ru-RU"/>
              </w:rPr>
            </w:pPr>
          </w:p>
          <w:p w:rsidR="00032B1E" w:rsidRDefault="00591E4B">
            <w:pPr>
              <w:spacing w:after="0" w:line="240" w:lineRule="auto"/>
              <w:jc w:val="both"/>
              <w:rPr>
                <w:rFonts w:ascii="Times New Roman" w:eastAsia="Times New Roman" w:hAnsi="Times New Roman"/>
                <w:b/>
                <w:sz w:val="20"/>
                <w:szCs w:val="20"/>
                <w:lang w:eastAsia="ru-RU"/>
              </w:rPr>
            </w:pPr>
            <w:r>
              <w:rPr>
                <w:rFonts w:ascii="Times New Roman" w:eastAsia="Times New Roman" w:hAnsi="Times New Roman"/>
                <w:b/>
                <w:sz w:val="20"/>
                <w:szCs w:val="20"/>
                <w:lang w:eastAsia="ru-RU"/>
              </w:rPr>
              <w:t xml:space="preserve">Сумма </w:t>
            </w:r>
          </w:p>
        </w:tc>
      </w:tr>
      <w:tr w:rsidR="00032B1E">
        <w:trPr>
          <w:trHeight w:val="70"/>
        </w:trPr>
        <w:tc>
          <w:tcPr>
            <w:tcW w:w="385" w:type="pct"/>
            <w:tcBorders>
              <w:top w:val="nil"/>
              <w:left w:val="single" w:sz="4" w:space="0" w:color="auto"/>
              <w:bottom w:val="single" w:sz="4" w:space="0" w:color="auto"/>
              <w:right w:val="single" w:sz="4" w:space="0" w:color="auto"/>
            </w:tcBorders>
          </w:tcPr>
          <w:p w:rsidR="00032B1E" w:rsidRDefault="00032B1E">
            <w:pPr>
              <w:spacing w:after="0" w:line="240" w:lineRule="auto"/>
              <w:ind w:left="-108" w:right="-108" w:firstLine="709"/>
              <w:jc w:val="both"/>
              <w:rPr>
                <w:rFonts w:ascii="Times New Roman" w:eastAsia="Times New Roman" w:hAnsi="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tcPr>
          <w:p w:rsidR="00032B1E" w:rsidRDefault="00032B1E">
            <w:pPr>
              <w:spacing w:after="0" w:line="240" w:lineRule="auto"/>
              <w:ind w:left="-108" w:right="-108" w:firstLine="709"/>
              <w:jc w:val="both"/>
              <w:rPr>
                <w:rFonts w:ascii="Times New Roman" w:eastAsia="Times New Roman" w:hAnsi="Times New Roman"/>
                <w:b/>
                <w:sz w:val="20"/>
                <w:szCs w:val="20"/>
                <w:lang w:eastAsia="ru-RU"/>
              </w:rPr>
            </w:pPr>
          </w:p>
        </w:tc>
        <w:tc>
          <w:tcPr>
            <w:tcW w:w="0" w:type="auto"/>
            <w:vMerge/>
            <w:tcBorders>
              <w:top w:val="single" w:sz="4" w:space="0" w:color="auto"/>
              <w:left w:val="single" w:sz="4" w:space="0" w:color="auto"/>
              <w:bottom w:val="single" w:sz="4" w:space="0" w:color="000000"/>
              <w:right w:val="single" w:sz="4" w:space="0" w:color="auto"/>
            </w:tcBorders>
            <w:vAlign w:val="center"/>
          </w:tcPr>
          <w:p w:rsidR="00032B1E" w:rsidRDefault="00032B1E">
            <w:pPr>
              <w:spacing w:after="0" w:line="240" w:lineRule="auto"/>
              <w:ind w:left="-108" w:right="-108" w:firstLine="709"/>
              <w:jc w:val="both"/>
              <w:rPr>
                <w:rFonts w:ascii="Times New Roman" w:eastAsia="Times New Roman" w:hAnsi="Times New Roman"/>
                <w:b/>
                <w:sz w:val="20"/>
                <w:szCs w:val="20"/>
                <w:lang w:eastAsia="ru-RU"/>
              </w:rPr>
            </w:pPr>
          </w:p>
        </w:tc>
        <w:tc>
          <w:tcPr>
            <w:tcW w:w="0" w:type="auto"/>
            <w:vMerge/>
            <w:tcBorders>
              <w:top w:val="single" w:sz="4" w:space="0" w:color="auto"/>
              <w:left w:val="single" w:sz="4" w:space="0" w:color="auto"/>
              <w:bottom w:val="single" w:sz="4" w:space="0" w:color="000000"/>
              <w:right w:val="single" w:sz="4" w:space="0" w:color="auto"/>
            </w:tcBorders>
            <w:vAlign w:val="center"/>
          </w:tcPr>
          <w:p w:rsidR="00032B1E" w:rsidRDefault="00032B1E">
            <w:pPr>
              <w:spacing w:after="0" w:line="240" w:lineRule="auto"/>
              <w:ind w:left="-108" w:right="-108" w:firstLine="709"/>
              <w:jc w:val="both"/>
              <w:rPr>
                <w:rFonts w:ascii="Times New Roman" w:eastAsia="Times New Roman" w:hAnsi="Times New Roman"/>
                <w:b/>
                <w:sz w:val="20"/>
                <w:szCs w:val="20"/>
                <w:lang w:eastAsia="ru-RU"/>
              </w:rPr>
            </w:pPr>
          </w:p>
        </w:tc>
        <w:tc>
          <w:tcPr>
            <w:tcW w:w="0" w:type="auto"/>
            <w:vMerge/>
            <w:tcBorders>
              <w:top w:val="single" w:sz="4" w:space="0" w:color="auto"/>
              <w:left w:val="single" w:sz="4" w:space="0" w:color="auto"/>
              <w:bottom w:val="single" w:sz="4" w:space="0" w:color="000000"/>
              <w:right w:val="single" w:sz="4" w:space="0" w:color="auto"/>
            </w:tcBorders>
            <w:vAlign w:val="center"/>
          </w:tcPr>
          <w:p w:rsidR="00032B1E" w:rsidRDefault="00032B1E">
            <w:pPr>
              <w:spacing w:after="0" w:line="240" w:lineRule="auto"/>
              <w:ind w:left="-108" w:right="-108" w:firstLine="709"/>
              <w:jc w:val="both"/>
              <w:rPr>
                <w:rFonts w:ascii="Times New Roman" w:eastAsia="Times New Roman" w:hAnsi="Times New Roman"/>
                <w:b/>
                <w:sz w:val="20"/>
                <w:szCs w:val="20"/>
                <w:lang w:eastAsia="ru-RU"/>
              </w:rPr>
            </w:pPr>
          </w:p>
        </w:tc>
        <w:tc>
          <w:tcPr>
            <w:tcW w:w="0" w:type="auto"/>
            <w:vMerge/>
            <w:tcBorders>
              <w:top w:val="single" w:sz="4" w:space="0" w:color="auto"/>
              <w:left w:val="nil"/>
              <w:bottom w:val="single" w:sz="4" w:space="0" w:color="auto"/>
              <w:right w:val="single" w:sz="4" w:space="0" w:color="auto"/>
            </w:tcBorders>
            <w:vAlign w:val="center"/>
          </w:tcPr>
          <w:p w:rsidR="00032B1E" w:rsidRDefault="00032B1E">
            <w:pPr>
              <w:spacing w:after="0" w:line="240" w:lineRule="auto"/>
              <w:ind w:left="-108" w:right="-108" w:firstLine="709"/>
              <w:jc w:val="both"/>
              <w:rPr>
                <w:rFonts w:ascii="Times New Roman" w:eastAsia="Times New Roman" w:hAnsi="Times New Roman"/>
                <w:b/>
                <w:sz w:val="20"/>
                <w:szCs w:val="20"/>
                <w:lang w:eastAsia="ru-RU"/>
              </w:rPr>
            </w:pPr>
          </w:p>
        </w:tc>
        <w:tc>
          <w:tcPr>
            <w:tcW w:w="476" w:type="pct"/>
            <w:vMerge/>
            <w:tcBorders>
              <w:top w:val="single" w:sz="4" w:space="0" w:color="auto"/>
              <w:left w:val="nil"/>
              <w:bottom w:val="single" w:sz="4" w:space="0" w:color="auto"/>
              <w:right w:val="single" w:sz="4" w:space="0" w:color="auto"/>
            </w:tcBorders>
            <w:vAlign w:val="center"/>
          </w:tcPr>
          <w:p w:rsidR="00032B1E" w:rsidRDefault="00032B1E">
            <w:pPr>
              <w:spacing w:after="0" w:line="240" w:lineRule="auto"/>
              <w:ind w:left="-108" w:right="-108" w:firstLine="709"/>
              <w:jc w:val="both"/>
              <w:rPr>
                <w:rFonts w:ascii="Times New Roman" w:eastAsia="Times New Roman" w:hAnsi="Times New Roman"/>
                <w:b/>
                <w:sz w:val="20"/>
                <w:szCs w:val="20"/>
                <w:lang w:eastAsia="ru-RU"/>
              </w:rPr>
            </w:pPr>
          </w:p>
        </w:tc>
      </w:tr>
      <w:tr w:rsidR="00032B1E">
        <w:trPr>
          <w:trHeight w:val="70"/>
        </w:trPr>
        <w:tc>
          <w:tcPr>
            <w:tcW w:w="385" w:type="pct"/>
            <w:tcBorders>
              <w:top w:val="nil"/>
              <w:left w:val="single" w:sz="4" w:space="0" w:color="auto"/>
              <w:bottom w:val="single" w:sz="4" w:space="0" w:color="auto"/>
              <w:right w:val="single" w:sz="4" w:space="0" w:color="auto"/>
            </w:tcBorders>
            <w:shd w:val="clear" w:color="auto" w:fill="auto"/>
          </w:tcPr>
          <w:p w:rsidR="00032B1E" w:rsidRDefault="00032B1E">
            <w:pPr>
              <w:spacing w:after="0" w:line="240" w:lineRule="auto"/>
              <w:ind w:left="-108" w:right="-108" w:firstLine="709"/>
              <w:jc w:val="both"/>
              <w:rPr>
                <w:rFonts w:ascii="Times New Roman" w:eastAsia="Times New Roman" w:hAnsi="Times New Roman"/>
                <w:sz w:val="20"/>
                <w:szCs w:val="20"/>
                <w:lang w:eastAsia="ru-RU"/>
              </w:rPr>
            </w:pPr>
          </w:p>
        </w:tc>
        <w:tc>
          <w:tcPr>
            <w:tcW w:w="966" w:type="pct"/>
            <w:tcBorders>
              <w:top w:val="single" w:sz="4" w:space="0" w:color="auto"/>
              <w:left w:val="single" w:sz="4" w:space="0" w:color="auto"/>
              <w:bottom w:val="single" w:sz="4" w:space="0" w:color="auto"/>
              <w:right w:val="single" w:sz="4" w:space="0" w:color="auto"/>
            </w:tcBorders>
            <w:shd w:val="clear" w:color="auto" w:fill="auto"/>
            <w:vAlign w:val="center"/>
          </w:tcPr>
          <w:p w:rsidR="00032B1E" w:rsidRDefault="00032B1E">
            <w:pPr>
              <w:spacing w:after="0" w:line="240" w:lineRule="auto"/>
              <w:ind w:left="-108" w:right="-108" w:firstLine="709"/>
              <w:jc w:val="both"/>
              <w:rPr>
                <w:rFonts w:ascii="Times New Roman" w:eastAsia="Times New Roman" w:hAnsi="Times New Roman"/>
                <w:sz w:val="20"/>
                <w:szCs w:val="20"/>
                <w:lang w:eastAsia="ru-RU"/>
              </w:rPr>
            </w:pPr>
          </w:p>
        </w:tc>
        <w:tc>
          <w:tcPr>
            <w:tcW w:w="2072" w:type="pct"/>
            <w:tcBorders>
              <w:top w:val="nil"/>
              <w:left w:val="single" w:sz="4" w:space="0" w:color="auto"/>
              <w:bottom w:val="single" w:sz="4" w:space="0" w:color="auto"/>
              <w:right w:val="single" w:sz="4" w:space="0" w:color="auto"/>
            </w:tcBorders>
            <w:shd w:val="clear" w:color="auto" w:fill="auto"/>
            <w:vAlign w:val="center"/>
          </w:tcPr>
          <w:p w:rsidR="00032B1E" w:rsidRDefault="00032B1E">
            <w:pPr>
              <w:spacing w:after="0" w:line="240" w:lineRule="auto"/>
              <w:ind w:left="-108" w:right="-108" w:firstLine="709"/>
              <w:jc w:val="both"/>
              <w:rPr>
                <w:rFonts w:ascii="Times New Roman" w:eastAsia="Times New Roman" w:hAnsi="Times New Roman"/>
                <w:sz w:val="20"/>
                <w:szCs w:val="20"/>
                <w:lang w:eastAsia="ru-RU"/>
              </w:rPr>
            </w:pPr>
          </w:p>
        </w:tc>
        <w:tc>
          <w:tcPr>
            <w:tcW w:w="326" w:type="pct"/>
            <w:tcBorders>
              <w:top w:val="nil"/>
              <w:left w:val="nil"/>
              <w:bottom w:val="single" w:sz="4" w:space="0" w:color="auto"/>
              <w:right w:val="single" w:sz="4" w:space="0" w:color="auto"/>
            </w:tcBorders>
            <w:shd w:val="clear" w:color="auto" w:fill="auto"/>
            <w:noWrap/>
            <w:vAlign w:val="center"/>
          </w:tcPr>
          <w:p w:rsidR="00032B1E" w:rsidRDefault="00032B1E">
            <w:pPr>
              <w:spacing w:after="0" w:line="240" w:lineRule="auto"/>
              <w:ind w:left="-108" w:right="-108" w:firstLine="709"/>
              <w:jc w:val="both"/>
              <w:rPr>
                <w:rFonts w:ascii="Times New Roman" w:eastAsia="Times New Roman" w:hAnsi="Times New Roman"/>
                <w:sz w:val="20"/>
                <w:szCs w:val="20"/>
                <w:lang w:eastAsia="ru-RU"/>
              </w:rPr>
            </w:pPr>
          </w:p>
        </w:tc>
        <w:tc>
          <w:tcPr>
            <w:tcW w:w="446" w:type="pct"/>
            <w:tcBorders>
              <w:top w:val="nil"/>
              <w:left w:val="nil"/>
              <w:bottom w:val="single" w:sz="4" w:space="0" w:color="auto"/>
              <w:right w:val="single" w:sz="4" w:space="0" w:color="auto"/>
            </w:tcBorders>
            <w:shd w:val="clear" w:color="auto" w:fill="F2F2F2"/>
            <w:noWrap/>
            <w:vAlign w:val="center"/>
          </w:tcPr>
          <w:p w:rsidR="00032B1E" w:rsidRDefault="00032B1E">
            <w:pPr>
              <w:spacing w:after="0" w:line="240" w:lineRule="auto"/>
              <w:ind w:left="-108" w:right="-108" w:firstLine="709"/>
              <w:jc w:val="center"/>
              <w:rPr>
                <w:rFonts w:ascii="Times New Roman" w:eastAsia="Times New Roman" w:hAnsi="Times New Roman"/>
                <w:sz w:val="20"/>
                <w:szCs w:val="20"/>
                <w:lang w:eastAsia="ru-RU"/>
              </w:rPr>
            </w:pPr>
          </w:p>
        </w:tc>
        <w:tc>
          <w:tcPr>
            <w:tcW w:w="326" w:type="pct"/>
            <w:tcBorders>
              <w:top w:val="single" w:sz="4" w:space="0" w:color="auto"/>
              <w:left w:val="nil"/>
              <w:bottom w:val="single" w:sz="4" w:space="0" w:color="auto"/>
              <w:right w:val="single" w:sz="4" w:space="0" w:color="auto"/>
            </w:tcBorders>
          </w:tcPr>
          <w:p w:rsidR="00032B1E" w:rsidRDefault="00032B1E">
            <w:pPr>
              <w:spacing w:after="0" w:line="240" w:lineRule="auto"/>
              <w:ind w:left="-108" w:right="-108" w:firstLine="709"/>
              <w:jc w:val="both"/>
              <w:rPr>
                <w:rFonts w:ascii="Times New Roman" w:eastAsia="Times New Roman" w:hAnsi="Times New Roman"/>
                <w:sz w:val="20"/>
                <w:szCs w:val="20"/>
                <w:lang w:eastAsia="ru-RU"/>
              </w:rPr>
            </w:pPr>
          </w:p>
        </w:tc>
        <w:tc>
          <w:tcPr>
            <w:tcW w:w="476" w:type="pct"/>
            <w:tcBorders>
              <w:top w:val="single" w:sz="4" w:space="0" w:color="auto"/>
              <w:left w:val="nil"/>
              <w:bottom w:val="single" w:sz="4" w:space="0" w:color="auto"/>
              <w:right w:val="single" w:sz="4" w:space="0" w:color="auto"/>
            </w:tcBorders>
          </w:tcPr>
          <w:p w:rsidR="00032B1E" w:rsidRDefault="00032B1E">
            <w:pPr>
              <w:spacing w:after="0" w:line="240" w:lineRule="auto"/>
              <w:ind w:left="-108" w:right="-108" w:firstLine="709"/>
              <w:jc w:val="both"/>
              <w:rPr>
                <w:rFonts w:ascii="Times New Roman" w:eastAsia="Times New Roman" w:hAnsi="Times New Roman"/>
                <w:sz w:val="20"/>
                <w:szCs w:val="20"/>
                <w:lang w:eastAsia="ru-RU"/>
              </w:rPr>
            </w:pPr>
          </w:p>
        </w:tc>
      </w:tr>
      <w:tr w:rsidR="00032B1E">
        <w:trPr>
          <w:trHeight w:val="70"/>
        </w:trPr>
        <w:tc>
          <w:tcPr>
            <w:tcW w:w="385" w:type="pct"/>
            <w:tcBorders>
              <w:top w:val="single" w:sz="4" w:space="0" w:color="auto"/>
              <w:left w:val="single" w:sz="4" w:space="0" w:color="auto"/>
              <w:bottom w:val="single" w:sz="4" w:space="0" w:color="auto"/>
              <w:right w:val="single" w:sz="4" w:space="0" w:color="auto"/>
            </w:tcBorders>
            <w:shd w:val="clear" w:color="auto" w:fill="auto"/>
          </w:tcPr>
          <w:p w:rsidR="00032B1E" w:rsidRDefault="00032B1E">
            <w:pPr>
              <w:spacing w:after="0" w:line="240" w:lineRule="auto"/>
              <w:ind w:left="-108" w:right="-108" w:firstLine="709"/>
              <w:jc w:val="both"/>
              <w:rPr>
                <w:rFonts w:ascii="Times New Roman" w:eastAsia="Times New Roman" w:hAnsi="Times New Roman"/>
                <w:sz w:val="20"/>
                <w:szCs w:val="20"/>
                <w:lang w:eastAsia="ru-RU"/>
              </w:rPr>
            </w:pPr>
          </w:p>
        </w:tc>
        <w:tc>
          <w:tcPr>
            <w:tcW w:w="966" w:type="pct"/>
            <w:tcBorders>
              <w:top w:val="single" w:sz="4" w:space="0" w:color="auto"/>
              <w:left w:val="single" w:sz="4" w:space="0" w:color="auto"/>
              <w:bottom w:val="single" w:sz="4" w:space="0" w:color="auto"/>
              <w:right w:val="single" w:sz="4" w:space="0" w:color="auto"/>
            </w:tcBorders>
            <w:shd w:val="clear" w:color="auto" w:fill="auto"/>
            <w:vAlign w:val="center"/>
          </w:tcPr>
          <w:p w:rsidR="00032B1E" w:rsidRDefault="00032B1E">
            <w:pPr>
              <w:spacing w:after="0" w:line="240" w:lineRule="auto"/>
              <w:ind w:left="-108" w:right="-108" w:firstLine="709"/>
              <w:jc w:val="both"/>
              <w:rPr>
                <w:rFonts w:ascii="Times New Roman" w:eastAsia="Times New Roman" w:hAnsi="Times New Roman"/>
                <w:sz w:val="20"/>
                <w:szCs w:val="20"/>
                <w:lang w:eastAsia="ru-RU"/>
              </w:rPr>
            </w:pPr>
          </w:p>
        </w:tc>
        <w:tc>
          <w:tcPr>
            <w:tcW w:w="2072" w:type="pct"/>
            <w:tcBorders>
              <w:top w:val="single" w:sz="4" w:space="0" w:color="auto"/>
              <w:left w:val="single" w:sz="4" w:space="0" w:color="auto"/>
              <w:bottom w:val="single" w:sz="4" w:space="0" w:color="auto"/>
              <w:right w:val="single" w:sz="4" w:space="0" w:color="auto"/>
            </w:tcBorders>
            <w:shd w:val="clear" w:color="auto" w:fill="auto"/>
            <w:vAlign w:val="center"/>
          </w:tcPr>
          <w:p w:rsidR="00032B1E" w:rsidRDefault="00032B1E">
            <w:pPr>
              <w:spacing w:after="0" w:line="240" w:lineRule="auto"/>
              <w:ind w:left="-108" w:right="-108" w:firstLine="709"/>
              <w:jc w:val="both"/>
              <w:rPr>
                <w:rFonts w:ascii="Times New Roman" w:eastAsia="Times New Roman" w:hAnsi="Times New Roman"/>
                <w:color w:val="000000"/>
                <w:sz w:val="20"/>
                <w:szCs w:val="20"/>
                <w:lang w:eastAsia="ru-RU"/>
              </w:rPr>
            </w:pPr>
          </w:p>
        </w:tc>
        <w:tc>
          <w:tcPr>
            <w:tcW w:w="326" w:type="pct"/>
            <w:tcBorders>
              <w:top w:val="single" w:sz="4" w:space="0" w:color="auto"/>
              <w:left w:val="nil"/>
              <w:bottom w:val="single" w:sz="4" w:space="0" w:color="auto"/>
              <w:right w:val="single" w:sz="4" w:space="0" w:color="auto"/>
            </w:tcBorders>
            <w:shd w:val="clear" w:color="auto" w:fill="auto"/>
            <w:noWrap/>
            <w:vAlign w:val="center"/>
          </w:tcPr>
          <w:p w:rsidR="00032B1E" w:rsidRDefault="00032B1E">
            <w:pPr>
              <w:spacing w:after="0" w:line="240" w:lineRule="auto"/>
              <w:ind w:left="-108" w:right="-108" w:firstLine="709"/>
              <w:jc w:val="both"/>
              <w:rPr>
                <w:rFonts w:ascii="Times New Roman" w:eastAsia="Times New Roman" w:hAnsi="Times New Roman"/>
                <w:sz w:val="20"/>
                <w:szCs w:val="20"/>
                <w:lang w:eastAsia="ru-RU"/>
              </w:rPr>
            </w:pPr>
          </w:p>
        </w:tc>
        <w:tc>
          <w:tcPr>
            <w:tcW w:w="446" w:type="pct"/>
            <w:tcBorders>
              <w:top w:val="single" w:sz="4" w:space="0" w:color="auto"/>
              <w:left w:val="nil"/>
              <w:bottom w:val="single" w:sz="4" w:space="0" w:color="auto"/>
              <w:right w:val="single" w:sz="4" w:space="0" w:color="auto"/>
            </w:tcBorders>
            <w:shd w:val="clear" w:color="auto" w:fill="F2F2F2"/>
            <w:noWrap/>
            <w:vAlign w:val="center"/>
          </w:tcPr>
          <w:p w:rsidR="00032B1E" w:rsidRDefault="00032B1E">
            <w:pPr>
              <w:spacing w:after="0" w:line="240" w:lineRule="auto"/>
              <w:ind w:left="-108" w:right="-108" w:firstLine="709"/>
              <w:jc w:val="center"/>
              <w:rPr>
                <w:rFonts w:ascii="Times New Roman" w:eastAsia="Times New Roman" w:hAnsi="Times New Roman"/>
                <w:sz w:val="20"/>
                <w:szCs w:val="20"/>
                <w:lang w:eastAsia="ru-RU"/>
              </w:rPr>
            </w:pPr>
          </w:p>
        </w:tc>
        <w:tc>
          <w:tcPr>
            <w:tcW w:w="326" w:type="pct"/>
            <w:tcBorders>
              <w:top w:val="single" w:sz="4" w:space="0" w:color="auto"/>
              <w:left w:val="nil"/>
              <w:bottom w:val="single" w:sz="4" w:space="0" w:color="auto"/>
              <w:right w:val="single" w:sz="4" w:space="0" w:color="auto"/>
            </w:tcBorders>
          </w:tcPr>
          <w:p w:rsidR="00032B1E" w:rsidRDefault="00032B1E">
            <w:pPr>
              <w:spacing w:after="0" w:line="240" w:lineRule="auto"/>
              <w:ind w:left="-108" w:right="-108" w:firstLine="709"/>
              <w:jc w:val="both"/>
              <w:rPr>
                <w:rFonts w:ascii="Times New Roman" w:eastAsia="Times New Roman" w:hAnsi="Times New Roman"/>
                <w:sz w:val="20"/>
                <w:szCs w:val="20"/>
                <w:lang w:eastAsia="ru-RU"/>
              </w:rPr>
            </w:pPr>
          </w:p>
        </w:tc>
        <w:tc>
          <w:tcPr>
            <w:tcW w:w="476" w:type="pct"/>
            <w:tcBorders>
              <w:top w:val="single" w:sz="4" w:space="0" w:color="auto"/>
              <w:left w:val="nil"/>
              <w:bottom w:val="single" w:sz="4" w:space="0" w:color="auto"/>
              <w:right w:val="single" w:sz="4" w:space="0" w:color="auto"/>
            </w:tcBorders>
          </w:tcPr>
          <w:p w:rsidR="00032B1E" w:rsidRDefault="00032B1E">
            <w:pPr>
              <w:spacing w:after="0" w:line="240" w:lineRule="auto"/>
              <w:ind w:left="-108" w:right="-108" w:firstLine="709"/>
              <w:jc w:val="both"/>
              <w:rPr>
                <w:rFonts w:ascii="Times New Roman" w:eastAsia="Times New Roman" w:hAnsi="Times New Roman"/>
                <w:sz w:val="20"/>
                <w:szCs w:val="20"/>
                <w:lang w:eastAsia="ru-RU"/>
              </w:rPr>
            </w:pPr>
          </w:p>
        </w:tc>
      </w:tr>
      <w:tr w:rsidR="00032B1E">
        <w:trPr>
          <w:trHeight w:val="70"/>
        </w:trPr>
        <w:tc>
          <w:tcPr>
            <w:tcW w:w="385" w:type="pct"/>
            <w:tcBorders>
              <w:top w:val="single" w:sz="4" w:space="0" w:color="auto"/>
              <w:left w:val="single" w:sz="4" w:space="0" w:color="auto"/>
              <w:bottom w:val="single" w:sz="4" w:space="0" w:color="auto"/>
              <w:right w:val="single" w:sz="4" w:space="0" w:color="auto"/>
            </w:tcBorders>
            <w:shd w:val="clear" w:color="auto" w:fill="auto"/>
          </w:tcPr>
          <w:p w:rsidR="00032B1E" w:rsidRDefault="00032B1E">
            <w:pPr>
              <w:spacing w:after="0" w:line="240" w:lineRule="auto"/>
              <w:ind w:left="-108" w:right="-108" w:firstLine="709"/>
              <w:jc w:val="both"/>
              <w:rPr>
                <w:rFonts w:ascii="Times New Roman" w:eastAsia="Times New Roman" w:hAnsi="Times New Roman"/>
                <w:sz w:val="20"/>
                <w:szCs w:val="20"/>
                <w:lang w:eastAsia="ru-RU"/>
              </w:rPr>
            </w:pPr>
          </w:p>
        </w:tc>
        <w:tc>
          <w:tcPr>
            <w:tcW w:w="966" w:type="pct"/>
            <w:tcBorders>
              <w:top w:val="single" w:sz="4" w:space="0" w:color="auto"/>
              <w:left w:val="single" w:sz="4" w:space="0" w:color="auto"/>
              <w:bottom w:val="single" w:sz="4" w:space="0" w:color="auto"/>
              <w:right w:val="single" w:sz="4" w:space="0" w:color="auto"/>
            </w:tcBorders>
            <w:shd w:val="clear" w:color="auto" w:fill="auto"/>
            <w:vAlign w:val="center"/>
          </w:tcPr>
          <w:p w:rsidR="00032B1E" w:rsidRDefault="00032B1E">
            <w:pPr>
              <w:spacing w:after="0" w:line="240" w:lineRule="auto"/>
              <w:ind w:left="-108" w:right="-108" w:firstLine="709"/>
              <w:jc w:val="both"/>
              <w:rPr>
                <w:rFonts w:ascii="Times New Roman" w:eastAsia="Times New Roman" w:hAnsi="Times New Roman"/>
                <w:sz w:val="20"/>
                <w:szCs w:val="20"/>
                <w:lang w:eastAsia="ru-RU"/>
              </w:rPr>
            </w:pPr>
          </w:p>
        </w:tc>
        <w:tc>
          <w:tcPr>
            <w:tcW w:w="2072" w:type="pct"/>
            <w:tcBorders>
              <w:top w:val="single" w:sz="4" w:space="0" w:color="auto"/>
              <w:left w:val="single" w:sz="4" w:space="0" w:color="auto"/>
              <w:bottom w:val="single" w:sz="4" w:space="0" w:color="auto"/>
              <w:right w:val="single" w:sz="4" w:space="0" w:color="auto"/>
            </w:tcBorders>
            <w:shd w:val="clear" w:color="auto" w:fill="auto"/>
            <w:vAlign w:val="center"/>
          </w:tcPr>
          <w:p w:rsidR="00032B1E" w:rsidRDefault="00032B1E">
            <w:pPr>
              <w:spacing w:after="0" w:line="240" w:lineRule="auto"/>
              <w:ind w:left="-108" w:right="-108" w:firstLine="709"/>
              <w:jc w:val="both"/>
              <w:rPr>
                <w:rFonts w:ascii="Times New Roman" w:eastAsia="Times New Roman" w:hAnsi="Times New Roman"/>
                <w:sz w:val="20"/>
                <w:szCs w:val="20"/>
                <w:lang w:eastAsia="ru-RU"/>
              </w:rPr>
            </w:pPr>
          </w:p>
        </w:tc>
        <w:tc>
          <w:tcPr>
            <w:tcW w:w="326" w:type="pct"/>
            <w:tcBorders>
              <w:top w:val="single" w:sz="4" w:space="0" w:color="auto"/>
              <w:left w:val="nil"/>
              <w:bottom w:val="single" w:sz="4" w:space="0" w:color="auto"/>
              <w:right w:val="single" w:sz="4" w:space="0" w:color="auto"/>
            </w:tcBorders>
            <w:shd w:val="clear" w:color="auto" w:fill="auto"/>
            <w:noWrap/>
            <w:vAlign w:val="center"/>
          </w:tcPr>
          <w:p w:rsidR="00032B1E" w:rsidRDefault="00032B1E">
            <w:pPr>
              <w:spacing w:after="0" w:line="240" w:lineRule="auto"/>
              <w:ind w:left="-108" w:right="-108" w:firstLine="709"/>
              <w:jc w:val="both"/>
              <w:rPr>
                <w:rFonts w:ascii="Times New Roman" w:eastAsia="Times New Roman" w:hAnsi="Times New Roman"/>
                <w:sz w:val="20"/>
                <w:szCs w:val="20"/>
                <w:lang w:eastAsia="ru-RU"/>
              </w:rPr>
            </w:pPr>
          </w:p>
        </w:tc>
        <w:tc>
          <w:tcPr>
            <w:tcW w:w="446" w:type="pct"/>
            <w:tcBorders>
              <w:top w:val="single" w:sz="4" w:space="0" w:color="auto"/>
              <w:left w:val="nil"/>
              <w:bottom w:val="single" w:sz="4" w:space="0" w:color="auto"/>
              <w:right w:val="single" w:sz="4" w:space="0" w:color="auto"/>
            </w:tcBorders>
            <w:shd w:val="clear" w:color="auto" w:fill="F2F2F2"/>
            <w:noWrap/>
            <w:vAlign w:val="center"/>
          </w:tcPr>
          <w:p w:rsidR="00032B1E" w:rsidRDefault="00032B1E">
            <w:pPr>
              <w:spacing w:after="0" w:line="240" w:lineRule="auto"/>
              <w:ind w:left="-108" w:right="-108" w:firstLine="709"/>
              <w:jc w:val="both"/>
              <w:rPr>
                <w:rFonts w:ascii="Times New Roman" w:eastAsia="Times New Roman" w:hAnsi="Times New Roman"/>
                <w:sz w:val="20"/>
                <w:szCs w:val="20"/>
                <w:lang w:eastAsia="ru-RU"/>
              </w:rPr>
            </w:pPr>
          </w:p>
        </w:tc>
        <w:tc>
          <w:tcPr>
            <w:tcW w:w="326" w:type="pct"/>
            <w:tcBorders>
              <w:top w:val="single" w:sz="4" w:space="0" w:color="auto"/>
              <w:left w:val="nil"/>
              <w:bottom w:val="single" w:sz="4" w:space="0" w:color="auto"/>
              <w:right w:val="single" w:sz="4" w:space="0" w:color="auto"/>
            </w:tcBorders>
          </w:tcPr>
          <w:p w:rsidR="00032B1E" w:rsidRDefault="00032B1E">
            <w:pPr>
              <w:spacing w:after="0" w:line="240" w:lineRule="auto"/>
              <w:ind w:left="-108" w:right="-108" w:firstLine="709"/>
              <w:jc w:val="both"/>
              <w:rPr>
                <w:rFonts w:ascii="Times New Roman" w:eastAsia="Times New Roman" w:hAnsi="Times New Roman"/>
                <w:sz w:val="20"/>
                <w:szCs w:val="20"/>
                <w:lang w:eastAsia="ru-RU"/>
              </w:rPr>
            </w:pPr>
          </w:p>
        </w:tc>
        <w:tc>
          <w:tcPr>
            <w:tcW w:w="476" w:type="pct"/>
            <w:tcBorders>
              <w:top w:val="single" w:sz="4" w:space="0" w:color="auto"/>
              <w:left w:val="nil"/>
              <w:bottom w:val="single" w:sz="4" w:space="0" w:color="auto"/>
              <w:right w:val="single" w:sz="4" w:space="0" w:color="auto"/>
            </w:tcBorders>
          </w:tcPr>
          <w:p w:rsidR="00032B1E" w:rsidRDefault="00032B1E">
            <w:pPr>
              <w:spacing w:after="0" w:line="240" w:lineRule="auto"/>
              <w:ind w:left="-108" w:right="-108" w:firstLine="709"/>
              <w:jc w:val="both"/>
              <w:rPr>
                <w:rFonts w:ascii="Times New Roman" w:eastAsia="Times New Roman" w:hAnsi="Times New Roman"/>
                <w:sz w:val="20"/>
                <w:szCs w:val="20"/>
                <w:lang w:eastAsia="ru-RU"/>
              </w:rPr>
            </w:pPr>
          </w:p>
        </w:tc>
      </w:tr>
      <w:tr w:rsidR="00032B1E">
        <w:trPr>
          <w:trHeight w:val="70"/>
        </w:trPr>
        <w:tc>
          <w:tcPr>
            <w:tcW w:w="385" w:type="pct"/>
            <w:tcBorders>
              <w:top w:val="single" w:sz="4" w:space="0" w:color="auto"/>
              <w:left w:val="single" w:sz="4" w:space="0" w:color="auto"/>
              <w:bottom w:val="single" w:sz="4" w:space="0" w:color="auto"/>
              <w:right w:val="single" w:sz="4" w:space="0" w:color="auto"/>
            </w:tcBorders>
            <w:shd w:val="clear" w:color="auto" w:fill="auto"/>
          </w:tcPr>
          <w:p w:rsidR="00032B1E" w:rsidRDefault="00032B1E">
            <w:pPr>
              <w:spacing w:after="0" w:line="240" w:lineRule="auto"/>
              <w:ind w:left="-108" w:right="-108" w:firstLine="709"/>
              <w:jc w:val="both"/>
              <w:rPr>
                <w:rFonts w:ascii="Times New Roman" w:eastAsia="Times New Roman" w:hAnsi="Times New Roman"/>
                <w:sz w:val="20"/>
                <w:szCs w:val="20"/>
                <w:lang w:eastAsia="ru-RU"/>
              </w:rPr>
            </w:pPr>
          </w:p>
        </w:tc>
        <w:tc>
          <w:tcPr>
            <w:tcW w:w="966" w:type="pct"/>
            <w:tcBorders>
              <w:top w:val="single" w:sz="4" w:space="0" w:color="auto"/>
              <w:left w:val="single" w:sz="4" w:space="0" w:color="auto"/>
              <w:bottom w:val="single" w:sz="4" w:space="0" w:color="auto"/>
              <w:right w:val="single" w:sz="4" w:space="0" w:color="auto"/>
            </w:tcBorders>
            <w:shd w:val="clear" w:color="auto" w:fill="auto"/>
            <w:vAlign w:val="center"/>
          </w:tcPr>
          <w:p w:rsidR="00032B1E" w:rsidRDefault="00032B1E">
            <w:pPr>
              <w:spacing w:after="0" w:line="240" w:lineRule="auto"/>
              <w:ind w:left="-108" w:right="-108" w:firstLine="709"/>
              <w:jc w:val="both"/>
              <w:rPr>
                <w:rFonts w:ascii="Times New Roman" w:eastAsia="Times New Roman" w:hAnsi="Times New Roman"/>
                <w:sz w:val="20"/>
                <w:szCs w:val="20"/>
                <w:lang w:eastAsia="ru-RU"/>
              </w:rPr>
            </w:pPr>
          </w:p>
        </w:tc>
        <w:tc>
          <w:tcPr>
            <w:tcW w:w="2072" w:type="pct"/>
            <w:tcBorders>
              <w:top w:val="single" w:sz="4" w:space="0" w:color="auto"/>
              <w:left w:val="single" w:sz="4" w:space="0" w:color="auto"/>
              <w:bottom w:val="single" w:sz="4" w:space="0" w:color="auto"/>
              <w:right w:val="single" w:sz="4" w:space="0" w:color="auto"/>
            </w:tcBorders>
            <w:shd w:val="clear" w:color="auto" w:fill="auto"/>
            <w:vAlign w:val="center"/>
          </w:tcPr>
          <w:p w:rsidR="00032B1E" w:rsidRDefault="00032B1E">
            <w:pPr>
              <w:spacing w:after="0" w:line="240" w:lineRule="auto"/>
              <w:ind w:left="-108" w:right="-108" w:firstLine="709"/>
              <w:jc w:val="both"/>
              <w:rPr>
                <w:rFonts w:ascii="Times New Roman" w:eastAsia="Times New Roman" w:hAnsi="Times New Roman"/>
                <w:sz w:val="20"/>
                <w:szCs w:val="20"/>
                <w:lang w:eastAsia="ru-RU"/>
              </w:rPr>
            </w:pPr>
          </w:p>
        </w:tc>
        <w:tc>
          <w:tcPr>
            <w:tcW w:w="326" w:type="pct"/>
            <w:tcBorders>
              <w:top w:val="single" w:sz="4" w:space="0" w:color="auto"/>
              <w:left w:val="nil"/>
              <w:bottom w:val="single" w:sz="4" w:space="0" w:color="auto"/>
              <w:right w:val="single" w:sz="4" w:space="0" w:color="auto"/>
            </w:tcBorders>
            <w:shd w:val="clear" w:color="auto" w:fill="auto"/>
            <w:noWrap/>
            <w:vAlign w:val="center"/>
          </w:tcPr>
          <w:p w:rsidR="00032B1E" w:rsidRDefault="00032B1E">
            <w:pPr>
              <w:spacing w:after="0" w:line="240" w:lineRule="auto"/>
              <w:ind w:left="-108" w:right="-108" w:firstLine="709"/>
              <w:jc w:val="both"/>
              <w:rPr>
                <w:rFonts w:ascii="Times New Roman" w:eastAsia="Times New Roman" w:hAnsi="Times New Roman"/>
                <w:sz w:val="20"/>
                <w:szCs w:val="20"/>
                <w:lang w:eastAsia="ru-RU"/>
              </w:rPr>
            </w:pPr>
          </w:p>
        </w:tc>
        <w:tc>
          <w:tcPr>
            <w:tcW w:w="446" w:type="pct"/>
            <w:tcBorders>
              <w:top w:val="single" w:sz="4" w:space="0" w:color="auto"/>
              <w:left w:val="nil"/>
              <w:bottom w:val="single" w:sz="4" w:space="0" w:color="auto"/>
              <w:right w:val="single" w:sz="4" w:space="0" w:color="auto"/>
            </w:tcBorders>
            <w:shd w:val="clear" w:color="auto" w:fill="F2F2F2"/>
            <w:noWrap/>
            <w:vAlign w:val="center"/>
          </w:tcPr>
          <w:p w:rsidR="00032B1E" w:rsidRDefault="00032B1E">
            <w:pPr>
              <w:spacing w:after="0" w:line="240" w:lineRule="auto"/>
              <w:ind w:left="-108" w:right="-108" w:firstLine="709"/>
              <w:jc w:val="center"/>
              <w:rPr>
                <w:rFonts w:ascii="Times New Roman" w:eastAsia="Times New Roman" w:hAnsi="Times New Roman"/>
                <w:sz w:val="20"/>
                <w:szCs w:val="20"/>
                <w:lang w:eastAsia="ru-RU"/>
              </w:rPr>
            </w:pPr>
          </w:p>
        </w:tc>
        <w:tc>
          <w:tcPr>
            <w:tcW w:w="326" w:type="pct"/>
            <w:tcBorders>
              <w:top w:val="single" w:sz="4" w:space="0" w:color="auto"/>
              <w:left w:val="nil"/>
              <w:bottom w:val="single" w:sz="4" w:space="0" w:color="auto"/>
              <w:right w:val="single" w:sz="4" w:space="0" w:color="auto"/>
            </w:tcBorders>
          </w:tcPr>
          <w:p w:rsidR="00032B1E" w:rsidRDefault="00032B1E">
            <w:pPr>
              <w:spacing w:after="0" w:line="240" w:lineRule="auto"/>
              <w:ind w:left="-108" w:right="-108" w:firstLine="709"/>
              <w:jc w:val="both"/>
              <w:rPr>
                <w:rFonts w:ascii="Times New Roman" w:eastAsia="Times New Roman" w:hAnsi="Times New Roman"/>
                <w:sz w:val="20"/>
                <w:szCs w:val="20"/>
                <w:lang w:eastAsia="ru-RU"/>
              </w:rPr>
            </w:pPr>
          </w:p>
        </w:tc>
        <w:tc>
          <w:tcPr>
            <w:tcW w:w="476" w:type="pct"/>
            <w:tcBorders>
              <w:top w:val="single" w:sz="4" w:space="0" w:color="auto"/>
              <w:left w:val="nil"/>
              <w:bottom w:val="single" w:sz="4" w:space="0" w:color="auto"/>
              <w:right w:val="single" w:sz="4" w:space="0" w:color="auto"/>
            </w:tcBorders>
          </w:tcPr>
          <w:p w:rsidR="00032B1E" w:rsidRDefault="00032B1E">
            <w:pPr>
              <w:spacing w:after="0" w:line="240" w:lineRule="auto"/>
              <w:ind w:left="-108" w:right="-108" w:firstLine="709"/>
              <w:jc w:val="both"/>
              <w:rPr>
                <w:rFonts w:ascii="Times New Roman" w:eastAsia="Times New Roman" w:hAnsi="Times New Roman"/>
                <w:sz w:val="20"/>
                <w:szCs w:val="20"/>
                <w:lang w:eastAsia="ru-RU"/>
              </w:rPr>
            </w:pPr>
          </w:p>
        </w:tc>
      </w:tr>
    </w:tbl>
    <w:p w:rsidR="00032B1E" w:rsidRDefault="00032B1E">
      <w:pPr>
        <w:autoSpaceDE w:val="0"/>
        <w:autoSpaceDN w:val="0"/>
        <w:adjustRightInd w:val="0"/>
        <w:spacing w:after="0" w:line="240" w:lineRule="auto"/>
        <w:ind w:left="-108" w:right="-108" w:firstLine="709"/>
        <w:jc w:val="both"/>
        <w:rPr>
          <w:rFonts w:ascii="Times New Roman" w:eastAsia="Times New Roman" w:hAnsi="Times New Roman"/>
          <w:bCs/>
          <w:sz w:val="20"/>
          <w:szCs w:val="20"/>
          <w:lang w:eastAsia="ru-RU"/>
        </w:rPr>
      </w:pPr>
    </w:p>
    <w:tbl>
      <w:tblPr>
        <w:tblW w:w="10598" w:type="dxa"/>
        <w:tblInd w:w="108" w:type="dxa"/>
        <w:tblLook w:val="04A0" w:firstRow="1" w:lastRow="0" w:firstColumn="1" w:lastColumn="0" w:noHBand="0" w:noVBand="1"/>
      </w:tblPr>
      <w:tblGrid>
        <w:gridCol w:w="5812"/>
        <w:gridCol w:w="4786"/>
      </w:tblGrid>
      <w:tr w:rsidR="00032B1E">
        <w:trPr>
          <w:trHeight w:val="1737"/>
        </w:trPr>
        <w:tc>
          <w:tcPr>
            <w:tcW w:w="5812" w:type="dxa"/>
          </w:tcPr>
          <w:p w:rsidR="00032B1E" w:rsidRDefault="00591E4B">
            <w:pPr>
              <w:autoSpaceDE w:val="0"/>
              <w:autoSpaceDN w:val="0"/>
              <w:adjustRightInd w:val="0"/>
              <w:spacing w:after="0" w:line="240" w:lineRule="auto"/>
              <w:ind w:left="-108" w:right="-108" w:firstLine="709"/>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Директор</w:t>
            </w:r>
          </w:p>
          <w:p w:rsidR="00032B1E" w:rsidRDefault="00591E4B">
            <w:pPr>
              <w:autoSpaceDE w:val="0"/>
              <w:autoSpaceDN w:val="0"/>
              <w:adjustRightInd w:val="0"/>
              <w:spacing w:after="0" w:line="240" w:lineRule="auto"/>
              <w:ind w:left="-108" w:right="-108" w:firstLine="709"/>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_________________________ О.А. Исянгулова</w:t>
            </w:r>
          </w:p>
          <w:p w:rsidR="00032B1E" w:rsidRDefault="00591E4B">
            <w:pPr>
              <w:autoSpaceDE w:val="0"/>
              <w:autoSpaceDN w:val="0"/>
              <w:adjustRightInd w:val="0"/>
              <w:spacing w:after="0" w:line="240" w:lineRule="auto"/>
              <w:ind w:left="-108" w:right="-108" w:firstLine="709"/>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"___" ______ 20__ г.</w:t>
            </w:r>
          </w:p>
          <w:p w:rsidR="00032B1E" w:rsidRDefault="00032B1E">
            <w:pPr>
              <w:autoSpaceDE w:val="0"/>
              <w:autoSpaceDN w:val="0"/>
              <w:adjustRightInd w:val="0"/>
              <w:spacing w:after="0" w:line="240" w:lineRule="auto"/>
              <w:ind w:left="-108" w:right="-108" w:firstLine="709"/>
              <w:jc w:val="both"/>
              <w:rPr>
                <w:rFonts w:ascii="Times New Roman" w:eastAsia="Times New Roman" w:hAnsi="Times New Roman"/>
                <w:sz w:val="20"/>
                <w:szCs w:val="20"/>
                <w:lang w:eastAsia="ru-RU"/>
              </w:rPr>
            </w:pPr>
          </w:p>
          <w:p w:rsidR="00032B1E" w:rsidRDefault="00591E4B">
            <w:pPr>
              <w:autoSpaceDE w:val="0"/>
              <w:autoSpaceDN w:val="0"/>
              <w:adjustRightInd w:val="0"/>
              <w:spacing w:after="0" w:line="240" w:lineRule="auto"/>
              <w:ind w:left="-108" w:right="-108" w:firstLine="709"/>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М.п.</w:t>
            </w:r>
          </w:p>
        </w:tc>
        <w:tc>
          <w:tcPr>
            <w:tcW w:w="4786" w:type="dxa"/>
          </w:tcPr>
          <w:p w:rsidR="00032B1E" w:rsidRDefault="00032B1E">
            <w:pPr>
              <w:autoSpaceDE w:val="0"/>
              <w:autoSpaceDN w:val="0"/>
              <w:adjustRightInd w:val="0"/>
              <w:spacing w:after="0" w:line="240" w:lineRule="auto"/>
              <w:ind w:left="-108" w:right="-108" w:firstLine="709"/>
              <w:jc w:val="both"/>
              <w:rPr>
                <w:rFonts w:ascii="Times New Roman" w:eastAsia="Times New Roman" w:hAnsi="Times New Roman"/>
                <w:sz w:val="20"/>
                <w:szCs w:val="20"/>
                <w:lang w:eastAsia="ru-RU"/>
              </w:rPr>
            </w:pPr>
          </w:p>
          <w:p w:rsidR="00032B1E" w:rsidRDefault="00591E4B">
            <w:pPr>
              <w:autoSpaceDE w:val="0"/>
              <w:autoSpaceDN w:val="0"/>
              <w:adjustRightInd w:val="0"/>
              <w:spacing w:after="0" w:line="240" w:lineRule="auto"/>
              <w:ind w:left="-108" w:right="-108" w:firstLine="709"/>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________________ /________________________/</w:t>
            </w:r>
          </w:p>
          <w:p w:rsidR="00032B1E" w:rsidRDefault="00591E4B">
            <w:pPr>
              <w:autoSpaceDE w:val="0"/>
              <w:autoSpaceDN w:val="0"/>
              <w:adjustRightInd w:val="0"/>
              <w:spacing w:after="0" w:line="240" w:lineRule="auto"/>
              <w:ind w:left="-108" w:right="-108" w:firstLine="709"/>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"___" ______ 20__ г.</w:t>
            </w:r>
          </w:p>
          <w:p w:rsidR="00032B1E" w:rsidRDefault="00032B1E">
            <w:pPr>
              <w:autoSpaceDE w:val="0"/>
              <w:autoSpaceDN w:val="0"/>
              <w:adjustRightInd w:val="0"/>
              <w:spacing w:after="0" w:line="240" w:lineRule="auto"/>
              <w:ind w:left="-108" w:right="-108" w:firstLine="709"/>
              <w:jc w:val="both"/>
              <w:rPr>
                <w:rFonts w:ascii="Times New Roman" w:eastAsia="Times New Roman" w:hAnsi="Times New Roman"/>
                <w:sz w:val="20"/>
                <w:szCs w:val="20"/>
                <w:lang w:eastAsia="ru-RU"/>
              </w:rPr>
            </w:pPr>
          </w:p>
          <w:p w:rsidR="00032B1E" w:rsidRDefault="00591E4B">
            <w:pPr>
              <w:autoSpaceDE w:val="0"/>
              <w:autoSpaceDN w:val="0"/>
              <w:adjustRightInd w:val="0"/>
              <w:spacing w:after="0" w:line="240" w:lineRule="auto"/>
              <w:ind w:left="-108" w:right="-108" w:firstLine="709"/>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М.п.</w:t>
            </w:r>
          </w:p>
          <w:p w:rsidR="00032B1E" w:rsidRDefault="00032B1E">
            <w:pPr>
              <w:autoSpaceDE w:val="0"/>
              <w:autoSpaceDN w:val="0"/>
              <w:adjustRightInd w:val="0"/>
              <w:spacing w:after="0" w:line="240" w:lineRule="auto"/>
              <w:ind w:left="-108" w:right="-108" w:firstLine="709"/>
              <w:jc w:val="both"/>
              <w:rPr>
                <w:rFonts w:ascii="Times New Roman" w:eastAsia="Times New Roman" w:hAnsi="Times New Roman"/>
                <w:sz w:val="20"/>
                <w:szCs w:val="20"/>
                <w:lang w:eastAsia="ru-RU"/>
              </w:rPr>
            </w:pPr>
          </w:p>
          <w:p w:rsidR="00032B1E" w:rsidRDefault="00032B1E">
            <w:pPr>
              <w:autoSpaceDE w:val="0"/>
              <w:autoSpaceDN w:val="0"/>
              <w:adjustRightInd w:val="0"/>
              <w:spacing w:after="0" w:line="240" w:lineRule="auto"/>
              <w:ind w:left="-108" w:right="-108" w:firstLine="709"/>
              <w:jc w:val="both"/>
              <w:rPr>
                <w:rFonts w:ascii="Times New Roman" w:eastAsia="Times New Roman" w:hAnsi="Times New Roman"/>
                <w:sz w:val="20"/>
                <w:szCs w:val="20"/>
                <w:lang w:eastAsia="ru-RU"/>
              </w:rPr>
            </w:pPr>
          </w:p>
        </w:tc>
      </w:tr>
    </w:tbl>
    <w:p w:rsidR="00032B1E" w:rsidRDefault="00032B1E">
      <w:pPr>
        <w:widowControl w:val="0"/>
        <w:autoSpaceDE w:val="0"/>
        <w:autoSpaceDN w:val="0"/>
        <w:adjustRightInd w:val="0"/>
        <w:spacing w:after="0" w:line="240" w:lineRule="auto"/>
        <w:ind w:left="-108" w:right="-108" w:firstLine="709"/>
        <w:jc w:val="both"/>
        <w:rPr>
          <w:rFonts w:ascii="Times New Roman" w:eastAsia="Times New Roman" w:hAnsi="Times New Roman"/>
          <w:sz w:val="20"/>
          <w:szCs w:val="20"/>
          <w:lang w:eastAsia="ru-RU"/>
        </w:rPr>
      </w:pPr>
    </w:p>
    <w:p w:rsidR="00032B1E" w:rsidRDefault="00032B1E">
      <w:pPr>
        <w:widowControl w:val="0"/>
        <w:autoSpaceDE w:val="0"/>
        <w:autoSpaceDN w:val="0"/>
        <w:adjustRightInd w:val="0"/>
        <w:spacing w:after="0" w:line="240" w:lineRule="auto"/>
        <w:ind w:left="-108" w:right="-108" w:firstLine="709"/>
        <w:jc w:val="both"/>
        <w:rPr>
          <w:rFonts w:ascii="Times New Roman" w:eastAsia="Times New Roman" w:hAnsi="Times New Roman"/>
          <w:sz w:val="20"/>
          <w:szCs w:val="20"/>
          <w:lang w:eastAsia="ru-RU"/>
        </w:rPr>
      </w:pPr>
    </w:p>
    <w:p w:rsidR="00A759E9" w:rsidRDefault="00A759E9">
      <w:pPr>
        <w:autoSpaceDE w:val="0"/>
        <w:autoSpaceDN w:val="0"/>
        <w:adjustRightInd w:val="0"/>
        <w:spacing w:after="0" w:line="240" w:lineRule="auto"/>
        <w:ind w:left="-108" w:right="-108" w:firstLine="567"/>
        <w:jc w:val="right"/>
        <w:rPr>
          <w:rFonts w:ascii="Times New Roman" w:eastAsia="Times New Roman" w:hAnsi="Times New Roman"/>
          <w:sz w:val="20"/>
          <w:szCs w:val="20"/>
          <w:lang w:eastAsia="ru-RU"/>
        </w:rPr>
      </w:pPr>
    </w:p>
    <w:p w:rsidR="00A759E9" w:rsidRDefault="00A759E9">
      <w:pPr>
        <w:autoSpaceDE w:val="0"/>
        <w:autoSpaceDN w:val="0"/>
        <w:adjustRightInd w:val="0"/>
        <w:spacing w:after="0" w:line="240" w:lineRule="auto"/>
        <w:ind w:left="-108" w:right="-108" w:firstLine="567"/>
        <w:jc w:val="right"/>
        <w:rPr>
          <w:rFonts w:ascii="Times New Roman" w:eastAsia="Times New Roman" w:hAnsi="Times New Roman"/>
          <w:sz w:val="20"/>
          <w:szCs w:val="20"/>
          <w:lang w:eastAsia="ru-RU"/>
        </w:rPr>
      </w:pPr>
    </w:p>
    <w:p w:rsidR="00A759E9" w:rsidRDefault="00A759E9">
      <w:pPr>
        <w:autoSpaceDE w:val="0"/>
        <w:autoSpaceDN w:val="0"/>
        <w:adjustRightInd w:val="0"/>
        <w:spacing w:after="0" w:line="240" w:lineRule="auto"/>
        <w:ind w:left="-108" w:right="-108" w:firstLine="567"/>
        <w:jc w:val="right"/>
        <w:rPr>
          <w:rFonts w:ascii="Times New Roman" w:eastAsia="Times New Roman" w:hAnsi="Times New Roman"/>
          <w:sz w:val="20"/>
          <w:szCs w:val="20"/>
          <w:lang w:eastAsia="ru-RU"/>
        </w:rPr>
      </w:pPr>
    </w:p>
    <w:p w:rsidR="00A759E9" w:rsidRDefault="00A759E9">
      <w:pPr>
        <w:autoSpaceDE w:val="0"/>
        <w:autoSpaceDN w:val="0"/>
        <w:adjustRightInd w:val="0"/>
        <w:spacing w:after="0" w:line="240" w:lineRule="auto"/>
        <w:ind w:left="-108" w:right="-108" w:firstLine="567"/>
        <w:jc w:val="right"/>
        <w:rPr>
          <w:rFonts w:ascii="Times New Roman" w:eastAsia="Times New Roman" w:hAnsi="Times New Roman"/>
          <w:sz w:val="20"/>
          <w:szCs w:val="20"/>
          <w:lang w:eastAsia="ru-RU"/>
        </w:rPr>
      </w:pPr>
    </w:p>
    <w:p w:rsidR="00A759E9" w:rsidRDefault="00A759E9">
      <w:pPr>
        <w:autoSpaceDE w:val="0"/>
        <w:autoSpaceDN w:val="0"/>
        <w:adjustRightInd w:val="0"/>
        <w:spacing w:after="0" w:line="240" w:lineRule="auto"/>
        <w:ind w:left="-108" w:right="-108" w:firstLine="567"/>
        <w:jc w:val="right"/>
        <w:rPr>
          <w:rFonts w:ascii="Times New Roman" w:eastAsia="Times New Roman" w:hAnsi="Times New Roman"/>
          <w:sz w:val="20"/>
          <w:szCs w:val="20"/>
          <w:lang w:eastAsia="ru-RU"/>
        </w:rPr>
      </w:pPr>
    </w:p>
    <w:p w:rsidR="00A759E9" w:rsidRDefault="00A759E9">
      <w:pPr>
        <w:autoSpaceDE w:val="0"/>
        <w:autoSpaceDN w:val="0"/>
        <w:adjustRightInd w:val="0"/>
        <w:spacing w:after="0" w:line="240" w:lineRule="auto"/>
        <w:ind w:left="-108" w:right="-108" w:firstLine="567"/>
        <w:jc w:val="right"/>
        <w:rPr>
          <w:rFonts w:ascii="Times New Roman" w:eastAsia="Times New Roman" w:hAnsi="Times New Roman"/>
          <w:sz w:val="20"/>
          <w:szCs w:val="20"/>
          <w:lang w:eastAsia="ru-RU"/>
        </w:rPr>
      </w:pPr>
    </w:p>
    <w:p w:rsidR="00A759E9" w:rsidRDefault="00A759E9">
      <w:pPr>
        <w:autoSpaceDE w:val="0"/>
        <w:autoSpaceDN w:val="0"/>
        <w:adjustRightInd w:val="0"/>
        <w:spacing w:after="0" w:line="240" w:lineRule="auto"/>
        <w:ind w:left="-108" w:right="-108" w:firstLine="567"/>
        <w:jc w:val="right"/>
        <w:rPr>
          <w:rFonts w:ascii="Times New Roman" w:eastAsia="Times New Roman" w:hAnsi="Times New Roman"/>
          <w:sz w:val="20"/>
          <w:szCs w:val="20"/>
          <w:lang w:eastAsia="ru-RU"/>
        </w:rPr>
      </w:pPr>
    </w:p>
    <w:p w:rsidR="00A759E9" w:rsidRDefault="00A759E9">
      <w:pPr>
        <w:autoSpaceDE w:val="0"/>
        <w:autoSpaceDN w:val="0"/>
        <w:adjustRightInd w:val="0"/>
        <w:spacing w:after="0" w:line="240" w:lineRule="auto"/>
        <w:ind w:left="-108" w:right="-108" w:firstLine="567"/>
        <w:jc w:val="right"/>
        <w:rPr>
          <w:rFonts w:ascii="Times New Roman" w:eastAsia="Times New Roman" w:hAnsi="Times New Roman"/>
          <w:sz w:val="20"/>
          <w:szCs w:val="20"/>
          <w:lang w:eastAsia="ru-RU"/>
        </w:rPr>
      </w:pPr>
    </w:p>
    <w:p w:rsidR="00A759E9" w:rsidRDefault="00A759E9">
      <w:pPr>
        <w:autoSpaceDE w:val="0"/>
        <w:autoSpaceDN w:val="0"/>
        <w:adjustRightInd w:val="0"/>
        <w:spacing w:after="0" w:line="240" w:lineRule="auto"/>
        <w:ind w:left="-108" w:right="-108" w:firstLine="567"/>
        <w:jc w:val="right"/>
        <w:rPr>
          <w:rFonts w:ascii="Times New Roman" w:eastAsia="Times New Roman" w:hAnsi="Times New Roman"/>
          <w:sz w:val="20"/>
          <w:szCs w:val="20"/>
          <w:lang w:eastAsia="ru-RU"/>
        </w:rPr>
      </w:pPr>
    </w:p>
    <w:p w:rsidR="00A759E9" w:rsidRDefault="00A759E9">
      <w:pPr>
        <w:autoSpaceDE w:val="0"/>
        <w:autoSpaceDN w:val="0"/>
        <w:adjustRightInd w:val="0"/>
        <w:spacing w:after="0" w:line="240" w:lineRule="auto"/>
        <w:ind w:left="-108" w:right="-108" w:firstLine="567"/>
        <w:jc w:val="right"/>
        <w:rPr>
          <w:rFonts w:ascii="Times New Roman" w:eastAsia="Times New Roman" w:hAnsi="Times New Roman"/>
          <w:sz w:val="20"/>
          <w:szCs w:val="20"/>
          <w:lang w:eastAsia="ru-RU"/>
        </w:rPr>
      </w:pPr>
    </w:p>
    <w:p w:rsidR="00A759E9" w:rsidRDefault="00A759E9">
      <w:pPr>
        <w:autoSpaceDE w:val="0"/>
        <w:autoSpaceDN w:val="0"/>
        <w:adjustRightInd w:val="0"/>
        <w:spacing w:after="0" w:line="240" w:lineRule="auto"/>
        <w:ind w:left="-108" w:right="-108" w:firstLine="567"/>
        <w:jc w:val="right"/>
        <w:rPr>
          <w:rFonts w:ascii="Times New Roman" w:eastAsia="Times New Roman" w:hAnsi="Times New Roman"/>
          <w:sz w:val="20"/>
          <w:szCs w:val="20"/>
          <w:lang w:eastAsia="ru-RU"/>
        </w:rPr>
      </w:pPr>
    </w:p>
    <w:p w:rsidR="00A759E9" w:rsidRDefault="00A759E9">
      <w:pPr>
        <w:autoSpaceDE w:val="0"/>
        <w:autoSpaceDN w:val="0"/>
        <w:adjustRightInd w:val="0"/>
        <w:spacing w:after="0" w:line="240" w:lineRule="auto"/>
        <w:ind w:left="-108" w:right="-108" w:firstLine="567"/>
        <w:jc w:val="right"/>
        <w:rPr>
          <w:rFonts w:ascii="Times New Roman" w:eastAsia="Times New Roman" w:hAnsi="Times New Roman"/>
          <w:sz w:val="20"/>
          <w:szCs w:val="20"/>
          <w:lang w:eastAsia="ru-RU"/>
        </w:rPr>
      </w:pPr>
    </w:p>
    <w:p w:rsidR="00A759E9" w:rsidRDefault="00A759E9">
      <w:pPr>
        <w:autoSpaceDE w:val="0"/>
        <w:autoSpaceDN w:val="0"/>
        <w:adjustRightInd w:val="0"/>
        <w:spacing w:after="0" w:line="240" w:lineRule="auto"/>
        <w:ind w:left="-108" w:right="-108" w:firstLine="567"/>
        <w:jc w:val="right"/>
        <w:rPr>
          <w:rFonts w:ascii="Times New Roman" w:eastAsia="Times New Roman" w:hAnsi="Times New Roman"/>
          <w:sz w:val="20"/>
          <w:szCs w:val="20"/>
          <w:lang w:eastAsia="ru-RU"/>
        </w:rPr>
      </w:pPr>
    </w:p>
    <w:p w:rsidR="00A759E9" w:rsidRDefault="00A759E9">
      <w:pPr>
        <w:autoSpaceDE w:val="0"/>
        <w:autoSpaceDN w:val="0"/>
        <w:adjustRightInd w:val="0"/>
        <w:spacing w:after="0" w:line="240" w:lineRule="auto"/>
        <w:ind w:left="-108" w:right="-108" w:firstLine="567"/>
        <w:jc w:val="right"/>
        <w:rPr>
          <w:rFonts w:ascii="Times New Roman" w:eastAsia="Times New Roman" w:hAnsi="Times New Roman"/>
          <w:sz w:val="20"/>
          <w:szCs w:val="20"/>
          <w:lang w:eastAsia="ru-RU"/>
        </w:rPr>
      </w:pPr>
    </w:p>
    <w:p w:rsidR="00A759E9" w:rsidRDefault="00A759E9">
      <w:pPr>
        <w:autoSpaceDE w:val="0"/>
        <w:autoSpaceDN w:val="0"/>
        <w:adjustRightInd w:val="0"/>
        <w:spacing w:after="0" w:line="240" w:lineRule="auto"/>
        <w:ind w:left="-108" w:right="-108" w:firstLine="567"/>
        <w:jc w:val="right"/>
        <w:rPr>
          <w:rFonts w:ascii="Times New Roman" w:eastAsia="Times New Roman" w:hAnsi="Times New Roman"/>
          <w:sz w:val="20"/>
          <w:szCs w:val="20"/>
          <w:lang w:eastAsia="ru-RU"/>
        </w:rPr>
      </w:pPr>
    </w:p>
    <w:p w:rsidR="00A759E9" w:rsidRDefault="00A759E9">
      <w:pPr>
        <w:autoSpaceDE w:val="0"/>
        <w:autoSpaceDN w:val="0"/>
        <w:adjustRightInd w:val="0"/>
        <w:spacing w:after="0" w:line="240" w:lineRule="auto"/>
        <w:ind w:left="-108" w:right="-108" w:firstLine="567"/>
        <w:jc w:val="right"/>
        <w:rPr>
          <w:rFonts w:ascii="Times New Roman" w:eastAsia="Times New Roman" w:hAnsi="Times New Roman"/>
          <w:sz w:val="20"/>
          <w:szCs w:val="20"/>
          <w:lang w:eastAsia="ru-RU"/>
        </w:rPr>
      </w:pPr>
    </w:p>
    <w:p w:rsidR="00A759E9" w:rsidRDefault="00A759E9">
      <w:pPr>
        <w:autoSpaceDE w:val="0"/>
        <w:autoSpaceDN w:val="0"/>
        <w:adjustRightInd w:val="0"/>
        <w:spacing w:after="0" w:line="240" w:lineRule="auto"/>
        <w:ind w:left="-108" w:right="-108" w:firstLine="567"/>
        <w:jc w:val="right"/>
        <w:rPr>
          <w:rFonts w:ascii="Times New Roman" w:eastAsia="Times New Roman" w:hAnsi="Times New Roman"/>
          <w:sz w:val="20"/>
          <w:szCs w:val="20"/>
          <w:lang w:eastAsia="ru-RU"/>
        </w:rPr>
      </w:pPr>
    </w:p>
    <w:p w:rsidR="00A759E9" w:rsidRDefault="00A759E9">
      <w:pPr>
        <w:autoSpaceDE w:val="0"/>
        <w:autoSpaceDN w:val="0"/>
        <w:adjustRightInd w:val="0"/>
        <w:spacing w:after="0" w:line="240" w:lineRule="auto"/>
        <w:ind w:left="-108" w:right="-108" w:firstLine="567"/>
        <w:jc w:val="right"/>
        <w:rPr>
          <w:rFonts w:ascii="Times New Roman" w:eastAsia="Times New Roman" w:hAnsi="Times New Roman"/>
          <w:sz w:val="20"/>
          <w:szCs w:val="20"/>
          <w:lang w:eastAsia="ru-RU"/>
        </w:rPr>
      </w:pPr>
    </w:p>
    <w:p w:rsidR="00A759E9" w:rsidRDefault="00A759E9">
      <w:pPr>
        <w:autoSpaceDE w:val="0"/>
        <w:autoSpaceDN w:val="0"/>
        <w:adjustRightInd w:val="0"/>
        <w:spacing w:after="0" w:line="240" w:lineRule="auto"/>
        <w:ind w:left="-108" w:right="-108" w:firstLine="567"/>
        <w:jc w:val="right"/>
        <w:rPr>
          <w:rFonts w:ascii="Times New Roman" w:eastAsia="Times New Roman" w:hAnsi="Times New Roman"/>
          <w:sz w:val="20"/>
          <w:szCs w:val="20"/>
          <w:lang w:eastAsia="ru-RU"/>
        </w:rPr>
      </w:pPr>
    </w:p>
    <w:p w:rsidR="00A759E9" w:rsidRDefault="00A759E9">
      <w:pPr>
        <w:autoSpaceDE w:val="0"/>
        <w:autoSpaceDN w:val="0"/>
        <w:adjustRightInd w:val="0"/>
        <w:spacing w:after="0" w:line="240" w:lineRule="auto"/>
        <w:ind w:left="-108" w:right="-108" w:firstLine="567"/>
        <w:jc w:val="right"/>
        <w:rPr>
          <w:rFonts w:ascii="Times New Roman" w:eastAsia="Times New Roman" w:hAnsi="Times New Roman"/>
          <w:sz w:val="20"/>
          <w:szCs w:val="20"/>
          <w:lang w:eastAsia="ru-RU"/>
        </w:rPr>
      </w:pPr>
    </w:p>
    <w:p w:rsidR="00A759E9" w:rsidRDefault="00A759E9">
      <w:pPr>
        <w:autoSpaceDE w:val="0"/>
        <w:autoSpaceDN w:val="0"/>
        <w:adjustRightInd w:val="0"/>
        <w:spacing w:after="0" w:line="240" w:lineRule="auto"/>
        <w:ind w:left="-108" w:right="-108" w:firstLine="567"/>
        <w:jc w:val="right"/>
        <w:rPr>
          <w:rFonts w:ascii="Times New Roman" w:eastAsia="Times New Roman" w:hAnsi="Times New Roman"/>
          <w:sz w:val="20"/>
          <w:szCs w:val="20"/>
          <w:lang w:eastAsia="ru-RU"/>
        </w:rPr>
      </w:pPr>
    </w:p>
    <w:p w:rsidR="00A759E9" w:rsidRDefault="00A759E9">
      <w:pPr>
        <w:autoSpaceDE w:val="0"/>
        <w:autoSpaceDN w:val="0"/>
        <w:adjustRightInd w:val="0"/>
        <w:spacing w:after="0" w:line="240" w:lineRule="auto"/>
        <w:ind w:left="-108" w:right="-108" w:firstLine="567"/>
        <w:jc w:val="right"/>
        <w:rPr>
          <w:rFonts w:ascii="Times New Roman" w:eastAsia="Times New Roman" w:hAnsi="Times New Roman"/>
          <w:sz w:val="20"/>
          <w:szCs w:val="20"/>
          <w:lang w:eastAsia="ru-RU"/>
        </w:rPr>
      </w:pPr>
    </w:p>
    <w:p w:rsidR="00A759E9" w:rsidRDefault="00A759E9">
      <w:pPr>
        <w:autoSpaceDE w:val="0"/>
        <w:autoSpaceDN w:val="0"/>
        <w:adjustRightInd w:val="0"/>
        <w:spacing w:after="0" w:line="240" w:lineRule="auto"/>
        <w:ind w:left="-108" w:right="-108" w:firstLine="567"/>
        <w:jc w:val="right"/>
        <w:rPr>
          <w:rFonts w:ascii="Times New Roman" w:eastAsia="Times New Roman" w:hAnsi="Times New Roman"/>
          <w:sz w:val="20"/>
          <w:szCs w:val="20"/>
          <w:lang w:eastAsia="ru-RU"/>
        </w:rPr>
      </w:pPr>
    </w:p>
    <w:p w:rsidR="00A759E9" w:rsidRDefault="00A759E9">
      <w:pPr>
        <w:autoSpaceDE w:val="0"/>
        <w:autoSpaceDN w:val="0"/>
        <w:adjustRightInd w:val="0"/>
        <w:spacing w:after="0" w:line="240" w:lineRule="auto"/>
        <w:ind w:left="-108" w:right="-108" w:firstLine="567"/>
        <w:jc w:val="right"/>
        <w:rPr>
          <w:rFonts w:ascii="Times New Roman" w:eastAsia="Times New Roman" w:hAnsi="Times New Roman"/>
          <w:sz w:val="20"/>
          <w:szCs w:val="20"/>
          <w:lang w:eastAsia="ru-RU"/>
        </w:rPr>
      </w:pPr>
    </w:p>
    <w:p w:rsidR="00A759E9" w:rsidRDefault="00A759E9">
      <w:pPr>
        <w:autoSpaceDE w:val="0"/>
        <w:autoSpaceDN w:val="0"/>
        <w:adjustRightInd w:val="0"/>
        <w:spacing w:after="0" w:line="240" w:lineRule="auto"/>
        <w:ind w:left="-108" w:right="-108" w:firstLine="567"/>
        <w:jc w:val="right"/>
        <w:rPr>
          <w:rFonts w:ascii="Times New Roman" w:eastAsia="Times New Roman" w:hAnsi="Times New Roman"/>
          <w:sz w:val="20"/>
          <w:szCs w:val="20"/>
          <w:lang w:eastAsia="ru-RU"/>
        </w:rPr>
      </w:pPr>
    </w:p>
    <w:p w:rsidR="00A759E9" w:rsidRDefault="00A759E9">
      <w:pPr>
        <w:autoSpaceDE w:val="0"/>
        <w:autoSpaceDN w:val="0"/>
        <w:adjustRightInd w:val="0"/>
        <w:spacing w:after="0" w:line="240" w:lineRule="auto"/>
        <w:ind w:left="-108" w:right="-108" w:firstLine="567"/>
        <w:jc w:val="right"/>
        <w:rPr>
          <w:rFonts w:ascii="Times New Roman" w:eastAsia="Times New Roman" w:hAnsi="Times New Roman"/>
          <w:sz w:val="20"/>
          <w:szCs w:val="20"/>
          <w:lang w:eastAsia="ru-RU"/>
        </w:rPr>
      </w:pPr>
    </w:p>
    <w:p w:rsidR="00A759E9" w:rsidRDefault="00A759E9">
      <w:pPr>
        <w:autoSpaceDE w:val="0"/>
        <w:autoSpaceDN w:val="0"/>
        <w:adjustRightInd w:val="0"/>
        <w:spacing w:after="0" w:line="240" w:lineRule="auto"/>
        <w:ind w:left="-108" w:right="-108" w:firstLine="567"/>
        <w:jc w:val="right"/>
        <w:rPr>
          <w:rFonts w:ascii="Times New Roman" w:eastAsia="Times New Roman" w:hAnsi="Times New Roman"/>
          <w:sz w:val="20"/>
          <w:szCs w:val="20"/>
          <w:lang w:eastAsia="ru-RU"/>
        </w:rPr>
      </w:pPr>
    </w:p>
    <w:p w:rsidR="00A759E9" w:rsidRDefault="00A759E9">
      <w:pPr>
        <w:autoSpaceDE w:val="0"/>
        <w:autoSpaceDN w:val="0"/>
        <w:adjustRightInd w:val="0"/>
        <w:spacing w:after="0" w:line="240" w:lineRule="auto"/>
        <w:ind w:left="-108" w:right="-108" w:firstLine="567"/>
        <w:jc w:val="right"/>
        <w:rPr>
          <w:rFonts w:ascii="Times New Roman" w:eastAsia="Times New Roman" w:hAnsi="Times New Roman"/>
          <w:sz w:val="20"/>
          <w:szCs w:val="20"/>
          <w:lang w:eastAsia="ru-RU"/>
        </w:rPr>
      </w:pPr>
    </w:p>
    <w:p w:rsidR="00A759E9" w:rsidRDefault="00A759E9">
      <w:pPr>
        <w:autoSpaceDE w:val="0"/>
        <w:autoSpaceDN w:val="0"/>
        <w:adjustRightInd w:val="0"/>
        <w:spacing w:after="0" w:line="240" w:lineRule="auto"/>
        <w:ind w:left="-108" w:right="-108" w:firstLine="567"/>
        <w:jc w:val="right"/>
        <w:rPr>
          <w:rFonts w:ascii="Times New Roman" w:eastAsia="Times New Roman" w:hAnsi="Times New Roman"/>
          <w:sz w:val="20"/>
          <w:szCs w:val="20"/>
          <w:lang w:eastAsia="ru-RU"/>
        </w:rPr>
      </w:pPr>
    </w:p>
    <w:p w:rsidR="00A759E9" w:rsidRDefault="00A759E9">
      <w:pPr>
        <w:autoSpaceDE w:val="0"/>
        <w:autoSpaceDN w:val="0"/>
        <w:adjustRightInd w:val="0"/>
        <w:spacing w:after="0" w:line="240" w:lineRule="auto"/>
        <w:ind w:left="-108" w:right="-108" w:firstLine="567"/>
        <w:jc w:val="right"/>
        <w:rPr>
          <w:rFonts w:ascii="Times New Roman" w:eastAsia="Times New Roman" w:hAnsi="Times New Roman"/>
          <w:sz w:val="20"/>
          <w:szCs w:val="20"/>
          <w:lang w:eastAsia="ru-RU"/>
        </w:rPr>
      </w:pPr>
    </w:p>
    <w:p w:rsidR="00A759E9" w:rsidRDefault="00A759E9">
      <w:pPr>
        <w:autoSpaceDE w:val="0"/>
        <w:autoSpaceDN w:val="0"/>
        <w:adjustRightInd w:val="0"/>
        <w:spacing w:after="0" w:line="240" w:lineRule="auto"/>
        <w:ind w:left="-108" w:right="-108" w:firstLine="567"/>
        <w:jc w:val="right"/>
        <w:rPr>
          <w:rFonts w:ascii="Times New Roman" w:eastAsia="Times New Roman" w:hAnsi="Times New Roman"/>
          <w:sz w:val="20"/>
          <w:szCs w:val="20"/>
          <w:lang w:eastAsia="ru-RU"/>
        </w:rPr>
      </w:pPr>
    </w:p>
    <w:p w:rsidR="00A759E9" w:rsidRDefault="00A759E9">
      <w:pPr>
        <w:autoSpaceDE w:val="0"/>
        <w:autoSpaceDN w:val="0"/>
        <w:adjustRightInd w:val="0"/>
        <w:spacing w:after="0" w:line="240" w:lineRule="auto"/>
        <w:ind w:left="-108" w:right="-108" w:firstLine="567"/>
        <w:jc w:val="right"/>
        <w:rPr>
          <w:rFonts w:ascii="Times New Roman" w:eastAsia="Times New Roman" w:hAnsi="Times New Roman"/>
          <w:sz w:val="20"/>
          <w:szCs w:val="20"/>
          <w:lang w:eastAsia="ru-RU"/>
        </w:rPr>
      </w:pPr>
    </w:p>
    <w:p w:rsidR="00A759E9" w:rsidRDefault="00A759E9">
      <w:pPr>
        <w:autoSpaceDE w:val="0"/>
        <w:autoSpaceDN w:val="0"/>
        <w:adjustRightInd w:val="0"/>
        <w:spacing w:after="0" w:line="240" w:lineRule="auto"/>
        <w:ind w:left="-108" w:right="-108" w:firstLine="567"/>
        <w:jc w:val="right"/>
        <w:rPr>
          <w:rFonts w:ascii="Times New Roman" w:eastAsia="Times New Roman" w:hAnsi="Times New Roman"/>
          <w:sz w:val="20"/>
          <w:szCs w:val="20"/>
          <w:lang w:eastAsia="ru-RU"/>
        </w:rPr>
      </w:pPr>
    </w:p>
    <w:p w:rsidR="00A759E9" w:rsidRDefault="00A759E9">
      <w:pPr>
        <w:autoSpaceDE w:val="0"/>
        <w:autoSpaceDN w:val="0"/>
        <w:adjustRightInd w:val="0"/>
        <w:spacing w:after="0" w:line="240" w:lineRule="auto"/>
        <w:ind w:left="-108" w:right="-108" w:firstLine="567"/>
        <w:jc w:val="right"/>
        <w:rPr>
          <w:rFonts w:ascii="Times New Roman" w:eastAsia="Times New Roman" w:hAnsi="Times New Roman"/>
          <w:sz w:val="20"/>
          <w:szCs w:val="20"/>
          <w:lang w:eastAsia="ru-RU"/>
        </w:rPr>
      </w:pPr>
    </w:p>
    <w:p w:rsidR="00A759E9" w:rsidRDefault="00A759E9">
      <w:pPr>
        <w:autoSpaceDE w:val="0"/>
        <w:autoSpaceDN w:val="0"/>
        <w:adjustRightInd w:val="0"/>
        <w:spacing w:after="0" w:line="240" w:lineRule="auto"/>
        <w:ind w:left="-108" w:right="-108" w:firstLine="567"/>
        <w:jc w:val="right"/>
        <w:rPr>
          <w:rFonts w:ascii="Times New Roman" w:eastAsia="Times New Roman" w:hAnsi="Times New Roman"/>
          <w:sz w:val="20"/>
          <w:szCs w:val="20"/>
          <w:lang w:eastAsia="ru-RU"/>
        </w:rPr>
      </w:pPr>
    </w:p>
    <w:p w:rsidR="00A759E9" w:rsidRDefault="00A759E9">
      <w:pPr>
        <w:autoSpaceDE w:val="0"/>
        <w:autoSpaceDN w:val="0"/>
        <w:adjustRightInd w:val="0"/>
        <w:spacing w:after="0" w:line="240" w:lineRule="auto"/>
        <w:ind w:left="-108" w:right="-108" w:firstLine="567"/>
        <w:jc w:val="right"/>
        <w:rPr>
          <w:rFonts w:ascii="Times New Roman" w:eastAsia="Times New Roman" w:hAnsi="Times New Roman"/>
          <w:sz w:val="20"/>
          <w:szCs w:val="20"/>
          <w:lang w:eastAsia="ru-RU"/>
        </w:rPr>
      </w:pPr>
    </w:p>
    <w:p w:rsidR="00A759E9" w:rsidRDefault="00A759E9">
      <w:pPr>
        <w:autoSpaceDE w:val="0"/>
        <w:autoSpaceDN w:val="0"/>
        <w:adjustRightInd w:val="0"/>
        <w:spacing w:after="0" w:line="240" w:lineRule="auto"/>
        <w:ind w:left="-108" w:right="-108" w:firstLine="567"/>
        <w:jc w:val="right"/>
        <w:rPr>
          <w:rFonts w:ascii="Times New Roman" w:eastAsia="Times New Roman" w:hAnsi="Times New Roman"/>
          <w:sz w:val="20"/>
          <w:szCs w:val="20"/>
          <w:lang w:eastAsia="ru-RU"/>
        </w:rPr>
      </w:pPr>
    </w:p>
    <w:p w:rsidR="00A759E9" w:rsidRDefault="00A759E9">
      <w:pPr>
        <w:autoSpaceDE w:val="0"/>
        <w:autoSpaceDN w:val="0"/>
        <w:adjustRightInd w:val="0"/>
        <w:spacing w:after="0" w:line="240" w:lineRule="auto"/>
        <w:ind w:left="-108" w:right="-108" w:firstLine="567"/>
        <w:jc w:val="right"/>
        <w:rPr>
          <w:rFonts w:ascii="Times New Roman" w:eastAsia="Times New Roman" w:hAnsi="Times New Roman"/>
          <w:sz w:val="20"/>
          <w:szCs w:val="20"/>
          <w:lang w:eastAsia="ru-RU"/>
        </w:rPr>
      </w:pPr>
    </w:p>
    <w:p w:rsidR="00A759E9" w:rsidRDefault="00A759E9">
      <w:pPr>
        <w:autoSpaceDE w:val="0"/>
        <w:autoSpaceDN w:val="0"/>
        <w:adjustRightInd w:val="0"/>
        <w:spacing w:after="0" w:line="240" w:lineRule="auto"/>
        <w:ind w:left="-108" w:right="-108" w:firstLine="567"/>
        <w:jc w:val="right"/>
        <w:rPr>
          <w:rFonts w:ascii="Times New Roman" w:eastAsia="Times New Roman" w:hAnsi="Times New Roman"/>
          <w:sz w:val="20"/>
          <w:szCs w:val="20"/>
          <w:lang w:eastAsia="ru-RU"/>
        </w:rPr>
      </w:pPr>
    </w:p>
    <w:p w:rsidR="00032B1E" w:rsidRDefault="00591E4B">
      <w:pPr>
        <w:autoSpaceDE w:val="0"/>
        <w:autoSpaceDN w:val="0"/>
        <w:adjustRightInd w:val="0"/>
        <w:spacing w:after="0" w:line="240" w:lineRule="auto"/>
        <w:ind w:left="-108" w:right="-108" w:firstLine="567"/>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lastRenderedPageBreak/>
        <w:t>Приложение № 2</w:t>
      </w:r>
    </w:p>
    <w:p w:rsidR="00032B1E" w:rsidRDefault="00591E4B">
      <w:pPr>
        <w:autoSpaceDE w:val="0"/>
        <w:autoSpaceDN w:val="0"/>
        <w:adjustRightInd w:val="0"/>
        <w:spacing w:after="0" w:line="240" w:lineRule="auto"/>
        <w:ind w:left="-108" w:right="-108" w:firstLine="567"/>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к Договору</w:t>
      </w:r>
    </w:p>
    <w:p w:rsidR="00032B1E" w:rsidRDefault="00591E4B">
      <w:pPr>
        <w:autoSpaceDE w:val="0"/>
        <w:autoSpaceDN w:val="0"/>
        <w:adjustRightInd w:val="0"/>
        <w:spacing w:after="0" w:line="240" w:lineRule="auto"/>
        <w:ind w:left="-108" w:right="-108" w:firstLine="567"/>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 ____ от "___" _______ 20__ г.</w:t>
      </w:r>
    </w:p>
    <w:p w:rsidR="00032B1E" w:rsidRDefault="00032B1E">
      <w:pPr>
        <w:autoSpaceDE w:val="0"/>
        <w:autoSpaceDN w:val="0"/>
        <w:adjustRightInd w:val="0"/>
        <w:spacing w:after="0" w:line="240" w:lineRule="auto"/>
        <w:ind w:left="-108" w:right="-108" w:firstLine="567"/>
        <w:jc w:val="both"/>
        <w:rPr>
          <w:rFonts w:ascii="Times New Roman" w:eastAsia="Times New Roman" w:hAnsi="Times New Roman"/>
          <w:sz w:val="20"/>
          <w:szCs w:val="20"/>
          <w:lang w:eastAsia="ru-RU"/>
        </w:rPr>
      </w:pPr>
    </w:p>
    <w:p w:rsidR="00032B1E" w:rsidRDefault="00591E4B">
      <w:pPr>
        <w:spacing w:after="0" w:line="240" w:lineRule="auto"/>
        <w:jc w:val="center"/>
        <w:rPr>
          <w:rFonts w:ascii="Times New Roman" w:eastAsia="SimSun" w:hAnsi="Times New Roman"/>
          <w:b/>
          <w:sz w:val="20"/>
          <w:szCs w:val="20"/>
          <w:lang w:eastAsia="ru-RU"/>
        </w:rPr>
      </w:pPr>
      <w:r>
        <w:rPr>
          <w:rFonts w:ascii="Times New Roman" w:eastAsia="SimSun" w:hAnsi="Times New Roman"/>
          <w:b/>
          <w:sz w:val="20"/>
          <w:szCs w:val="20"/>
          <w:lang w:eastAsia="ru-RU"/>
        </w:rPr>
        <w:t>График</w:t>
      </w:r>
    </w:p>
    <w:p w:rsidR="00032B1E" w:rsidRDefault="00591E4B">
      <w:pPr>
        <w:spacing w:after="0" w:line="240" w:lineRule="auto"/>
        <w:jc w:val="center"/>
        <w:rPr>
          <w:rFonts w:ascii="Times New Roman" w:eastAsia="SimSun" w:hAnsi="Times New Roman"/>
          <w:b/>
          <w:sz w:val="20"/>
          <w:szCs w:val="20"/>
          <w:lang w:eastAsia="ru-RU"/>
        </w:rPr>
      </w:pPr>
      <w:r>
        <w:rPr>
          <w:rFonts w:ascii="Times New Roman" w:eastAsia="SimSun" w:hAnsi="Times New Roman"/>
          <w:b/>
          <w:sz w:val="20"/>
          <w:szCs w:val="20"/>
          <w:lang w:eastAsia="ru-RU"/>
        </w:rPr>
        <w:t>поставки товара</w:t>
      </w:r>
    </w:p>
    <w:p w:rsidR="00032B1E" w:rsidRDefault="00032B1E">
      <w:pPr>
        <w:spacing w:after="0" w:line="240" w:lineRule="auto"/>
        <w:jc w:val="center"/>
        <w:rPr>
          <w:rFonts w:ascii="Times New Roman" w:eastAsia="SimSun" w:hAnsi="Times New Roman"/>
          <w:b/>
          <w:sz w:val="20"/>
          <w:szCs w:val="20"/>
          <w:lang w:eastAsia="ru-RU"/>
        </w:rPr>
      </w:pPr>
    </w:p>
    <w:tbl>
      <w:tblPr>
        <w:tblW w:w="95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21"/>
        <w:gridCol w:w="1827"/>
        <w:gridCol w:w="3522"/>
        <w:gridCol w:w="3619"/>
      </w:tblGrid>
      <w:tr w:rsidR="00032B1E">
        <w:trPr>
          <w:trHeight w:val="1380"/>
        </w:trPr>
        <w:tc>
          <w:tcPr>
            <w:tcW w:w="621" w:type="dxa"/>
            <w:vAlign w:val="center"/>
          </w:tcPr>
          <w:p w:rsidR="00032B1E" w:rsidRDefault="00591E4B">
            <w:pPr>
              <w:spacing w:after="0" w:line="240" w:lineRule="auto"/>
              <w:jc w:val="center"/>
              <w:rPr>
                <w:rFonts w:ascii="Times New Roman" w:eastAsia="SimSun" w:hAnsi="Times New Roman"/>
                <w:b/>
                <w:sz w:val="20"/>
                <w:szCs w:val="20"/>
                <w:lang w:eastAsia="ru-RU"/>
              </w:rPr>
            </w:pPr>
            <w:r>
              <w:rPr>
                <w:rFonts w:ascii="Times New Roman" w:eastAsia="SimSun" w:hAnsi="Times New Roman"/>
                <w:b/>
                <w:sz w:val="20"/>
                <w:szCs w:val="20"/>
                <w:lang w:eastAsia="ru-RU"/>
              </w:rPr>
              <w:t>№ п/п</w:t>
            </w:r>
          </w:p>
          <w:p w:rsidR="00032B1E" w:rsidRDefault="00032B1E">
            <w:pPr>
              <w:spacing w:after="0" w:line="240" w:lineRule="auto"/>
              <w:jc w:val="center"/>
              <w:rPr>
                <w:rFonts w:ascii="Times New Roman" w:eastAsia="SimSun" w:hAnsi="Times New Roman"/>
                <w:b/>
                <w:sz w:val="20"/>
                <w:szCs w:val="20"/>
                <w:lang w:eastAsia="ru-RU"/>
              </w:rPr>
            </w:pPr>
          </w:p>
        </w:tc>
        <w:tc>
          <w:tcPr>
            <w:tcW w:w="1827" w:type="dxa"/>
            <w:vAlign w:val="center"/>
          </w:tcPr>
          <w:p w:rsidR="00032B1E" w:rsidRDefault="00591E4B">
            <w:pPr>
              <w:spacing w:after="0" w:line="240" w:lineRule="auto"/>
              <w:jc w:val="center"/>
              <w:rPr>
                <w:rFonts w:ascii="Times New Roman" w:eastAsia="SimSun" w:hAnsi="Times New Roman"/>
                <w:b/>
                <w:sz w:val="20"/>
                <w:szCs w:val="20"/>
                <w:lang w:eastAsia="ru-RU"/>
              </w:rPr>
            </w:pPr>
            <w:r>
              <w:rPr>
                <w:rFonts w:ascii="Times New Roman" w:eastAsia="SimSun" w:hAnsi="Times New Roman"/>
                <w:b/>
                <w:sz w:val="20"/>
                <w:szCs w:val="20"/>
                <w:lang w:eastAsia="ru-RU"/>
              </w:rPr>
              <w:t>Наименование продуктов</w:t>
            </w:r>
          </w:p>
          <w:p w:rsidR="00032B1E" w:rsidRDefault="00032B1E">
            <w:pPr>
              <w:spacing w:after="0" w:line="240" w:lineRule="auto"/>
              <w:jc w:val="center"/>
              <w:rPr>
                <w:rFonts w:ascii="Times New Roman" w:eastAsia="SimSun" w:hAnsi="Times New Roman"/>
                <w:b/>
                <w:sz w:val="20"/>
                <w:szCs w:val="20"/>
                <w:lang w:eastAsia="ru-RU"/>
              </w:rPr>
            </w:pPr>
          </w:p>
        </w:tc>
        <w:tc>
          <w:tcPr>
            <w:tcW w:w="3522" w:type="dxa"/>
            <w:tcBorders>
              <w:bottom w:val="single" w:sz="4" w:space="0" w:color="auto"/>
            </w:tcBorders>
            <w:vAlign w:val="center"/>
          </w:tcPr>
          <w:p w:rsidR="00032B1E" w:rsidRDefault="00591E4B">
            <w:pPr>
              <w:spacing w:after="0" w:line="240" w:lineRule="auto"/>
              <w:jc w:val="center"/>
              <w:rPr>
                <w:rFonts w:ascii="Times New Roman" w:eastAsia="SimSun" w:hAnsi="Times New Roman"/>
                <w:b/>
                <w:sz w:val="20"/>
                <w:szCs w:val="20"/>
                <w:lang w:eastAsia="ru-RU"/>
              </w:rPr>
            </w:pPr>
            <w:r>
              <w:rPr>
                <w:rFonts w:ascii="Times New Roman" w:eastAsia="SimSun" w:hAnsi="Times New Roman"/>
                <w:b/>
                <w:sz w:val="20"/>
                <w:szCs w:val="20"/>
                <w:lang w:eastAsia="ru-RU"/>
              </w:rPr>
              <w:t>Подача заявок</w:t>
            </w:r>
          </w:p>
          <w:p w:rsidR="00032B1E" w:rsidRDefault="00591E4B">
            <w:pPr>
              <w:spacing w:after="0" w:line="240" w:lineRule="auto"/>
              <w:jc w:val="center"/>
              <w:rPr>
                <w:rFonts w:ascii="Times New Roman" w:eastAsia="SimSun" w:hAnsi="Times New Roman"/>
                <w:b/>
                <w:sz w:val="20"/>
                <w:szCs w:val="20"/>
                <w:u w:val="single"/>
                <w:lang w:eastAsia="ru-RU"/>
              </w:rPr>
            </w:pPr>
            <w:r>
              <w:rPr>
                <w:rFonts w:ascii="Times New Roman" w:eastAsia="SimSun" w:hAnsi="Times New Roman"/>
                <w:b/>
                <w:sz w:val="20"/>
                <w:szCs w:val="20"/>
                <w:lang w:eastAsia="ru-RU"/>
              </w:rPr>
              <w:t>(по телефону:____________)</w:t>
            </w:r>
          </w:p>
        </w:tc>
        <w:tc>
          <w:tcPr>
            <w:tcW w:w="3619" w:type="dxa"/>
            <w:vAlign w:val="center"/>
          </w:tcPr>
          <w:p w:rsidR="00032B1E" w:rsidRDefault="00591E4B">
            <w:pPr>
              <w:spacing w:after="0" w:line="240" w:lineRule="auto"/>
              <w:jc w:val="center"/>
              <w:rPr>
                <w:rFonts w:ascii="Times New Roman" w:eastAsia="SimSun" w:hAnsi="Times New Roman"/>
                <w:b/>
                <w:sz w:val="20"/>
                <w:szCs w:val="20"/>
                <w:lang w:eastAsia="ru-RU"/>
              </w:rPr>
            </w:pPr>
            <w:r>
              <w:rPr>
                <w:rFonts w:ascii="Times New Roman" w:eastAsia="SimSun" w:hAnsi="Times New Roman"/>
                <w:b/>
                <w:sz w:val="20"/>
                <w:szCs w:val="20"/>
                <w:lang w:eastAsia="ru-RU"/>
              </w:rPr>
              <w:t>Выполнение заявок</w:t>
            </w:r>
          </w:p>
          <w:p w:rsidR="00032B1E" w:rsidRDefault="00591E4B">
            <w:pPr>
              <w:spacing w:after="0" w:line="240" w:lineRule="auto"/>
              <w:jc w:val="center"/>
              <w:rPr>
                <w:rFonts w:ascii="Times New Roman" w:eastAsia="SimSun" w:hAnsi="Times New Roman"/>
                <w:b/>
                <w:sz w:val="20"/>
                <w:szCs w:val="20"/>
                <w:lang w:eastAsia="ru-RU"/>
              </w:rPr>
            </w:pPr>
            <w:r>
              <w:rPr>
                <w:rFonts w:ascii="Times New Roman" w:eastAsia="SimSun" w:hAnsi="Times New Roman"/>
                <w:b/>
                <w:sz w:val="20"/>
                <w:szCs w:val="20"/>
                <w:lang w:eastAsia="ru-RU"/>
              </w:rPr>
              <w:t>(специализированным транспортом за счет поставщика)</w:t>
            </w:r>
          </w:p>
        </w:tc>
      </w:tr>
      <w:tr w:rsidR="00032B1E">
        <w:trPr>
          <w:trHeight w:val="1380"/>
        </w:trPr>
        <w:tc>
          <w:tcPr>
            <w:tcW w:w="621" w:type="dxa"/>
          </w:tcPr>
          <w:p w:rsidR="00032B1E" w:rsidRDefault="00032B1E">
            <w:pPr>
              <w:spacing w:after="0" w:line="240" w:lineRule="auto"/>
              <w:jc w:val="center"/>
              <w:rPr>
                <w:rFonts w:ascii="Times New Roman" w:eastAsia="SimSun" w:hAnsi="Times New Roman"/>
                <w:sz w:val="20"/>
                <w:szCs w:val="20"/>
                <w:lang w:eastAsia="ru-RU"/>
              </w:rPr>
            </w:pPr>
          </w:p>
          <w:p w:rsidR="00032B1E" w:rsidRDefault="00591E4B">
            <w:pPr>
              <w:spacing w:after="0" w:line="240" w:lineRule="auto"/>
              <w:jc w:val="center"/>
              <w:rPr>
                <w:rFonts w:ascii="Times New Roman" w:eastAsia="SimSun" w:hAnsi="Times New Roman"/>
                <w:sz w:val="20"/>
                <w:szCs w:val="20"/>
                <w:lang w:eastAsia="ru-RU"/>
              </w:rPr>
            </w:pPr>
            <w:r>
              <w:rPr>
                <w:rFonts w:ascii="Times New Roman" w:eastAsia="SimSun" w:hAnsi="Times New Roman"/>
                <w:sz w:val="20"/>
                <w:szCs w:val="20"/>
                <w:lang w:eastAsia="ru-RU"/>
              </w:rPr>
              <w:t>1</w:t>
            </w:r>
          </w:p>
        </w:tc>
        <w:tc>
          <w:tcPr>
            <w:tcW w:w="1827" w:type="dxa"/>
          </w:tcPr>
          <w:p w:rsidR="00032B1E" w:rsidRDefault="00032B1E">
            <w:pPr>
              <w:tabs>
                <w:tab w:val="left" w:pos="345"/>
              </w:tabs>
              <w:spacing w:after="0" w:line="240" w:lineRule="auto"/>
              <w:jc w:val="center"/>
              <w:rPr>
                <w:rFonts w:ascii="Times New Roman" w:eastAsia="SimSun" w:hAnsi="Times New Roman"/>
                <w:sz w:val="20"/>
                <w:szCs w:val="20"/>
                <w:lang w:eastAsia="ru-RU"/>
              </w:rPr>
            </w:pPr>
          </w:p>
          <w:p w:rsidR="00032B1E" w:rsidRDefault="00591E4B">
            <w:pPr>
              <w:tabs>
                <w:tab w:val="left" w:pos="345"/>
              </w:tabs>
              <w:spacing w:after="0" w:line="240" w:lineRule="auto"/>
              <w:jc w:val="center"/>
              <w:rPr>
                <w:rFonts w:ascii="Times New Roman" w:eastAsia="SimSun" w:hAnsi="Times New Roman"/>
                <w:sz w:val="20"/>
                <w:szCs w:val="20"/>
                <w:lang w:eastAsia="ru-RU"/>
              </w:rPr>
            </w:pPr>
            <w:r>
              <w:rPr>
                <w:rFonts w:ascii="Times New Roman" w:eastAsia="SimSun" w:hAnsi="Times New Roman"/>
                <w:sz w:val="20"/>
                <w:szCs w:val="20"/>
                <w:lang w:eastAsia="ru-RU"/>
              </w:rPr>
              <w:t>Поставка товара "Продукты питания: сухофрукты, ягоды замороженные".</w:t>
            </w:r>
          </w:p>
        </w:tc>
        <w:tc>
          <w:tcPr>
            <w:tcW w:w="3522" w:type="dxa"/>
            <w:tcBorders>
              <w:top w:val="single" w:sz="4" w:space="0" w:color="auto"/>
            </w:tcBorders>
          </w:tcPr>
          <w:p w:rsidR="00032B1E" w:rsidRDefault="00032B1E">
            <w:pPr>
              <w:spacing w:after="0" w:line="240" w:lineRule="auto"/>
              <w:jc w:val="center"/>
              <w:rPr>
                <w:rFonts w:ascii="Times New Roman" w:eastAsia="SimSun" w:hAnsi="Times New Roman"/>
                <w:sz w:val="20"/>
                <w:szCs w:val="20"/>
                <w:u w:val="single"/>
                <w:lang w:eastAsia="ru-RU"/>
              </w:rPr>
            </w:pPr>
          </w:p>
          <w:p w:rsidR="00032B1E" w:rsidRDefault="00591E4B">
            <w:pPr>
              <w:spacing w:after="0" w:line="240" w:lineRule="auto"/>
              <w:jc w:val="center"/>
              <w:rPr>
                <w:rFonts w:ascii="Times New Roman" w:eastAsia="SimSun" w:hAnsi="Times New Roman"/>
                <w:sz w:val="20"/>
                <w:szCs w:val="20"/>
                <w:u w:val="single"/>
                <w:lang w:eastAsia="ru-RU"/>
              </w:rPr>
            </w:pPr>
            <w:r>
              <w:rPr>
                <w:rFonts w:ascii="Times New Roman" w:eastAsia="SimSun" w:hAnsi="Times New Roman"/>
                <w:sz w:val="20"/>
                <w:szCs w:val="20"/>
                <w:u w:val="single"/>
                <w:lang w:eastAsia="ru-RU"/>
              </w:rPr>
              <w:t>ежеднедельно:</w:t>
            </w:r>
          </w:p>
          <w:p w:rsidR="00032B1E" w:rsidRDefault="00032B1E">
            <w:pPr>
              <w:spacing w:after="0" w:line="240" w:lineRule="auto"/>
              <w:jc w:val="center"/>
              <w:rPr>
                <w:rFonts w:ascii="Times New Roman" w:eastAsia="SimSun" w:hAnsi="Times New Roman"/>
                <w:sz w:val="20"/>
                <w:szCs w:val="20"/>
                <w:u w:val="single"/>
                <w:lang w:eastAsia="ru-RU"/>
              </w:rPr>
            </w:pPr>
          </w:p>
          <w:p w:rsidR="00032B1E" w:rsidRDefault="00591E4B">
            <w:pPr>
              <w:spacing w:after="0" w:line="240" w:lineRule="auto"/>
              <w:jc w:val="center"/>
              <w:rPr>
                <w:rFonts w:ascii="Times New Roman" w:eastAsia="SimSun" w:hAnsi="Times New Roman"/>
                <w:sz w:val="20"/>
                <w:szCs w:val="20"/>
                <w:lang w:eastAsia="ru-RU"/>
              </w:rPr>
            </w:pPr>
            <w:r>
              <w:rPr>
                <w:rFonts w:ascii="Times New Roman" w:eastAsia="SimSun" w:hAnsi="Times New Roman"/>
                <w:sz w:val="20"/>
                <w:szCs w:val="20"/>
                <w:lang w:eastAsia="ru-RU"/>
              </w:rPr>
              <w:t>вторник, пятница: с 9.00 до 12.00ч.</w:t>
            </w:r>
          </w:p>
        </w:tc>
        <w:tc>
          <w:tcPr>
            <w:tcW w:w="3619" w:type="dxa"/>
          </w:tcPr>
          <w:p w:rsidR="00032B1E" w:rsidRDefault="00032B1E">
            <w:pPr>
              <w:spacing w:after="0" w:line="240" w:lineRule="auto"/>
              <w:jc w:val="center"/>
              <w:rPr>
                <w:rFonts w:ascii="Times New Roman" w:eastAsia="SimSun" w:hAnsi="Times New Roman"/>
                <w:sz w:val="20"/>
                <w:szCs w:val="20"/>
                <w:u w:val="single"/>
                <w:lang w:eastAsia="ru-RU"/>
              </w:rPr>
            </w:pPr>
          </w:p>
          <w:p w:rsidR="00032B1E" w:rsidRDefault="00591E4B">
            <w:pPr>
              <w:spacing w:after="0" w:line="240" w:lineRule="auto"/>
              <w:jc w:val="center"/>
              <w:rPr>
                <w:rFonts w:ascii="Times New Roman" w:eastAsia="SimSun" w:hAnsi="Times New Roman"/>
                <w:sz w:val="20"/>
                <w:szCs w:val="20"/>
                <w:u w:val="single"/>
                <w:lang w:eastAsia="ru-RU"/>
              </w:rPr>
            </w:pPr>
            <w:r>
              <w:rPr>
                <w:rFonts w:ascii="Times New Roman" w:eastAsia="SimSun" w:hAnsi="Times New Roman"/>
                <w:sz w:val="20"/>
                <w:szCs w:val="20"/>
                <w:u w:val="single"/>
                <w:lang w:eastAsia="ru-RU"/>
              </w:rPr>
              <w:t>еженедельно:</w:t>
            </w:r>
          </w:p>
          <w:p w:rsidR="00032B1E" w:rsidRDefault="00032B1E">
            <w:pPr>
              <w:spacing w:after="0" w:line="240" w:lineRule="auto"/>
              <w:jc w:val="center"/>
              <w:rPr>
                <w:rFonts w:ascii="Times New Roman" w:eastAsia="SimSun" w:hAnsi="Times New Roman"/>
                <w:sz w:val="20"/>
                <w:szCs w:val="20"/>
                <w:u w:val="single"/>
                <w:lang w:eastAsia="ru-RU"/>
              </w:rPr>
            </w:pPr>
          </w:p>
          <w:p w:rsidR="00032B1E" w:rsidRDefault="00591E4B">
            <w:pPr>
              <w:spacing w:after="0" w:line="240" w:lineRule="auto"/>
              <w:jc w:val="center"/>
              <w:rPr>
                <w:rFonts w:ascii="Times New Roman" w:eastAsia="SimSun" w:hAnsi="Times New Roman"/>
                <w:sz w:val="20"/>
                <w:szCs w:val="20"/>
                <w:lang w:eastAsia="ru-RU"/>
              </w:rPr>
            </w:pPr>
            <w:r>
              <w:rPr>
                <w:rFonts w:ascii="Times New Roman" w:eastAsia="SimSun" w:hAnsi="Times New Roman"/>
                <w:sz w:val="20"/>
                <w:szCs w:val="20"/>
                <w:lang w:eastAsia="ru-RU"/>
              </w:rPr>
              <w:t>понедельник, среда: с 6.00до 12.00ч.</w:t>
            </w:r>
          </w:p>
          <w:p w:rsidR="00032B1E" w:rsidRDefault="00032B1E">
            <w:pPr>
              <w:spacing w:after="0" w:line="240" w:lineRule="auto"/>
              <w:jc w:val="center"/>
              <w:rPr>
                <w:rFonts w:ascii="Times New Roman" w:eastAsia="SimSun" w:hAnsi="Times New Roman"/>
                <w:sz w:val="20"/>
                <w:szCs w:val="20"/>
                <w:u w:val="single"/>
                <w:lang w:eastAsia="ru-RU"/>
              </w:rPr>
            </w:pPr>
          </w:p>
          <w:p w:rsidR="00032B1E" w:rsidRDefault="00032B1E">
            <w:pPr>
              <w:spacing w:after="0" w:line="240" w:lineRule="auto"/>
              <w:jc w:val="center"/>
              <w:rPr>
                <w:rFonts w:ascii="Times New Roman" w:eastAsia="SimSun" w:hAnsi="Times New Roman"/>
                <w:sz w:val="20"/>
                <w:szCs w:val="20"/>
                <w:u w:val="single"/>
                <w:lang w:eastAsia="ru-RU"/>
              </w:rPr>
            </w:pPr>
          </w:p>
        </w:tc>
      </w:tr>
    </w:tbl>
    <w:p w:rsidR="00032B1E" w:rsidRDefault="00032B1E">
      <w:pPr>
        <w:autoSpaceDE w:val="0"/>
        <w:autoSpaceDN w:val="0"/>
        <w:adjustRightInd w:val="0"/>
        <w:spacing w:after="0" w:line="240" w:lineRule="auto"/>
        <w:ind w:left="-108" w:right="-108" w:firstLine="567"/>
        <w:jc w:val="center"/>
        <w:rPr>
          <w:rFonts w:ascii="Times New Roman" w:eastAsia="Times New Roman" w:hAnsi="Times New Roman"/>
          <w:bCs/>
          <w:sz w:val="20"/>
          <w:szCs w:val="20"/>
          <w:lang w:eastAsia="ru-RU"/>
        </w:rPr>
      </w:pPr>
    </w:p>
    <w:p w:rsidR="00032B1E" w:rsidRDefault="00032B1E">
      <w:pPr>
        <w:autoSpaceDE w:val="0"/>
        <w:autoSpaceDN w:val="0"/>
        <w:adjustRightInd w:val="0"/>
        <w:spacing w:after="0" w:line="240" w:lineRule="auto"/>
        <w:ind w:left="-108" w:right="-108" w:firstLine="567"/>
        <w:jc w:val="center"/>
        <w:rPr>
          <w:rFonts w:ascii="Times New Roman" w:eastAsia="Times New Roman" w:hAnsi="Times New Roman"/>
          <w:bCs/>
          <w:sz w:val="20"/>
          <w:szCs w:val="20"/>
          <w:lang w:eastAsia="ru-RU"/>
        </w:rPr>
      </w:pPr>
    </w:p>
    <w:tbl>
      <w:tblPr>
        <w:tblW w:w="10315" w:type="dxa"/>
        <w:tblInd w:w="108" w:type="dxa"/>
        <w:tblLook w:val="04A0" w:firstRow="1" w:lastRow="0" w:firstColumn="1" w:lastColumn="0" w:noHBand="0" w:noVBand="1"/>
      </w:tblPr>
      <w:tblGrid>
        <w:gridCol w:w="5529"/>
        <w:gridCol w:w="4786"/>
      </w:tblGrid>
      <w:tr w:rsidR="00032B1E">
        <w:trPr>
          <w:trHeight w:val="1737"/>
        </w:trPr>
        <w:tc>
          <w:tcPr>
            <w:tcW w:w="5529" w:type="dxa"/>
          </w:tcPr>
          <w:p w:rsidR="00032B1E" w:rsidRDefault="00591E4B">
            <w:pPr>
              <w:autoSpaceDE w:val="0"/>
              <w:autoSpaceDN w:val="0"/>
              <w:adjustRightInd w:val="0"/>
              <w:spacing w:after="0" w:line="240" w:lineRule="auto"/>
              <w:ind w:left="-108" w:right="-108" w:firstLine="709"/>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Директор</w:t>
            </w:r>
          </w:p>
          <w:p w:rsidR="00032B1E" w:rsidRDefault="00591E4B">
            <w:pPr>
              <w:autoSpaceDE w:val="0"/>
              <w:autoSpaceDN w:val="0"/>
              <w:adjustRightInd w:val="0"/>
              <w:spacing w:after="0" w:line="240" w:lineRule="auto"/>
              <w:ind w:left="-108" w:right="-108" w:firstLine="709"/>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_________________________ О.А. Исянгулова</w:t>
            </w:r>
          </w:p>
          <w:p w:rsidR="00032B1E" w:rsidRDefault="00591E4B">
            <w:pPr>
              <w:autoSpaceDE w:val="0"/>
              <w:autoSpaceDN w:val="0"/>
              <w:adjustRightInd w:val="0"/>
              <w:spacing w:after="0" w:line="240" w:lineRule="auto"/>
              <w:ind w:left="-108" w:right="-108" w:firstLine="709"/>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"___" ______ 20__ г.</w:t>
            </w:r>
          </w:p>
          <w:p w:rsidR="00032B1E" w:rsidRDefault="00032B1E">
            <w:pPr>
              <w:autoSpaceDE w:val="0"/>
              <w:autoSpaceDN w:val="0"/>
              <w:adjustRightInd w:val="0"/>
              <w:spacing w:after="0" w:line="240" w:lineRule="auto"/>
              <w:ind w:left="-108" w:right="-108" w:firstLine="709"/>
              <w:jc w:val="both"/>
              <w:rPr>
                <w:rFonts w:ascii="Times New Roman" w:eastAsia="Times New Roman" w:hAnsi="Times New Roman"/>
                <w:sz w:val="20"/>
                <w:szCs w:val="20"/>
                <w:lang w:eastAsia="ru-RU"/>
              </w:rPr>
            </w:pPr>
          </w:p>
          <w:p w:rsidR="00032B1E" w:rsidRDefault="00591E4B">
            <w:pPr>
              <w:autoSpaceDE w:val="0"/>
              <w:autoSpaceDN w:val="0"/>
              <w:adjustRightInd w:val="0"/>
              <w:spacing w:after="0" w:line="240" w:lineRule="auto"/>
              <w:ind w:left="-108" w:right="-108" w:firstLine="709"/>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М.п.</w:t>
            </w:r>
          </w:p>
        </w:tc>
        <w:tc>
          <w:tcPr>
            <w:tcW w:w="4786" w:type="dxa"/>
          </w:tcPr>
          <w:p w:rsidR="00032B1E" w:rsidRDefault="00032B1E">
            <w:pPr>
              <w:autoSpaceDE w:val="0"/>
              <w:autoSpaceDN w:val="0"/>
              <w:adjustRightInd w:val="0"/>
              <w:spacing w:after="0" w:line="240" w:lineRule="auto"/>
              <w:ind w:left="-108" w:right="-108" w:firstLine="709"/>
              <w:jc w:val="both"/>
              <w:rPr>
                <w:rFonts w:ascii="Times New Roman" w:eastAsia="Times New Roman" w:hAnsi="Times New Roman"/>
                <w:sz w:val="20"/>
                <w:szCs w:val="20"/>
                <w:lang w:eastAsia="ru-RU"/>
              </w:rPr>
            </w:pPr>
          </w:p>
          <w:p w:rsidR="00032B1E" w:rsidRDefault="00591E4B">
            <w:pPr>
              <w:autoSpaceDE w:val="0"/>
              <w:autoSpaceDN w:val="0"/>
              <w:adjustRightInd w:val="0"/>
              <w:spacing w:after="0" w:line="240" w:lineRule="auto"/>
              <w:ind w:left="-108" w:right="-108" w:firstLine="709"/>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________________ /______________/</w:t>
            </w:r>
          </w:p>
          <w:p w:rsidR="00032B1E" w:rsidRDefault="00591E4B">
            <w:pPr>
              <w:autoSpaceDE w:val="0"/>
              <w:autoSpaceDN w:val="0"/>
              <w:adjustRightInd w:val="0"/>
              <w:spacing w:after="0" w:line="240" w:lineRule="auto"/>
              <w:ind w:left="-108" w:right="-108" w:firstLine="709"/>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"___" ______ 20__ г.</w:t>
            </w:r>
          </w:p>
          <w:p w:rsidR="00032B1E" w:rsidRDefault="00032B1E">
            <w:pPr>
              <w:autoSpaceDE w:val="0"/>
              <w:autoSpaceDN w:val="0"/>
              <w:adjustRightInd w:val="0"/>
              <w:spacing w:after="0" w:line="240" w:lineRule="auto"/>
              <w:ind w:left="-108" w:right="-108" w:firstLine="709"/>
              <w:jc w:val="both"/>
              <w:rPr>
                <w:rFonts w:ascii="Times New Roman" w:eastAsia="Times New Roman" w:hAnsi="Times New Roman"/>
                <w:sz w:val="20"/>
                <w:szCs w:val="20"/>
                <w:lang w:eastAsia="ru-RU"/>
              </w:rPr>
            </w:pPr>
          </w:p>
          <w:p w:rsidR="00032B1E" w:rsidRDefault="00591E4B">
            <w:pPr>
              <w:autoSpaceDE w:val="0"/>
              <w:autoSpaceDN w:val="0"/>
              <w:adjustRightInd w:val="0"/>
              <w:spacing w:after="0" w:line="240" w:lineRule="auto"/>
              <w:ind w:left="-108" w:right="-108" w:firstLine="709"/>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М.п.</w:t>
            </w:r>
          </w:p>
          <w:p w:rsidR="00032B1E" w:rsidRDefault="00032B1E">
            <w:pPr>
              <w:autoSpaceDE w:val="0"/>
              <w:autoSpaceDN w:val="0"/>
              <w:adjustRightInd w:val="0"/>
              <w:spacing w:after="0" w:line="240" w:lineRule="auto"/>
              <w:ind w:left="-108" w:right="-108" w:firstLine="709"/>
              <w:jc w:val="both"/>
              <w:rPr>
                <w:rFonts w:ascii="Times New Roman" w:eastAsia="Times New Roman" w:hAnsi="Times New Roman"/>
                <w:sz w:val="20"/>
                <w:szCs w:val="20"/>
                <w:lang w:eastAsia="ru-RU"/>
              </w:rPr>
            </w:pPr>
          </w:p>
          <w:p w:rsidR="00032B1E" w:rsidRDefault="00032B1E">
            <w:pPr>
              <w:autoSpaceDE w:val="0"/>
              <w:autoSpaceDN w:val="0"/>
              <w:adjustRightInd w:val="0"/>
              <w:spacing w:after="0" w:line="240" w:lineRule="auto"/>
              <w:ind w:left="-108" w:right="-108" w:firstLine="709"/>
              <w:jc w:val="both"/>
              <w:rPr>
                <w:rFonts w:ascii="Times New Roman" w:eastAsia="Times New Roman" w:hAnsi="Times New Roman"/>
                <w:sz w:val="20"/>
                <w:szCs w:val="20"/>
                <w:lang w:eastAsia="ru-RU"/>
              </w:rPr>
            </w:pPr>
          </w:p>
        </w:tc>
      </w:tr>
    </w:tbl>
    <w:p w:rsidR="00032B1E" w:rsidRDefault="00032B1E">
      <w:pPr>
        <w:tabs>
          <w:tab w:val="left" w:pos="0"/>
        </w:tabs>
        <w:spacing w:after="0" w:line="240" w:lineRule="auto"/>
        <w:ind w:left="-108" w:right="-2" w:firstLine="709"/>
        <w:jc w:val="both"/>
        <w:rPr>
          <w:rFonts w:ascii="Times New Roman" w:eastAsia="Times New Roman" w:hAnsi="Times New Roman"/>
          <w:sz w:val="20"/>
          <w:szCs w:val="20"/>
          <w:lang w:eastAsia="ru-RU"/>
        </w:rPr>
      </w:pPr>
    </w:p>
    <w:p w:rsidR="00032B1E" w:rsidRDefault="00032B1E">
      <w:pPr>
        <w:spacing w:after="0" w:line="240" w:lineRule="auto"/>
        <w:ind w:left="-108" w:right="-108" w:firstLine="709"/>
        <w:jc w:val="both"/>
        <w:rPr>
          <w:rFonts w:ascii="Times New Roman" w:eastAsia="Times New Roman" w:hAnsi="Times New Roman"/>
          <w:sz w:val="20"/>
          <w:szCs w:val="20"/>
          <w:lang w:eastAsia="ru-RU"/>
        </w:rPr>
      </w:pPr>
    </w:p>
    <w:p w:rsidR="00032B1E" w:rsidRDefault="00032B1E">
      <w:pPr>
        <w:spacing w:after="0" w:line="240" w:lineRule="auto"/>
        <w:ind w:left="-108" w:right="-108" w:firstLine="709"/>
        <w:jc w:val="both"/>
        <w:rPr>
          <w:rFonts w:ascii="Times New Roman" w:eastAsia="Times New Roman" w:hAnsi="Times New Roman"/>
          <w:sz w:val="20"/>
          <w:szCs w:val="20"/>
          <w:lang w:eastAsia="ru-RU"/>
        </w:rPr>
      </w:pPr>
    </w:p>
    <w:p w:rsidR="00032B1E" w:rsidRDefault="00032B1E">
      <w:pPr>
        <w:spacing w:after="0" w:line="240" w:lineRule="auto"/>
        <w:ind w:left="-108" w:right="-108" w:firstLine="709"/>
        <w:jc w:val="both"/>
        <w:rPr>
          <w:rFonts w:ascii="Times New Roman" w:eastAsia="Times New Roman" w:hAnsi="Times New Roman"/>
          <w:sz w:val="20"/>
          <w:szCs w:val="20"/>
          <w:lang w:eastAsia="ru-RU"/>
        </w:rPr>
      </w:pPr>
    </w:p>
    <w:p w:rsidR="00032B1E" w:rsidRDefault="00032B1E">
      <w:pPr>
        <w:spacing w:after="0" w:line="240" w:lineRule="auto"/>
        <w:ind w:left="-108" w:right="-108" w:firstLine="709"/>
        <w:jc w:val="both"/>
        <w:rPr>
          <w:rFonts w:ascii="Times New Roman" w:eastAsia="Times New Roman" w:hAnsi="Times New Roman"/>
          <w:sz w:val="20"/>
          <w:szCs w:val="20"/>
          <w:lang w:eastAsia="ru-RU"/>
        </w:rPr>
      </w:pPr>
    </w:p>
    <w:p w:rsidR="009B2208" w:rsidRDefault="009B2208">
      <w:pPr>
        <w:spacing w:after="0" w:line="240" w:lineRule="auto"/>
        <w:ind w:left="-108" w:right="-108" w:firstLine="709"/>
        <w:jc w:val="both"/>
        <w:rPr>
          <w:rFonts w:ascii="Times New Roman" w:eastAsia="Times New Roman" w:hAnsi="Times New Roman"/>
          <w:sz w:val="20"/>
          <w:szCs w:val="20"/>
          <w:lang w:eastAsia="ru-RU"/>
        </w:rPr>
      </w:pPr>
    </w:p>
    <w:p w:rsidR="009B2208" w:rsidRDefault="009B2208">
      <w:pPr>
        <w:spacing w:after="0" w:line="240" w:lineRule="auto"/>
        <w:ind w:left="-108" w:right="-108" w:firstLine="709"/>
        <w:jc w:val="both"/>
        <w:rPr>
          <w:rFonts w:ascii="Times New Roman" w:eastAsia="Times New Roman" w:hAnsi="Times New Roman"/>
          <w:sz w:val="20"/>
          <w:szCs w:val="20"/>
          <w:lang w:eastAsia="ru-RU"/>
        </w:rPr>
      </w:pPr>
    </w:p>
    <w:p w:rsidR="009B2208" w:rsidRDefault="009B2208">
      <w:pPr>
        <w:spacing w:after="0" w:line="240" w:lineRule="auto"/>
        <w:ind w:left="-108" w:right="-108" w:firstLine="709"/>
        <w:jc w:val="both"/>
        <w:rPr>
          <w:rFonts w:ascii="Times New Roman" w:eastAsia="Times New Roman" w:hAnsi="Times New Roman"/>
          <w:sz w:val="20"/>
          <w:szCs w:val="20"/>
          <w:lang w:eastAsia="ru-RU"/>
        </w:rPr>
      </w:pPr>
    </w:p>
    <w:p w:rsidR="009B2208" w:rsidRDefault="009B2208">
      <w:pPr>
        <w:spacing w:after="0" w:line="240" w:lineRule="auto"/>
        <w:ind w:left="-108" w:right="-108" w:firstLine="709"/>
        <w:jc w:val="both"/>
        <w:rPr>
          <w:rFonts w:ascii="Times New Roman" w:eastAsia="Times New Roman" w:hAnsi="Times New Roman"/>
          <w:sz w:val="20"/>
          <w:szCs w:val="20"/>
          <w:lang w:eastAsia="ru-RU"/>
        </w:rPr>
      </w:pPr>
    </w:p>
    <w:p w:rsidR="009B2208" w:rsidRDefault="009B2208">
      <w:pPr>
        <w:spacing w:after="0" w:line="240" w:lineRule="auto"/>
        <w:ind w:left="-108" w:right="-108" w:firstLine="709"/>
        <w:jc w:val="both"/>
        <w:rPr>
          <w:rFonts w:ascii="Times New Roman" w:eastAsia="Times New Roman" w:hAnsi="Times New Roman"/>
          <w:sz w:val="20"/>
          <w:szCs w:val="20"/>
          <w:lang w:eastAsia="ru-RU"/>
        </w:rPr>
      </w:pPr>
    </w:p>
    <w:p w:rsidR="009B2208" w:rsidRDefault="009B2208">
      <w:pPr>
        <w:spacing w:after="0" w:line="240" w:lineRule="auto"/>
        <w:ind w:left="-108" w:right="-108" w:firstLine="709"/>
        <w:jc w:val="both"/>
        <w:rPr>
          <w:rFonts w:ascii="Times New Roman" w:eastAsia="Times New Roman" w:hAnsi="Times New Roman"/>
          <w:sz w:val="20"/>
          <w:szCs w:val="20"/>
          <w:lang w:eastAsia="ru-RU"/>
        </w:rPr>
      </w:pPr>
    </w:p>
    <w:p w:rsidR="009B2208" w:rsidRDefault="009B2208">
      <w:pPr>
        <w:spacing w:after="0" w:line="240" w:lineRule="auto"/>
        <w:ind w:left="-108" w:right="-108" w:firstLine="709"/>
        <w:jc w:val="both"/>
        <w:rPr>
          <w:rFonts w:ascii="Times New Roman" w:eastAsia="Times New Roman" w:hAnsi="Times New Roman"/>
          <w:sz w:val="20"/>
          <w:szCs w:val="20"/>
          <w:lang w:eastAsia="ru-RU"/>
        </w:rPr>
      </w:pPr>
    </w:p>
    <w:p w:rsidR="009B2208" w:rsidRDefault="009B2208">
      <w:pPr>
        <w:spacing w:after="0" w:line="240" w:lineRule="auto"/>
        <w:ind w:left="-108" w:right="-108" w:firstLine="709"/>
        <w:jc w:val="both"/>
        <w:rPr>
          <w:rFonts w:ascii="Times New Roman" w:eastAsia="Times New Roman" w:hAnsi="Times New Roman"/>
          <w:sz w:val="20"/>
          <w:szCs w:val="20"/>
          <w:lang w:eastAsia="ru-RU"/>
        </w:rPr>
      </w:pPr>
    </w:p>
    <w:p w:rsidR="009B2208" w:rsidRDefault="009B2208">
      <w:pPr>
        <w:spacing w:after="0" w:line="240" w:lineRule="auto"/>
        <w:ind w:left="-108" w:right="-108" w:firstLine="709"/>
        <w:jc w:val="both"/>
        <w:rPr>
          <w:rFonts w:ascii="Times New Roman" w:eastAsia="Times New Roman" w:hAnsi="Times New Roman"/>
          <w:sz w:val="20"/>
          <w:szCs w:val="20"/>
          <w:lang w:eastAsia="ru-RU"/>
        </w:rPr>
      </w:pPr>
    </w:p>
    <w:p w:rsidR="009B2208" w:rsidRDefault="009B2208">
      <w:pPr>
        <w:spacing w:after="0" w:line="240" w:lineRule="auto"/>
        <w:ind w:left="-108" w:right="-108" w:firstLine="709"/>
        <w:jc w:val="both"/>
        <w:rPr>
          <w:rFonts w:ascii="Times New Roman" w:eastAsia="Times New Roman" w:hAnsi="Times New Roman"/>
          <w:sz w:val="20"/>
          <w:szCs w:val="20"/>
          <w:lang w:eastAsia="ru-RU"/>
        </w:rPr>
      </w:pPr>
    </w:p>
    <w:p w:rsidR="009B2208" w:rsidRDefault="009B2208">
      <w:pPr>
        <w:spacing w:after="0" w:line="240" w:lineRule="auto"/>
        <w:ind w:left="-108" w:right="-108" w:firstLine="709"/>
        <w:jc w:val="both"/>
        <w:rPr>
          <w:rFonts w:ascii="Times New Roman" w:eastAsia="Times New Roman" w:hAnsi="Times New Roman"/>
          <w:sz w:val="20"/>
          <w:szCs w:val="20"/>
          <w:lang w:eastAsia="ru-RU"/>
        </w:rPr>
      </w:pPr>
    </w:p>
    <w:p w:rsidR="009B2208" w:rsidRDefault="009B2208">
      <w:pPr>
        <w:spacing w:after="0" w:line="240" w:lineRule="auto"/>
        <w:ind w:left="-108" w:right="-108" w:firstLine="709"/>
        <w:jc w:val="both"/>
        <w:rPr>
          <w:rFonts w:ascii="Times New Roman" w:eastAsia="Times New Roman" w:hAnsi="Times New Roman"/>
          <w:sz w:val="20"/>
          <w:szCs w:val="20"/>
          <w:lang w:eastAsia="ru-RU"/>
        </w:rPr>
      </w:pPr>
    </w:p>
    <w:p w:rsidR="009B2208" w:rsidRDefault="009B2208">
      <w:pPr>
        <w:spacing w:after="0" w:line="240" w:lineRule="auto"/>
        <w:ind w:left="-108" w:right="-108" w:firstLine="709"/>
        <w:jc w:val="both"/>
        <w:rPr>
          <w:rFonts w:ascii="Times New Roman" w:eastAsia="Times New Roman" w:hAnsi="Times New Roman"/>
          <w:sz w:val="20"/>
          <w:szCs w:val="20"/>
          <w:lang w:eastAsia="ru-RU"/>
        </w:rPr>
      </w:pPr>
    </w:p>
    <w:p w:rsidR="009B2208" w:rsidRDefault="009B2208">
      <w:pPr>
        <w:spacing w:after="0" w:line="240" w:lineRule="auto"/>
        <w:ind w:left="-108" w:right="-108" w:firstLine="709"/>
        <w:jc w:val="both"/>
        <w:rPr>
          <w:rFonts w:ascii="Times New Roman" w:eastAsia="Times New Roman" w:hAnsi="Times New Roman"/>
          <w:sz w:val="20"/>
          <w:szCs w:val="20"/>
          <w:lang w:eastAsia="ru-RU"/>
        </w:rPr>
      </w:pPr>
    </w:p>
    <w:p w:rsidR="009B2208" w:rsidRDefault="009B2208">
      <w:pPr>
        <w:spacing w:after="0" w:line="240" w:lineRule="auto"/>
        <w:ind w:left="-108" w:right="-108" w:firstLine="709"/>
        <w:jc w:val="both"/>
        <w:rPr>
          <w:rFonts w:ascii="Times New Roman" w:eastAsia="Times New Roman" w:hAnsi="Times New Roman"/>
          <w:sz w:val="20"/>
          <w:szCs w:val="20"/>
          <w:lang w:eastAsia="ru-RU"/>
        </w:rPr>
      </w:pPr>
    </w:p>
    <w:p w:rsidR="009B2208" w:rsidRDefault="009B2208">
      <w:pPr>
        <w:spacing w:after="0" w:line="240" w:lineRule="auto"/>
        <w:ind w:left="-108" w:right="-108" w:firstLine="709"/>
        <w:jc w:val="both"/>
        <w:rPr>
          <w:rFonts w:ascii="Times New Roman" w:eastAsia="Times New Roman" w:hAnsi="Times New Roman"/>
          <w:sz w:val="20"/>
          <w:szCs w:val="20"/>
          <w:lang w:eastAsia="ru-RU"/>
        </w:rPr>
      </w:pPr>
    </w:p>
    <w:p w:rsidR="009B2208" w:rsidRDefault="009B2208">
      <w:pPr>
        <w:spacing w:after="0" w:line="240" w:lineRule="auto"/>
        <w:ind w:left="-108" w:right="-108" w:firstLine="709"/>
        <w:jc w:val="both"/>
        <w:rPr>
          <w:rFonts w:ascii="Times New Roman" w:eastAsia="Times New Roman" w:hAnsi="Times New Roman"/>
          <w:sz w:val="20"/>
          <w:szCs w:val="20"/>
          <w:lang w:eastAsia="ru-RU"/>
        </w:rPr>
      </w:pPr>
    </w:p>
    <w:p w:rsidR="009B2208" w:rsidRDefault="009B2208">
      <w:pPr>
        <w:spacing w:after="0" w:line="240" w:lineRule="auto"/>
        <w:ind w:left="-108" w:right="-108" w:firstLine="709"/>
        <w:jc w:val="both"/>
        <w:rPr>
          <w:rFonts w:ascii="Times New Roman" w:eastAsia="Times New Roman" w:hAnsi="Times New Roman"/>
          <w:sz w:val="20"/>
          <w:szCs w:val="20"/>
          <w:lang w:eastAsia="ru-RU"/>
        </w:rPr>
      </w:pPr>
    </w:p>
    <w:p w:rsidR="009B2208" w:rsidRDefault="009B2208">
      <w:pPr>
        <w:spacing w:after="0" w:line="240" w:lineRule="auto"/>
        <w:ind w:left="-108" w:right="-108" w:firstLine="709"/>
        <w:jc w:val="both"/>
        <w:rPr>
          <w:rFonts w:ascii="Times New Roman" w:eastAsia="Times New Roman" w:hAnsi="Times New Roman"/>
          <w:sz w:val="20"/>
          <w:szCs w:val="20"/>
          <w:lang w:eastAsia="ru-RU"/>
        </w:rPr>
      </w:pPr>
    </w:p>
    <w:p w:rsidR="009B2208" w:rsidRDefault="009B2208">
      <w:pPr>
        <w:spacing w:after="0" w:line="240" w:lineRule="auto"/>
        <w:ind w:left="-108" w:right="-108" w:firstLine="709"/>
        <w:jc w:val="both"/>
        <w:rPr>
          <w:rFonts w:ascii="Times New Roman" w:eastAsia="Times New Roman" w:hAnsi="Times New Roman"/>
          <w:sz w:val="20"/>
          <w:szCs w:val="20"/>
          <w:lang w:eastAsia="ru-RU"/>
        </w:rPr>
      </w:pPr>
    </w:p>
    <w:p w:rsidR="009B2208" w:rsidRDefault="009B2208">
      <w:pPr>
        <w:spacing w:after="0" w:line="240" w:lineRule="auto"/>
        <w:ind w:left="-108" w:right="-108" w:firstLine="709"/>
        <w:jc w:val="both"/>
        <w:rPr>
          <w:rFonts w:ascii="Times New Roman" w:eastAsia="Times New Roman" w:hAnsi="Times New Roman"/>
          <w:sz w:val="20"/>
          <w:szCs w:val="20"/>
          <w:lang w:eastAsia="ru-RU"/>
        </w:rPr>
      </w:pPr>
    </w:p>
    <w:p w:rsidR="009B2208" w:rsidRDefault="009B2208">
      <w:pPr>
        <w:spacing w:after="0" w:line="240" w:lineRule="auto"/>
        <w:ind w:left="-108" w:right="-108" w:firstLine="709"/>
        <w:jc w:val="both"/>
        <w:rPr>
          <w:rFonts w:ascii="Times New Roman" w:eastAsia="Times New Roman" w:hAnsi="Times New Roman"/>
          <w:sz w:val="20"/>
          <w:szCs w:val="20"/>
          <w:lang w:eastAsia="ru-RU"/>
        </w:rPr>
      </w:pPr>
    </w:p>
    <w:p w:rsidR="009B2208" w:rsidRDefault="009B2208">
      <w:pPr>
        <w:spacing w:after="0" w:line="240" w:lineRule="auto"/>
        <w:ind w:left="-108" w:right="-108" w:firstLine="709"/>
        <w:jc w:val="both"/>
        <w:rPr>
          <w:rFonts w:ascii="Times New Roman" w:eastAsia="Times New Roman" w:hAnsi="Times New Roman"/>
          <w:sz w:val="20"/>
          <w:szCs w:val="20"/>
          <w:lang w:eastAsia="ru-RU"/>
        </w:rPr>
      </w:pPr>
    </w:p>
    <w:p w:rsidR="009B2208" w:rsidRDefault="009B2208">
      <w:pPr>
        <w:spacing w:after="0" w:line="240" w:lineRule="auto"/>
        <w:ind w:left="-108" w:right="-108" w:firstLine="709"/>
        <w:jc w:val="both"/>
        <w:rPr>
          <w:rFonts w:ascii="Times New Roman" w:eastAsia="Times New Roman" w:hAnsi="Times New Roman"/>
          <w:sz w:val="20"/>
          <w:szCs w:val="20"/>
          <w:lang w:eastAsia="ru-RU"/>
        </w:rPr>
      </w:pPr>
    </w:p>
    <w:p w:rsidR="009B2208" w:rsidRDefault="009B2208">
      <w:pPr>
        <w:spacing w:after="0" w:line="240" w:lineRule="auto"/>
        <w:ind w:left="-108" w:right="-108" w:firstLine="709"/>
        <w:jc w:val="both"/>
        <w:rPr>
          <w:rFonts w:ascii="Times New Roman" w:eastAsia="Times New Roman" w:hAnsi="Times New Roman"/>
          <w:sz w:val="20"/>
          <w:szCs w:val="20"/>
          <w:lang w:eastAsia="ru-RU"/>
        </w:rPr>
      </w:pPr>
    </w:p>
    <w:p w:rsidR="009B2208" w:rsidRDefault="009B2208">
      <w:pPr>
        <w:spacing w:after="0" w:line="240" w:lineRule="auto"/>
        <w:ind w:left="-108" w:right="-108" w:firstLine="709"/>
        <w:jc w:val="both"/>
        <w:rPr>
          <w:rFonts w:ascii="Times New Roman" w:eastAsia="Times New Roman" w:hAnsi="Times New Roman"/>
          <w:sz w:val="20"/>
          <w:szCs w:val="20"/>
          <w:lang w:eastAsia="ru-RU"/>
        </w:rPr>
      </w:pPr>
    </w:p>
    <w:p w:rsidR="009B2208" w:rsidRDefault="009B2208">
      <w:pPr>
        <w:spacing w:after="0" w:line="240" w:lineRule="auto"/>
        <w:ind w:left="-108" w:right="-108" w:firstLine="709"/>
        <w:jc w:val="both"/>
        <w:rPr>
          <w:rFonts w:ascii="Times New Roman" w:eastAsia="Times New Roman" w:hAnsi="Times New Roman"/>
          <w:sz w:val="20"/>
          <w:szCs w:val="20"/>
          <w:lang w:eastAsia="ru-RU"/>
        </w:rPr>
      </w:pPr>
    </w:p>
    <w:p w:rsidR="009B2208" w:rsidRDefault="009B2208">
      <w:pPr>
        <w:spacing w:after="0" w:line="240" w:lineRule="auto"/>
        <w:ind w:left="-108" w:right="-108" w:firstLine="709"/>
        <w:jc w:val="both"/>
        <w:rPr>
          <w:rFonts w:ascii="Times New Roman" w:eastAsia="Times New Roman" w:hAnsi="Times New Roman"/>
          <w:sz w:val="20"/>
          <w:szCs w:val="20"/>
          <w:lang w:eastAsia="ru-RU"/>
        </w:rPr>
      </w:pPr>
    </w:p>
    <w:p w:rsidR="009B2208" w:rsidRDefault="009B2208">
      <w:pPr>
        <w:spacing w:after="0" w:line="240" w:lineRule="auto"/>
        <w:ind w:left="-108" w:right="-108" w:firstLine="709"/>
        <w:jc w:val="both"/>
        <w:rPr>
          <w:rFonts w:ascii="Times New Roman" w:eastAsia="Times New Roman" w:hAnsi="Times New Roman"/>
          <w:sz w:val="20"/>
          <w:szCs w:val="20"/>
          <w:lang w:eastAsia="ru-RU"/>
        </w:rPr>
      </w:pPr>
    </w:p>
    <w:p w:rsidR="00032B1E" w:rsidRDefault="00032B1E">
      <w:pPr>
        <w:spacing w:after="0" w:line="240" w:lineRule="auto"/>
        <w:ind w:left="-108" w:right="-108" w:firstLine="709"/>
        <w:jc w:val="both"/>
        <w:rPr>
          <w:rFonts w:ascii="Times New Roman" w:eastAsia="Times New Roman" w:hAnsi="Times New Roman"/>
          <w:sz w:val="20"/>
          <w:szCs w:val="20"/>
          <w:lang w:eastAsia="ru-RU"/>
        </w:rPr>
      </w:pPr>
    </w:p>
    <w:p w:rsidR="009B2208" w:rsidRPr="009B2208" w:rsidRDefault="009B2208" w:rsidP="009B2208">
      <w:pPr>
        <w:spacing w:after="0" w:line="240" w:lineRule="auto"/>
        <w:ind w:left="-108" w:right="-108" w:firstLine="709"/>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lastRenderedPageBreak/>
        <w:t>Приложение № 3</w:t>
      </w:r>
    </w:p>
    <w:p w:rsidR="009B2208" w:rsidRPr="009B2208" w:rsidRDefault="009B2208" w:rsidP="009B2208">
      <w:pPr>
        <w:spacing w:after="0" w:line="240" w:lineRule="auto"/>
        <w:ind w:left="-108" w:right="-108" w:firstLine="709"/>
        <w:jc w:val="right"/>
        <w:rPr>
          <w:rFonts w:ascii="Times New Roman" w:eastAsia="Times New Roman" w:hAnsi="Times New Roman"/>
          <w:sz w:val="20"/>
          <w:szCs w:val="20"/>
          <w:lang w:eastAsia="ru-RU"/>
        </w:rPr>
      </w:pPr>
      <w:r w:rsidRPr="009B2208">
        <w:rPr>
          <w:rFonts w:ascii="Times New Roman" w:eastAsia="Times New Roman" w:hAnsi="Times New Roman"/>
          <w:sz w:val="20"/>
          <w:szCs w:val="20"/>
          <w:lang w:eastAsia="ru-RU"/>
        </w:rPr>
        <w:t>к Договору</w:t>
      </w:r>
    </w:p>
    <w:p w:rsidR="009B2208" w:rsidRPr="009B2208" w:rsidRDefault="009B2208" w:rsidP="009B2208">
      <w:pPr>
        <w:spacing w:after="0" w:line="240" w:lineRule="auto"/>
        <w:ind w:left="-108" w:right="-108" w:firstLine="709"/>
        <w:jc w:val="right"/>
        <w:rPr>
          <w:rFonts w:ascii="Times New Roman" w:eastAsia="Times New Roman" w:hAnsi="Times New Roman"/>
          <w:sz w:val="20"/>
          <w:szCs w:val="20"/>
          <w:lang w:eastAsia="ru-RU"/>
        </w:rPr>
      </w:pPr>
      <w:r w:rsidRPr="009B2208">
        <w:rPr>
          <w:rFonts w:ascii="Times New Roman" w:eastAsia="Times New Roman" w:hAnsi="Times New Roman"/>
          <w:sz w:val="20"/>
          <w:szCs w:val="20"/>
          <w:lang w:eastAsia="ru-RU"/>
        </w:rPr>
        <w:t>№ ____ от "___" _______ 20__ г.</w:t>
      </w:r>
    </w:p>
    <w:p w:rsidR="009B2208" w:rsidRPr="009B2208" w:rsidRDefault="009B2208" w:rsidP="009B2208">
      <w:pPr>
        <w:spacing w:after="0" w:line="240" w:lineRule="auto"/>
        <w:ind w:left="-108" w:right="-108" w:firstLine="709"/>
        <w:jc w:val="right"/>
        <w:rPr>
          <w:rFonts w:ascii="Times New Roman" w:eastAsia="Times New Roman" w:hAnsi="Times New Roman"/>
          <w:sz w:val="20"/>
          <w:szCs w:val="20"/>
          <w:lang w:eastAsia="ru-RU"/>
        </w:rPr>
      </w:pPr>
    </w:p>
    <w:p w:rsidR="00032B1E" w:rsidRDefault="00032B1E">
      <w:pPr>
        <w:spacing w:after="0" w:line="240" w:lineRule="auto"/>
        <w:ind w:left="-108" w:right="-108" w:firstLine="709"/>
        <w:jc w:val="both"/>
        <w:rPr>
          <w:rFonts w:ascii="Times New Roman" w:eastAsia="Times New Roman" w:hAnsi="Times New Roman"/>
          <w:sz w:val="20"/>
          <w:szCs w:val="20"/>
          <w:lang w:eastAsia="ru-RU"/>
        </w:rPr>
      </w:pPr>
    </w:p>
    <w:p w:rsidR="00032B1E" w:rsidRDefault="00591E4B" w:rsidP="009B2208">
      <w:pPr>
        <w:spacing w:after="0" w:line="240" w:lineRule="auto"/>
        <w:jc w:val="center"/>
        <w:rPr>
          <w:rFonts w:ascii="Times New Roman" w:hAnsi="Times New Roman"/>
          <w:b/>
          <w:bCs/>
          <w:color w:val="000000"/>
        </w:rPr>
      </w:pPr>
      <w:r>
        <w:rPr>
          <w:rFonts w:ascii="Times New Roman" w:hAnsi="Times New Roman"/>
          <w:b/>
          <w:bCs/>
          <w:color w:val="000000"/>
        </w:rPr>
        <w:t xml:space="preserve">РАЗДЕЛ </w:t>
      </w:r>
      <w:r>
        <w:rPr>
          <w:rFonts w:ascii="Times New Roman" w:hAnsi="Times New Roman"/>
          <w:b/>
          <w:bCs/>
          <w:color w:val="000000"/>
          <w:lang w:val="en-US"/>
        </w:rPr>
        <w:t>IV</w:t>
      </w:r>
      <w:r>
        <w:rPr>
          <w:rFonts w:ascii="Times New Roman" w:hAnsi="Times New Roman"/>
          <w:b/>
          <w:bCs/>
          <w:color w:val="000000"/>
        </w:rPr>
        <w:t>: ТЕХНИЧЕСКОЕ ЗАДАНИЕ</w:t>
      </w:r>
    </w:p>
    <w:p w:rsidR="00032B1E" w:rsidRDefault="00591E4B">
      <w:pPr>
        <w:tabs>
          <w:tab w:val="left" w:pos="720"/>
        </w:tabs>
        <w:spacing w:after="0" w:line="240" w:lineRule="auto"/>
        <w:rPr>
          <w:rFonts w:ascii="Times New Roman" w:eastAsiaTheme="minorEastAsia" w:hAnsi="Times New Roman"/>
          <w:b/>
          <w:sz w:val="20"/>
          <w:szCs w:val="20"/>
          <w:lang w:eastAsia="ru-RU"/>
        </w:rPr>
      </w:pPr>
      <w:r>
        <w:rPr>
          <w:rFonts w:ascii="Times New Roman" w:eastAsiaTheme="minorEastAsia" w:hAnsi="Times New Roman"/>
          <w:b/>
          <w:sz w:val="20"/>
          <w:szCs w:val="20"/>
          <w:lang w:eastAsia="ru-RU"/>
        </w:rPr>
        <w:t xml:space="preserve">                             </w:t>
      </w:r>
    </w:p>
    <w:p w:rsidR="00032B1E" w:rsidRDefault="00591E4B">
      <w:pPr>
        <w:spacing w:after="0" w:line="240" w:lineRule="auto"/>
        <w:jc w:val="center"/>
        <w:rPr>
          <w:rFonts w:ascii="Times New Roman" w:eastAsiaTheme="minorEastAsia" w:hAnsi="Times New Roman"/>
          <w:b/>
          <w:bCs/>
          <w:sz w:val="20"/>
          <w:szCs w:val="20"/>
          <w:lang w:eastAsia="ru-RU"/>
        </w:rPr>
      </w:pPr>
      <w:r>
        <w:rPr>
          <w:rFonts w:ascii="Times New Roman" w:eastAsiaTheme="minorEastAsia" w:hAnsi="Times New Roman"/>
          <w:b/>
          <w:bCs/>
          <w:sz w:val="20"/>
          <w:szCs w:val="20"/>
          <w:lang w:eastAsia="ru-RU"/>
        </w:rPr>
        <w:t xml:space="preserve">на поставку товара </w:t>
      </w:r>
      <w:r>
        <w:rPr>
          <w:rFonts w:ascii="Times New Roman" w:eastAsiaTheme="minorEastAsia" w:hAnsi="Times New Roman"/>
          <w:b/>
          <w:sz w:val="20"/>
          <w:szCs w:val="20"/>
          <w:lang w:eastAsia="ru-RU"/>
        </w:rPr>
        <w:t>"Продукты питания: сухофрукты, ягоды замороженные".</w:t>
      </w:r>
    </w:p>
    <w:p w:rsidR="00032B1E" w:rsidRDefault="00032B1E">
      <w:pPr>
        <w:spacing w:after="0" w:line="240" w:lineRule="auto"/>
        <w:jc w:val="center"/>
        <w:rPr>
          <w:rFonts w:ascii="Times New Roman" w:eastAsiaTheme="minorEastAsia" w:hAnsi="Times New Roman"/>
          <w:sz w:val="20"/>
          <w:szCs w:val="20"/>
          <w:lang w:eastAsia="ru-RU"/>
        </w:rPr>
      </w:pPr>
    </w:p>
    <w:tbl>
      <w:tblPr>
        <w:tblW w:w="9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7"/>
        <w:gridCol w:w="6"/>
        <w:gridCol w:w="2458"/>
        <w:gridCol w:w="6620"/>
      </w:tblGrid>
      <w:tr w:rsidR="00032B1E">
        <w:tc>
          <w:tcPr>
            <w:tcW w:w="633" w:type="dxa"/>
            <w:gridSpan w:val="2"/>
            <w:tcBorders>
              <w:top w:val="single" w:sz="4" w:space="0" w:color="auto"/>
              <w:left w:val="single" w:sz="4" w:space="0" w:color="auto"/>
              <w:bottom w:val="single" w:sz="4" w:space="0" w:color="auto"/>
              <w:right w:val="single" w:sz="4" w:space="0" w:color="auto"/>
            </w:tcBorders>
            <w:vAlign w:val="center"/>
          </w:tcPr>
          <w:p w:rsidR="00032B1E" w:rsidRDefault="00591E4B">
            <w:pPr>
              <w:spacing w:after="0" w:line="240" w:lineRule="auto"/>
              <w:jc w:val="center"/>
              <w:rPr>
                <w:rFonts w:ascii="Times New Roman" w:eastAsiaTheme="minorEastAsia" w:hAnsi="Times New Roman"/>
                <w:b/>
                <w:sz w:val="20"/>
                <w:szCs w:val="20"/>
                <w:lang w:eastAsia="ru-RU"/>
              </w:rPr>
            </w:pPr>
            <w:r>
              <w:rPr>
                <w:rFonts w:ascii="Times New Roman" w:eastAsiaTheme="minorEastAsia" w:hAnsi="Times New Roman"/>
                <w:b/>
                <w:sz w:val="20"/>
                <w:szCs w:val="20"/>
                <w:lang w:eastAsia="ru-RU"/>
              </w:rPr>
              <w:t>№ п/п</w:t>
            </w:r>
          </w:p>
        </w:tc>
        <w:tc>
          <w:tcPr>
            <w:tcW w:w="2458" w:type="dxa"/>
            <w:tcBorders>
              <w:top w:val="single" w:sz="4" w:space="0" w:color="auto"/>
              <w:left w:val="single" w:sz="4" w:space="0" w:color="auto"/>
              <w:bottom w:val="single" w:sz="4" w:space="0" w:color="auto"/>
              <w:right w:val="single" w:sz="4" w:space="0" w:color="auto"/>
            </w:tcBorders>
            <w:vAlign w:val="center"/>
          </w:tcPr>
          <w:p w:rsidR="00032B1E" w:rsidRDefault="00591E4B">
            <w:pPr>
              <w:spacing w:after="0" w:line="240" w:lineRule="auto"/>
              <w:jc w:val="both"/>
              <w:rPr>
                <w:rFonts w:ascii="Times New Roman" w:eastAsiaTheme="minorEastAsia" w:hAnsi="Times New Roman"/>
                <w:b/>
                <w:sz w:val="20"/>
                <w:szCs w:val="20"/>
                <w:lang w:eastAsia="ru-RU"/>
              </w:rPr>
            </w:pPr>
            <w:r>
              <w:rPr>
                <w:rFonts w:ascii="Times New Roman" w:eastAsiaTheme="minorEastAsia" w:hAnsi="Times New Roman"/>
                <w:b/>
                <w:sz w:val="20"/>
                <w:szCs w:val="20"/>
                <w:lang w:eastAsia="ru-RU"/>
              </w:rPr>
              <w:t>Параметры требований к товарам</w:t>
            </w:r>
          </w:p>
        </w:tc>
        <w:tc>
          <w:tcPr>
            <w:tcW w:w="6620" w:type="dxa"/>
            <w:tcBorders>
              <w:top w:val="single" w:sz="4" w:space="0" w:color="auto"/>
              <w:left w:val="single" w:sz="4" w:space="0" w:color="auto"/>
              <w:bottom w:val="single" w:sz="4" w:space="0" w:color="auto"/>
              <w:right w:val="single" w:sz="4" w:space="0" w:color="auto"/>
            </w:tcBorders>
            <w:vAlign w:val="center"/>
          </w:tcPr>
          <w:p w:rsidR="00032B1E" w:rsidRDefault="00591E4B">
            <w:pPr>
              <w:spacing w:after="0" w:line="240" w:lineRule="auto"/>
              <w:jc w:val="both"/>
              <w:rPr>
                <w:rFonts w:ascii="Times New Roman" w:eastAsiaTheme="minorEastAsia" w:hAnsi="Times New Roman"/>
                <w:b/>
                <w:sz w:val="20"/>
                <w:szCs w:val="20"/>
                <w:lang w:eastAsia="ru-RU"/>
              </w:rPr>
            </w:pPr>
            <w:r>
              <w:rPr>
                <w:rFonts w:ascii="Times New Roman" w:eastAsiaTheme="minorEastAsia" w:hAnsi="Times New Roman"/>
                <w:b/>
                <w:sz w:val="20"/>
                <w:szCs w:val="20"/>
                <w:lang w:eastAsia="ru-RU"/>
              </w:rPr>
              <w:t>Конкретные требования к товарам, указываемые муниципальным заказчиком</w:t>
            </w:r>
          </w:p>
        </w:tc>
      </w:tr>
      <w:tr w:rsidR="00032B1E">
        <w:trPr>
          <w:trHeight w:val="983"/>
        </w:trPr>
        <w:tc>
          <w:tcPr>
            <w:tcW w:w="633" w:type="dxa"/>
            <w:gridSpan w:val="2"/>
            <w:tcBorders>
              <w:top w:val="single" w:sz="4" w:space="0" w:color="auto"/>
              <w:left w:val="single" w:sz="4" w:space="0" w:color="auto"/>
              <w:bottom w:val="single" w:sz="4" w:space="0" w:color="auto"/>
              <w:right w:val="single" w:sz="4" w:space="0" w:color="auto"/>
            </w:tcBorders>
          </w:tcPr>
          <w:p w:rsidR="00032B1E" w:rsidRDefault="00591E4B">
            <w:pPr>
              <w:spacing w:after="0" w:line="240" w:lineRule="auto"/>
              <w:rPr>
                <w:rFonts w:ascii="Times New Roman" w:eastAsiaTheme="minorEastAsia" w:hAnsi="Times New Roman"/>
                <w:sz w:val="20"/>
                <w:szCs w:val="20"/>
                <w:lang w:eastAsia="ru-RU"/>
              </w:rPr>
            </w:pPr>
            <w:r>
              <w:rPr>
                <w:rFonts w:ascii="Times New Roman" w:eastAsiaTheme="minorEastAsia" w:hAnsi="Times New Roman"/>
                <w:sz w:val="20"/>
                <w:szCs w:val="20"/>
                <w:lang w:eastAsia="ru-RU"/>
              </w:rPr>
              <w:t>1</w:t>
            </w:r>
          </w:p>
        </w:tc>
        <w:tc>
          <w:tcPr>
            <w:tcW w:w="2458" w:type="dxa"/>
            <w:tcBorders>
              <w:top w:val="single" w:sz="4" w:space="0" w:color="auto"/>
              <w:left w:val="single" w:sz="4" w:space="0" w:color="auto"/>
              <w:bottom w:val="single" w:sz="4" w:space="0" w:color="auto"/>
              <w:right w:val="single" w:sz="4" w:space="0" w:color="auto"/>
            </w:tcBorders>
          </w:tcPr>
          <w:p w:rsidR="00032B1E" w:rsidRDefault="00591E4B">
            <w:pPr>
              <w:spacing w:after="0" w:line="240" w:lineRule="auto"/>
              <w:jc w:val="both"/>
              <w:rPr>
                <w:rFonts w:ascii="Times New Roman" w:eastAsiaTheme="minorEastAsia" w:hAnsi="Times New Roman"/>
                <w:sz w:val="20"/>
                <w:szCs w:val="20"/>
                <w:lang w:eastAsia="ru-RU"/>
              </w:rPr>
            </w:pPr>
            <w:r>
              <w:rPr>
                <w:rFonts w:ascii="Times New Roman" w:eastAsiaTheme="minorEastAsia" w:hAnsi="Times New Roman"/>
                <w:sz w:val="20"/>
                <w:szCs w:val="20"/>
                <w:lang w:eastAsia="ru-RU"/>
              </w:rPr>
              <w:t>Наименование закупаемых товаров. Количество закупаемых товаров.</w:t>
            </w:r>
          </w:p>
        </w:tc>
        <w:tc>
          <w:tcPr>
            <w:tcW w:w="6620" w:type="dxa"/>
            <w:tcBorders>
              <w:top w:val="single" w:sz="4" w:space="0" w:color="auto"/>
              <w:left w:val="single" w:sz="4" w:space="0" w:color="auto"/>
              <w:bottom w:val="single" w:sz="4" w:space="0" w:color="auto"/>
              <w:right w:val="single" w:sz="4" w:space="0" w:color="auto"/>
            </w:tcBorders>
          </w:tcPr>
          <w:p w:rsidR="00032B1E" w:rsidRDefault="00591E4B">
            <w:pPr>
              <w:spacing w:after="0" w:line="240" w:lineRule="auto"/>
              <w:jc w:val="both"/>
              <w:rPr>
                <w:rFonts w:ascii="Times New Roman" w:eastAsiaTheme="minorEastAsia" w:hAnsi="Times New Roman"/>
                <w:bCs/>
                <w:sz w:val="20"/>
                <w:szCs w:val="20"/>
                <w:lang w:eastAsia="ru-RU"/>
              </w:rPr>
            </w:pPr>
            <w:r>
              <w:rPr>
                <w:rFonts w:ascii="Times New Roman" w:eastAsiaTheme="minorEastAsia" w:hAnsi="Times New Roman"/>
                <w:sz w:val="20"/>
                <w:szCs w:val="20"/>
                <w:lang w:eastAsia="ru-RU"/>
              </w:rPr>
              <w:t xml:space="preserve">Поставка товара </w:t>
            </w:r>
            <w:r>
              <w:rPr>
                <w:rFonts w:ascii="Times New Roman" w:eastAsiaTheme="minorEastAsia" w:hAnsi="Times New Roman"/>
                <w:bCs/>
                <w:sz w:val="20"/>
                <w:szCs w:val="20"/>
                <w:lang w:eastAsia="ru-RU"/>
              </w:rPr>
              <w:t>«Продукты питания: сухофрукты, ягоды замороженные</w:t>
            </w:r>
            <w:r>
              <w:rPr>
                <w:rFonts w:ascii="Times New Roman" w:eastAsiaTheme="minorEastAsia" w:hAnsi="Times New Roman"/>
                <w:sz w:val="20"/>
                <w:szCs w:val="20"/>
                <w:lang w:eastAsia="ru-RU"/>
              </w:rPr>
              <w:t xml:space="preserve">» </w:t>
            </w:r>
          </w:p>
        </w:tc>
      </w:tr>
      <w:tr w:rsidR="00032B1E">
        <w:tc>
          <w:tcPr>
            <w:tcW w:w="633" w:type="dxa"/>
            <w:gridSpan w:val="2"/>
            <w:tcBorders>
              <w:top w:val="single" w:sz="4" w:space="0" w:color="auto"/>
              <w:left w:val="single" w:sz="4" w:space="0" w:color="auto"/>
              <w:bottom w:val="single" w:sz="4" w:space="0" w:color="auto"/>
              <w:right w:val="single" w:sz="4" w:space="0" w:color="auto"/>
            </w:tcBorders>
          </w:tcPr>
          <w:p w:rsidR="00032B1E" w:rsidRDefault="00591E4B">
            <w:pPr>
              <w:spacing w:after="0" w:line="240" w:lineRule="auto"/>
              <w:rPr>
                <w:rFonts w:ascii="Times New Roman" w:eastAsiaTheme="minorEastAsia" w:hAnsi="Times New Roman"/>
                <w:sz w:val="20"/>
                <w:szCs w:val="20"/>
                <w:lang w:eastAsia="ru-RU"/>
              </w:rPr>
            </w:pPr>
            <w:r>
              <w:rPr>
                <w:rFonts w:ascii="Times New Roman" w:eastAsiaTheme="minorEastAsia" w:hAnsi="Times New Roman"/>
                <w:sz w:val="20"/>
                <w:szCs w:val="20"/>
                <w:lang w:eastAsia="ru-RU"/>
              </w:rPr>
              <w:t>2</w:t>
            </w:r>
          </w:p>
        </w:tc>
        <w:tc>
          <w:tcPr>
            <w:tcW w:w="2458" w:type="dxa"/>
            <w:tcBorders>
              <w:top w:val="single" w:sz="4" w:space="0" w:color="auto"/>
              <w:left w:val="single" w:sz="4" w:space="0" w:color="auto"/>
              <w:bottom w:val="single" w:sz="4" w:space="0" w:color="auto"/>
              <w:right w:val="single" w:sz="4" w:space="0" w:color="auto"/>
            </w:tcBorders>
            <w:vAlign w:val="center"/>
          </w:tcPr>
          <w:p w:rsidR="00032B1E" w:rsidRDefault="00591E4B">
            <w:pPr>
              <w:spacing w:after="0" w:line="240" w:lineRule="auto"/>
              <w:jc w:val="both"/>
              <w:rPr>
                <w:rFonts w:ascii="Times New Roman" w:eastAsiaTheme="minorEastAsia" w:hAnsi="Times New Roman"/>
                <w:sz w:val="20"/>
                <w:szCs w:val="20"/>
                <w:lang w:eastAsia="ru-RU"/>
              </w:rPr>
            </w:pPr>
            <w:r>
              <w:rPr>
                <w:rFonts w:ascii="Times New Roman" w:eastAsiaTheme="minorEastAsia" w:hAnsi="Times New Roman"/>
                <w:sz w:val="20"/>
                <w:szCs w:val="20"/>
                <w:lang w:eastAsia="ru-RU"/>
              </w:rPr>
              <w:t>Сроки (периоды,условия) поставки товаров</w:t>
            </w:r>
          </w:p>
        </w:tc>
        <w:tc>
          <w:tcPr>
            <w:tcW w:w="6620" w:type="dxa"/>
            <w:tcBorders>
              <w:top w:val="single" w:sz="4" w:space="0" w:color="auto"/>
              <w:left w:val="single" w:sz="4" w:space="0" w:color="auto"/>
              <w:bottom w:val="single" w:sz="4" w:space="0" w:color="auto"/>
              <w:right w:val="single" w:sz="4" w:space="0" w:color="auto"/>
            </w:tcBorders>
            <w:vAlign w:val="center"/>
          </w:tcPr>
          <w:p w:rsidR="00032B1E" w:rsidRDefault="00591E4B">
            <w:pPr>
              <w:spacing w:after="0" w:line="240" w:lineRule="auto"/>
              <w:jc w:val="both"/>
              <w:rPr>
                <w:rFonts w:ascii="Times New Roman" w:eastAsiaTheme="minorEastAsia" w:hAnsi="Times New Roman"/>
                <w:sz w:val="20"/>
                <w:szCs w:val="20"/>
                <w:lang w:eastAsia="ru-RU"/>
              </w:rPr>
            </w:pPr>
            <w:r>
              <w:rPr>
                <w:rFonts w:ascii="Times New Roman" w:eastAsiaTheme="minorEastAsia" w:hAnsi="Times New Roman"/>
                <w:sz w:val="20"/>
                <w:szCs w:val="20"/>
                <w:lang w:eastAsia="ru-RU"/>
              </w:rPr>
              <w:t xml:space="preserve">Срок поставки товара со дня подписания договора сторонами (но не ранее 09.01.2023г.) по 31.12.2023г. </w:t>
            </w:r>
          </w:p>
        </w:tc>
      </w:tr>
      <w:tr w:rsidR="00032B1E">
        <w:trPr>
          <w:trHeight w:val="803"/>
        </w:trPr>
        <w:tc>
          <w:tcPr>
            <w:tcW w:w="633" w:type="dxa"/>
            <w:gridSpan w:val="2"/>
            <w:tcBorders>
              <w:top w:val="single" w:sz="4" w:space="0" w:color="auto"/>
              <w:left w:val="single" w:sz="4" w:space="0" w:color="auto"/>
              <w:bottom w:val="single" w:sz="4" w:space="0" w:color="auto"/>
              <w:right w:val="single" w:sz="4" w:space="0" w:color="auto"/>
            </w:tcBorders>
          </w:tcPr>
          <w:p w:rsidR="00032B1E" w:rsidRDefault="00591E4B">
            <w:pPr>
              <w:spacing w:after="0" w:line="240" w:lineRule="auto"/>
              <w:rPr>
                <w:rFonts w:ascii="Times New Roman" w:eastAsiaTheme="minorEastAsia" w:hAnsi="Times New Roman"/>
                <w:sz w:val="20"/>
                <w:szCs w:val="20"/>
                <w:lang w:eastAsia="ru-RU"/>
              </w:rPr>
            </w:pPr>
            <w:r>
              <w:rPr>
                <w:rFonts w:ascii="Times New Roman" w:eastAsiaTheme="minorEastAsia" w:hAnsi="Times New Roman"/>
                <w:sz w:val="20"/>
                <w:szCs w:val="20"/>
                <w:lang w:eastAsia="ru-RU"/>
              </w:rPr>
              <w:t>3</w:t>
            </w:r>
          </w:p>
        </w:tc>
        <w:tc>
          <w:tcPr>
            <w:tcW w:w="2458" w:type="dxa"/>
            <w:tcBorders>
              <w:top w:val="single" w:sz="4" w:space="0" w:color="auto"/>
              <w:left w:val="single" w:sz="4" w:space="0" w:color="auto"/>
              <w:bottom w:val="single" w:sz="4" w:space="0" w:color="auto"/>
              <w:right w:val="single" w:sz="4" w:space="0" w:color="auto"/>
            </w:tcBorders>
          </w:tcPr>
          <w:p w:rsidR="00032B1E" w:rsidRDefault="00591E4B">
            <w:pPr>
              <w:spacing w:after="0" w:line="240" w:lineRule="auto"/>
              <w:jc w:val="both"/>
              <w:rPr>
                <w:rFonts w:ascii="Times New Roman" w:eastAsiaTheme="minorEastAsia" w:hAnsi="Times New Roman"/>
                <w:sz w:val="20"/>
                <w:szCs w:val="20"/>
                <w:lang w:eastAsia="ru-RU"/>
              </w:rPr>
            </w:pPr>
            <w:r>
              <w:rPr>
                <w:rFonts w:ascii="Times New Roman" w:eastAsiaTheme="minorEastAsia" w:hAnsi="Times New Roman"/>
                <w:sz w:val="20"/>
                <w:szCs w:val="20"/>
                <w:lang w:eastAsia="ru-RU"/>
              </w:rPr>
              <w:t>Место поставки товара</w:t>
            </w:r>
          </w:p>
        </w:tc>
        <w:tc>
          <w:tcPr>
            <w:tcW w:w="6620" w:type="dxa"/>
            <w:tcBorders>
              <w:top w:val="single" w:sz="4" w:space="0" w:color="auto"/>
              <w:left w:val="single" w:sz="4" w:space="0" w:color="auto"/>
              <w:bottom w:val="single" w:sz="4" w:space="0" w:color="auto"/>
              <w:right w:val="single" w:sz="4" w:space="0" w:color="auto"/>
            </w:tcBorders>
          </w:tcPr>
          <w:p w:rsidR="00032B1E" w:rsidRDefault="00591E4B">
            <w:pPr>
              <w:spacing w:after="0" w:line="240" w:lineRule="auto"/>
              <w:jc w:val="both"/>
              <w:rPr>
                <w:rFonts w:ascii="Times New Roman" w:eastAsiaTheme="minorEastAsia" w:hAnsi="Times New Roman"/>
                <w:sz w:val="20"/>
                <w:szCs w:val="20"/>
                <w:lang w:eastAsia="ru-RU"/>
              </w:rPr>
            </w:pPr>
            <w:r>
              <w:rPr>
                <w:rFonts w:ascii="Times New Roman" w:eastAsiaTheme="minorEastAsia" w:hAnsi="Times New Roman"/>
                <w:sz w:val="20"/>
                <w:szCs w:val="20"/>
                <w:lang w:eastAsia="ru-RU"/>
              </w:rPr>
              <w:t>Ханты-Мансийский АО - Югра, г. Мегион, корпус №3, МАОУ «СОШ №4» (детский сад «Улыбка»), ул. Строителей 3/1.</w:t>
            </w:r>
          </w:p>
        </w:tc>
      </w:tr>
      <w:tr w:rsidR="00032B1E">
        <w:trPr>
          <w:trHeight w:val="845"/>
        </w:trPr>
        <w:tc>
          <w:tcPr>
            <w:tcW w:w="633" w:type="dxa"/>
            <w:gridSpan w:val="2"/>
            <w:tcBorders>
              <w:top w:val="single" w:sz="4" w:space="0" w:color="auto"/>
              <w:left w:val="single" w:sz="4" w:space="0" w:color="auto"/>
              <w:bottom w:val="single" w:sz="4" w:space="0" w:color="auto"/>
              <w:right w:val="single" w:sz="4" w:space="0" w:color="auto"/>
            </w:tcBorders>
          </w:tcPr>
          <w:p w:rsidR="00032B1E" w:rsidRDefault="00591E4B">
            <w:pPr>
              <w:spacing w:after="0" w:line="240" w:lineRule="auto"/>
              <w:rPr>
                <w:rFonts w:ascii="Times New Roman" w:eastAsiaTheme="minorEastAsia" w:hAnsi="Times New Roman"/>
                <w:sz w:val="20"/>
                <w:szCs w:val="20"/>
                <w:lang w:eastAsia="ru-RU"/>
              </w:rPr>
            </w:pPr>
            <w:r>
              <w:rPr>
                <w:rFonts w:ascii="Times New Roman" w:eastAsiaTheme="minorEastAsia" w:hAnsi="Times New Roman"/>
                <w:sz w:val="20"/>
                <w:szCs w:val="20"/>
                <w:lang w:eastAsia="ru-RU"/>
              </w:rPr>
              <w:t>4</w:t>
            </w:r>
          </w:p>
        </w:tc>
        <w:tc>
          <w:tcPr>
            <w:tcW w:w="2458" w:type="dxa"/>
            <w:tcBorders>
              <w:top w:val="single" w:sz="4" w:space="0" w:color="auto"/>
              <w:left w:val="single" w:sz="4" w:space="0" w:color="auto"/>
              <w:bottom w:val="single" w:sz="4" w:space="0" w:color="auto"/>
              <w:right w:val="single" w:sz="4" w:space="0" w:color="auto"/>
            </w:tcBorders>
          </w:tcPr>
          <w:p w:rsidR="00032B1E" w:rsidRDefault="00591E4B">
            <w:pPr>
              <w:spacing w:after="0" w:line="240" w:lineRule="auto"/>
              <w:jc w:val="both"/>
              <w:rPr>
                <w:rFonts w:ascii="Times New Roman" w:eastAsiaTheme="minorEastAsia" w:hAnsi="Times New Roman"/>
                <w:sz w:val="20"/>
                <w:szCs w:val="20"/>
                <w:lang w:eastAsia="ru-RU"/>
              </w:rPr>
            </w:pPr>
            <w:r>
              <w:rPr>
                <w:rFonts w:ascii="Times New Roman" w:eastAsiaTheme="minorEastAsia" w:hAnsi="Times New Roman"/>
                <w:sz w:val="20"/>
                <w:szCs w:val="20"/>
                <w:lang w:eastAsia="ru-RU"/>
              </w:rPr>
              <w:t>Качественные характеристики, потребительские свойства товара.</w:t>
            </w:r>
          </w:p>
        </w:tc>
        <w:tc>
          <w:tcPr>
            <w:tcW w:w="6620" w:type="dxa"/>
            <w:tcBorders>
              <w:top w:val="single" w:sz="4" w:space="0" w:color="auto"/>
              <w:left w:val="single" w:sz="4" w:space="0" w:color="auto"/>
              <w:bottom w:val="single" w:sz="4" w:space="0" w:color="auto"/>
              <w:right w:val="single" w:sz="4" w:space="0" w:color="auto"/>
            </w:tcBorders>
          </w:tcPr>
          <w:p w:rsidR="00032B1E" w:rsidRDefault="00591E4B">
            <w:pPr>
              <w:spacing w:after="0" w:line="240" w:lineRule="auto"/>
              <w:jc w:val="both"/>
              <w:rPr>
                <w:rFonts w:ascii="Times New Roman" w:eastAsiaTheme="minorEastAsia" w:hAnsi="Times New Roman"/>
                <w:sz w:val="20"/>
                <w:szCs w:val="20"/>
                <w:lang w:eastAsia="ru-RU"/>
              </w:rPr>
            </w:pPr>
            <w:r>
              <w:rPr>
                <w:rFonts w:ascii="Times New Roman" w:eastAsiaTheme="minorEastAsia" w:hAnsi="Times New Roman"/>
                <w:sz w:val="20"/>
                <w:szCs w:val="20"/>
                <w:lang w:eastAsia="ru-RU"/>
              </w:rPr>
              <w:t xml:space="preserve">Качественные характеристики, потребительские свойства товара указаны в Приложении № 1 к техническому заданию </w:t>
            </w:r>
          </w:p>
          <w:p w:rsidR="00032B1E" w:rsidRDefault="00032B1E">
            <w:pPr>
              <w:spacing w:after="0" w:line="240" w:lineRule="auto"/>
              <w:ind w:firstLine="234"/>
              <w:jc w:val="both"/>
              <w:rPr>
                <w:rFonts w:ascii="Times New Roman" w:eastAsiaTheme="minorEastAsia" w:hAnsi="Times New Roman"/>
                <w:sz w:val="20"/>
                <w:szCs w:val="20"/>
                <w:lang w:eastAsia="ru-RU"/>
              </w:rPr>
            </w:pPr>
          </w:p>
        </w:tc>
      </w:tr>
      <w:tr w:rsidR="00032B1E">
        <w:trPr>
          <w:trHeight w:val="660"/>
        </w:trPr>
        <w:tc>
          <w:tcPr>
            <w:tcW w:w="633" w:type="dxa"/>
            <w:gridSpan w:val="2"/>
            <w:tcBorders>
              <w:top w:val="single" w:sz="4" w:space="0" w:color="auto"/>
              <w:left w:val="single" w:sz="4" w:space="0" w:color="auto"/>
              <w:bottom w:val="single" w:sz="4" w:space="0" w:color="auto"/>
              <w:right w:val="single" w:sz="4" w:space="0" w:color="auto"/>
            </w:tcBorders>
          </w:tcPr>
          <w:p w:rsidR="00032B1E" w:rsidRDefault="00591E4B">
            <w:pPr>
              <w:spacing w:after="0" w:line="240" w:lineRule="auto"/>
              <w:rPr>
                <w:rFonts w:ascii="Times New Roman" w:eastAsiaTheme="minorEastAsia" w:hAnsi="Times New Roman"/>
                <w:sz w:val="20"/>
                <w:szCs w:val="20"/>
                <w:lang w:eastAsia="ru-RU"/>
              </w:rPr>
            </w:pPr>
            <w:r>
              <w:rPr>
                <w:rFonts w:ascii="Times New Roman" w:eastAsiaTheme="minorEastAsia" w:hAnsi="Times New Roman"/>
                <w:sz w:val="20"/>
                <w:szCs w:val="20"/>
                <w:lang w:eastAsia="ru-RU"/>
              </w:rPr>
              <w:t>5</w:t>
            </w:r>
          </w:p>
        </w:tc>
        <w:tc>
          <w:tcPr>
            <w:tcW w:w="2458" w:type="dxa"/>
            <w:tcBorders>
              <w:top w:val="single" w:sz="4" w:space="0" w:color="auto"/>
              <w:left w:val="single" w:sz="4" w:space="0" w:color="auto"/>
              <w:bottom w:val="single" w:sz="4" w:space="0" w:color="auto"/>
              <w:right w:val="single" w:sz="4" w:space="0" w:color="auto"/>
            </w:tcBorders>
          </w:tcPr>
          <w:p w:rsidR="00032B1E" w:rsidRDefault="00591E4B">
            <w:pPr>
              <w:spacing w:after="0" w:line="240" w:lineRule="auto"/>
              <w:jc w:val="both"/>
              <w:rPr>
                <w:rFonts w:ascii="Times New Roman" w:eastAsiaTheme="minorEastAsia" w:hAnsi="Times New Roman"/>
                <w:sz w:val="20"/>
                <w:szCs w:val="20"/>
                <w:lang w:eastAsia="ru-RU"/>
              </w:rPr>
            </w:pPr>
            <w:r>
              <w:rPr>
                <w:rFonts w:ascii="Times New Roman" w:eastAsiaTheme="minorEastAsia" w:hAnsi="Times New Roman"/>
                <w:sz w:val="20"/>
                <w:szCs w:val="20"/>
                <w:lang w:eastAsia="ru-RU"/>
              </w:rPr>
              <w:t>Виды, ассортимент закупаемых товаров</w:t>
            </w:r>
          </w:p>
        </w:tc>
        <w:tc>
          <w:tcPr>
            <w:tcW w:w="6620" w:type="dxa"/>
            <w:tcBorders>
              <w:top w:val="single" w:sz="4" w:space="0" w:color="auto"/>
              <w:left w:val="single" w:sz="4" w:space="0" w:color="auto"/>
              <w:bottom w:val="single" w:sz="4" w:space="0" w:color="auto"/>
              <w:right w:val="single" w:sz="4" w:space="0" w:color="auto"/>
            </w:tcBorders>
          </w:tcPr>
          <w:p w:rsidR="00032B1E" w:rsidRDefault="00591E4B">
            <w:pPr>
              <w:spacing w:after="0" w:line="240" w:lineRule="auto"/>
              <w:jc w:val="both"/>
              <w:rPr>
                <w:rFonts w:ascii="Times New Roman" w:eastAsiaTheme="minorEastAsia" w:hAnsi="Times New Roman"/>
                <w:sz w:val="20"/>
                <w:szCs w:val="20"/>
                <w:lang w:eastAsia="ru-RU"/>
              </w:rPr>
            </w:pPr>
            <w:r>
              <w:rPr>
                <w:rFonts w:ascii="Times New Roman" w:eastAsiaTheme="minorEastAsia" w:hAnsi="Times New Roman"/>
                <w:sz w:val="20"/>
                <w:szCs w:val="20"/>
                <w:lang w:eastAsia="ru-RU"/>
              </w:rPr>
              <w:t>Ассортимент указан в приложении №1 к техническому заданию</w:t>
            </w:r>
          </w:p>
        </w:tc>
      </w:tr>
      <w:tr w:rsidR="00032B1E">
        <w:trPr>
          <w:trHeight w:val="698"/>
        </w:trPr>
        <w:tc>
          <w:tcPr>
            <w:tcW w:w="627" w:type="dxa"/>
            <w:tcBorders>
              <w:top w:val="single" w:sz="4" w:space="0" w:color="auto"/>
              <w:left w:val="single" w:sz="4" w:space="0" w:color="auto"/>
              <w:bottom w:val="single" w:sz="4" w:space="0" w:color="auto"/>
              <w:right w:val="single" w:sz="4" w:space="0" w:color="auto"/>
            </w:tcBorders>
          </w:tcPr>
          <w:p w:rsidR="00032B1E" w:rsidRDefault="00591E4B">
            <w:pPr>
              <w:spacing w:after="0" w:line="240" w:lineRule="auto"/>
              <w:rPr>
                <w:rFonts w:ascii="Times New Roman" w:eastAsiaTheme="minorEastAsia" w:hAnsi="Times New Roman"/>
                <w:sz w:val="20"/>
                <w:szCs w:val="20"/>
                <w:lang w:eastAsia="ru-RU"/>
              </w:rPr>
            </w:pPr>
            <w:r>
              <w:rPr>
                <w:rFonts w:ascii="Times New Roman" w:eastAsiaTheme="minorEastAsia" w:hAnsi="Times New Roman"/>
                <w:sz w:val="20"/>
                <w:szCs w:val="20"/>
                <w:lang w:eastAsia="ru-RU"/>
              </w:rPr>
              <w:t>6</w:t>
            </w:r>
          </w:p>
        </w:tc>
        <w:tc>
          <w:tcPr>
            <w:tcW w:w="2464" w:type="dxa"/>
            <w:gridSpan w:val="2"/>
            <w:tcBorders>
              <w:top w:val="single" w:sz="4" w:space="0" w:color="auto"/>
              <w:left w:val="single" w:sz="4" w:space="0" w:color="auto"/>
              <w:bottom w:val="single" w:sz="4" w:space="0" w:color="auto"/>
              <w:right w:val="single" w:sz="4" w:space="0" w:color="auto"/>
            </w:tcBorders>
          </w:tcPr>
          <w:p w:rsidR="00032B1E" w:rsidRDefault="00591E4B">
            <w:pPr>
              <w:spacing w:after="0" w:line="240" w:lineRule="auto"/>
              <w:jc w:val="both"/>
              <w:rPr>
                <w:rFonts w:ascii="Times New Roman" w:eastAsiaTheme="minorEastAsia" w:hAnsi="Times New Roman"/>
                <w:sz w:val="20"/>
                <w:szCs w:val="20"/>
                <w:lang w:eastAsia="ru-RU"/>
              </w:rPr>
            </w:pPr>
            <w:r>
              <w:rPr>
                <w:rFonts w:ascii="Times New Roman" w:eastAsiaTheme="minorEastAsia" w:hAnsi="Times New Roman"/>
                <w:sz w:val="20"/>
                <w:szCs w:val="20"/>
                <w:lang w:eastAsia="ru-RU"/>
              </w:rPr>
              <w:t>Порядок (последовательность) поставки товара</w:t>
            </w:r>
          </w:p>
        </w:tc>
        <w:tc>
          <w:tcPr>
            <w:tcW w:w="6620" w:type="dxa"/>
            <w:tcBorders>
              <w:top w:val="single" w:sz="4" w:space="0" w:color="auto"/>
              <w:left w:val="single" w:sz="4" w:space="0" w:color="auto"/>
              <w:bottom w:val="single" w:sz="4" w:space="0" w:color="auto"/>
              <w:right w:val="single" w:sz="4" w:space="0" w:color="auto"/>
            </w:tcBorders>
          </w:tcPr>
          <w:p w:rsidR="00032B1E" w:rsidRDefault="00591E4B">
            <w:pPr>
              <w:spacing w:after="0" w:line="240" w:lineRule="auto"/>
              <w:jc w:val="both"/>
              <w:rPr>
                <w:rFonts w:ascii="Times New Roman" w:eastAsiaTheme="minorEastAsia" w:hAnsi="Times New Roman"/>
                <w:sz w:val="20"/>
                <w:szCs w:val="20"/>
                <w:lang w:eastAsia="ru-RU"/>
              </w:rPr>
            </w:pPr>
            <w:r>
              <w:rPr>
                <w:rFonts w:ascii="Times New Roman" w:eastAsiaTheme="minorEastAsia" w:hAnsi="Times New Roman"/>
                <w:sz w:val="20"/>
                <w:szCs w:val="20"/>
                <w:lang w:eastAsia="ru-RU"/>
              </w:rPr>
              <w:t>Поставка товара должна осуществляться силами Поставщика в соответствии с письменной заявкой Заказчика 2 раза в неделю, (с указанием количества и ассортимента), переданной, в том числе с использованием электронных или факсимильных средств связи. Поставщик поставляет Заказчику товар отдельными партиями (понедельник, среда с 6.00ч. до 12-00 ч. (время местное) специализированным транспортом. Согласно графика поставки товара приложение №2 к техническому заданию.</w:t>
            </w:r>
          </w:p>
        </w:tc>
      </w:tr>
      <w:tr w:rsidR="00032B1E">
        <w:tc>
          <w:tcPr>
            <w:tcW w:w="633" w:type="dxa"/>
            <w:gridSpan w:val="2"/>
            <w:tcBorders>
              <w:top w:val="single" w:sz="4" w:space="0" w:color="auto"/>
              <w:left w:val="single" w:sz="4" w:space="0" w:color="auto"/>
              <w:bottom w:val="single" w:sz="4" w:space="0" w:color="auto"/>
              <w:right w:val="single" w:sz="4" w:space="0" w:color="auto"/>
            </w:tcBorders>
          </w:tcPr>
          <w:p w:rsidR="00032B1E" w:rsidRDefault="00591E4B">
            <w:pPr>
              <w:spacing w:after="0" w:line="240" w:lineRule="auto"/>
              <w:rPr>
                <w:rFonts w:ascii="Times New Roman" w:eastAsiaTheme="minorEastAsia" w:hAnsi="Times New Roman"/>
                <w:sz w:val="20"/>
                <w:szCs w:val="20"/>
                <w:lang w:eastAsia="ru-RU"/>
              </w:rPr>
            </w:pPr>
            <w:r>
              <w:rPr>
                <w:rFonts w:ascii="Times New Roman" w:eastAsiaTheme="minorEastAsia" w:hAnsi="Times New Roman"/>
                <w:sz w:val="20"/>
                <w:szCs w:val="20"/>
                <w:lang w:eastAsia="ru-RU"/>
              </w:rPr>
              <w:t>7</w:t>
            </w:r>
          </w:p>
        </w:tc>
        <w:tc>
          <w:tcPr>
            <w:tcW w:w="2458" w:type="dxa"/>
            <w:tcBorders>
              <w:top w:val="single" w:sz="4" w:space="0" w:color="auto"/>
              <w:left w:val="single" w:sz="4" w:space="0" w:color="auto"/>
              <w:bottom w:val="single" w:sz="4" w:space="0" w:color="auto"/>
              <w:right w:val="single" w:sz="4" w:space="0" w:color="auto"/>
            </w:tcBorders>
          </w:tcPr>
          <w:p w:rsidR="00032B1E" w:rsidRDefault="00591E4B">
            <w:pPr>
              <w:spacing w:after="0" w:line="240" w:lineRule="auto"/>
              <w:ind w:right="90"/>
              <w:jc w:val="both"/>
              <w:rPr>
                <w:rFonts w:ascii="Times New Roman" w:eastAsiaTheme="minorEastAsia" w:hAnsi="Times New Roman"/>
                <w:sz w:val="20"/>
                <w:szCs w:val="20"/>
                <w:lang w:eastAsia="ru-RU"/>
              </w:rPr>
            </w:pPr>
            <w:r>
              <w:rPr>
                <w:rFonts w:ascii="Times New Roman" w:eastAsiaTheme="minorEastAsia" w:hAnsi="Times New Roman"/>
                <w:sz w:val="20"/>
                <w:szCs w:val="20"/>
                <w:lang w:eastAsia="ru-RU"/>
              </w:rPr>
              <w:t>Требования к качеству, упаковки и срокам годности товара</w:t>
            </w:r>
          </w:p>
        </w:tc>
        <w:tc>
          <w:tcPr>
            <w:tcW w:w="6620" w:type="dxa"/>
            <w:tcBorders>
              <w:top w:val="single" w:sz="4" w:space="0" w:color="auto"/>
              <w:left w:val="single" w:sz="4" w:space="0" w:color="auto"/>
              <w:bottom w:val="single" w:sz="4" w:space="0" w:color="auto"/>
              <w:right w:val="single" w:sz="4" w:space="0" w:color="auto"/>
            </w:tcBorders>
          </w:tcPr>
          <w:p w:rsidR="00032B1E" w:rsidRDefault="00591E4B">
            <w:pPr>
              <w:spacing w:after="0" w:line="240" w:lineRule="auto"/>
              <w:ind w:right="90"/>
              <w:rPr>
                <w:rFonts w:ascii="Times New Roman" w:eastAsiaTheme="minorEastAsia" w:hAnsi="Times New Roman"/>
                <w:sz w:val="20"/>
                <w:szCs w:val="20"/>
                <w:lang w:eastAsia="ru-RU"/>
              </w:rPr>
            </w:pPr>
            <w:r>
              <w:rPr>
                <w:rFonts w:ascii="Times New Roman" w:eastAsiaTheme="minorEastAsia" w:hAnsi="Times New Roman"/>
                <w:sz w:val="20"/>
                <w:szCs w:val="20"/>
                <w:lang w:eastAsia="ru-RU"/>
              </w:rPr>
              <w:t xml:space="preserve">Качество и безопасность поставляемого товара должны соответствовать требованиям и нормам, установленным: </w:t>
            </w:r>
          </w:p>
          <w:p w:rsidR="00032B1E" w:rsidRDefault="00591E4B">
            <w:pPr>
              <w:spacing w:after="0" w:line="240" w:lineRule="auto"/>
              <w:ind w:right="90"/>
              <w:rPr>
                <w:rFonts w:ascii="Times New Roman" w:eastAsiaTheme="minorEastAsia" w:hAnsi="Times New Roman"/>
                <w:sz w:val="20"/>
                <w:szCs w:val="20"/>
                <w:lang w:eastAsia="ru-RU"/>
              </w:rPr>
            </w:pPr>
            <w:r>
              <w:rPr>
                <w:rFonts w:ascii="Times New Roman" w:eastAsiaTheme="minorEastAsia" w:hAnsi="Times New Roman"/>
                <w:sz w:val="20"/>
                <w:szCs w:val="20"/>
                <w:lang w:eastAsia="ru-RU"/>
              </w:rPr>
              <w:t>- Федеральным законом от 02.01.2000 № 29-ФЗ «О качестве и безопасности пищевых продуктов»;</w:t>
            </w:r>
          </w:p>
          <w:p w:rsidR="00032B1E" w:rsidRDefault="00591E4B">
            <w:pPr>
              <w:spacing w:after="0" w:line="240" w:lineRule="auto"/>
              <w:ind w:right="90"/>
              <w:rPr>
                <w:rFonts w:ascii="Times New Roman" w:eastAsiaTheme="minorEastAsia" w:hAnsi="Times New Roman"/>
                <w:sz w:val="20"/>
                <w:szCs w:val="20"/>
                <w:lang w:eastAsia="ru-RU"/>
              </w:rPr>
            </w:pPr>
            <w:r>
              <w:rPr>
                <w:rFonts w:ascii="Times New Roman" w:eastAsiaTheme="minorEastAsia" w:hAnsi="Times New Roman"/>
                <w:sz w:val="20"/>
                <w:szCs w:val="20"/>
                <w:lang w:eastAsia="ru-RU"/>
              </w:rPr>
              <w:t>- СанПиН 2.3.2.1324-03 «Гигиенические требования к срокам годности и условиям хранения пищевых продуктов»;</w:t>
            </w:r>
          </w:p>
          <w:p w:rsidR="00032B1E" w:rsidRDefault="00591E4B">
            <w:pPr>
              <w:spacing w:after="0" w:line="240" w:lineRule="auto"/>
              <w:ind w:right="90"/>
              <w:rPr>
                <w:rFonts w:ascii="Times New Roman" w:eastAsiaTheme="minorEastAsia" w:hAnsi="Times New Roman"/>
                <w:sz w:val="20"/>
                <w:szCs w:val="20"/>
                <w:lang w:eastAsia="ru-RU"/>
              </w:rPr>
            </w:pPr>
            <w:r>
              <w:rPr>
                <w:rFonts w:ascii="Times New Roman" w:eastAsiaTheme="minorEastAsia" w:hAnsi="Times New Roman"/>
                <w:sz w:val="20"/>
                <w:szCs w:val="20"/>
                <w:lang w:eastAsia="ru-RU"/>
              </w:rPr>
              <w:t>- Техническими регламентами Таможенного союза, утвержденными решениями Комиссии таможенного союза, за исключением требований к отдельным видам продукции, процессам их производства, хранения, перевозки, реализации и утилизации, в отношении которых технические регламенты еще не вступили в силу на территории Российской Федерации:</w:t>
            </w:r>
          </w:p>
          <w:p w:rsidR="00032B1E" w:rsidRDefault="00591E4B">
            <w:pPr>
              <w:spacing w:after="0" w:line="240" w:lineRule="auto"/>
              <w:ind w:right="90"/>
              <w:rPr>
                <w:rFonts w:ascii="Times New Roman" w:eastAsiaTheme="minorEastAsia" w:hAnsi="Times New Roman"/>
                <w:sz w:val="20"/>
                <w:szCs w:val="20"/>
                <w:lang w:eastAsia="ru-RU"/>
              </w:rPr>
            </w:pPr>
            <w:r>
              <w:rPr>
                <w:rFonts w:ascii="Times New Roman" w:eastAsiaTheme="minorEastAsia" w:hAnsi="Times New Roman"/>
                <w:sz w:val="20"/>
                <w:szCs w:val="20"/>
                <w:lang w:eastAsia="ru-RU"/>
              </w:rPr>
              <w:t>- ТР ТС 021/2011 «О безопасности пищевой продукции»;</w:t>
            </w:r>
          </w:p>
          <w:p w:rsidR="00032B1E" w:rsidRDefault="00591E4B">
            <w:pPr>
              <w:spacing w:after="0" w:line="240" w:lineRule="auto"/>
              <w:ind w:right="90"/>
              <w:rPr>
                <w:rFonts w:ascii="Times New Roman" w:eastAsiaTheme="minorEastAsia" w:hAnsi="Times New Roman"/>
                <w:sz w:val="20"/>
                <w:szCs w:val="20"/>
                <w:lang w:eastAsia="ru-RU"/>
              </w:rPr>
            </w:pPr>
            <w:r>
              <w:rPr>
                <w:rFonts w:ascii="Times New Roman" w:eastAsiaTheme="minorEastAsia" w:hAnsi="Times New Roman"/>
                <w:sz w:val="20"/>
                <w:szCs w:val="20"/>
                <w:lang w:eastAsia="ru-RU"/>
              </w:rPr>
              <w:t>- ТР ТС 022/2011 «Пищевая продукция в части ее маркировки»;</w:t>
            </w:r>
          </w:p>
          <w:p w:rsidR="00032B1E" w:rsidRDefault="00591E4B">
            <w:pPr>
              <w:spacing w:after="0" w:line="240" w:lineRule="auto"/>
              <w:ind w:right="90"/>
              <w:rPr>
                <w:rFonts w:ascii="Times New Roman" w:eastAsiaTheme="minorEastAsia" w:hAnsi="Times New Roman"/>
                <w:sz w:val="20"/>
                <w:szCs w:val="20"/>
                <w:lang w:eastAsia="ru-RU"/>
              </w:rPr>
            </w:pPr>
            <w:r>
              <w:rPr>
                <w:rFonts w:ascii="Times New Roman" w:eastAsiaTheme="minorEastAsia" w:hAnsi="Times New Roman"/>
                <w:sz w:val="20"/>
                <w:szCs w:val="20"/>
                <w:lang w:eastAsia="ru-RU"/>
              </w:rPr>
              <w:t>- ТР ТС 005/2011 «О безопасности упаковки»;</w:t>
            </w:r>
          </w:p>
          <w:p w:rsidR="00032B1E" w:rsidRDefault="00591E4B">
            <w:pPr>
              <w:spacing w:after="0" w:line="240" w:lineRule="auto"/>
              <w:ind w:right="90"/>
              <w:rPr>
                <w:rFonts w:ascii="Times New Roman" w:eastAsiaTheme="minorEastAsia" w:hAnsi="Times New Roman"/>
                <w:bCs/>
                <w:sz w:val="20"/>
                <w:szCs w:val="20"/>
                <w:shd w:val="clear" w:color="auto" w:fill="FFFFFF"/>
                <w:lang w:eastAsia="ru-RU"/>
              </w:rPr>
            </w:pPr>
            <w:r>
              <w:rPr>
                <w:rFonts w:ascii="Times New Roman" w:eastAsiaTheme="minorEastAsia" w:hAnsi="Times New Roman"/>
                <w:sz w:val="20"/>
                <w:szCs w:val="20"/>
                <w:lang w:eastAsia="ru-RU"/>
              </w:rPr>
              <w:t xml:space="preserve">- </w:t>
            </w:r>
            <w:r>
              <w:rPr>
                <w:rFonts w:ascii="Times New Roman" w:eastAsiaTheme="minorEastAsia" w:hAnsi="Times New Roman"/>
                <w:bCs/>
                <w:sz w:val="20"/>
                <w:szCs w:val="20"/>
                <w:shd w:val="clear" w:color="auto" w:fill="FFFFFF"/>
                <w:lang w:eastAsia="ru-RU"/>
              </w:rPr>
              <w:t>ТР ТС 021/2011 Технический регламент Таможенного союза «О безопасности пищевой продукции»;</w:t>
            </w:r>
          </w:p>
          <w:p w:rsidR="00032B1E" w:rsidRDefault="00591E4B">
            <w:pPr>
              <w:spacing w:after="0" w:line="240" w:lineRule="auto"/>
              <w:ind w:right="90"/>
              <w:rPr>
                <w:rFonts w:ascii="Times New Roman" w:eastAsiaTheme="minorEastAsia" w:hAnsi="Times New Roman"/>
                <w:sz w:val="20"/>
                <w:szCs w:val="20"/>
                <w:lang w:eastAsia="ru-RU"/>
              </w:rPr>
            </w:pPr>
            <w:r>
              <w:rPr>
                <w:rFonts w:ascii="Times New Roman" w:eastAsiaTheme="minorEastAsia" w:hAnsi="Times New Roman"/>
                <w:sz w:val="20"/>
                <w:szCs w:val="20"/>
                <w:lang w:eastAsia="ru-RU"/>
              </w:rPr>
              <w:t>- Иными нормативными правовыми актами, нормативными и техническими документами, устанавливающими требования к качеству такого вида товаров.</w:t>
            </w:r>
          </w:p>
          <w:p w:rsidR="00032B1E" w:rsidRDefault="00591E4B">
            <w:pPr>
              <w:spacing w:after="0" w:line="240" w:lineRule="auto"/>
              <w:ind w:right="90"/>
              <w:rPr>
                <w:rFonts w:ascii="Times New Roman" w:eastAsiaTheme="minorEastAsia" w:hAnsi="Times New Roman"/>
                <w:sz w:val="20"/>
                <w:szCs w:val="20"/>
                <w:lang w:eastAsia="ru-RU"/>
              </w:rPr>
            </w:pPr>
            <w:bookmarkStart w:id="5" w:name="_Hlk1388127"/>
            <w:r>
              <w:rPr>
                <w:rFonts w:ascii="Times New Roman" w:eastAsiaTheme="minorEastAsia" w:hAnsi="Times New Roman"/>
                <w:sz w:val="20"/>
                <w:szCs w:val="20"/>
                <w:lang w:eastAsia="ru-RU"/>
              </w:rPr>
              <w:t>Поставляемый товар должен быть расфасован и упакован в материалы, разрешенные для контакта с пищевыми продуктами, такими способами, которые позволяют обеспечить сохранность их качества и безопасность при хранении, транспортировке и реализации.</w:t>
            </w:r>
          </w:p>
          <w:p w:rsidR="00032B1E" w:rsidRDefault="00591E4B">
            <w:pPr>
              <w:tabs>
                <w:tab w:val="left" w:pos="142"/>
              </w:tabs>
              <w:spacing w:after="0" w:line="240" w:lineRule="auto"/>
              <w:ind w:right="90"/>
              <w:rPr>
                <w:rFonts w:ascii="Times New Roman" w:eastAsiaTheme="minorEastAsia" w:hAnsi="Times New Roman"/>
                <w:sz w:val="20"/>
                <w:szCs w:val="20"/>
                <w:lang w:eastAsia="ru-RU"/>
              </w:rPr>
            </w:pPr>
            <w:r>
              <w:rPr>
                <w:rFonts w:ascii="Times New Roman" w:eastAsiaTheme="minorEastAsia" w:hAnsi="Times New Roman"/>
                <w:sz w:val="20"/>
                <w:szCs w:val="20"/>
                <w:lang w:eastAsia="ru-RU"/>
              </w:rPr>
              <w:t xml:space="preserve">Каждая единица транспортной и потребительской тары (упаковки) должна содержать необходимую маркировку. Маркировка должна соответствовать требованиям Национального стандарта РФ «Продукты пищевые. Информация для потребителя. Общие требования», </w:t>
            </w:r>
            <w:r>
              <w:rPr>
                <w:rFonts w:ascii="Times New Roman" w:eastAsiaTheme="minorEastAsia" w:hAnsi="Times New Roman"/>
                <w:sz w:val="20"/>
                <w:szCs w:val="20"/>
                <w:lang w:eastAsia="ru-RU"/>
              </w:rPr>
              <w:lastRenderedPageBreak/>
              <w:t xml:space="preserve">технического регламента Таможенного союза "Пищевая продукция в части ее маркировки" (ТР ТС 022/2011). </w:t>
            </w:r>
          </w:p>
          <w:p w:rsidR="00032B1E" w:rsidRDefault="00591E4B">
            <w:pPr>
              <w:spacing w:after="0" w:line="240" w:lineRule="auto"/>
              <w:ind w:right="90"/>
              <w:rPr>
                <w:rFonts w:ascii="Times New Roman" w:eastAsiaTheme="minorEastAsia" w:hAnsi="Times New Roman"/>
                <w:i/>
                <w:sz w:val="20"/>
                <w:szCs w:val="20"/>
                <w:lang w:eastAsia="ru-RU"/>
              </w:rPr>
            </w:pPr>
            <w:r>
              <w:rPr>
                <w:rFonts w:ascii="Times New Roman" w:eastAsiaTheme="minorEastAsia" w:hAnsi="Times New Roman"/>
                <w:sz w:val="20"/>
                <w:szCs w:val="20"/>
                <w:lang w:eastAsia="ru-RU"/>
              </w:rPr>
              <w:t>Качество и безопасность поставляемой продукции должно подтверждаться документами: сертификатами соответствия или декларациями о соответствии, а также иными документами, предусмотренными действующим законодательством Российской Федерации.</w:t>
            </w:r>
            <w:bookmarkEnd w:id="5"/>
          </w:p>
        </w:tc>
      </w:tr>
      <w:tr w:rsidR="00032B1E">
        <w:tc>
          <w:tcPr>
            <w:tcW w:w="633" w:type="dxa"/>
            <w:gridSpan w:val="2"/>
            <w:tcBorders>
              <w:top w:val="single" w:sz="4" w:space="0" w:color="auto"/>
              <w:left w:val="single" w:sz="4" w:space="0" w:color="auto"/>
              <w:bottom w:val="single" w:sz="4" w:space="0" w:color="auto"/>
              <w:right w:val="single" w:sz="4" w:space="0" w:color="auto"/>
            </w:tcBorders>
          </w:tcPr>
          <w:p w:rsidR="00032B1E" w:rsidRDefault="00591E4B">
            <w:pPr>
              <w:spacing w:after="0" w:line="240" w:lineRule="auto"/>
              <w:rPr>
                <w:rFonts w:ascii="Times New Roman" w:eastAsiaTheme="minorEastAsia" w:hAnsi="Times New Roman"/>
                <w:sz w:val="20"/>
                <w:szCs w:val="20"/>
                <w:lang w:eastAsia="ru-RU"/>
              </w:rPr>
            </w:pPr>
            <w:r>
              <w:rPr>
                <w:rFonts w:ascii="Times New Roman" w:eastAsiaTheme="minorEastAsia" w:hAnsi="Times New Roman"/>
                <w:sz w:val="20"/>
                <w:szCs w:val="20"/>
                <w:lang w:eastAsia="ru-RU"/>
              </w:rPr>
              <w:lastRenderedPageBreak/>
              <w:t>8</w:t>
            </w:r>
          </w:p>
        </w:tc>
        <w:tc>
          <w:tcPr>
            <w:tcW w:w="2458" w:type="dxa"/>
            <w:tcBorders>
              <w:top w:val="single" w:sz="4" w:space="0" w:color="auto"/>
              <w:left w:val="single" w:sz="4" w:space="0" w:color="auto"/>
              <w:bottom w:val="single" w:sz="4" w:space="0" w:color="auto"/>
              <w:right w:val="single" w:sz="4" w:space="0" w:color="auto"/>
            </w:tcBorders>
          </w:tcPr>
          <w:p w:rsidR="00032B1E" w:rsidRDefault="00591E4B">
            <w:pPr>
              <w:spacing w:after="0" w:line="240" w:lineRule="auto"/>
              <w:jc w:val="both"/>
              <w:rPr>
                <w:rFonts w:ascii="Times New Roman" w:eastAsiaTheme="minorEastAsia" w:hAnsi="Times New Roman"/>
                <w:sz w:val="20"/>
                <w:szCs w:val="20"/>
                <w:lang w:eastAsia="ru-RU"/>
              </w:rPr>
            </w:pPr>
            <w:r>
              <w:rPr>
                <w:rFonts w:ascii="Times New Roman" w:eastAsiaTheme="minorEastAsia" w:hAnsi="Times New Roman"/>
                <w:sz w:val="20"/>
                <w:szCs w:val="20"/>
                <w:lang w:eastAsia="ru-RU"/>
              </w:rPr>
              <w:t>Требования по передаче заказчику технических и иных документов при поставке товаров</w:t>
            </w:r>
          </w:p>
        </w:tc>
        <w:tc>
          <w:tcPr>
            <w:tcW w:w="6620" w:type="dxa"/>
            <w:tcBorders>
              <w:top w:val="single" w:sz="4" w:space="0" w:color="auto"/>
              <w:left w:val="single" w:sz="4" w:space="0" w:color="auto"/>
              <w:bottom w:val="single" w:sz="4" w:space="0" w:color="auto"/>
              <w:right w:val="single" w:sz="4" w:space="0" w:color="auto"/>
            </w:tcBorders>
          </w:tcPr>
          <w:p w:rsidR="00032B1E" w:rsidRDefault="00591E4B">
            <w:pPr>
              <w:spacing w:after="0" w:line="240" w:lineRule="auto"/>
              <w:jc w:val="both"/>
              <w:rPr>
                <w:rFonts w:ascii="Times New Roman" w:eastAsiaTheme="minorEastAsia" w:hAnsi="Times New Roman"/>
                <w:sz w:val="20"/>
                <w:szCs w:val="20"/>
                <w:lang w:eastAsia="ru-RU"/>
              </w:rPr>
            </w:pPr>
            <w:r>
              <w:rPr>
                <w:rFonts w:ascii="Times New Roman" w:eastAsiaTheme="minorEastAsia" w:hAnsi="Times New Roman"/>
                <w:sz w:val="20"/>
                <w:szCs w:val="20"/>
                <w:lang w:eastAsia="ru-RU"/>
              </w:rPr>
              <w:t>Поставщик обязан одновременно с поставкой товара предоставить Заказчику: накладные (с обязательной ссылкой на номер Договора) и счёт-фактура, (УПД), сертификаты соответствия или реестр сертификатов соответствия или декларация соответствия.</w:t>
            </w:r>
          </w:p>
        </w:tc>
      </w:tr>
      <w:tr w:rsidR="00032B1E">
        <w:tc>
          <w:tcPr>
            <w:tcW w:w="633" w:type="dxa"/>
            <w:gridSpan w:val="2"/>
            <w:tcBorders>
              <w:top w:val="single" w:sz="4" w:space="0" w:color="auto"/>
              <w:left w:val="single" w:sz="4" w:space="0" w:color="auto"/>
              <w:bottom w:val="single" w:sz="4" w:space="0" w:color="auto"/>
              <w:right w:val="single" w:sz="4" w:space="0" w:color="auto"/>
            </w:tcBorders>
          </w:tcPr>
          <w:p w:rsidR="00032B1E" w:rsidRDefault="00591E4B">
            <w:pPr>
              <w:tabs>
                <w:tab w:val="left" w:pos="-3060"/>
              </w:tabs>
              <w:spacing w:after="0" w:line="240" w:lineRule="auto"/>
              <w:rPr>
                <w:rFonts w:ascii="Times New Roman" w:eastAsiaTheme="minorEastAsia" w:hAnsi="Times New Roman"/>
                <w:sz w:val="20"/>
                <w:szCs w:val="20"/>
                <w:lang w:eastAsia="ru-RU"/>
              </w:rPr>
            </w:pPr>
            <w:r>
              <w:rPr>
                <w:rFonts w:ascii="Times New Roman" w:eastAsiaTheme="minorEastAsia" w:hAnsi="Times New Roman"/>
                <w:sz w:val="20"/>
                <w:szCs w:val="20"/>
                <w:lang w:eastAsia="ru-RU"/>
              </w:rPr>
              <w:t>9</w:t>
            </w:r>
          </w:p>
        </w:tc>
        <w:tc>
          <w:tcPr>
            <w:tcW w:w="2458" w:type="dxa"/>
            <w:tcBorders>
              <w:top w:val="single" w:sz="4" w:space="0" w:color="auto"/>
              <w:left w:val="single" w:sz="4" w:space="0" w:color="auto"/>
              <w:bottom w:val="single" w:sz="4" w:space="0" w:color="auto"/>
              <w:right w:val="single" w:sz="4" w:space="0" w:color="auto"/>
            </w:tcBorders>
          </w:tcPr>
          <w:p w:rsidR="00032B1E" w:rsidRDefault="00591E4B">
            <w:pPr>
              <w:tabs>
                <w:tab w:val="left" w:pos="-3060"/>
              </w:tabs>
              <w:spacing w:after="0" w:line="240" w:lineRule="auto"/>
              <w:jc w:val="both"/>
              <w:rPr>
                <w:rFonts w:ascii="Times New Roman" w:eastAsiaTheme="minorEastAsia" w:hAnsi="Times New Roman"/>
                <w:sz w:val="20"/>
                <w:szCs w:val="20"/>
                <w:lang w:eastAsia="ru-RU"/>
              </w:rPr>
            </w:pPr>
            <w:r>
              <w:rPr>
                <w:rFonts w:ascii="Times New Roman" w:eastAsiaTheme="minorEastAsia" w:hAnsi="Times New Roman"/>
                <w:sz w:val="20"/>
                <w:szCs w:val="20"/>
                <w:lang w:eastAsia="ru-RU"/>
              </w:rPr>
              <w:t>Требования к безопасности товаров</w:t>
            </w:r>
          </w:p>
        </w:tc>
        <w:tc>
          <w:tcPr>
            <w:tcW w:w="6620" w:type="dxa"/>
            <w:tcBorders>
              <w:top w:val="single" w:sz="4" w:space="0" w:color="auto"/>
              <w:left w:val="single" w:sz="4" w:space="0" w:color="auto"/>
              <w:bottom w:val="single" w:sz="4" w:space="0" w:color="auto"/>
              <w:right w:val="single" w:sz="4" w:space="0" w:color="auto"/>
            </w:tcBorders>
          </w:tcPr>
          <w:p w:rsidR="00032B1E" w:rsidRDefault="00591E4B">
            <w:pPr>
              <w:autoSpaceDE w:val="0"/>
              <w:autoSpaceDN w:val="0"/>
              <w:adjustRightInd w:val="0"/>
              <w:spacing w:after="0" w:line="240" w:lineRule="auto"/>
              <w:ind w:left="34"/>
              <w:rPr>
                <w:rFonts w:ascii="Times New Roman" w:eastAsiaTheme="minorEastAsia" w:hAnsi="Times New Roman"/>
                <w:sz w:val="20"/>
                <w:szCs w:val="20"/>
                <w:lang w:eastAsia="ru-RU"/>
              </w:rPr>
            </w:pPr>
            <w:r>
              <w:rPr>
                <w:rFonts w:ascii="Times New Roman" w:eastAsiaTheme="minorEastAsia" w:hAnsi="Times New Roman"/>
                <w:sz w:val="20"/>
                <w:szCs w:val="20"/>
                <w:lang w:eastAsia="ru-RU"/>
              </w:rPr>
              <w:t>Качество и безопасность поставляемых продуктов питания должны отвечать установленным требованиям нормативных и технических документов и соответствовать установленным требованиям СанПиН, ГОСТ или ТУ действующих по РФ на момент поставки товара.</w:t>
            </w:r>
          </w:p>
        </w:tc>
      </w:tr>
      <w:tr w:rsidR="00032B1E">
        <w:trPr>
          <w:trHeight w:val="509"/>
        </w:trPr>
        <w:tc>
          <w:tcPr>
            <w:tcW w:w="633" w:type="dxa"/>
            <w:gridSpan w:val="2"/>
            <w:tcBorders>
              <w:top w:val="single" w:sz="4" w:space="0" w:color="auto"/>
              <w:left w:val="single" w:sz="4" w:space="0" w:color="auto"/>
              <w:bottom w:val="single" w:sz="4" w:space="0" w:color="auto"/>
              <w:right w:val="single" w:sz="4" w:space="0" w:color="auto"/>
            </w:tcBorders>
          </w:tcPr>
          <w:p w:rsidR="00032B1E" w:rsidRDefault="00591E4B">
            <w:pPr>
              <w:tabs>
                <w:tab w:val="left" w:pos="708"/>
              </w:tabs>
              <w:spacing w:after="0" w:line="240" w:lineRule="auto"/>
              <w:rPr>
                <w:rFonts w:ascii="Times New Roman" w:eastAsiaTheme="minorEastAsia" w:hAnsi="Times New Roman"/>
                <w:sz w:val="20"/>
                <w:szCs w:val="20"/>
                <w:lang w:eastAsia="ru-RU"/>
              </w:rPr>
            </w:pPr>
            <w:r>
              <w:rPr>
                <w:rFonts w:ascii="Times New Roman" w:eastAsiaTheme="minorEastAsia" w:hAnsi="Times New Roman"/>
                <w:sz w:val="20"/>
                <w:szCs w:val="20"/>
                <w:lang w:eastAsia="ru-RU"/>
              </w:rPr>
              <w:t>10</w:t>
            </w:r>
          </w:p>
        </w:tc>
        <w:tc>
          <w:tcPr>
            <w:tcW w:w="2458" w:type="dxa"/>
            <w:tcBorders>
              <w:top w:val="single" w:sz="4" w:space="0" w:color="auto"/>
              <w:left w:val="single" w:sz="4" w:space="0" w:color="auto"/>
              <w:bottom w:val="single" w:sz="4" w:space="0" w:color="auto"/>
              <w:right w:val="single" w:sz="4" w:space="0" w:color="auto"/>
            </w:tcBorders>
          </w:tcPr>
          <w:p w:rsidR="00032B1E" w:rsidRDefault="00591E4B">
            <w:pPr>
              <w:tabs>
                <w:tab w:val="left" w:pos="708"/>
              </w:tabs>
              <w:spacing w:after="0" w:line="240" w:lineRule="auto"/>
              <w:jc w:val="both"/>
              <w:rPr>
                <w:rFonts w:ascii="Times New Roman" w:eastAsiaTheme="minorEastAsia" w:hAnsi="Times New Roman"/>
                <w:sz w:val="20"/>
                <w:szCs w:val="20"/>
                <w:lang w:eastAsia="ru-RU"/>
              </w:rPr>
            </w:pPr>
            <w:r>
              <w:rPr>
                <w:rFonts w:ascii="Times New Roman" w:eastAsiaTheme="minorEastAsia" w:hAnsi="Times New Roman"/>
                <w:sz w:val="20"/>
                <w:szCs w:val="20"/>
                <w:lang w:eastAsia="ru-RU"/>
              </w:rPr>
              <w:t>Порядок сдачи и приемки товаров</w:t>
            </w:r>
          </w:p>
        </w:tc>
        <w:tc>
          <w:tcPr>
            <w:tcW w:w="6620" w:type="dxa"/>
            <w:tcBorders>
              <w:top w:val="single" w:sz="4" w:space="0" w:color="auto"/>
              <w:left w:val="single" w:sz="4" w:space="0" w:color="auto"/>
              <w:bottom w:val="single" w:sz="4" w:space="0" w:color="auto"/>
              <w:right w:val="single" w:sz="4" w:space="0" w:color="auto"/>
            </w:tcBorders>
          </w:tcPr>
          <w:p w:rsidR="00032B1E" w:rsidRDefault="00591E4B">
            <w:pPr>
              <w:tabs>
                <w:tab w:val="left" w:pos="708"/>
              </w:tabs>
              <w:spacing w:after="0" w:line="240" w:lineRule="auto"/>
              <w:jc w:val="both"/>
              <w:rPr>
                <w:rFonts w:ascii="Times New Roman" w:eastAsiaTheme="minorEastAsia" w:hAnsi="Times New Roman"/>
                <w:sz w:val="20"/>
                <w:szCs w:val="20"/>
                <w:lang w:eastAsia="ru-RU"/>
              </w:rPr>
            </w:pPr>
            <w:r>
              <w:rPr>
                <w:rFonts w:ascii="Times New Roman" w:eastAsiaTheme="minorEastAsia" w:hAnsi="Times New Roman"/>
                <w:sz w:val="20"/>
                <w:szCs w:val="20"/>
                <w:lang w:eastAsia="ru-RU"/>
              </w:rPr>
              <w:t>Принять товар, доставленный Поставщиком, по товарно-транспортной накладной и счетам-фактурам или УПД.</w:t>
            </w:r>
            <w:r>
              <w:rPr>
                <w:rFonts w:ascii="Times New Roman" w:eastAsiaTheme="minorEastAsia" w:hAnsi="Times New Roman"/>
                <w:kern w:val="16"/>
                <w:sz w:val="20"/>
                <w:szCs w:val="20"/>
                <w:lang w:eastAsia="ru-RU"/>
              </w:rPr>
              <w:t xml:space="preserve"> Поставка товара должна быть 2</w:t>
            </w:r>
            <w:r>
              <w:rPr>
                <w:rFonts w:ascii="Times New Roman" w:eastAsiaTheme="minorEastAsia" w:hAnsi="Times New Roman"/>
                <w:sz w:val="20"/>
                <w:szCs w:val="20"/>
                <w:lang w:eastAsia="ru-RU"/>
              </w:rPr>
              <w:t xml:space="preserve"> раза в неделю по Заявке заказчика.</w:t>
            </w:r>
          </w:p>
        </w:tc>
      </w:tr>
      <w:tr w:rsidR="00032B1E">
        <w:tc>
          <w:tcPr>
            <w:tcW w:w="633" w:type="dxa"/>
            <w:gridSpan w:val="2"/>
            <w:tcBorders>
              <w:top w:val="single" w:sz="4" w:space="0" w:color="auto"/>
              <w:left w:val="single" w:sz="4" w:space="0" w:color="auto"/>
              <w:bottom w:val="single" w:sz="4" w:space="0" w:color="auto"/>
              <w:right w:val="single" w:sz="4" w:space="0" w:color="auto"/>
            </w:tcBorders>
          </w:tcPr>
          <w:p w:rsidR="00032B1E" w:rsidRDefault="00591E4B">
            <w:pPr>
              <w:tabs>
                <w:tab w:val="left" w:pos="708"/>
              </w:tabs>
              <w:spacing w:after="0" w:line="240" w:lineRule="auto"/>
              <w:rPr>
                <w:rFonts w:ascii="Times New Roman" w:eastAsiaTheme="minorEastAsia" w:hAnsi="Times New Roman"/>
                <w:sz w:val="20"/>
                <w:szCs w:val="20"/>
                <w:lang w:eastAsia="ru-RU"/>
              </w:rPr>
            </w:pPr>
            <w:r>
              <w:rPr>
                <w:rFonts w:ascii="Times New Roman" w:eastAsiaTheme="minorEastAsia" w:hAnsi="Times New Roman"/>
                <w:sz w:val="20"/>
                <w:szCs w:val="20"/>
                <w:lang w:eastAsia="ru-RU"/>
              </w:rPr>
              <w:t>11</w:t>
            </w:r>
          </w:p>
        </w:tc>
        <w:tc>
          <w:tcPr>
            <w:tcW w:w="2458" w:type="dxa"/>
            <w:tcBorders>
              <w:top w:val="single" w:sz="4" w:space="0" w:color="auto"/>
              <w:left w:val="single" w:sz="4" w:space="0" w:color="auto"/>
              <w:bottom w:val="single" w:sz="4" w:space="0" w:color="auto"/>
              <w:right w:val="single" w:sz="4" w:space="0" w:color="auto"/>
            </w:tcBorders>
          </w:tcPr>
          <w:p w:rsidR="00032B1E" w:rsidRDefault="00591E4B">
            <w:pPr>
              <w:tabs>
                <w:tab w:val="left" w:pos="708"/>
              </w:tabs>
              <w:spacing w:after="0" w:line="240" w:lineRule="auto"/>
              <w:jc w:val="both"/>
              <w:rPr>
                <w:rFonts w:ascii="Times New Roman" w:eastAsiaTheme="minorEastAsia" w:hAnsi="Times New Roman"/>
                <w:sz w:val="20"/>
                <w:szCs w:val="20"/>
                <w:lang w:eastAsia="ru-RU"/>
              </w:rPr>
            </w:pPr>
            <w:r>
              <w:rPr>
                <w:rFonts w:ascii="Times New Roman" w:eastAsiaTheme="minorEastAsia" w:hAnsi="Times New Roman"/>
                <w:sz w:val="20"/>
                <w:szCs w:val="20"/>
                <w:lang w:eastAsia="ru-RU"/>
              </w:rPr>
              <w:t>Требования по сроку гарантий</w:t>
            </w:r>
          </w:p>
        </w:tc>
        <w:tc>
          <w:tcPr>
            <w:tcW w:w="6620" w:type="dxa"/>
            <w:tcBorders>
              <w:top w:val="single" w:sz="4" w:space="0" w:color="auto"/>
              <w:left w:val="single" w:sz="4" w:space="0" w:color="auto"/>
              <w:bottom w:val="single" w:sz="4" w:space="0" w:color="auto"/>
              <w:right w:val="single" w:sz="4" w:space="0" w:color="auto"/>
            </w:tcBorders>
          </w:tcPr>
          <w:p w:rsidR="00032B1E" w:rsidRDefault="00591E4B">
            <w:pPr>
              <w:spacing w:after="0" w:line="240" w:lineRule="auto"/>
              <w:ind w:left="-5"/>
              <w:jc w:val="both"/>
              <w:rPr>
                <w:rFonts w:ascii="Times New Roman" w:eastAsiaTheme="minorEastAsia" w:hAnsi="Times New Roman"/>
                <w:sz w:val="20"/>
                <w:szCs w:val="20"/>
                <w:lang w:eastAsia="ru-RU"/>
              </w:rPr>
            </w:pPr>
            <w:r>
              <w:rPr>
                <w:rFonts w:ascii="Times New Roman" w:eastAsiaTheme="minorEastAsia" w:hAnsi="Times New Roman"/>
                <w:sz w:val="20"/>
                <w:szCs w:val="20"/>
                <w:lang w:eastAsia="ru-RU"/>
              </w:rPr>
              <w:t>В случае, если при передаче или до начала использования товара выявиться его ненадлежащее качество, Заказчик вправе потребовать от Поставщика безвозмездного устранения недостатков товара или его замены в срок, установленный Заказчиком.</w:t>
            </w:r>
            <w:r>
              <w:rPr>
                <w:rFonts w:ascii="Times New Roman" w:eastAsiaTheme="minorEastAsia" w:hAnsi="Times New Roman"/>
                <w:kern w:val="16"/>
                <w:sz w:val="20"/>
                <w:szCs w:val="20"/>
                <w:lang w:eastAsia="ru-RU"/>
              </w:rPr>
              <w:t xml:space="preserve"> </w:t>
            </w:r>
            <w:r>
              <w:rPr>
                <w:rFonts w:ascii="Times New Roman" w:eastAsiaTheme="minorEastAsia" w:hAnsi="Times New Roman"/>
                <w:sz w:val="20"/>
                <w:szCs w:val="20"/>
                <w:lang w:eastAsia="ru-RU"/>
              </w:rPr>
              <w:t xml:space="preserve">   </w:t>
            </w:r>
            <w:r>
              <w:rPr>
                <w:rFonts w:ascii="Times New Roman" w:eastAsiaTheme="minorEastAsia" w:hAnsi="Times New Roman"/>
                <w:kern w:val="16"/>
                <w:sz w:val="20"/>
                <w:szCs w:val="20"/>
                <w:lang w:eastAsia="ru-RU"/>
              </w:rPr>
              <w:t>Извещение о невыполнении или ненадлежащем выполнении Поставщиком обязательств по Договору составляется Заказчиком в письменной форме с указанием сроков по устранению допущенных Поставщиком нарушений, вручается Поставщику под расписку.</w:t>
            </w:r>
            <w:r>
              <w:rPr>
                <w:rFonts w:ascii="Times New Roman" w:eastAsiaTheme="minorEastAsia" w:hAnsi="Times New Roman"/>
                <w:sz w:val="20"/>
                <w:szCs w:val="20"/>
                <w:lang w:eastAsia="ru-RU"/>
              </w:rPr>
              <w:t xml:space="preserve"> </w:t>
            </w:r>
          </w:p>
        </w:tc>
      </w:tr>
      <w:tr w:rsidR="00032B1E">
        <w:tc>
          <w:tcPr>
            <w:tcW w:w="633" w:type="dxa"/>
            <w:gridSpan w:val="2"/>
            <w:tcBorders>
              <w:top w:val="single" w:sz="4" w:space="0" w:color="auto"/>
              <w:left w:val="single" w:sz="4" w:space="0" w:color="auto"/>
              <w:bottom w:val="single" w:sz="4" w:space="0" w:color="auto"/>
              <w:right w:val="single" w:sz="4" w:space="0" w:color="auto"/>
            </w:tcBorders>
          </w:tcPr>
          <w:p w:rsidR="00032B1E" w:rsidRDefault="00591E4B">
            <w:pPr>
              <w:tabs>
                <w:tab w:val="left" w:pos="708"/>
              </w:tabs>
              <w:spacing w:after="0" w:line="240" w:lineRule="auto"/>
              <w:rPr>
                <w:rFonts w:ascii="Times New Roman" w:eastAsiaTheme="minorEastAsia" w:hAnsi="Times New Roman"/>
                <w:sz w:val="20"/>
                <w:szCs w:val="20"/>
                <w:lang w:eastAsia="ru-RU"/>
              </w:rPr>
            </w:pPr>
            <w:r>
              <w:rPr>
                <w:rFonts w:ascii="Times New Roman" w:eastAsiaTheme="minorEastAsia" w:hAnsi="Times New Roman"/>
                <w:sz w:val="20"/>
                <w:szCs w:val="20"/>
                <w:lang w:eastAsia="ru-RU"/>
              </w:rPr>
              <w:t>12</w:t>
            </w:r>
          </w:p>
        </w:tc>
        <w:tc>
          <w:tcPr>
            <w:tcW w:w="2458" w:type="dxa"/>
            <w:tcBorders>
              <w:top w:val="single" w:sz="4" w:space="0" w:color="auto"/>
              <w:left w:val="single" w:sz="4" w:space="0" w:color="auto"/>
              <w:bottom w:val="single" w:sz="4" w:space="0" w:color="auto"/>
              <w:right w:val="single" w:sz="4" w:space="0" w:color="auto"/>
            </w:tcBorders>
          </w:tcPr>
          <w:p w:rsidR="00032B1E" w:rsidRDefault="00591E4B">
            <w:pPr>
              <w:tabs>
                <w:tab w:val="left" w:pos="708"/>
              </w:tabs>
              <w:spacing w:after="0" w:line="240" w:lineRule="auto"/>
              <w:jc w:val="center"/>
              <w:rPr>
                <w:rFonts w:ascii="Times New Roman" w:eastAsiaTheme="minorEastAsia" w:hAnsi="Times New Roman"/>
                <w:sz w:val="20"/>
                <w:szCs w:val="20"/>
                <w:lang w:eastAsia="ru-RU"/>
              </w:rPr>
            </w:pPr>
            <w:r>
              <w:rPr>
                <w:rFonts w:ascii="Times New Roman" w:eastAsiaTheme="minorEastAsia" w:hAnsi="Times New Roman"/>
                <w:sz w:val="20"/>
                <w:szCs w:val="20"/>
                <w:lang w:eastAsia="ru-RU"/>
              </w:rPr>
              <w:t>Начальная (максимальная) цена Договора включает в себя:</w:t>
            </w:r>
          </w:p>
        </w:tc>
        <w:tc>
          <w:tcPr>
            <w:tcW w:w="6620" w:type="dxa"/>
            <w:tcBorders>
              <w:top w:val="single" w:sz="4" w:space="0" w:color="auto"/>
              <w:left w:val="single" w:sz="4" w:space="0" w:color="auto"/>
              <w:bottom w:val="single" w:sz="4" w:space="0" w:color="auto"/>
              <w:right w:val="single" w:sz="4" w:space="0" w:color="auto"/>
            </w:tcBorders>
            <w:vAlign w:val="center"/>
          </w:tcPr>
          <w:p w:rsidR="00032B1E" w:rsidRDefault="00591E4B">
            <w:pPr>
              <w:widowControl w:val="0"/>
              <w:tabs>
                <w:tab w:val="left" w:pos="540"/>
              </w:tabs>
              <w:autoSpaceDE w:val="0"/>
              <w:autoSpaceDN w:val="0"/>
              <w:adjustRightInd w:val="0"/>
              <w:spacing w:after="0" w:line="240" w:lineRule="auto"/>
              <w:jc w:val="both"/>
              <w:rPr>
                <w:rFonts w:ascii="Times New Roman" w:eastAsiaTheme="minorEastAsia" w:hAnsi="Times New Roman"/>
                <w:sz w:val="20"/>
                <w:szCs w:val="20"/>
                <w:lang w:eastAsia="ru-RU"/>
              </w:rPr>
            </w:pPr>
            <w:r>
              <w:rPr>
                <w:rFonts w:ascii="Times New Roman" w:eastAsiaTheme="minorEastAsia" w:hAnsi="Times New Roman"/>
                <w:sz w:val="20"/>
                <w:szCs w:val="20"/>
                <w:lang w:eastAsia="ru-RU"/>
              </w:rPr>
              <w:t xml:space="preserve">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p w:rsidR="00032B1E" w:rsidRDefault="00591E4B">
            <w:pPr>
              <w:widowControl w:val="0"/>
              <w:tabs>
                <w:tab w:val="left" w:pos="540"/>
              </w:tabs>
              <w:autoSpaceDE w:val="0"/>
              <w:autoSpaceDN w:val="0"/>
              <w:adjustRightInd w:val="0"/>
              <w:spacing w:after="0" w:line="240" w:lineRule="auto"/>
              <w:jc w:val="both"/>
              <w:rPr>
                <w:rFonts w:ascii="Times New Roman" w:eastAsiaTheme="minorEastAsia" w:hAnsi="Times New Roman"/>
                <w:sz w:val="20"/>
                <w:szCs w:val="20"/>
                <w:lang w:eastAsia="ru-RU"/>
              </w:rPr>
            </w:pPr>
            <w:r>
              <w:rPr>
                <w:rFonts w:ascii="Times New Roman" w:eastAsia="Times New Roman" w:hAnsi="Times New Roman" w:cstheme="minorBidi"/>
                <w:sz w:val="20"/>
                <w:szCs w:val="20"/>
                <w:lang w:eastAsia="ru-RU"/>
              </w:rPr>
              <w:t xml:space="preserve">Цена договора является твердой и может изменяться </w:t>
            </w:r>
            <w:r>
              <w:rPr>
                <w:rFonts w:ascii="Times New Roman" w:eastAsia="Times New Roman" w:hAnsi="Times New Roman" w:cstheme="minorBidi"/>
                <w:iCs/>
                <w:sz w:val="20"/>
                <w:szCs w:val="20"/>
                <w:lang w:eastAsia="ru-RU"/>
              </w:rPr>
              <w:t>только по соглашению сторон</w:t>
            </w:r>
            <w:r>
              <w:rPr>
                <w:rFonts w:ascii="Times New Roman" w:eastAsiaTheme="minorEastAsia" w:hAnsi="Times New Roman"/>
                <w:sz w:val="20"/>
                <w:szCs w:val="20"/>
                <w:lang w:eastAsia="ru-RU"/>
              </w:rPr>
              <w:t>, а так же в случае, установленных Договором и (или) предусмотренных законодательством Российской Федерации.</w:t>
            </w:r>
          </w:p>
          <w:p w:rsidR="00032B1E" w:rsidRDefault="00591E4B">
            <w:pPr>
              <w:widowControl w:val="0"/>
              <w:tabs>
                <w:tab w:val="left" w:pos="540"/>
              </w:tabs>
              <w:autoSpaceDE w:val="0"/>
              <w:autoSpaceDN w:val="0"/>
              <w:adjustRightInd w:val="0"/>
              <w:spacing w:after="0" w:line="240" w:lineRule="auto"/>
              <w:jc w:val="both"/>
              <w:rPr>
                <w:rFonts w:ascii="Times New Roman" w:eastAsiaTheme="minorEastAsia" w:hAnsi="Times New Roman"/>
                <w:sz w:val="20"/>
                <w:szCs w:val="20"/>
                <w:lang w:eastAsia="ru-RU"/>
              </w:rPr>
            </w:pPr>
            <w:r>
              <w:rPr>
                <w:rFonts w:ascii="Times New Roman" w:eastAsiaTheme="minorEastAsia" w:hAnsi="Times New Roman"/>
                <w:sz w:val="20"/>
                <w:szCs w:val="20"/>
                <w:lang w:eastAsia="ru-RU"/>
              </w:rPr>
              <w:t xml:space="preserve">    Заказчик по согласованию с поставщиком в ходе исполнения Договора вправе изменить количество всех предусмотренных Договором товаров при изменении потребности в товарах, на поставку которых заключен договор.           </w:t>
            </w:r>
          </w:p>
          <w:p w:rsidR="00032B1E" w:rsidRDefault="00591E4B">
            <w:pPr>
              <w:tabs>
                <w:tab w:val="left" w:pos="708"/>
              </w:tabs>
              <w:spacing w:after="0" w:line="240" w:lineRule="auto"/>
              <w:jc w:val="both"/>
              <w:rPr>
                <w:rFonts w:ascii="Times New Roman" w:eastAsiaTheme="minorEastAsia" w:hAnsi="Times New Roman"/>
                <w:sz w:val="20"/>
                <w:szCs w:val="20"/>
                <w:lang w:eastAsia="ru-RU"/>
              </w:rPr>
            </w:pPr>
            <w:r>
              <w:rPr>
                <w:rFonts w:ascii="Times New Roman" w:eastAsiaTheme="minorEastAsia" w:hAnsi="Times New Roman"/>
                <w:sz w:val="20"/>
                <w:szCs w:val="20"/>
                <w:lang w:eastAsia="ru-RU"/>
              </w:rPr>
              <w:t xml:space="preserve">  При этом по соглашению Сторон допускается изменение с учетом положений бюджетного законодательства Российской Федерации цены Договора пропорционально дополнительному количеству товара исходя из установленной в Договоре цены единицы товара.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tc>
      </w:tr>
      <w:tr w:rsidR="00032B1E">
        <w:tc>
          <w:tcPr>
            <w:tcW w:w="633" w:type="dxa"/>
            <w:gridSpan w:val="2"/>
            <w:tcBorders>
              <w:top w:val="single" w:sz="4" w:space="0" w:color="auto"/>
              <w:left w:val="single" w:sz="4" w:space="0" w:color="auto"/>
              <w:bottom w:val="single" w:sz="4" w:space="0" w:color="auto"/>
              <w:right w:val="single" w:sz="4" w:space="0" w:color="auto"/>
            </w:tcBorders>
          </w:tcPr>
          <w:p w:rsidR="00032B1E" w:rsidRDefault="00591E4B">
            <w:pPr>
              <w:tabs>
                <w:tab w:val="left" w:pos="708"/>
              </w:tabs>
              <w:spacing w:after="0" w:line="240" w:lineRule="auto"/>
              <w:rPr>
                <w:rFonts w:ascii="Times New Roman" w:eastAsiaTheme="minorEastAsia" w:hAnsi="Times New Roman"/>
                <w:sz w:val="20"/>
                <w:szCs w:val="20"/>
                <w:lang w:eastAsia="ru-RU"/>
              </w:rPr>
            </w:pPr>
            <w:r>
              <w:rPr>
                <w:rFonts w:ascii="Times New Roman" w:eastAsiaTheme="minorEastAsia" w:hAnsi="Times New Roman"/>
                <w:sz w:val="20"/>
                <w:szCs w:val="20"/>
                <w:lang w:eastAsia="ru-RU"/>
              </w:rPr>
              <w:t>13</w:t>
            </w:r>
          </w:p>
        </w:tc>
        <w:tc>
          <w:tcPr>
            <w:tcW w:w="2458" w:type="dxa"/>
            <w:tcBorders>
              <w:top w:val="single" w:sz="4" w:space="0" w:color="auto"/>
              <w:left w:val="single" w:sz="4" w:space="0" w:color="auto"/>
              <w:bottom w:val="single" w:sz="4" w:space="0" w:color="auto"/>
              <w:right w:val="single" w:sz="4" w:space="0" w:color="auto"/>
            </w:tcBorders>
          </w:tcPr>
          <w:p w:rsidR="00032B1E" w:rsidRDefault="00591E4B">
            <w:pPr>
              <w:tabs>
                <w:tab w:val="left" w:pos="708"/>
              </w:tabs>
              <w:spacing w:after="0" w:line="240" w:lineRule="auto"/>
              <w:jc w:val="both"/>
              <w:rPr>
                <w:rFonts w:ascii="Times New Roman" w:eastAsiaTheme="minorEastAsia" w:hAnsi="Times New Roman"/>
                <w:sz w:val="20"/>
                <w:szCs w:val="20"/>
                <w:lang w:eastAsia="ru-RU"/>
              </w:rPr>
            </w:pPr>
            <w:r>
              <w:rPr>
                <w:rFonts w:ascii="Times New Roman" w:eastAsiaTheme="minorEastAsia" w:hAnsi="Times New Roman"/>
                <w:sz w:val="20"/>
                <w:szCs w:val="20"/>
                <w:lang w:eastAsia="ru-RU"/>
              </w:rPr>
              <w:t>Дополнительные требования к участникам размещения заказа</w:t>
            </w:r>
          </w:p>
        </w:tc>
        <w:tc>
          <w:tcPr>
            <w:tcW w:w="6620" w:type="dxa"/>
            <w:tcBorders>
              <w:top w:val="single" w:sz="4" w:space="0" w:color="auto"/>
              <w:left w:val="single" w:sz="4" w:space="0" w:color="auto"/>
              <w:bottom w:val="single" w:sz="4" w:space="0" w:color="auto"/>
              <w:right w:val="single" w:sz="4" w:space="0" w:color="auto"/>
            </w:tcBorders>
          </w:tcPr>
          <w:p w:rsidR="00032B1E" w:rsidRDefault="00591E4B">
            <w:pPr>
              <w:tabs>
                <w:tab w:val="left" w:pos="708"/>
              </w:tabs>
              <w:spacing w:after="0" w:line="240" w:lineRule="auto"/>
              <w:ind w:firstLine="234"/>
              <w:jc w:val="both"/>
              <w:rPr>
                <w:rFonts w:ascii="Times New Roman" w:eastAsiaTheme="minorEastAsia" w:hAnsi="Times New Roman"/>
                <w:sz w:val="20"/>
                <w:szCs w:val="20"/>
                <w:lang w:eastAsia="ru-RU"/>
              </w:rPr>
            </w:pPr>
            <w:r>
              <w:rPr>
                <w:rFonts w:ascii="Times New Roman" w:eastAsia="Times New Roman" w:hAnsi="Times New Roman"/>
                <w:sz w:val="20"/>
                <w:szCs w:val="20"/>
                <w:lang w:eastAsia="ru-RU"/>
              </w:rPr>
              <w:t>Требование об отсутствии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в лице исполняющем функции единоличного исполнительного органа участника закупки - юридического лица.</w:t>
            </w:r>
          </w:p>
        </w:tc>
      </w:tr>
      <w:tr w:rsidR="00032B1E">
        <w:tc>
          <w:tcPr>
            <w:tcW w:w="633" w:type="dxa"/>
            <w:gridSpan w:val="2"/>
            <w:tcBorders>
              <w:top w:val="single" w:sz="4" w:space="0" w:color="auto"/>
              <w:left w:val="single" w:sz="4" w:space="0" w:color="auto"/>
              <w:bottom w:val="single" w:sz="4" w:space="0" w:color="auto"/>
              <w:right w:val="single" w:sz="4" w:space="0" w:color="auto"/>
            </w:tcBorders>
          </w:tcPr>
          <w:p w:rsidR="00032B1E" w:rsidRDefault="00591E4B">
            <w:pPr>
              <w:tabs>
                <w:tab w:val="left" w:pos="708"/>
              </w:tabs>
              <w:spacing w:after="0" w:line="240" w:lineRule="auto"/>
              <w:rPr>
                <w:rFonts w:ascii="Times New Roman" w:eastAsiaTheme="minorEastAsia" w:hAnsi="Times New Roman"/>
                <w:sz w:val="20"/>
                <w:szCs w:val="20"/>
                <w:lang w:eastAsia="ru-RU"/>
              </w:rPr>
            </w:pPr>
            <w:r>
              <w:rPr>
                <w:rFonts w:ascii="Times New Roman" w:eastAsiaTheme="minorEastAsia" w:hAnsi="Times New Roman"/>
                <w:sz w:val="20"/>
                <w:szCs w:val="20"/>
                <w:lang w:eastAsia="ru-RU"/>
              </w:rPr>
              <w:t>14</w:t>
            </w:r>
          </w:p>
        </w:tc>
        <w:tc>
          <w:tcPr>
            <w:tcW w:w="2458" w:type="dxa"/>
            <w:tcBorders>
              <w:top w:val="single" w:sz="4" w:space="0" w:color="auto"/>
              <w:left w:val="single" w:sz="4" w:space="0" w:color="auto"/>
              <w:bottom w:val="single" w:sz="4" w:space="0" w:color="auto"/>
              <w:right w:val="single" w:sz="4" w:space="0" w:color="auto"/>
            </w:tcBorders>
          </w:tcPr>
          <w:p w:rsidR="00032B1E" w:rsidRDefault="00591E4B">
            <w:pPr>
              <w:tabs>
                <w:tab w:val="left" w:pos="708"/>
              </w:tabs>
              <w:spacing w:after="0" w:line="240" w:lineRule="auto"/>
              <w:jc w:val="center"/>
              <w:rPr>
                <w:rFonts w:ascii="Times New Roman" w:eastAsiaTheme="minorEastAsia" w:hAnsi="Times New Roman"/>
                <w:sz w:val="20"/>
                <w:szCs w:val="20"/>
                <w:lang w:eastAsia="ru-RU"/>
              </w:rPr>
            </w:pPr>
            <w:r>
              <w:rPr>
                <w:rFonts w:ascii="Times New Roman" w:eastAsiaTheme="minorEastAsia" w:hAnsi="Times New Roman"/>
                <w:sz w:val="20"/>
                <w:szCs w:val="20"/>
                <w:lang w:eastAsia="ru-RU"/>
              </w:rPr>
              <w:t>Ответственное лицо за составление технического задания</w:t>
            </w:r>
          </w:p>
        </w:tc>
        <w:tc>
          <w:tcPr>
            <w:tcW w:w="6620" w:type="dxa"/>
            <w:tcBorders>
              <w:top w:val="single" w:sz="4" w:space="0" w:color="auto"/>
              <w:left w:val="single" w:sz="4" w:space="0" w:color="auto"/>
              <w:bottom w:val="single" w:sz="4" w:space="0" w:color="auto"/>
              <w:right w:val="single" w:sz="4" w:space="0" w:color="auto"/>
            </w:tcBorders>
          </w:tcPr>
          <w:p w:rsidR="00032B1E" w:rsidRDefault="00591E4B">
            <w:pPr>
              <w:tabs>
                <w:tab w:val="left" w:pos="916"/>
                <w:tab w:val="left" w:pos="1832"/>
                <w:tab w:val="left" w:pos="2748"/>
                <w:tab w:val="left" w:pos="3664"/>
                <w:tab w:val="left" w:pos="4580"/>
                <w:tab w:val="left" w:pos="504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0"/>
                <w:szCs w:val="20"/>
                <w:lang w:eastAsia="ru-RU"/>
              </w:rPr>
            </w:pPr>
            <w:r>
              <w:rPr>
                <w:rFonts w:ascii="Times New Roman" w:eastAsiaTheme="minorEastAsia" w:hAnsi="Times New Roman"/>
                <w:sz w:val="20"/>
                <w:szCs w:val="20"/>
                <w:lang w:eastAsia="ru-RU"/>
              </w:rPr>
              <w:t>Юрисконсульт – Кобылянский Богдан Леонидович</w:t>
            </w:r>
            <w:r>
              <w:rPr>
                <w:rFonts w:ascii="Times New Roman" w:eastAsia="Times New Roman" w:hAnsi="Times New Roman"/>
                <w:sz w:val="20"/>
                <w:szCs w:val="20"/>
                <w:lang w:eastAsia="ru-RU"/>
              </w:rPr>
              <w:t xml:space="preserve"> (подготовка договора),</w:t>
            </w:r>
          </w:p>
          <w:p w:rsidR="00032B1E" w:rsidRDefault="00591E4B">
            <w:pPr>
              <w:tabs>
                <w:tab w:val="left" w:pos="916"/>
                <w:tab w:val="left" w:pos="1832"/>
                <w:tab w:val="left" w:pos="2748"/>
                <w:tab w:val="left" w:pos="3664"/>
                <w:tab w:val="left" w:pos="4580"/>
                <w:tab w:val="left" w:pos="504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heme="minorEastAsia" w:hAnsi="Times New Roman"/>
                <w:sz w:val="20"/>
                <w:szCs w:val="20"/>
                <w:lang w:eastAsia="ru-RU"/>
              </w:rPr>
            </w:pPr>
            <w:r>
              <w:rPr>
                <w:rFonts w:ascii="Times New Roman" w:eastAsiaTheme="minorEastAsia" w:hAnsi="Times New Roman"/>
                <w:sz w:val="20"/>
                <w:szCs w:val="20"/>
                <w:lang w:eastAsia="ru-RU"/>
              </w:rPr>
              <w:t xml:space="preserve">Специалист в сфере закупок – Карп Вера Николаевна </w:t>
            </w:r>
          </w:p>
          <w:p w:rsidR="00032B1E" w:rsidRDefault="00591E4B">
            <w:pPr>
              <w:tabs>
                <w:tab w:val="left" w:pos="540"/>
              </w:tabs>
              <w:spacing w:after="0" w:line="240" w:lineRule="auto"/>
              <w:jc w:val="both"/>
              <w:rPr>
                <w:rFonts w:ascii="Times New Roman" w:eastAsiaTheme="minorEastAsia" w:hAnsi="Times New Roman"/>
                <w:sz w:val="20"/>
                <w:szCs w:val="20"/>
                <w:lang w:eastAsia="ru-RU"/>
              </w:rPr>
            </w:pPr>
            <w:r>
              <w:rPr>
                <w:rFonts w:ascii="Times New Roman" w:eastAsiaTheme="minorEastAsia" w:hAnsi="Times New Roman"/>
                <w:sz w:val="20"/>
                <w:szCs w:val="20"/>
                <w:lang w:eastAsia="ru-RU"/>
              </w:rPr>
              <w:t xml:space="preserve"> (расчеты, подготовка тех. задания (Приказ №119-К от 12.07.2021г.), Тел/факс: (34643)2-28-90 (201) </w:t>
            </w:r>
            <w:r>
              <w:rPr>
                <w:rFonts w:ascii="Times New Roman" w:hAnsi="Times New Roman"/>
                <w:b/>
                <w:bCs/>
                <w:sz w:val="20"/>
                <w:szCs w:val="20"/>
                <w:u w:val="single"/>
                <w:lang w:eastAsia="ru-RU"/>
              </w:rPr>
              <w:t>direktor4@school4-megion.ru</w:t>
            </w:r>
          </w:p>
        </w:tc>
      </w:tr>
    </w:tbl>
    <w:p w:rsidR="00032B1E" w:rsidRDefault="00032B1E">
      <w:pPr>
        <w:tabs>
          <w:tab w:val="left" w:pos="720"/>
          <w:tab w:val="left" w:pos="6045"/>
          <w:tab w:val="left" w:pos="6225"/>
          <w:tab w:val="left" w:pos="6480"/>
          <w:tab w:val="right" w:pos="8820"/>
        </w:tabs>
        <w:spacing w:after="0" w:line="240" w:lineRule="auto"/>
        <w:rPr>
          <w:rFonts w:ascii="Times New Roman" w:eastAsiaTheme="minorEastAsia" w:hAnsi="Times New Roman"/>
          <w:sz w:val="20"/>
          <w:szCs w:val="20"/>
          <w:lang w:eastAsia="ru-RU"/>
        </w:rPr>
      </w:pPr>
    </w:p>
    <w:p w:rsidR="00032B1E" w:rsidRDefault="00032B1E">
      <w:pPr>
        <w:tabs>
          <w:tab w:val="left" w:pos="708"/>
        </w:tabs>
        <w:spacing w:after="0" w:line="240" w:lineRule="auto"/>
        <w:rPr>
          <w:rFonts w:ascii="Times New Roman" w:eastAsiaTheme="minorEastAsia" w:hAnsi="Times New Roman"/>
          <w:sz w:val="20"/>
          <w:szCs w:val="20"/>
          <w:lang w:eastAsia="ru-RU"/>
        </w:rPr>
      </w:pPr>
    </w:p>
    <w:p w:rsidR="00032B1E" w:rsidRDefault="00591E4B">
      <w:pPr>
        <w:tabs>
          <w:tab w:val="left" w:pos="708"/>
        </w:tabs>
        <w:spacing w:after="0" w:line="240" w:lineRule="auto"/>
        <w:rPr>
          <w:rFonts w:ascii="Times New Roman" w:eastAsiaTheme="minorEastAsia" w:hAnsi="Times New Roman"/>
          <w:sz w:val="20"/>
          <w:szCs w:val="20"/>
          <w:lang w:eastAsia="ru-RU"/>
        </w:rPr>
      </w:pPr>
      <w:r>
        <w:rPr>
          <w:rFonts w:ascii="Times New Roman" w:eastAsiaTheme="minorEastAsia" w:hAnsi="Times New Roman"/>
          <w:sz w:val="20"/>
          <w:szCs w:val="20"/>
          <w:lang w:eastAsia="ru-RU"/>
        </w:rPr>
        <w:t xml:space="preserve">Директор МАОУ «СОШ № 4»               </w:t>
      </w:r>
      <w:r>
        <w:rPr>
          <w:rFonts w:ascii="Times New Roman" w:eastAsiaTheme="minorEastAsia" w:hAnsi="Times New Roman"/>
          <w:sz w:val="20"/>
          <w:szCs w:val="20"/>
          <w:lang w:eastAsia="ru-RU"/>
        </w:rPr>
        <w:tab/>
      </w:r>
      <w:r>
        <w:rPr>
          <w:rFonts w:ascii="Times New Roman" w:eastAsiaTheme="minorEastAsia" w:hAnsi="Times New Roman"/>
          <w:sz w:val="20"/>
          <w:szCs w:val="20"/>
          <w:lang w:eastAsia="ru-RU"/>
        </w:rPr>
        <w:tab/>
      </w:r>
      <w:r>
        <w:rPr>
          <w:rFonts w:ascii="Times New Roman" w:eastAsiaTheme="minorEastAsia" w:hAnsi="Times New Roman"/>
          <w:sz w:val="20"/>
          <w:szCs w:val="20"/>
          <w:lang w:eastAsia="ru-RU"/>
        </w:rPr>
        <w:tab/>
      </w:r>
      <w:r w:rsidR="009B2208">
        <w:rPr>
          <w:rFonts w:ascii="Times New Roman" w:eastAsiaTheme="minorEastAsia" w:hAnsi="Times New Roman"/>
          <w:sz w:val="20"/>
          <w:szCs w:val="20"/>
          <w:lang w:eastAsia="ru-RU"/>
        </w:rPr>
        <w:t xml:space="preserve">                                                                             </w:t>
      </w:r>
      <w:r>
        <w:rPr>
          <w:rFonts w:ascii="Times New Roman" w:eastAsiaTheme="minorEastAsia" w:hAnsi="Times New Roman"/>
          <w:sz w:val="20"/>
          <w:szCs w:val="20"/>
          <w:lang w:eastAsia="ru-RU"/>
        </w:rPr>
        <w:tab/>
        <w:t>О.А.Исянгулова</w:t>
      </w:r>
    </w:p>
    <w:p w:rsidR="00032B1E" w:rsidRDefault="00032B1E">
      <w:pPr>
        <w:spacing w:after="0" w:line="240" w:lineRule="auto"/>
        <w:jc w:val="center"/>
        <w:rPr>
          <w:rFonts w:ascii="Times New Roman" w:eastAsiaTheme="minorEastAsia" w:hAnsi="Times New Roman"/>
          <w:sz w:val="20"/>
          <w:szCs w:val="20"/>
          <w:lang w:eastAsia="ru-RU"/>
        </w:rPr>
      </w:pPr>
    </w:p>
    <w:p w:rsidR="00032B1E" w:rsidRDefault="00032B1E">
      <w:pPr>
        <w:spacing w:after="0" w:line="240" w:lineRule="auto"/>
        <w:jc w:val="center"/>
        <w:rPr>
          <w:rFonts w:ascii="Times New Roman" w:eastAsiaTheme="minorEastAsia" w:hAnsi="Times New Roman"/>
          <w:sz w:val="20"/>
          <w:szCs w:val="20"/>
          <w:lang w:eastAsia="ru-RU"/>
        </w:rPr>
      </w:pPr>
    </w:p>
    <w:p w:rsidR="00032B1E" w:rsidRDefault="00032B1E">
      <w:pPr>
        <w:spacing w:after="0" w:line="240" w:lineRule="auto"/>
        <w:jc w:val="center"/>
        <w:rPr>
          <w:rFonts w:ascii="Times New Roman" w:eastAsiaTheme="minorEastAsia" w:hAnsi="Times New Roman"/>
          <w:sz w:val="20"/>
          <w:szCs w:val="20"/>
          <w:lang w:eastAsia="ru-RU"/>
        </w:rPr>
      </w:pPr>
    </w:p>
    <w:p w:rsidR="00032B1E" w:rsidRDefault="00032B1E">
      <w:pPr>
        <w:spacing w:after="0" w:line="240" w:lineRule="auto"/>
        <w:jc w:val="center"/>
        <w:rPr>
          <w:rFonts w:ascii="Times New Roman" w:eastAsiaTheme="minorEastAsia" w:hAnsi="Times New Roman"/>
          <w:sz w:val="20"/>
          <w:szCs w:val="20"/>
          <w:lang w:eastAsia="ru-RU"/>
        </w:rPr>
      </w:pPr>
    </w:p>
    <w:p w:rsidR="00032B1E" w:rsidRDefault="00591E4B">
      <w:pPr>
        <w:spacing w:after="0" w:line="240" w:lineRule="auto"/>
        <w:jc w:val="right"/>
        <w:rPr>
          <w:rFonts w:ascii="Times New Roman" w:eastAsiaTheme="minorEastAsia" w:hAnsi="Times New Roman"/>
          <w:sz w:val="20"/>
          <w:szCs w:val="20"/>
          <w:lang w:eastAsia="ru-RU"/>
        </w:rPr>
      </w:pPr>
      <w:r>
        <w:rPr>
          <w:rFonts w:ascii="Times New Roman" w:eastAsiaTheme="minorEastAsia" w:hAnsi="Times New Roman"/>
          <w:sz w:val="20"/>
          <w:szCs w:val="20"/>
          <w:lang w:eastAsia="ru-RU"/>
        </w:rPr>
        <w:t xml:space="preserve">                                                                                                                                Приложение № 1 </w:t>
      </w:r>
    </w:p>
    <w:p w:rsidR="00032B1E" w:rsidRDefault="00591E4B">
      <w:pPr>
        <w:spacing w:after="0" w:line="240" w:lineRule="auto"/>
        <w:jc w:val="right"/>
        <w:rPr>
          <w:rFonts w:ascii="Times New Roman" w:eastAsiaTheme="minorEastAsia" w:hAnsi="Times New Roman"/>
          <w:sz w:val="20"/>
          <w:szCs w:val="20"/>
          <w:lang w:eastAsia="ru-RU"/>
        </w:rPr>
      </w:pPr>
      <w:r>
        <w:rPr>
          <w:rFonts w:ascii="Times New Roman" w:eastAsiaTheme="minorEastAsia" w:hAnsi="Times New Roman"/>
          <w:sz w:val="20"/>
          <w:szCs w:val="20"/>
          <w:lang w:eastAsia="ru-RU"/>
        </w:rPr>
        <w:t xml:space="preserve">к техническому заданию </w:t>
      </w:r>
    </w:p>
    <w:p w:rsidR="00032B1E" w:rsidRDefault="00032B1E">
      <w:pPr>
        <w:spacing w:after="0" w:line="240" w:lineRule="auto"/>
        <w:jc w:val="right"/>
        <w:rPr>
          <w:rFonts w:ascii="Times New Roman" w:eastAsiaTheme="minorEastAsia" w:hAnsi="Times New Roman"/>
          <w:sz w:val="20"/>
          <w:szCs w:val="20"/>
          <w:lang w:eastAsia="ru-RU"/>
        </w:rPr>
      </w:pPr>
    </w:p>
    <w:p w:rsidR="00032B1E" w:rsidRDefault="00591E4B">
      <w:pPr>
        <w:widowControl w:val="0"/>
        <w:autoSpaceDE w:val="0"/>
        <w:autoSpaceDN w:val="0"/>
        <w:adjustRightInd w:val="0"/>
        <w:spacing w:after="0" w:line="240" w:lineRule="auto"/>
        <w:jc w:val="both"/>
        <w:rPr>
          <w:rFonts w:ascii="Times New Roman" w:eastAsiaTheme="minorEastAsia" w:hAnsi="Times New Roman"/>
          <w:sz w:val="20"/>
          <w:szCs w:val="20"/>
          <w:lang w:eastAsia="ru-RU"/>
        </w:rPr>
      </w:pPr>
      <w:r>
        <w:rPr>
          <w:rFonts w:ascii="Times New Roman" w:eastAsiaTheme="minorEastAsia" w:hAnsi="Times New Roman"/>
          <w:sz w:val="20"/>
          <w:szCs w:val="20"/>
          <w:lang w:eastAsia="ru-RU"/>
        </w:rPr>
        <w:tab/>
      </w:r>
    </w:p>
    <w:p w:rsidR="00032B1E" w:rsidRDefault="00591E4B">
      <w:pPr>
        <w:widowControl w:val="0"/>
        <w:autoSpaceDE w:val="0"/>
        <w:autoSpaceDN w:val="0"/>
        <w:adjustRightInd w:val="0"/>
        <w:spacing w:after="0" w:line="240" w:lineRule="auto"/>
        <w:ind w:right="-144"/>
        <w:jc w:val="both"/>
        <w:rPr>
          <w:rFonts w:ascii="Times New Roman" w:eastAsiaTheme="minorEastAsia" w:hAnsi="Times New Roman"/>
          <w:b/>
          <w:sz w:val="20"/>
          <w:szCs w:val="20"/>
          <w:lang w:eastAsia="ru-RU"/>
        </w:rPr>
      </w:pPr>
      <w:r>
        <w:rPr>
          <w:rFonts w:ascii="Times New Roman" w:eastAsiaTheme="minorEastAsia" w:hAnsi="Times New Roman"/>
          <w:sz w:val="20"/>
          <w:szCs w:val="20"/>
          <w:lang w:eastAsia="ru-RU"/>
        </w:rPr>
        <w:t xml:space="preserve">                                                                  </w:t>
      </w:r>
      <w:r>
        <w:rPr>
          <w:rFonts w:ascii="Times New Roman" w:eastAsiaTheme="minorEastAsia" w:hAnsi="Times New Roman"/>
          <w:b/>
          <w:sz w:val="20"/>
          <w:szCs w:val="20"/>
          <w:lang w:eastAsia="ru-RU"/>
        </w:rPr>
        <w:t xml:space="preserve">СПЕЦИФИКАЦИЯ </w:t>
      </w:r>
    </w:p>
    <w:p w:rsidR="00032B1E" w:rsidRDefault="00032B1E">
      <w:pPr>
        <w:widowControl w:val="0"/>
        <w:autoSpaceDE w:val="0"/>
        <w:autoSpaceDN w:val="0"/>
        <w:adjustRightInd w:val="0"/>
        <w:spacing w:after="0" w:line="240" w:lineRule="auto"/>
        <w:ind w:right="-144"/>
        <w:jc w:val="both"/>
        <w:rPr>
          <w:rFonts w:ascii="Times New Roman" w:eastAsiaTheme="minorEastAsia" w:hAnsi="Times New Roman"/>
          <w:b/>
          <w:sz w:val="20"/>
          <w:szCs w:val="20"/>
          <w:lang w:eastAsia="ru-RU"/>
        </w:rPr>
      </w:pPr>
    </w:p>
    <w:p w:rsidR="00032B1E" w:rsidRDefault="00591E4B">
      <w:pPr>
        <w:widowControl w:val="0"/>
        <w:autoSpaceDE w:val="0"/>
        <w:autoSpaceDN w:val="0"/>
        <w:adjustRightInd w:val="0"/>
        <w:spacing w:after="0" w:line="240" w:lineRule="auto"/>
        <w:jc w:val="center"/>
        <w:rPr>
          <w:rFonts w:ascii="Times New Roman" w:eastAsiaTheme="minorEastAsia" w:hAnsi="Times New Roman"/>
          <w:b/>
          <w:sz w:val="20"/>
          <w:szCs w:val="20"/>
          <w:lang w:eastAsia="ru-RU"/>
        </w:rPr>
      </w:pPr>
      <w:r>
        <w:rPr>
          <w:rFonts w:ascii="Times New Roman" w:eastAsiaTheme="minorEastAsia" w:hAnsi="Times New Roman"/>
          <w:b/>
          <w:sz w:val="20"/>
          <w:szCs w:val="20"/>
          <w:lang w:eastAsia="ru-RU"/>
        </w:rPr>
        <w:t>НА ПОСТАВКУ ТОВАРА "Продукты питания: сухофрукты, ягоды замороженные".</w:t>
      </w:r>
    </w:p>
    <w:p w:rsidR="00032B1E" w:rsidRDefault="00032B1E">
      <w:pPr>
        <w:widowControl w:val="0"/>
        <w:autoSpaceDE w:val="0"/>
        <w:autoSpaceDN w:val="0"/>
        <w:adjustRightInd w:val="0"/>
        <w:spacing w:after="0" w:line="240" w:lineRule="auto"/>
        <w:jc w:val="both"/>
        <w:rPr>
          <w:rFonts w:ascii="Times New Roman" w:eastAsiaTheme="minorEastAsia" w:hAnsi="Times New Roman"/>
          <w:b/>
          <w:sz w:val="20"/>
          <w:szCs w:val="20"/>
          <w:lang w:eastAsia="ru-RU"/>
        </w:rPr>
      </w:pPr>
    </w:p>
    <w:tbl>
      <w:tblPr>
        <w:tblW w:w="100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418"/>
        <w:gridCol w:w="1735"/>
        <w:gridCol w:w="4621"/>
        <w:gridCol w:w="567"/>
        <w:gridCol w:w="992"/>
      </w:tblGrid>
      <w:tr w:rsidR="00032B1E">
        <w:trPr>
          <w:trHeight w:val="630"/>
          <w:jc w:val="center"/>
        </w:trPr>
        <w:tc>
          <w:tcPr>
            <w:tcW w:w="675" w:type="dxa"/>
            <w:shd w:val="clear" w:color="auto" w:fill="auto"/>
          </w:tcPr>
          <w:p w:rsidR="00032B1E" w:rsidRDefault="00032B1E">
            <w:pPr>
              <w:spacing w:after="0" w:line="240" w:lineRule="auto"/>
              <w:rPr>
                <w:rFonts w:ascii="Times New Roman" w:eastAsia="Times New Roman" w:hAnsi="Times New Roman"/>
                <w:b/>
                <w:sz w:val="20"/>
                <w:szCs w:val="20"/>
                <w:lang w:eastAsia="ru-RU"/>
              </w:rPr>
            </w:pPr>
          </w:p>
        </w:tc>
        <w:tc>
          <w:tcPr>
            <w:tcW w:w="1418" w:type="dxa"/>
            <w:shd w:val="clear" w:color="000000" w:fill="FFFFFF"/>
          </w:tcPr>
          <w:p w:rsidR="00032B1E" w:rsidRDefault="00591E4B">
            <w:pPr>
              <w:spacing w:after="0" w:line="240" w:lineRule="auto"/>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ОКПД</w:t>
            </w:r>
          </w:p>
        </w:tc>
        <w:tc>
          <w:tcPr>
            <w:tcW w:w="1735" w:type="dxa"/>
            <w:shd w:val="clear" w:color="auto" w:fill="auto"/>
          </w:tcPr>
          <w:p w:rsidR="00032B1E" w:rsidRDefault="00591E4B">
            <w:pPr>
              <w:spacing w:after="0" w:line="240" w:lineRule="auto"/>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Наименование товара, услуги (работы)</w:t>
            </w:r>
          </w:p>
        </w:tc>
        <w:tc>
          <w:tcPr>
            <w:tcW w:w="4621" w:type="dxa"/>
            <w:shd w:val="clear" w:color="auto" w:fill="auto"/>
          </w:tcPr>
          <w:p w:rsidR="00032B1E" w:rsidRDefault="00591E4B">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w:t>
            </w:r>
            <w:r>
              <w:rPr>
                <w:rFonts w:ascii="Times New Roman" w:hAnsi="Times New Roman"/>
                <w:b/>
                <w:sz w:val="20"/>
                <w:szCs w:val="20"/>
                <w:lang w:eastAsia="ru-RU"/>
              </w:rPr>
              <w:t>Потребительские свойства товара: (сорт, фасовка, категория, жирность, качественная характеристика (вес брутто)</w:t>
            </w:r>
          </w:p>
        </w:tc>
        <w:tc>
          <w:tcPr>
            <w:tcW w:w="567" w:type="dxa"/>
            <w:shd w:val="clear" w:color="auto" w:fill="auto"/>
          </w:tcPr>
          <w:p w:rsidR="00032B1E" w:rsidRDefault="00591E4B">
            <w:pPr>
              <w:spacing w:after="0" w:line="240" w:lineRule="auto"/>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ед. изм</w:t>
            </w:r>
          </w:p>
        </w:tc>
        <w:tc>
          <w:tcPr>
            <w:tcW w:w="992" w:type="dxa"/>
          </w:tcPr>
          <w:p w:rsidR="00032B1E" w:rsidRDefault="00591E4B">
            <w:pPr>
              <w:spacing w:after="0" w:line="240" w:lineRule="auto"/>
              <w:rPr>
                <w:rFonts w:ascii="Times New Roman" w:eastAsia="Times New Roman" w:hAnsi="Times New Roman"/>
                <w:b/>
                <w:sz w:val="20"/>
                <w:szCs w:val="20"/>
                <w:lang w:eastAsia="ru-RU"/>
              </w:rPr>
            </w:pPr>
            <w:r>
              <w:rPr>
                <w:rFonts w:ascii="Times New Roman" w:hAnsi="Times New Roman"/>
                <w:b/>
                <w:sz w:val="20"/>
                <w:szCs w:val="20"/>
                <w:lang w:eastAsia="ru-RU"/>
              </w:rPr>
              <w:t>объём в кг (шт)</w:t>
            </w:r>
          </w:p>
        </w:tc>
      </w:tr>
      <w:tr w:rsidR="00032B1E">
        <w:trPr>
          <w:trHeight w:val="630"/>
          <w:jc w:val="center"/>
        </w:trPr>
        <w:tc>
          <w:tcPr>
            <w:tcW w:w="675" w:type="dxa"/>
            <w:shd w:val="clear" w:color="auto" w:fill="auto"/>
            <w:noWrap/>
          </w:tcPr>
          <w:p w:rsidR="00032B1E" w:rsidRDefault="00032B1E">
            <w:pPr>
              <w:numPr>
                <w:ilvl w:val="0"/>
                <w:numId w:val="19"/>
              </w:numPr>
              <w:spacing w:after="0" w:line="240" w:lineRule="auto"/>
              <w:contextualSpacing/>
              <w:rPr>
                <w:rFonts w:ascii="Times New Roman" w:eastAsia="Times New Roman" w:hAnsi="Times New Roman"/>
                <w:sz w:val="20"/>
                <w:szCs w:val="20"/>
                <w:lang w:eastAsia="ru-RU"/>
              </w:rPr>
            </w:pPr>
          </w:p>
        </w:tc>
        <w:tc>
          <w:tcPr>
            <w:tcW w:w="1418" w:type="dxa"/>
            <w:shd w:val="clear" w:color="000000" w:fill="FFFFFF"/>
            <w:noWrap/>
          </w:tcPr>
          <w:p w:rsidR="00032B1E" w:rsidRDefault="00591E4B">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01.25.19.160</w:t>
            </w:r>
          </w:p>
        </w:tc>
        <w:tc>
          <w:tcPr>
            <w:tcW w:w="1735" w:type="dxa"/>
            <w:shd w:val="clear" w:color="auto" w:fill="auto"/>
          </w:tcPr>
          <w:p w:rsidR="00032B1E" w:rsidRDefault="00591E4B">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Брусника свежемороженая</w:t>
            </w:r>
          </w:p>
        </w:tc>
        <w:tc>
          <w:tcPr>
            <w:tcW w:w="4621" w:type="dxa"/>
            <w:shd w:val="clear" w:color="auto" w:fill="auto"/>
          </w:tcPr>
          <w:p w:rsidR="00032B1E" w:rsidRDefault="00591E4B">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Соответствует требованиям</w:t>
            </w:r>
            <w:r>
              <w:rPr>
                <w:rFonts w:ascii="Times New Roman" w:eastAsiaTheme="minorEastAsia" w:hAnsi="Times New Roman"/>
                <w:sz w:val="20"/>
                <w:szCs w:val="20"/>
                <w:lang w:eastAsia="ru-RU"/>
              </w:rPr>
              <w:t xml:space="preserve"> </w:t>
            </w:r>
            <w:r>
              <w:rPr>
                <w:rFonts w:ascii="Times New Roman" w:eastAsia="Times New Roman" w:hAnsi="Times New Roman"/>
                <w:sz w:val="20"/>
                <w:szCs w:val="20"/>
                <w:lang w:eastAsia="ru-RU"/>
              </w:rPr>
              <w:t>ГОСТ 33823-2016 «Фрукты быстрозамороженные. Общие технические условия»</w:t>
            </w:r>
          </w:p>
          <w:p w:rsidR="00032B1E" w:rsidRDefault="00591E4B">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Сорт: не хуже первого</w:t>
            </w:r>
          </w:p>
          <w:p w:rsidR="00032B1E" w:rsidRDefault="00591E4B">
            <w:pPr>
              <w:spacing w:after="0"/>
              <w:rPr>
                <w:rFonts w:ascii="Times New Roman" w:eastAsiaTheme="minorEastAsia" w:hAnsi="Times New Roman"/>
                <w:sz w:val="20"/>
                <w:szCs w:val="20"/>
                <w:lang w:eastAsia="ru-RU"/>
              </w:rPr>
            </w:pPr>
            <w:r>
              <w:rPr>
                <w:rFonts w:ascii="Times New Roman" w:eastAsia="Times New Roman" w:hAnsi="Times New Roman"/>
                <w:sz w:val="20"/>
                <w:szCs w:val="20"/>
                <w:lang w:eastAsia="ru-RU"/>
              </w:rPr>
              <w:t xml:space="preserve">Упаковка: пакет из полиэтиленовой пленки «пищевая» </w:t>
            </w:r>
            <w:r>
              <w:rPr>
                <w:rFonts w:ascii="Times New Roman" w:eastAsiaTheme="minorEastAsia" w:hAnsi="Times New Roman"/>
                <w:sz w:val="20"/>
                <w:szCs w:val="20"/>
                <w:lang w:eastAsia="ru-RU"/>
              </w:rPr>
              <w:t>или иной вид упаковки предназначенная и соответствующая стандартам для данной продукции</w:t>
            </w:r>
          </w:p>
          <w:p w:rsidR="00032B1E" w:rsidRDefault="00591E4B">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Вес упаковки: не менее 5,000 кг не более 10,000 кг. </w:t>
            </w:r>
          </w:p>
          <w:p w:rsidR="00032B1E" w:rsidRDefault="00591E4B">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С указание срока годности не менее 6 месяцев не более 12 месяцев. Остаточный срок годности не менее 4 месяцев от общего срока годности.</w:t>
            </w:r>
          </w:p>
        </w:tc>
        <w:tc>
          <w:tcPr>
            <w:tcW w:w="567" w:type="dxa"/>
            <w:shd w:val="clear" w:color="auto" w:fill="auto"/>
            <w:noWrap/>
          </w:tcPr>
          <w:p w:rsidR="00032B1E" w:rsidRDefault="00591E4B">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кг</w:t>
            </w:r>
          </w:p>
        </w:tc>
        <w:tc>
          <w:tcPr>
            <w:tcW w:w="992" w:type="dxa"/>
          </w:tcPr>
          <w:p w:rsidR="00032B1E" w:rsidRDefault="00591E4B">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60</w:t>
            </w:r>
          </w:p>
        </w:tc>
      </w:tr>
      <w:tr w:rsidR="00032B1E">
        <w:trPr>
          <w:trHeight w:val="630"/>
          <w:jc w:val="center"/>
        </w:trPr>
        <w:tc>
          <w:tcPr>
            <w:tcW w:w="675" w:type="dxa"/>
            <w:shd w:val="clear" w:color="auto" w:fill="auto"/>
            <w:noWrap/>
          </w:tcPr>
          <w:p w:rsidR="00032B1E" w:rsidRDefault="00032B1E">
            <w:pPr>
              <w:numPr>
                <w:ilvl w:val="0"/>
                <w:numId w:val="19"/>
              </w:numPr>
              <w:spacing w:after="0" w:line="240" w:lineRule="auto"/>
              <w:contextualSpacing/>
              <w:rPr>
                <w:rFonts w:ascii="Times New Roman" w:eastAsia="Times New Roman" w:hAnsi="Times New Roman"/>
                <w:sz w:val="20"/>
                <w:szCs w:val="20"/>
                <w:lang w:eastAsia="ru-RU"/>
              </w:rPr>
            </w:pPr>
          </w:p>
        </w:tc>
        <w:tc>
          <w:tcPr>
            <w:tcW w:w="1418" w:type="dxa"/>
            <w:shd w:val="clear" w:color="000000" w:fill="FFFFFF"/>
            <w:noWrap/>
          </w:tcPr>
          <w:p w:rsidR="00032B1E" w:rsidRDefault="00591E4B">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01.24.24.000</w:t>
            </w:r>
          </w:p>
        </w:tc>
        <w:tc>
          <w:tcPr>
            <w:tcW w:w="1735" w:type="dxa"/>
            <w:shd w:val="clear" w:color="auto" w:fill="auto"/>
          </w:tcPr>
          <w:p w:rsidR="00032B1E" w:rsidRDefault="00591E4B">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Вишня свежемороженая</w:t>
            </w:r>
          </w:p>
        </w:tc>
        <w:tc>
          <w:tcPr>
            <w:tcW w:w="4621" w:type="dxa"/>
            <w:shd w:val="clear" w:color="auto" w:fill="auto"/>
          </w:tcPr>
          <w:p w:rsidR="00032B1E" w:rsidRDefault="00591E4B">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Соответствует требованиям</w:t>
            </w:r>
            <w:r>
              <w:rPr>
                <w:rFonts w:ascii="Times New Roman" w:eastAsiaTheme="minorEastAsia" w:hAnsi="Times New Roman"/>
                <w:sz w:val="20"/>
                <w:szCs w:val="20"/>
                <w:lang w:eastAsia="ru-RU"/>
              </w:rPr>
              <w:t xml:space="preserve"> </w:t>
            </w:r>
            <w:r>
              <w:rPr>
                <w:rFonts w:ascii="Times New Roman" w:eastAsia="Times New Roman" w:hAnsi="Times New Roman"/>
                <w:sz w:val="20"/>
                <w:szCs w:val="20"/>
                <w:lang w:eastAsia="ru-RU"/>
              </w:rPr>
              <w:t>ГОСТ 33823-2016 «Фрукты быстрозамороженные. Общие технические условия»</w:t>
            </w:r>
          </w:p>
          <w:p w:rsidR="00032B1E" w:rsidRDefault="00591E4B">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Сорт: не хуже первого</w:t>
            </w:r>
          </w:p>
          <w:p w:rsidR="00032B1E" w:rsidRDefault="00591E4B">
            <w:pPr>
              <w:spacing w:after="0"/>
              <w:rPr>
                <w:rFonts w:ascii="Times New Roman" w:eastAsiaTheme="minorEastAsia" w:hAnsi="Times New Roman"/>
                <w:sz w:val="20"/>
                <w:szCs w:val="20"/>
                <w:lang w:eastAsia="ru-RU"/>
              </w:rPr>
            </w:pPr>
            <w:r>
              <w:rPr>
                <w:rFonts w:ascii="Times New Roman" w:eastAsia="Times New Roman" w:hAnsi="Times New Roman"/>
                <w:sz w:val="20"/>
                <w:szCs w:val="20"/>
                <w:lang w:eastAsia="ru-RU"/>
              </w:rPr>
              <w:t xml:space="preserve">Упаковка: пакет из полиэтиленовой пленки «пищевая» </w:t>
            </w:r>
            <w:r>
              <w:rPr>
                <w:rFonts w:ascii="Times New Roman" w:eastAsiaTheme="minorEastAsia" w:hAnsi="Times New Roman"/>
                <w:sz w:val="20"/>
                <w:szCs w:val="20"/>
                <w:lang w:eastAsia="ru-RU"/>
              </w:rPr>
              <w:t>или иной вид упаковки предназначенная и соответствующая стандартам для данной продукции</w:t>
            </w:r>
          </w:p>
          <w:p w:rsidR="00032B1E" w:rsidRDefault="00591E4B">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Вес упаковки: не менее 5,000 кг не более 10,000 кг. </w:t>
            </w:r>
          </w:p>
          <w:p w:rsidR="00032B1E" w:rsidRDefault="00591E4B">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С указание срока годности не менее 6 месяцев не более 12 месяцев. Остаточный срок годности не менее 4 месяцев от общего срока годности.</w:t>
            </w:r>
          </w:p>
        </w:tc>
        <w:tc>
          <w:tcPr>
            <w:tcW w:w="567" w:type="dxa"/>
            <w:shd w:val="clear" w:color="auto" w:fill="auto"/>
            <w:noWrap/>
          </w:tcPr>
          <w:p w:rsidR="00032B1E" w:rsidRDefault="00591E4B">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кг</w:t>
            </w:r>
          </w:p>
        </w:tc>
        <w:tc>
          <w:tcPr>
            <w:tcW w:w="992" w:type="dxa"/>
          </w:tcPr>
          <w:p w:rsidR="00032B1E" w:rsidRDefault="00591E4B">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45</w:t>
            </w:r>
          </w:p>
        </w:tc>
      </w:tr>
      <w:tr w:rsidR="00032B1E">
        <w:trPr>
          <w:trHeight w:val="630"/>
          <w:jc w:val="center"/>
        </w:trPr>
        <w:tc>
          <w:tcPr>
            <w:tcW w:w="675" w:type="dxa"/>
            <w:shd w:val="clear" w:color="auto" w:fill="auto"/>
            <w:noWrap/>
          </w:tcPr>
          <w:p w:rsidR="00032B1E" w:rsidRDefault="00032B1E">
            <w:pPr>
              <w:numPr>
                <w:ilvl w:val="0"/>
                <w:numId w:val="19"/>
              </w:numPr>
              <w:spacing w:after="0" w:line="240" w:lineRule="auto"/>
              <w:contextualSpacing/>
              <w:rPr>
                <w:rFonts w:ascii="Times New Roman" w:eastAsia="Times New Roman" w:hAnsi="Times New Roman"/>
                <w:sz w:val="20"/>
                <w:szCs w:val="20"/>
                <w:lang w:eastAsia="ru-RU"/>
              </w:rPr>
            </w:pPr>
          </w:p>
        </w:tc>
        <w:tc>
          <w:tcPr>
            <w:tcW w:w="1418" w:type="dxa"/>
            <w:shd w:val="clear" w:color="000000" w:fill="FFFFFF"/>
            <w:noWrap/>
          </w:tcPr>
          <w:p w:rsidR="00032B1E" w:rsidRDefault="00591E4B">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01.25.19.150</w:t>
            </w:r>
          </w:p>
        </w:tc>
        <w:tc>
          <w:tcPr>
            <w:tcW w:w="1735" w:type="dxa"/>
            <w:shd w:val="clear" w:color="auto" w:fill="auto"/>
          </w:tcPr>
          <w:p w:rsidR="00032B1E" w:rsidRDefault="00591E4B">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Клюква свежемороженая</w:t>
            </w:r>
          </w:p>
        </w:tc>
        <w:tc>
          <w:tcPr>
            <w:tcW w:w="4621" w:type="dxa"/>
            <w:shd w:val="clear" w:color="auto" w:fill="auto"/>
          </w:tcPr>
          <w:p w:rsidR="00032B1E" w:rsidRDefault="00591E4B">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Соответствует требованиям</w:t>
            </w:r>
            <w:r>
              <w:rPr>
                <w:rFonts w:ascii="Times New Roman" w:eastAsiaTheme="minorEastAsia" w:hAnsi="Times New Roman"/>
                <w:sz w:val="20"/>
                <w:szCs w:val="20"/>
                <w:lang w:eastAsia="ru-RU"/>
              </w:rPr>
              <w:t xml:space="preserve"> </w:t>
            </w:r>
            <w:r>
              <w:rPr>
                <w:rFonts w:ascii="Times New Roman" w:eastAsia="Times New Roman" w:hAnsi="Times New Roman"/>
                <w:sz w:val="20"/>
                <w:szCs w:val="20"/>
                <w:lang w:eastAsia="ru-RU"/>
              </w:rPr>
              <w:t>ГОСТ 33823-2016 «Фрукты быстрозамороженные. Общие технические условия»</w:t>
            </w:r>
          </w:p>
          <w:p w:rsidR="00032B1E" w:rsidRDefault="00591E4B">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Сорт: не хуже первого</w:t>
            </w:r>
          </w:p>
          <w:p w:rsidR="00032B1E" w:rsidRDefault="00591E4B">
            <w:pPr>
              <w:spacing w:after="0"/>
              <w:rPr>
                <w:rFonts w:ascii="Times New Roman" w:eastAsiaTheme="minorEastAsia" w:hAnsi="Times New Roman"/>
                <w:sz w:val="20"/>
                <w:szCs w:val="20"/>
                <w:lang w:eastAsia="ru-RU"/>
              </w:rPr>
            </w:pPr>
            <w:r>
              <w:rPr>
                <w:rFonts w:ascii="Times New Roman" w:eastAsia="Times New Roman" w:hAnsi="Times New Roman"/>
                <w:sz w:val="20"/>
                <w:szCs w:val="20"/>
                <w:lang w:eastAsia="ru-RU"/>
              </w:rPr>
              <w:t xml:space="preserve">Упаковка: пакет из полиэтиленовой пленки «пищевая» </w:t>
            </w:r>
            <w:r>
              <w:rPr>
                <w:rFonts w:ascii="Times New Roman" w:eastAsiaTheme="minorEastAsia" w:hAnsi="Times New Roman"/>
                <w:sz w:val="20"/>
                <w:szCs w:val="20"/>
                <w:lang w:eastAsia="ru-RU"/>
              </w:rPr>
              <w:t>или иной вид упаковки предназначенная и соответствующая стандартам для данной продукции</w:t>
            </w:r>
          </w:p>
          <w:p w:rsidR="00032B1E" w:rsidRDefault="00591E4B">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Вес упаковки: не менее 5,000 кг не более 10,000 кг. </w:t>
            </w:r>
          </w:p>
          <w:p w:rsidR="00032B1E" w:rsidRDefault="00591E4B">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С указание срока годности не менее 6 месяцев не более 12 месяцев. Остаточный срок годности не менее 4 месяцев от общего срока годности.</w:t>
            </w:r>
          </w:p>
        </w:tc>
        <w:tc>
          <w:tcPr>
            <w:tcW w:w="567" w:type="dxa"/>
            <w:shd w:val="clear" w:color="auto" w:fill="auto"/>
            <w:noWrap/>
          </w:tcPr>
          <w:p w:rsidR="00032B1E" w:rsidRDefault="00591E4B">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кг</w:t>
            </w:r>
          </w:p>
        </w:tc>
        <w:tc>
          <w:tcPr>
            <w:tcW w:w="992" w:type="dxa"/>
          </w:tcPr>
          <w:p w:rsidR="00032B1E" w:rsidRDefault="00591E4B">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60</w:t>
            </w:r>
          </w:p>
        </w:tc>
      </w:tr>
      <w:tr w:rsidR="00032B1E">
        <w:trPr>
          <w:trHeight w:val="630"/>
          <w:jc w:val="center"/>
        </w:trPr>
        <w:tc>
          <w:tcPr>
            <w:tcW w:w="675" w:type="dxa"/>
            <w:shd w:val="clear" w:color="auto" w:fill="auto"/>
          </w:tcPr>
          <w:p w:rsidR="00032B1E" w:rsidRDefault="00032B1E">
            <w:pPr>
              <w:numPr>
                <w:ilvl w:val="0"/>
                <w:numId w:val="19"/>
              </w:numPr>
              <w:spacing w:after="0" w:line="240" w:lineRule="auto"/>
              <w:contextualSpacing/>
              <w:rPr>
                <w:rFonts w:ascii="Times New Roman" w:eastAsia="Times New Roman" w:hAnsi="Times New Roman"/>
                <w:sz w:val="20"/>
                <w:szCs w:val="20"/>
                <w:lang w:eastAsia="ru-RU"/>
              </w:rPr>
            </w:pPr>
          </w:p>
        </w:tc>
        <w:tc>
          <w:tcPr>
            <w:tcW w:w="1418" w:type="dxa"/>
            <w:shd w:val="clear" w:color="000000" w:fill="FFFFFF"/>
            <w:noWrap/>
          </w:tcPr>
          <w:p w:rsidR="00032B1E" w:rsidRDefault="00591E4B">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01.25.19.110</w:t>
            </w:r>
          </w:p>
        </w:tc>
        <w:tc>
          <w:tcPr>
            <w:tcW w:w="1735" w:type="dxa"/>
            <w:shd w:val="clear" w:color="auto" w:fill="auto"/>
          </w:tcPr>
          <w:p w:rsidR="00032B1E" w:rsidRDefault="00591E4B">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Смородина свежемороженая</w:t>
            </w:r>
          </w:p>
        </w:tc>
        <w:tc>
          <w:tcPr>
            <w:tcW w:w="4621" w:type="dxa"/>
            <w:shd w:val="clear" w:color="auto" w:fill="auto"/>
          </w:tcPr>
          <w:p w:rsidR="00032B1E" w:rsidRDefault="00591E4B">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Соответствует требованиям</w:t>
            </w:r>
            <w:r>
              <w:rPr>
                <w:rFonts w:ascii="Times New Roman" w:eastAsiaTheme="minorEastAsia" w:hAnsi="Times New Roman"/>
                <w:sz w:val="20"/>
                <w:szCs w:val="20"/>
                <w:lang w:eastAsia="ru-RU"/>
              </w:rPr>
              <w:t xml:space="preserve"> </w:t>
            </w:r>
            <w:r>
              <w:rPr>
                <w:rFonts w:ascii="Times New Roman" w:eastAsia="Times New Roman" w:hAnsi="Times New Roman"/>
                <w:sz w:val="20"/>
                <w:szCs w:val="20"/>
                <w:lang w:eastAsia="ru-RU"/>
              </w:rPr>
              <w:t>ГОСТ 33823-2016 «Фрукты быстрозамороженные. Общие технические условия»</w:t>
            </w:r>
          </w:p>
          <w:p w:rsidR="00032B1E" w:rsidRDefault="00591E4B">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Сорт: не хуже первого</w:t>
            </w:r>
          </w:p>
          <w:p w:rsidR="00032B1E" w:rsidRDefault="00591E4B">
            <w:pPr>
              <w:spacing w:after="0"/>
              <w:rPr>
                <w:rFonts w:ascii="Times New Roman" w:eastAsiaTheme="minorEastAsia" w:hAnsi="Times New Roman"/>
                <w:sz w:val="20"/>
                <w:szCs w:val="20"/>
                <w:lang w:eastAsia="ru-RU"/>
              </w:rPr>
            </w:pPr>
            <w:r>
              <w:rPr>
                <w:rFonts w:ascii="Times New Roman" w:eastAsia="Times New Roman" w:hAnsi="Times New Roman"/>
                <w:sz w:val="20"/>
                <w:szCs w:val="20"/>
                <w:lang w:eastAsia="ru-RU"/>
              </w:rPr>
              <w:t xml:space="preserve">Упаковка: пакет из полиэтиленовой пленки «пищевая» </w:t>
            </w:r>
            <w:r>
              <w:rPr>
                <w:rFonts w:ascii="Times New Roman" w:eastAsiaTheme="minorEastAsia" w:hAnsi="Times New Roman"/>
                <w:sz w:val="20"/>
                <w:szCs w:val="20"/>
                <w:lang w:eastAsia="ru-RU"/>
              </w:rPr>
              <w:t>или иной вид упаковки предназначенная и соответствующая стандартам для данной продукции</w:t>
            </w:r>
          </w:p>
          <w:p w:rsidR="00032B1E" w:rsidRDefault="00591E4B">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Вес упаковки: не менее 5,000 кг не более 10,000 кг. </w:t>
            </w:r>
          </w:p>
          <w:p w:rsidR="00032B1E" w:rsidRDefault="00591E4B">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С указание срока годности не менее 6 месяцев не более 12 месяцев. Остаточный срок годности не менее 4 месяцев от общего срока годности.</w:t>
            </w:r>
          </w:p>
        </w:tc>
        <w:tc>
          <w:tcPr>
            <w:tcW w:w="567" w:type="dxa"/>
            <w:shd w:val="clear" w:color="auto" w:fill="auto"/>
            <w:noWrap/>
          </w:tcPr>
          <w:p w:rsidR="00032B1E" w:rsidRDefault="00591E4B">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кг</w:t>
            </w:r>
          </w:p>
        </w:tc>
        <w:tc>
          <w:tcPr>
            <w:tcW w:w="992" w:type="dxa"/>
          </w:tcPr>
          <w:p w:rsidR="00032B1E" w:rsidRDefault="00591E4B">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45</w:t>
            </w:r>
          </w:p>
        </w:tc>
      </w:tr>
      <w:tr w:rsidR="00032B1E">
        <w:trPr>
          <w:trHeight w:val="630"/>
          <w:jc w:val="center"/>
        </w:trPr>
        <w:tc>
          <w:tcPr>
            <w:tcW w:w="675" w:type="dxa"/>
            <w:shd w:val="clear" w:color="auto" w:fill="auto"/>
          </w:tcPr>
          <w:p w:rsidR="00032B1E" w:rsidRDefault="00032B1E">
            <w:pPr>
              <w:numPr>
                <w:ilvl w:val="0"/>
                <w:numId w:val="19"/>
              </w:numPr>
              <w:spacing w:after="0" w:line="240" w:lineRule="auto"/>
              <w:contextualSpacing/>
              <w:rPr>
                <w:rFonts w:ascii="Times New Roman" w:eastAsia="Times New Roman" w:hAnsi="Times New Roman"/>
                <w:sz w:val="20"/>
                <w:szCs w:val="20"/>
                <w:lang w:eastAsia="ru-RU"/>
              </w:rPr>
            </w:pPr>
          </w:p>
        </w:tc>
        <w:tc>
          <w:tcPr>
            <w:tcW w:w="1418" w:type="dxa"/>
            <w:shd w:val="clear" w:color="000000" w:fill="FFFFFF"/>
            <w:noWrap/>
          </w:tcPr>
          <w:p w:rsidR="00032B1E" w:rsidRDefault="00591E4B">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10.39.35.121</w:t>
            </w:r>
          </w:p>
        </w:tc>
        <w:tc>
          <w:tcPr>
            <w:tcW w:w="1735" w:type="dxa"/>
            <w:shd w:val="clear" w:color="auto" w:fill="auto"/>
          </w:tcPr>
          <w:p w:rsidR="00032B1E" w:rsidRDefault="00591E4B">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Изюм</w:t>
            </w:r>
          </w:p>
        </w:tc>
        <w:tc>
          <w:tcPr>
            <w:tcW w:w="4621" w:type="dxa"/>
            <w:shd w:val="clear" w:color="auto" w:fill="auto"/>
          </w:tcPr>
          <w:p w:rsidR="00032B1E" w:rsidRDefault="00591E4B">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Соответствует требованиям</w:t>
            </w:r>
            <w:r>
              <w:rPr>
                <w:rFonts w:ascii="Times New Roman" w:eastAsiaTheme="minorEastAsia" w:hAnsi="Times New Roman"/>
                <w:sz w:val="20"/>
                <w:szCs w:val="20"/>
                <w:lang w:eastAsia="ru-RU"/>
              </w:rPr>
              <w:t xml:space="preserve"> </w:t>
            </w:r>
            <w:r>
              <w:rPr>
                <w:rFonts w:ascii="Times New Roman" w:eastAsia="Times New Roman" w:hAnsi="Times New Roman"/>
                <w:sz w:val="20"/>
                <w:szCs w:val="20"/>
                <w:lang w:eastAsia="ru-RU"/>
              </w:rPr>
              <w:t>ГОСТ 6882-88 «Виноград сушеный. Технические условия»</w:t>
            </w:r>
          </w:p>
          <w:p w:rsidR="00032B1E" w:rsidRDefault="00591E4B">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Сорт: не хуже первого</w:t>
            </w:r>
          </w:p>
          <w:p w:rsidR="00032B1E" w:rsidRDefault="00591E4B">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Упаковка: ящики, коробки, мешки </w:t>
            </w:r>
            <w:r>
              <w:rPr>
                <w:rFonts w:ascii="Times New Roman" w:eastAsiaTheme="minorEastAsia" w:hAnsi="Times New Roman"/>
                <w:sz w:val="20"/>
                <w:szCs w:val="20"/>
                <w:lang w:eastAsia="ru-RU"/>
              </w:rPr>
              <w:t>или иной вид упаковки предназначенная и соответствующая стандартам для данной продукции</w:t>
            </w:r>
          </w:p>
          <w:p w:rsidR="00032B1E" w:rsidRDefault="00591E4B">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Вес упаковки: не менее 5 кг. не более 10 кг.</w:t>
            </w:r>
          </w:p>
          <w:p w:rsidR="00032B1E" w:rsidRDefault="00591E4B">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С указанием срока годности, который будет составлять не менее 6 месяце не более 9 месяцев. Остаточный срок годности не менее 4 месяцев от общего срока годности.</w:t>
            </w:r>
          </w:p>
        </w:tc>
        <w:tc>
          <w:tcPr>
            <w:tcW w:w="567" w:type="dxa"/>
            <w:shd w:val="clear" w:color="auto" w:fill="auto"/>
            <w:noWrap/>
          </w:tcPr>
          <w:p w:rsidR="00032B1E" w:rsidRDefault="00591E4B">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кг</w:t>
            </w:r>
          </w:p>
        </w:tc>
        <w:tc>
          <w:tcPr>
            <w:tcW w:w="992" w:type="dxa"/>
          </w:tcPr>
          <w:p w:rsidR="00032B1E" w:rsidRDefault="00591E4B">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75</w:t>
            </w:r>
          </w:p>
        </w:tc>
      </w:tr>
      <w:tr w:rsidR="00032B1E">
        <w:trPr>
          <w:trHeight w:val="1378"/>
          <w:jc w:val="center"/>
        </w:trPr>
        <w:tc>
          <w:tcPr>
            <w:tcW w:w="675" w:type="dxa"/>
            <w:shd w:val="clear" w:color="auto" w:fill="auto"/>
          </w:tcPr>
          <w:p w:rsidR="00032B1E" w:rsidRDefault="00032B1E">
            <w:pPr>
              <w:numPr>
                <w:ilvl w:val="0"/>
                <w:numId w:val="19"/>
              </w:numPr>
              <w:spacing w:after="0" w:line="240" w:lineRule="auto"/>
              <w:contextualSpacing/>
              <w:rPr>
                <w:rFonts w:ascii="Times New Roman" w:eastAsia="Times New Roman" w:hAnsi="Times New Roman"/>
                <w:sz w:val="20"/>
                <w:szCs w:val="20"/>
                <w:lang w:eastAsia="ru-RU"/>
              </w:rPr>
            </w:pPr>
          </w:p>
        </w:tc>
        <w:tc>
          <w:tcPr>
            <w:tcW w:w="1418" w:type="dxa"/>
            <w:shd w:val="clear" w:color="000000" w:fill="FFFFFF"/>
            <w:noWrap/>
          </w:tcPr>
          <w:p w:rsidR="00032B1E" w:rsidRDefault="00591E4B">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10.39.25.110</w:t>
            </w:r>
          </w:p>
        </w:tc>
        <w:tc>
          <w:tcPr>
            <w:tcW w:w="1735" w:type="dxa"/>
            <w:shd w:val="clear" w:color="auto" w:fill="auto"/>
          </w:tcPr>
          <w:p w:rsidR="00032B1E" w:rsidRDefault="00591E4B">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Курага</w:t>
            </w:r>
          </w:p>
        </w:tc>
        <w:tc>
          <w:tcPr>
            <w:tcW w:w="4621" w:type="dxa"/>
            <w:shd w:val="clear" w:color="auto" w:fill="auto"/>
          </w:tcPr>
          <w:p w:rsidR="00032B1E" w:rsidRDefault="00591E4B">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Соответствует требованиям ГОСТ 32896-2014 «Фрукты сушеные. Общие технические условия»</w:t>
            </w:r>
          </w:p>
          <w:p w:rsidR="00032B1E" w:rsidRDefault="00591E4B">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Сорт: не хуже высшего</w:t>
            </w:r>
          </w:p>
          <w:p w:rsidR="00032B1E" w:rsidRDefault="00591E4B">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Упаковка: ящики, коробки, мешки </w:t>
            </w:r>
            <w:r>
              <w:rPr>
                <w:rFonts w:ascii="Times New Roman" w:eastAsiaTheme="minorEastAsia" w:hAnsi="Times New Roman"/>
                <w:sz w:val="20"/>
                <w:szCs w:val="20"/>
                <w:lang w:eastAsia="ru-RU"/>
              </w:rPr>
              <w:t>или иной вид упаковки предназначенная и соответствующая стандартам для данной продукции</w:t>
            </w:r>
          </w:p>
          <w:p w:rsidR="00032B1E" w:rsidRDefault="00591E4B">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Вес упаковки: не менее 5 кг. не более 10 кг.</w:t>
            </w:r>
          </w:p>
          <w:p w:rsidR="00032B1E" w:rsidRDefault="00591E4B">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С указанием срока годности, который будет составлять не менее 6 месяце не более 9 месяцев. Остаточный срок годности не менее 4 месяцев от общего срока годности.</w:t>
            </w:r>
          </w:p>
        </w:tc>
        <w:tc>
          <w:tcPr>
            <w:tcW w:w="567" w:type="dxa"/>
            <w:shd w:val="clear" w:color="auto" w:fill="auto"/>
            <w:noWrap/>
          </w:tcPr>
          <w:p w:rsidR="00032B1E" w:rsidRDefault="00591E4B">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кг</w:t>
            </w:r>
          </w:p>
        </w:tc>
        <w:tc>
          <w:tcPr>
            <w:tcW w:w="992" w:type="dxa"/>
          </w:tcPr>
          <w:p w:rsidR="00032B1E" w:rsidRDefault="00591E4B">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85</w:t>
            </w:r>
          </w:p>
        </w:tc>
      </w:tr>
      <w:tr w:rsidR="00032B1E">
        <w:trPr>
          <w:trHeight w:val="965"/>
          <w:jc w:val="center"/>
        </w:trPr>
        <w:tc>
          <w:tcPr>
            <w:tcW w:w="675" w:type="dxa"/>
            <w:shd w:val="clear" w:color="auto" w:fill="auto"/>
            <w:noWrap/>
          </w:tcPr>
          <w:p w:rsidR="00032B1E" w:rsidRDefault="00032B1E">
            <w:pPr>
              <w:numPr>
                <w:ilvl w:val="0"/>
                <w:numId w:val="19"/>
              </w:numPr>
              <w:spacing w:after="0" w:line="240" w:lineRule="auto"/>
              <w:contextualSpacing/>
              <w:rPr>
                <w:rFonts w:ascii="Times New Roman" w:eastAsia="Times New Roman" w:hAnsi="Times New Roman"/>
                <w:sz w:val="20"/>
                <w:szCs w:val="20"/>
                <w:lang w:eastAsia="ru-RU"/>
              </w:rPr>
            </w:pPr>
          </w:p>
        </w:tc>
        <w:tc>
          <w:tcPr>
            <w:tcW w:w="1418" w:type="dxa"/>
            <w:shd w:val="clear" w:color="000000" w:fill="FFFFFF"/>
            <w:noWrap/>
          </w:tcPr>
          <w:p w:rsidR="00032B1E" w:rsidRDefault="00591E4B">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10.39.25.134</w:t>
            </w:r>
          </w:p>
        </w:tc>
        <w:tc>
          <w:tcPr>
            <w:tcW w:w="1735" w:type="dxa"/>
            <w:shd w:val="clear" w:color="auto" w:fill="auto"/>
          </w:tcPr>
          <w:p w:rsidR="00032B1E" w:rsidRDefault="00591E4B">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Сухофрукты (компотная смесь)</w:t>
            </w:r>
          </w:p>
        </w:tc>
        <w:tc>
          <w:tcPr>
            <w:tcW w:w="4621" w:type="dxa"/>
            <w:shd w:val="clear" w:color="auto" w:fill="auto"/>
          </w:tcPr>
          <w:p w:rsidR="00032B1E" w:rsidRDefault="00591E4B">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Соответствует требованиям ГОСТ 32896-2014 «Фрукты сушеные. Общие технические условия»</w:t>
            </w:r>
          </w:p>
          <w:p w:rsidR="00032B1E" w:rsidRDefault="00591E4B">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Сорт: не хуже высшего</w:t>
            </w:r>
          </w:p>
          <w:p w:rsidR="00032B1E" w:rsidRDefault="00591E4B">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Упаковка: ящики, коробки, мешки </w:t>
            </w:r>
            <w:r>
              <w:rPr>
                <w:rFonts w:ascii="Times New Roman" w:eastAsiaTheme="minorEastAsia" w:hAnsi="Times New Roman"/>
                <w:sz w:val="20"/>
                <w:szCs w:val="20"/>
                <w:lang w:eastAsia="ru-RU"/>
              </w:rPr>
              <w:t>или иной вид упаковки предназначенная и соответствующая стандартам для данной продукции</w:t>
            </w:r>
          </w:p>
          <w:p w:rsidR="00032B1E" w:rsidRDefault="00591E4B">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Вес упаковки: не менее 5 кг. не более 10 кг.</w:t>
            </w:r>
          </w:p>
          <w:p w:rsidR="00032B1E" w:rsidRDefault="00591E4B">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С указанием срока годности, который будет составлять не менее 6 месяце не более 9 месяцев. Остаточный срок годности не менее 4 месяцев от общего срока годности.</w:t>
            </w:r>
          </w:p>
        </w:tc>
        <w:tc>
          <w:tcPr>
            <w:tcW w:w="567" w:type="dxa"/>
            <w:shd w:val="clear" w:color="auto" w:fill="auto"/>
            <w:noWrap/>
          </w:tcPr>
          <w:p w:rsidR="00032B1E" w:rsidRDefault="00591E4B">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кг</w:t>
            </w:r>
          </w:p>
        </w:tc>
        <w:tc>
          <w:tcPr>
            <w:tcW w:w="992" w:type="dxa"/>
          </w:tcPr>
          <w:p w:rsidR="00032B1E" w:rsidRDefault="00591E4B">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115</w:t>
            </w:r>
          </w:p>
        </w:tc>
      </w:tr>
      <w:tr w:rsidR="00032B1E">
        <w:trPr>
          <w:trHeight w:val="630"/>
          <w:jc w:val="center"/>
        </w:trPr>
        <w:tc>
          <w:tcPr>
            <w:tcW w:w="675" w:type="dxa"/>
            <w:shd w:val="clear" w:color="auto" w:fill="auto"/>
            <w:noWrap/>
          </w:tcPr>
          <w:p w:rsidR="00032B1E" w:rsidRDefault="00032B1E">
            <w:pPr>
              <w:numPr>
                <w:ilvl w:val="0"/>
                <w:numId w:val="19"/>
              </w:numPr>
              <w:spacing w:after="0" w:line="240" w:lineRule="auto"/>
              <w:contextualSpacing/>
              <w:rPr>
                <w:rFonts w:ascii="Times New Roman" w:eastAsia="Times New Roman" w:hAnsi="Times New Roman"/>
                <w:sz w:val="20"/>
                <w:szCs w:val="20"/>
                <w:lang w:eastAsia="ru-RU"/>
              </w:rPr>
            </w:pPr>
          </w:p>
        </w:tc>
        <w:tc>
          <w:tcPr>
            <w:tcW w:w="1418" w:type="dxa"/>
            <w:shd w:val="clear" w:color="000000" w:fill="FFFFFF"/>
            <w:noWrap/>
          </w:tcPr>
          <w:p w:rsidR="00032B1E" w:rsidRDefault="00591E4B">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10.39.25.110</w:t>
            </w:r>
          </w:p>
        </w:tc>
        <w:tc>
          <w:tcPr>
            <w:tcW w:w="1735" w:type="dxa"/>
            <w:shd w:val="clear" w:color="auto" w:fill="auto"/>
          </w:tcPr>
          <w:p w:rsidR="00032B1E" w:rsidRDefault="00591E4B">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Чернослив</w:t>
            </w:r>
          </w:p>
        </w:tc>
        <w:tc>
          <w:tcPr>
            <w:tcW w:w="4621" w:type="dxa"/>
            <w:shd w:val="clear" w:color="auto" w:fill="auto"/>
          </w:tcPr>
          <w:p w:rsidR="00032B1E" w:rsidRDefault="00591E4B">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Соответствует требованиям ГОСТ 32896-2014 «Фрукты сушеные. Общие технические условия»</w:t>
            </w:r>
          </w:p>
          <w:p w:rsidR="00032B1E" w:rsidRDefault="00591E4B">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Сорт: не хуже высшего</w:t>
            </w:r>
          </w:p>
          <w:p w:rsidR="00032B1E" w:rsidRDefault="00591E4B">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Упаковка: ящики, коробки, мешки </w:t>
            </w:r>
            <w:r>
              <w:rPr>
                <w:rFonts w:ascii="Times New Roman" w:eastAsiaTheme="minorEastAsia" w:hAnsi="Times New Roman"/>
                <w:sz w:val="20"/>
                <w:szCs w:val="20"/>
                <w:lang w:eastAsia="ru-RU"/>
              </w:rPr>
              <w:t>или иной вид упаковки предназначенная и соответствующая стандартам для данной продукции</w:t>
            </w:r>
          </w:p>
          <w:p w:rsidR="00032B1E" w:rsidRDefault="00591E4B">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Вес упаковки: не менее 5 кг. не более 10 кг.</w:t>
            </w:r>
          </w:p>
          <w:p w:rsidR="00032B1E" w:rsidRDefault="00591E4B">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С указанием срока годности, который будет составлять не менее 6 месяце не более 9 месяцев. Остаточный срок годности не менее 4 месяцев от общего срока годности.</w:t>
            </w:r>
          </w:p>
        </w:tc>
        <w:tc>
          <w:tcPr>
            <w:tcW w:w="567" w:type="dxa"/>
            <w:shd w:val="clear" w:color="auto" w:fill="auto"/>
            <w:noWrap/>
          </w:tcPr>
          <w:p w:rsidR="00032B1E" w:rsidRDefault="00591E4B">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кг</w:t>
            </w:r>
          </w:p>
        </w:tc>
        <w:tc>
          <w:tcPr>
            <w:tcW w:w="992" w:type="dxa"/>
          </w:tcPr>
          <w:p w:rsidR="00032B1E" w:rsidRDefault="00591E4B">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30</w:t>
            </w:r>
          </w:p>
        </w:tc>
      </w:tr>
      <w:tr w:rsidR="00032B1E">
        <w:trPr>
          <w:trHeight w:val="630"/>
          <w:jc w:val="center"/>
        </w:trPr>
        <w:tc>
          <w:tcPr>
            <w:tcW w:w="675" w:type="dxa"/>
            <w:shd w:val="clear" w:color="auto" w:fill="auto"/>
            <w:noWrap/>
          </w:tcPr>
          <w:p w:rsidR="00032B1E" w:rsidRDefault="00032B1E">
            <w:pPr>
              <w:numPr>
                <w:ilvl w:val="0"/>
                <w:numId w:val="19"/>
              </w:numPr>
              <w:spacing w:after="0" w:line="240" w:lineRule="auto"/>
              <w:contextualSpacing/>
              <w:rPr>
                <w:rFonts w:ascii="Times New Roman" w:eastAsia="Times New Roman" w:hAnsi="Times New Roman"/>
                <w:sz w:val="20"/>
                <w:szCs w:val="20"/>
                <w:lang w:eastAsia="ru-RU"/>
              </w:rPr>
            </w:pPr>
          </w:p>
        </w:tc>
        <w:tc>
          <w:tcPr>
            <w:tcW w:w="1418" w:type="dxa"/>
            <w:shd w:val="clear" w:color="000000" w:fill="FFFFFF"/>
            <w:noWrap/>
          </w:tcPr>
          <w:p w:rsidR="00032B1E" w:rsidRDefault="00591E4B">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10.39.25.110</w:t>
            </w:r>
          </w:p>
        </w:tc>
        <w:tc>
          <w:tcPr>
            <w:tcW w:w="1735" w:type="dxa"/>
            <w:shd w:val="clear" w:color="auto" w:fill="auto"/>
          </w:tcPr>
          <w:p w:rsidR="00032B1E" w:rsidRDefault="00591E4B">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Шиповник</w:t>
            </w:r>
          </w:p>
        </w:tc>
        <w:tc>
          <w:tcPr>
            <w:tcW w:w="4621" w:type="dxa"/>
            <w:shd w:val="clear" w:color="auto" w:fill="auto"/>
          </w:tcPr>
          <w:p w:rsidR="00032B1E" w:rsidRDefault="00591E4B">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Соответствует требованиям ГОСТ 1994-93 «Плоды шиповника. Технические условия»</w:t>
            </w:r>
          </w:p>
          <w:p w:rsidR="00032B1E" w:rsidRDefault="00591E4B">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Назначение: используется в качестве лекарственного средства и в пищевой промышленности</w:t>
            </w:r>
          </w:p>
          <w:p w:rsidR="00032B1E" w:rsidRDefault="00591E4B">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Упаковка: тканевые мешки одинарные или двойные, картонные коробки </w:t>
            </w:r>
            <w:r>
              <w:rPr>
                <w:rFonts w:ascii="Times New Roman" w:eastAsiaTheme="minorEastAsia" w:hAnsi="Times New Roman"/>
                <w:sz w:val="20"/>
                <w:szCs w:val="20"/>
                <w:lang w:eastAsia="ru-RU"/>
              </w:rPr>
              <w:t>или иной вид упаковки предназначенная и соответствующая стандартам для данной продукции</w:t>
            </w:r>
            <w:r>
              <w:rPr>
                <w:rFonts w:ascii="Times New Roman" w:eastAsia="Times New Roman" w:hAnsi="Times New Roman"/>
                <w:sz w:val="20"/>
                <w:szCs w:val="20"/>
                <w:lang w:eastAsia="ru-RU"/>
              </w:rPr>
              <w:t xml:space="preserve"> </w:t>
            </w:r>
          </w:p>
          <w:p w:rsidR="00032B1E" w:rsidRDefault="00591E4B">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Вес упаковки: не менее 5кг. не более 10 кг. </w:t>
            </w:r>
          </w:p>
          <w:p w:rsidR="00032B1E" w:rsidRDefault="00591E4B">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С указанием срока годности, который будет составлять не менее 6 месяце не более 9 месяцев. Остаточный срок годности не менее 4 месяцев от общего срока годности.</w:t>
            </w:r>
          </w:p>
        </w:tc>
        <w:tc>
          <w:tcPr>
            <w:tcW w:w="567" w:type="dxa"/>
            <w:shd w:val="clear" w:color="auto" w:fill="auto"/>
            <w:noWrap/>
          </w:tcPr>
          <w:p w:rsidR="00032B1E" w:rsidRDefault="00591E4B">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кг</w:t>
            </w:r>
          </w:p>
        </w:tc>
        <w:tc>
          <w:tcPr>
            <w:tcW w:w="992" w:type="dxa"/>
          </w:tcPr>
          <w:p w:rsidR="00032B1E" w:rsidRDefault="00591E4B">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95</w:t>
            </w:r>
          </w:p>
        </w:tc>
      </w:tr>
    </w:tbl>
    <w:p w:rsidR="00032B1E" w:rsidRDefault="00032B1E">
      <w:pPr>
        <w:tabs>
          <w:tab w:val="left" w:pos="708"/>
        </w:tabs>
        <w:spacing w:after="0" w:line="240" w:lineRule="auto"/>
        <w:rPr>
          <w:rFonts w:ascii="Times New Roman" w:eastAsiaTheme="minorEastAsia" w:hAnsi="Times New Roman"/>
          <w:sz w:val="20"/>
          <w:szCs w:val="20"/>
          <w:lang w:eastAsia="ru-RU"/>
        </w:rPr>
      </w:pPr>
    </w:p>
    <w:p w:rsidR="00032B1E" w:rsidRDefault="00032B1E">
      <w:pPr>
        <w:tabs>
          <w:tab w:val="left" w:pos="708"/>
        </w:tabs>
        <w:spacing w:after="0" w:line="240" w:lineRule="auto"/>
        <w:rPr>
          <w:rFonts w:ascii="Times New Roman" w:eastAsiaTheme="minorEastAsia" w:hAnsi="Times New Roman"/>
          <w:sz w:val="20"/>
          <w:szCs w:val="20"/>
          <w:lang w:eastAsia="ru-RU"/>
        </w:rPr>
      </w:pPr>
    </w:p>
    <w:p w:rsidR="00032B1E" w:rsidRDefault="00591E4B">
      <w:pPr>
        <w:tabs>
          <w:tab w:val="left" w:pos="708"/>
        </w:tabs>
        <w:spacing w:after="0" w:line="240" w:lineRule="auto"/>
        <w:rPr>
          <w:rFonts w:ascii="Times New Roman" w:eastAsiaTheme="minorEastAsia" w:hAnsi="Times New Roman"/>
          <w:sz w:val="20"/>
          <w:szCs w:val="20"/>
          <w:lang w:eastAsia="ru-RU"/>
        </w:rPr>
      </w:pPr>
      <w:r>
        <w:rPr>
          <w:rFonts w:ascii="Times New Roman" w:eastAsiaTheme="minorEastAsia" w:hAnsi="Times New Roman"/>
          <w:sz w:val="20"/>
          <w:szCs w:val="20"/>
          <w:lang w:eastAsia="ru-RU"/>
        </w:rPr>
        <w:t xml:space="preserve">Директор МАОУ «СОШ № 4»               </w:t>
      </w:r>
      <w:r>
        <w:rPr>
          <w:rFonts w:ascii="Times New Roman" w:eastAsiaTheme="minorEastAsia" w:hAnsi="Times New Roman"/>
          <w:sz w:val="20"/>
          <w:szCs w:val="20"/>
          <w:lang w:eastAsia="ru-RU"/>
        </w:rPr>
        <w:tab/>
      </w:r>
      <w:r>
        <w:rPr>
          <w:rFonts w:ascii="Times New Roman" w:eastAsiaTheme="minorEastAsia" w:hAnsi="Times New Roman"/>
          <w:sz w:val="20"/>
          <w:szCs w:val="20"/>
          <w:lang w:eastAsia="ru-RU"/>
        </w:rPr>
        <w:tab/>
      </w:r>
      <w:r>
        <w:rPr>
          <w:rFonts w:ascii="Times New Roman" w:eastAsiaTheme="minorEastAsia" w:hAnsi="Times New Roman"/>
          <w:sz w:val="20"/>
          <w:szCs w:val="20"/>
          <w:lang w:eastAsia="ru-RU"/>
        </w:rPr>
        <w:tab/>
      </w:r>
      <w:r>
        <w:rPr>
          <w:rFonts w:ascii="Times New Roman" w:eastAsiaTheme="minorEastAsia" w:hAnsi="Times New Roman"/>
          <w:sz w:val="20"/>
          <w:szCs w:val="20"/>
          <w:lang w:eastAsia="ru-RU"/>
        </w:rPr>
        <w:tab/>
        <w:t xml:space="preserve">                             </w:t>
      </w:r>
      <w:r w:rsidR="009B2208">
        <w:rPr>
          <w:rFonts w:ascii="Times New Roman" w:eastAsiaTheme="minorEastAsia" w:hAnsi="Times New Roman"/>
          <w:sz w:val="20"/>
          <w:szCs w:val="20"/>
          <w:lang w:eastAsia="ru-RU"/>
        </w:rPr>
        <w:t xml:space="preserve">                                             </w:t>
      </w:r>
      <w:r>
        <w:rPr>
          <w:rFonts w:ascii="Times New Roman" w:eastAsiaTheme="minorEastAsia" w:hAnsi="Times New Roman"/>
          <w:sz w:val="20"/>
          <w:szCs w:val="20"/>
          <w:lang w:eastAsia="ru-RU"/>
        </w:rPr>
        <w:t>О.А.Исянгулова</w:t>
      </w:r>
    </w:p>
    <w:p w:rsidR="00025720" w:rsidRDefault="00025720">
      <w:pPr>
        <w:spacing w:after="0" w:line="240" w:lineRule="auto"/>
        <w:jc w:val="right"/>
        <w:rPr>
          <w:rFonts w:ascii="Times New Roman" w:eastAsiaTheme="minorEastAsia" w:hAnsi="Times New Roman"/>
          <w:sz w:val="20"/>
          <w:szCs w:val="20"/>
          <w:lang w:eastAsia="ru-RU"/>
        </w:rPr>
      </w:pPr>
    </w:p>
    <w:p w:rsidR="00025720" w:rsidRDefault="00025720">
      <w:pPr>
        <w:spacing w:after="0" w:line="240" w:lineRule="auto"/>
        <w:jc w:val="right"/>
        <w:rPr>
          <w:rFonts w:ascii="Times New Roman" w:eastAsiaTheme="minorEastAsia" w:hAnsi="Times New Roman"/>
          <w:sz w:val="20"/>
          <w:szCs w:val="20"/>
          <w:lang w:eastAsia="ru-RU"/>
        </w:rPr>
      </w:pPr>
    </w:p>
    <w:p w:rsidR="00025720" w:rsidRDefault="00025720">
      <w:pPr>
        <w:spacing w:after="0" w:line="240" w:lineRule="auto"/>
        <w:jc w:val="right"/>
        <w:rPr>
          <w:rFonts w:ascii="Times New Roman" w:eastAsiaTheme="minorEastAsia" w:hAnsi="Times New Roman"/>
          <w:sz w:val="20"/>
          <w:szCs w:val="20"/>
          <w:lang w:eastAsia="ru-RU"/>
        </w:rPr>
      </w:pPr>
    </w:p>
    <w:p w:rsidR="00032B1E" w:rsidRDefault="00591E4B">
      <w:pPr>
        <w:spacing w:after="0" w:line="240" w:lineRule="auto"/>
        <w:jc w:val="right"/>
        <w:rPr>
          <w:rFonts w:ascii="Times New Roman" w:eastAsiaTheme="minorEastAsia" w:hAnsi="Times New Roman"/>
          <w:sz w:val="20"/>
          <w:szCs w:val="20"/>
          <w:lang w:eastAsia="ru-RU"/>
        </w:rPr>
      </w:pPr>
      <w:r>
        <w:rPr>
          <w:rFonts w:ascii="Times New Roman" w:eastAsiaTheme="minorEastAsia" w:hAnsi="Times New Roman"/>
          <w:sz w:val="20"/>
          <w:szCs w:val="20"/>
          <w:lang w:eastAsia="ru-RU"/>
        </w:rPr>
        <w:lastRenderedPageBreak/>
        <w:t xml:space="preserve">Приложение № 2 </w:t>
      </w:r>
    </w:p>
    <w:p w:rsidR="00032B1E" w:rsidRDefault="00591E4B">
      <w:pPr>
        <w:spacing w:after="0" w:line="240" w:lineRule="auto"/>
        <w:jc w:val="right"/>
        <w:rPr>
          <w:rFonts w:ascii="Times New Roman" w:eastAsiaTheme="minorEastAsia" w:hAnsi="Times New Roman"/>
          <w:sz w:val="20"/>
          <w:szCs w:val="20"/>
          <w:lang w:eastAsia="ru-RU"/>
        </w:rPr>
      </w:pPr>
      <w:r>
        <w:rPr>
          <w:rFonts w:ascii="Times New Roman" w:eastAsiaTheme="minorEastAsia" w:hAnsi="Times New Roman"/>
          <w:sz w:val="20"/>
          <w:szCs w:val="20"/>
          <w:lang w:eastAsia="ru-RU"/>
        </w:rPr>
        <w:t xml:space="preserve">                                                                                                                               к техническому заданию</w:t>
      </w:r>
    </w:p>
    <w:p w:rsidR="00032B1E" w:rsidRDefault="00032B1E">
      <w:pPr>
        <w:spacing w:after="0" w:line="240" w:lineRule="auto"/>
        <w:jc w:val="center"/>
        <w:rPr>
          <w:rFonts w:ascii="Times New Roman" w:eastAsiaTheme="minorEastAsia" w:hAnsi="Times New Roman"/>
          <w:sz w:val="20"/>
          <w:szCs w:val="20"/>
          <w:lang w:eastAsia="ru-RU"/>
        </w:rPr>
      </w:pPr>
    </w:p>
    <w:p w:rsidR="00032B1E" w:rsidRDefault="00032B1E">
      <w:pPr>
        <w:spacing w:after="0" w:line="240" w:lineRule="auto"/>
        <w:jc w:val="center"/>
        <w:rPr>
          <w:rFonts w:ascii="Times New Roman" w:eastAsiaTheme="minorEastAsia" w:hAnsi="Times New Roman"/>
          <w:sz w:val="20"/>
          <w:szCs w:val="20"/>
          <w:lang w:eastAsia="ru-RU"/>
        </w:rPr>
      </w:pPr>
    </w:p>
    <w:p w:rsidR="00032B1E" w:rsidRDefault="00591E4B">
      <w:pPr>
        <w:spacing w:after="0" w:line="240" w:lineRule="auto"/>
        <w:jc w:val="center"/>
        <w:rPr>
          <w:rFonts w:ascii="Times New Roman" w:eastAsiaTheme="minorEastAsia" w:hAnsi="Times New Roman"/>
          <w:b/>
          <w:sz w:val="20"/>
          <w:szCs w:val="20"/>
          <w:lang w:eastAsia="ru-RU"/>
        </w:rPr>
      </w:pPr>
      <w:r>
        <w:rPr>
          <w:rFonts w:ascii="Times New Roman" w:eastAsiaTheme="minorEastAsia" w:hAnsi="Times New Roman"/>
          <w:b/>
          <w:sz w:val="20"/>
          <w:szCs w:val="20"/>
          <w:lang w:eastAsia="ru-RU"/>
        </w:rPr>
        <w:t>График</w:t>
      </w:r>
    </w:p>
    <w:p w:rsidR="00032B1E" w:rsidRDefault="00591E4B">
      <w:pPr>
        <w:spacing w:after="0" w:line="240" w:lineRule="auto"/>
        <w:jc w:val="center"/>
        <w:rPr>
          <w:rFonts w:ascii="Times New Roman" w:eastAsiaTheme="minorEastAsia" w:hAnsi="Times New Roman"/>
          <w:b/>
          <w:sz w:val="20"/>
          <w:szCs w:val="20"/>
          <w:lang w:eastAsia="ru-RU"/>
        </w:rPr>
      </w:pPr>
      <w:r>
        <w:rPr>
          <w:rFonts w:ascii="Times New Roman" w:eastAsiaTheme="minorEastAsia" w:hAnsi="Times New Roman"/>
          <w:b/>
          <w:sz w:val="20"/>
          <w:szCs w:val="20"/>
          <w:lang w:eastAsia="ru-RU"/>
        </w:rPr>
        <w:t>поставки товара</w:t>
      </w:r>
    </w:p>
    <w:p w:rsidR="00032B1E" w:rsidRDefault="00032B1E">
      <w:pPr>
        <w:spacing w:after="0" w:line="240" w:lineRule="auto"/>
        <w:jc w:val="center"/>
        <w:rPr>
          <w:rFonts w:ascii="Times New Roman" w:eastAsiaTheme="minorEastAsia" w:hAnsi="Times New Roman"/>
          <w:b/>
          <w:sz w:val="20"/>
          <w:szCs w:val="20"/>
          <w:lang w:eastAsia="ru-RU"/>
        </w:rPr>
      </w:pPr>
    </w:p>
    <w:tbl>
      <w:tblPr>
        <w:tblW w:w="95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21"/>
        <w:gridCol w:w="1827"/>
        <w:gridCol w:w="3522"/>
        <w:gridCol w:w="3619"/>
      </w:tblGrid>
      <w:tr w:rsidR="00032B1E">
        <w:trPr>
          <w:trHeight w:val="1380"/>
        </w:trPr>
        <w:tc>
          <w:tcPr>
            <w:tcW w:w="621" w:type="dxa"/>
            <w:vAlign w:val="center"/>
          </w:tcPr>
          <w:p w:rsidR="00032B1E" w:rsidRDefault="00591E4B">
            <w:pPr>
              <w:spacing w:after="0" w:line="240" w:lineRule="auto"/>
              <w:jc w:val="center"/>
              <w:rPr>
                <w:rFonts w:ascii="Times New Roman" w:eastAsiaTheme="minorEastAsia" w:hAnsi="Times New Roman"/>
                <w:b/>
                <w:sz w:val="20"/>
                <w:szCs w:val="20"/>
                <w:lang w:eastAsia="ru-RU"/>
              </w:rPr>
            </w:pPr>
            <w:r>
              <w:rPr>
                <w:rFonts w:ascii="Times New Roman" w:eastAsiaTheme="minorEastAsia" w:hAnsi="Times New Roman"/>
                <w:b/>
                <w:sz w:val="20"/>
                <w:szCs w:val="20"/>
                <w:lang w:eastAsia="ru-RU"/>
              </w:rPr>
              <w:t>№ п/п</w:t>
            </w:r>
          </w:p>
          <w:p w:rsidR="00032B1E" w:rsidRDefault="00032B1E">
            <w:pPr>
              <w:spacing w:after="0" w:line="240" w:lineRule="auto"/>
              <w:jc w:val="center"/>
              <w:rPr>
                <w:rFonts w:ascii="Times New Roman" w:eastAsiaTheme="minorEastAsia" w:hAnsi="Times New Roman"/>
                <w:b/>
                <w:sz w:val="20"/>
                <w:szCs w:val="20"/>
                <w:lang w:eastAsia="ru-RU"/>
              </w:rPr>
            </w:pPr>
          </w:p>
        </w:tc>
        <w:tc>
          <w:tcPr>
            <w:tcW w:w="1827" w:type="dxa"/>
            <w:vAlign w:val="center"/>
          </w:tcPr>
          <w:p w:rsidR="00032B1E" w:rsidRDefault="00591E4B">
            <w:pPr>
              <w:spacing w:after="0" w:line="240" w:lineRule="auto"/>
              <w:jc w:val="center"/>
              <w:rPr>
                <w:rFonts w:ascii="Times New Roman" w:eastAsiaTheme="minorEastAsia" w:hAnsi="Times New Roman"/>
                <w:b/>
                <w:sz w:val="20"/>
                <w:szCs w:val="20"/>
                <w:lang w:eastAsia="ru-RU"/>
              </w:rPr>
            </w:pPr>
            <w:r>
              <w:rPr>
                <w:rFonts w:ascii="Times New Roman" w:eastAsiaTheme="minorEastAsia" w:hAnsi="Times New Roman"/>
                <w:b/>
                <w:sz w:val="20"/>
                <w:szCs w:val="20"/>
                <w:lang w:eastAsia="ru-RU"/>
              </w:rPr>
              <w:t>Наименование продуктов</w:t>
            </w:r>
          </w:p>
          <w:p w:rsidR="00032B1E" w:rsidRDefault="00032B1E">
            <w:pPr>
              <w:spacing w:after="0" w:line="240" w:lineRule="auto"/>
              <w:jc w:val="center"/>
              <w:rPr>
                <w:rFonts w:ascii="Times New Roman" w:eastAsiaTheme="minorEastAsia" w:hAnsi="Times New Roman"/>
                <w:b/>
                <w:sz w:val="20"/>
                <w:szCs w:val="20"/>
                <w:lang w:eastAsia="ru-RU"/>
              </w:rPr>
            </w:pPr>
          </w:p>
        </w:tc>
        <w:tc>
          <w:tcPr>
            <w:tcW w:w="3522" w:type="dxa"/>
            <w:tcBorders>
              <w:bottom w:val="single" w:sz="4" w:space="0" w:color="auto"/>
            </w:tcBorders>
            <w:vAlign w:val="center"/>
          </w:tcPr>
          <w:p w:rsidR="00032B1E" w:rsidRDefault="00591E4B">
            <w:pPr>
              <w:spacing w:after="0" w:line="240" w:lineRule="auto"/>
              <w:jc w:val="center"/>
              <w:rPr>
                <w:rFonts w:ascii="Times New Roman" w:eastAsiaTheme="minorEastAsia" w:hAnsi="Times New Roman"/>
                <w:b/>
                <w:sz w:val="20"/>
                <w:szCs w:val="20"/>
                <w:lang w:eastAsia="ru-RU"/>
              </w:rPr>
            </w:pPr>
            <w:r>
              <w:rPr>
                <w:rFonts w:ascii="Times New Roman" w:eastAsiaTheme="minorEastAsia" w:hAnsi="Times New Roman"/>
                <w:b/>
                <w:sz w:val="20"/>
                <w:szCs w:val="20"/>
                <w:lang w:eastAsia="ru-RU"/>
              </w:rPr>
              <w:t>Подача заявок</w:t>
            </w:r>
          </w:p>
          <w:p w:rsidR="00032B1E" w:rsidRDefault="00591E4B">
            <w:pPr>
              <w:spacing w:after="0" w:line="240" w:lineRule="auto"/>
              <w:jc w:val="center"/>
              <w:rPr>
                <w:rFonts w:ascii="Times New Roman" w:eastAsiaTheme="minorEastAsia" w:hAnsi="Times New Roman"/>
                <w:b/>
                <w:sz w:val="20"/>
                <w:szCs w:val="20"/>
                <w:u w:val="single"/>
                <w:lang w:eastAsia="ru-RU"/>
              </w:rPr>
            </w:pPr>
            <w:r>
              <w:rPr>
                <w:rFonts w:ascii="Times New Roman" w:eastAsiaTheme="minorEastAsia" w:hAnsi="Times New Roman"/>
                <w:b/>
                <w:sz w:val="20"/>
                <w:szCs w:val="20"/>
                <w:lang w:eastAsia="ru-RU"/>
              </w:rPr>
              <w:t>(по телефону:____________)</w:t>
            </w:r>
          </w:p>
        </w:tc>
        <w:tc>
          <w:tcPr>
            <w:tcW w:w="3619" w:type="dxa"/>
            <w:vAlign w:val="center"/>
          </w:tcPr>
          <w:p w:rsidR="00032B1E" w:rsidRDefault="00591E4B">
            <w:pPr>
              <w:spacing w:after="0" w:line="240" w:lineRule="auto"/>
              <w:jc w:val="center"/>
              <w:rPr>
                <w:rFonts w:ascii="Times New Roman" w:eastAsiaTheme="minorEastAsia" w:hAnsi="Times New Roman"/>
                <w:b/>
                <w:sz w:val="20"/>
                <w:szCs w:val="20"/>
                <w:lang w:eastAsia="ru-RU"/>
              </w:rPr>
            </w:pPr>
            <w:r>
              <w:rPr>
                <w:rFonts w:ascii="Times New Roman" w:eastAsiaTheme="minorEastAsia" w:hAnsi="Times New Roman"/>
                <w:b/>
                <w:sz w:val="20"/>
                <w:szCs w:val="20"/>
                <w:lang w:eastAsia="ru-RU"/>
              </w:rPr>
              <w:t>Выполнение заявок</w:t>
            </w:r>
          </w:p>
          <w:p w:rsidR="00032B1E" w:rsidRDefault="00591E4B">
            <w:pPr>
              <w:spacing w:after="0" w:line="240" w:lineRule="auto"/>
              <w:jc w:val="center"/>
              <w:rPr>
                <w:rFonts w:ascii="Times New Roman" w:eastAsiaTheme="minorEastAsia" w:hAnsi="Times New Roman"/>
                <w:b/>
                <w:sz w:val="20"/>
                <w:szCs w:val="20"/>
                <w:lang w:eastAsia="ru-RU"/>
              </w:rPr>
            </w:pPr>
            <w:r>
              <w:rPr>
                <w:rFonts w:ascii="Times New Roman" w:eastAsiaTheme="minorEastAsia" w:hAnsi="Times New Roman"/>
                <w:b/>
                <w:sz w:val="20"/>
                <w:szCs w:val="20"/>
                <w:lang w:eastAsia="ru-RU"/>
              </w:rPr>
              <w:t>(специализированным транспортом за счет поставщика)</w:t>
            </w:r>
          </w:p>
        </w:tc>
      </w:tr>
      <w:tr w:rsidR="00032B1E">
        <w:trPr>
          <w:trHeight w:val="1380"/>
        </w:trPr>
        <w:tc>
          <w:tcPr>
            <w:tcW w:w="621" w:type="dxa"/>
          </w:tcPr>
          <w:p w:rsidR="00032B1E" w:rsidRDefault="00032B1E">
            <w:pPr>
              <w:spacing w:after="0" w:line="240" w:lineRule="auto"/>
              <w:jc w:val="center"/>
              <w:rPr>
                <w:rFonts w:ascii="Times New Roman" w:eastAsiaTheme="minorEastAsia" w:hAnsi="Times New Roman"/>
                <w:sz w:val="20"/>
                <w:szCs w:val="20"/>
                <w:lang w:eastAsia="ru-RU"/>
              </w:rPr>
            </w:pPr>
          </w:p>
          <w:p w:rsidR="00032B1E" w:rsidRDefault="00591E4B">
            <w:pPr>
              <w:spacing w:after="0" w:line="240" w:lineRule="auto"/>
              <w:jc w:val="center"/>
              <w:rPr>
                <w:rFonts w:ascii="Times New Roman" w:eastAsiaTheme="minorEastAsia" w:hAnsi="Times New Roman"/>
                <w:sz w:val="20"/>
                <w:szCs w:val="20"/>
                <w:lang w:eastAsia="ru-RU"/>
              </w:rPr>
            </w:pPr>
            <w:r>
              <w:rPr>
                <w:rFonts w:ascii="Times New Roman" w:eastAsiaTheme="minorEastAsia" w:hAnsi="Times New Roman"/>
                <w:sz w:val="20"/>
                <w:szCs w:val="20"/>
                <w:lang w:eastAsia="ru-RU"/>
              </w:rPr>
              <w:t>1</w:t>
            </w:r>
          </w:p>
        </w:tc>
        <w:tc>
          <w:tcPr>
            <w:tcW w:w="1827" w:type="dxa"/>
          </w:tcPr>
          <w:p w:rsidR="00032B1E" w:rsidRDefault="00032B1E">
            <w:pPr>
              <w:tabs>
                <w:tab w:val="left" w:pos="345"/>
              </w:tabs>
              <w:spacing w:after="0" w:line="240" w:lineRule="auto"/>
              <w:jc w:val="center"/>
              <w:rPr>
                <w:rFonts w:ascii="Times New Roman" w:eastAsiaTheme="minorEastAsia" w:hAnsi="Times New Roman"/>
                <w:sz w:val="20"/>
                <w:szCs w:val="20"/>
                <w:lang w:eastAsia="ru-RU"/>
              </w:rPr>
            </w:pPr>
          </w:p>
          <w:p w:rsidR="00032B1E" w:rsidRDefault="00591E4B">
            <w:pPr>
              <w:tabs>
                <w:tab w:val="left" w:pos="345"/>
              </w:tabs>
              <w:spacing w:after="0" w:line="240" w:lineRule="auto"/>
              <w:jc w:val="center"/>
              <w:rPr>
                <w:rFonts w:ascii="Times New Roman" w:eastAsiaTheme="minorEastAsia" w:hAnsi="Times New Roman"/>
                <w:sz w:val="20"/>
                <w:szCs w:val="20"/>
                <w:lang w:eastAsia="ru-RU"/>
              </w:rPr>
            </w:pPr>
            <w:r>
              <w:rPr>
                <w:rFonts w:ascii="Times New Roman" w:eastAsiaTheme="minorEastAsia" w:hAnsi="Times New Roman"/>
                <w:sz w:val="20"/>
                <w:szCs w:val="20"/>
                <w:lang w:eastAsia="ru-RU"/>
              </w:rPr>
              <w:t>Поставка товара "Продукты питания: сухофрукты, ягоды замороженные".</w:t>
            </w:r>
          </w:p>
        </w:tc>
        <w:tc>
          <w:tcPr>
            <w:tcW w:w="3522" w:type="dxa"/>
            <w:tcBorders>
              <w:top w:val="single" w:sz="4" w:space="0" w:color="auto"/>
            </w:tcBorders>
          </w:tcPr>
          <w:p w:rsidR="00032B1E" w:rsidRDefault="00032B1E">
            <w:pPr>
              <w:spacing w:after="0" w:line="240" w:lineRule="auto"/>
              <w:jc w:val="center"/>
              <w:rPr>
                <w:rFonts w:ascii="Times New Roman" w:eastAsiaTheme="minorEastAsia" w:hAnsi="Times New Roman"/>
                <w:sz w:val="20"/>
                <w:szCs w:val="20"/>
                <w:u w:val="single"/>
                <w:lang w:eastAsia="ru-RU"/>
              </w:rPr>
            </w:pPr>
          </w:p>
          <w:p w:rsidR="00032B1E" w:rsidRDefault="00591E4B">
            <w:pPr>
              <w:spacing w:after="0" w:line="240" w:lineRule="auto"/>
              <w:jc w:val="center"/>
              <w:rPr>
                <w:rFonts w:ascii="Times New Roman" w:eastAsiaTheme="minorEastAsia" w:hAnsi="Times New Roman"/>
                <w:sz w:val="20"/>
                <w:szCs w:val="20"/>
                <w:u w:val="single"/>
                <w:lang w:eastAsia="ru-RU"/>
              </w:rPr>
            </w:pPr>
            <w:r>
              <w:rPr>
                <w:rFonts w:ascii="Times New Roman" w:eastAsiaTheme="minorEastAsia" w:hAnsi="Times New Roman"/>
                <w:sz w:val="20"/>
                <w:szCs w:val="20"/>
                <w:u w:val="single"/>
                <w:lang w:eastAsia="ru-RU"/>
              </w:rPr>
              <w:t>ежеднедельно:</w:t>
            </w:r>
          </w:p>
          <w:p w:rsidR="00032B1E" w:rsidRDefault="00032B1E">
            <w:pPr>
              <w:spacing w:after="0" w:line="240" w:lineRule="auto"/>
              <w:jc w:val="center"/>
              <w:rPr>
                <w:rFonts w:ascii="Times New Roman" w:eastAsiaTheme="minorEastAsia" w:hAnsi="Times New Roman"/>
                <w:sz w:val="20"/>
                <w:szCs w:val="20"/>
                <w:u w:val="single"/>
                <w:lang w:eastAsia="ru-RU"/>
              </w:rPr>
            </w:pPr>
          </w:p>
          <w:p w:rsidR="00032B1E" w:rsidRDefault="00591E4B">
            <w:pPr>
              <w:spacing w:after="0" w:line="240" w:lineRule="auto"/>
              <w:jc w:val="center"/>
              <w:rPr>
                <w:rFonts w:ascii="Times New Roman" w:eastAsiaTheme="minorEastAsia" w:hAnsi="Times New Roman"/>
                <w:sz w:val="20"/>
                <w:szCs w:val="20"/>
                <w:lang w:eastAsia="ru-RU"/>
              </w:rPr>
            </w:pPr>
            <w:r>
              <w:rPr>
                <w:rFonts w:ascii="Times New Roman" w:eastAsiaTheme="minorEastAsia" w:hAnsi="Times New Roman"/>
                <w:sz w:val="20"/>
                <w:szCs w:val="20"/>
                <w:lang w:eastAsia="ru-RU"/>
              </w:rPr>
              <w:t>вторник, пятница: с 9.00 до 12.00ч.</w:t>
            </w:r>
          </w:p>
        </w:tc>
        <w:tc>
          <w:tcPr>
            <w:tcW w:w="3619" w:type="dxa"/>
          </w:tcPr>
          <w:p w:rsidR="00032B1E" w:rsidRDefault="00032B1E">
            <w:pPr>
              <w:spacing w:after="0" w:line="240" w:lineRule="auto"/>
              <w:jc w:val="center"/>
              <w:rPr>
                <w:rFonts w:ascii="Times New Roman" w:eastAsiaTheme="minorEastAsia" w:hAnsi="Times New Roman"/>
                <w:sz w:val="20"/>
                <w:szCs w:val="20"/>
                <w:u w:val="single"/>
                <w:lang w:eastAsia="ru-RU"/>
              </w:rPr>
            </w:pPr>
          </w:p>
          <w:p w:rsidR="00032B1E" w:rsidRDefault="00591E4B">
            <w:pPr>
              <w:spacing w:after="0" w:line="240" w:lineRule="auto"/>
              <w:jc w:val="center"/>
              <w:rPr>
                <w:rFonts w:ascii="Times New Roman" w:eastAsiaTheme="minorEastAsia" w:hAnsi="Times New Roman"/>
                <w:sz w:val="20"/>
                <w:szCs w:val="20"/>
                <w:u w:val="single"/>
                <w:lang w:eastAsia="ru-RU"/>
              </w:rPr>
            </w:pPr>
            <w:r>
              <w:rPr>
                <w:rFonts w:ascii="Times New Roman" w:eastAsiaTheme="minorEastAsia" w:hAnsi="Times New Roman"/>
                <w:sz w:val="20"/>
                <w:szCs w:val="20"/>
                <w:u w:val="single"/>
                <w:lang w:eastAsia="ru-RU"/>
              </w:rPr>
              <w:t>еженедельно:</w:t>
            </w:r>
          </w:p>
          <w:p w:rsidR="00032B1E" w:rsidRDefault="00032B1E">
            <w:pPr>
              <w:spacing w:after="0" w:line="240" w:lineRule="auto"/>
              <w:jc w:val="center"/>
              <w:rPr>
                <w:rFonts w:ascii="Times New Roman" w:eastAsiaTheme="minorEastAsia" w:hAnsi="Times New Roman"/>
                <w:sz w:val="20"/>
                <w:szCs w:val="20"/>
                <w:u w:val="single"/>
                <w:lang w:eastAsia="ru-RU"/>
              </w:rPr>
            </w:pPr>
          </w:p>
          <w:p w:rsidR="00032B1E" w:rsidRDefault="00591E4B">
            <w:pPr>
              <w:spacing w:after="0" w:line="240" w:lineRule="auto"/>
              <w:jc w:val="center"/>
              <w:rPr>
                <w:rFonts w:ascii="Times New Roman" w:eastAsiaTheme="minorEastAsia" w:hAnsi="Times New Roman"/>
                <w:sz w:val="20"/>
                <w:szCs w:val="20"/>
                <w:lang w:eastAsia="ru-RU"/>
              </w:rPr>
            </w:pPr>
            <w:r>
              <w:rPr>
                <w:rFonts w:ascii="Times New Roman" w:eastAsiaTheme="minorEastAsia" w:hAnsi="Times New Roman"/>
                <w:sz w:val="20"/>
                <w:szCs w:val="20"/>
                <w:lang w:eastAsia="ru-RU"/>
              </w:rPr>
              <w:t>понедельник, среда: с 6.00до 12.00ч.</w:t>
            </w:r>
          </w:p>
          <w:p w:rsidR="00032B1E" w:rsidRDefault="00032B1E">
            <w:pPr>
              <w:spacing w:after="0" w:line="240" w:lineRule="auto"/>
              <w:jc w:val="center"/>
              <w:rPr>
                <w:rFonts w:ascii="Times New Roman" w:eastAsiaTheme="minorEastAsia" w:hAnsi="Times New Roman"/>
                <w:sz w:val="20"/>
                <w:szCs w:val="20"/>
                <w:u w:val="single"/>
                <w:lang w:eastAsia="ru-RU"/>
              </w:rPr>
            </w:pPr>
          </w:p>
          <w:p w:rsidR="00032B1E" w:rsidRDefault="00032B1E">
            <w:pPr>
              <w:spacing w:after="0" w:line="240" w:lineRule="auto"/>
              <w:jc w:val="center"/>
              <w:rPr>
                <w:rFonts w:ascii="Times New Roman" w:eastAsiaTheme="minorEastAsia" w:hAnsi="Times New Roman"/>
                <w:sz w:val="20"/>
                <w:szCs w:val="20"/>
                <w:u w:val="single"/>
                <w:lang w:eastAsia="ru-RU"/>
              </w:rPr>
            </w:pPr>
          </w:p>
        </w:tc>
      </w:tr>
    </w:tbl>
    <w:p w:rsidR="00032B1E" w:rsidRDefault="00032B1E">
      <w:pPr>
        <w:spacing w:after="0" w:line="240" w:lineRule="auto"/>
        <w:jc w:val="center"/>
        <w:rPr>
          <w:rFonts w:ascii="Times New Roman" w:eastAsiaTheme="minorEastAsia" w:hAnsi="Times New Roman"/>
          <w:b/>
          <w:sz w:val="20"/>
          <w:szCs w:val="20"/>
          <w:lang w:eastAsia="ru-RU"/>
        </w:rPr>
      </w:pPr>
    </w:p>
    <w:p w:rsidR="00032B1E" w:rsidRDefault="00032B1E">
      <w:pPr>
        <w:spacing w:after="0" w:line="240" w:lineRule="auto"/>
        <w:jc w:val="center"/>
        <w:rPr>
          <w:rFonts w:ascii="Times New Roman" w:eastAsiaTheme="minorEastAsia" w:hAnsi="Times New Roman"/>
          <w:b/>
          <w:sz w:val="20"/>
          <w:szCs w:val="20"/>
          <w:lang w:eastAsia="ru-RU"/>
        </w:rPr>
      </w:pPr>
    </w:p>
    <w:tbl>
      <w:tblPr>
        <w:tblW w:w="0" w:type="auto"/>
        <w:tblInd w:w="108" w:type="dxa"/>
        <w:tblLook w:val="04A0" w:firstRow="1" w:lastRow="0" w:firstColumn="1" w:lastColumn="0" w:noHBand="0" w:noVBand="1"/>
      </w:tblPr>
      <w:tblGrid>
        <w:gridCol w:w="4623"/>
        <w:gridCol w:w="4623"/>
      </w:tblGrid>
      <w:tr w:rsidR="00032B1E">
        <w:tc>
          <w:tcPr>
            <w:tcW w:w="4785" w:type="dxa"/>
          </w:tcPr>
          <w:p w:rsidR="00032B1E" w:rsidRDefault="00032B1E">
            <w:pPr>
              <w:autoSpaceDE w:val="0"/>
              <w:autoSpaceDN w:val="0"/>
              <w:adjustRightInd w:val="0"/>
              <w:spacing w:after="0" w:line="240" w:lineRule="auto"/>
              <w:ind w:firstLine="567"/>
              <w:jc w:val="both"/>
              <w:rPr>
                <w:rFonts w:ascii="Times New Roman" w:eastAsiaTheme="minorEastAsia" w:hAnsi="Times New Roman"/>
                <w:sz w:val="20"/>
                <w:szCs w:val="20"/>
                <w:lang w:eastAsia="ru-RU"/>
              </w:rPr>
            </w:pPr>
          </w:p>
        </w:tc>
        <w:tc>
          <w:tcPr>
            <w:tcW w:w="4786" w:type="dxa"/>
          </w:tcPr>
          <w:p w:rsidR="00032B1E" w:rsidRDefault="00032B1E">
            <w:pPr>
              <w:autoSpaceDE w:val="0"/>
              <w:autoSpaceDN w:val="0"/>
              <w:adjustRightInd w:val="0"/>
              <w:spacing w:after="0" w:line="240" w:lineRule="auto"/>
              <w:ind w:firstLine="567"/>
              <w:jc w:val="both"/>
              <w:rPr>
                <w:rFonts w:ascii="Times New Roman" w:eastAsiaTheme="minorEastAsia" w:hAnsi="Times New Roman"/>
                <w:sz w:val="20"/>
                <w:szCs w:val="20"/>
                <w:lang w:eastAsia="ru-RU"/>
              </w:rPr>
            </w:pPr>
          </w:p>
        </w:tc>
      </w:tr>
    </w:tbl>
    <w:p w:rsidR="00032B1E" w:rsidRDefault="00591E4B">
      <w:pPr>
        <w:tabs>
          <w:tab w:val="left" w:pos="708"/>
        </w:tabs>
        <w:spacing w:after="0" w:line="240" w:lineRule="auto"/>
        <w:rPr>
          <w:rFonts w:ascii="Times New Roman" w:eastAsiaTheme="minorEastAsia" w:hAnsi="Times New Roman"/>
          <w:sz w:val="20"/>
          <w:szCs w:val="20"/>
          <w:lang w:eastAsia="ru-RU"/>
        </w:rPr>
      </w:pPr>
      <w:r>
        <w:rPr>
          <w:rFonts w:ascii="Times New Roman" w:eastAsiaTheme="minorEastAsia" w:hAnsi="Times New Roman"/>
          <w:sz w:val="20"/>
          <w:szCs w:val="20"/>
          <w:lang w:eastAsia="ru-RU"/>
        </w:rPr>
        <w:t xml:space="preserve">           </w:t>
      </w:r>
    </w:p>
    <w:p w:rsidR="00032B1E" w:rsidRDefault="00032B1E">
      <w:pPr>
        <w:tabs>
          <w:tab w:val="left" w:pos="708"/>
        </w:tabs>
        <w:spacing w:after="0" w:line="240" w:lineRule="auto"/>
        <w:rPr>
          <w:rFonts w:ascii="Times New Roman" w:eastAsiaTheme="minorEastAsia" w:hAnsi="Times New Roman"/>
          <w:sz w:val="20"/>
          <w:szCs w:val="20"/>
          <w:lang w:eastAsia="ru-RU"/>
        </w:rPr>
      </w:pPr>
    </w:p>
    <w:p w:rsidR="00032B1E" w:rsidRDefault="00032B1E">
      <w:pPr>
        <w:tabs>
          <w:tab w:val="left" w:pos="708"/>
        </w:tabs>
        <w:spacing w:after="0" w:line="240" w:lineRule="auto"/>
        <w:rPr>
          <w:rFonts w:ascii="Times New Roman" w:eastAsiaTheme="minorEastAsia" w:hAnsi="Times New Roman"/>
          <w:sz w:val="20"/>
          <w:szCs w:val="20"/>
          <w:lang w:eastAsia="ru-RU"/>
        </w:rPr>
      </w:pPr>
    </w:p>
    <w:p w:rsidR="00032B1E" w:rsidRDefault="00591E4B">
      <w:pPr>
        <w:tabs>
          <w:tab w:val="left" w:pos="708"/>
        </w:tabs>
        <w:spacing w:after="0" w:line="240" w:lineRule="auto"/>
        <w:rPr>
          <w:rFonts w:ascii="Times New Roman" w:eastAsiaTheme="minorEastAsia" w:hAnsi="Times New Roman"/>
          <w:sz w:val="20"/>
          <w:szCs w:val="20"/>
          <w:lang w:eastAsia="ru-RU"/>
        </w:rPr>
      </w:pPr>
      <w:r>
        <w:rPr>
          <w:rFonts w:ascii="Times New Roman" w:eastAsiaTheme="minorEastAsia" w:hAnsi="Times New Roman"/>
          <w:sz w:val="20"/>
          <w:szCs w:val="20"/>
          <w:lang w:eastAsia="ru-RU"/>
        </w:rPr>
        <w:t xml:space="preserve">Директор МАОУ «СОШ № 4»               </w:t>
      </w:r>
      <w:r>
        <w:rPr>
          <w:rFonts w:ascii="Times New Roman" w:eastAsiaTheme="minorEastAsia" w:hAnsi="Times New Roman"/>
          <w:sz w:val="20"/>
          <w:szCs w:val="20"/>
          <w:lang w:eastAsia="ru-RU"/>
        </w:rPr>
        <w:tab/>
      </w:r>
      <w:r>
        <w:rPr>
          <w:rFonts w:ascii="Times New Roman" w:eastAsiaTheme="minorEastAsia" w:hAnsi="Times New Roman"/>
          <w:sz w:val="20"/>
          <w:szCs w:val="20"/>
          <w:lang w:eastAsia="ru-RU"/>
        </w:rPr>
        <w:tab/>
      </w:r>
      <w:r>
        <w:rPr>
          <w:rFonts w:ascii="Times New Roman" w:eastAsiaTheme="minorEastAsia" w:hAnsi="Times New Roman"/>
          <w:sz w:val="20"/>
          <w:szCs w:val="20"/>
          <w:lang w:eastAsia="ru-RU"/>
        </w:rPr>
        <w:tab/>
      </w:r>
      <w:r w:rsidR="009B2208">
        <w:rPr>
          <w:rFonts w:ascii="Times New Roman" w:eastAsiaTheme="minorEastAsia" w:hAnsi="Times New Roman"/>
          <w:sz w:val="20"/>
          <w:szCs w:val="20"/>
          <w:lang w:eastAsia="ru-RU"/>
        </w:rPr>
        <w:t xml:space="preserve">                                                                          </w:t>
      </w:r>
      <w:r>
        <w:rPr>
          <w:rFonts w:ascii="Times New Roman" w:eastAsiaTheme="minorEastAsia" w:hAnsi="Times New Roman"/>
          <w:sz w:val="20"/>
          <w:szCs w:val="20"/>
          <w:lang w:eastAsia="ru-RU"/>
        </w:rPr>
        <w:tab/>
        <w:t>О.А.Исянгулова</w:t>
      </w:r>
    </w:p>
    <w:p w:rsidR="00032B1E" w:rsidRDefault="00032B1E">
      <w:pPr>
        <w:spacing w:after="0" w:line="240" w:lineRule="auto"/>
        <w:jc w:val="center"/>
        <w:rPr>
          <w:rFonts w:ascii="Times New Roman" w:eastAsiaTheme="minorEastAsia" w:hAnsi="Times New Roman"/>
          <w:sz w:val="20"/>
          <w:szCs w:val="20"/>
          <w:lang w:eastAsia="ru-RU"/>
        </w:rPr>
      </w:pPr>
    </w:p>
    <w:p w:rsidR="00032B1E" w:rsidRDefault="00032B1E">
      <w:pPr>
        <w:spacing w:after="0" w:line="240" w:lineRule="auto"/>
        <w:jc w:val="center"/>
        <w:rPr>
          <w:rFonts w:ascii="Times New Roman" w:eastAsiaTheme="minorEastAsia" w:hAnsi="Times New Roman"/>
          <w:b/>
          <w:sz w:val="20"/>
          <w:szCs w:val="20"/>
          <w:lang w:eastAsia="ru-RU"/>
        </w:rPr>
      </w:pPr>
    </w:p>
    <w:p w:rsidR="00032B1E" w:rsidRDefault="00032B1E">
      <w:pPr>
        <w:rPr>
          <w:rFonts w:ascii="Times New Roman" w:eastAsiaTheme="minorEastAsia" w:hAnsi="Times New Roman"/>
          <w:sz w:val="20"/>
          <w:szCs w:val="20"/>
          <w:lang w:eastAsia="ru-RU"/>
        </w:rPr>
      </w:pPr>
    </w:p>
    <w:p w:rsidR="00032B1E" w:rsidRDefault="00032B1E">
      <w:pPr>
        <w:rPr>
          <w:rFonts w:ascii="Times New Roman" w:eastAsiaTheme="minorEastAsia" w:hAnsi="Times New Roman"/>
          <w:sz w:val="20"/>
          <w:szCs w:val="20"/>
          <w:lang w:eastAsia="ru-RU"/>
        </w:rPr>
      </w:pPr>
    </w:p>
    <w:p w:rsidR="00032B1E" w:rsidRDefault="00032B1E">
      <w:pPr>
        <w:rPr>
          <w:rFonts w:ascii="Times New Roman" w:eastAsiaTheme="minorEastAsia" w:hAnsi="Times New Roman"/>
          <w:sz w:val="20"/>
          <w:szCs w:val="20"/>
          <w:lang w:eastAsia="ru-RU"/>
        </w:rPr>
      </w:pPr>
    </w:p>
    <w:p w:rsidR="00032B1E" w:rsidRDefault="00032B1E">
      <w:pPr>
        <w:tabs>
          <w:tab w:val="left" w:pos="11889"/>
        </w:tabs>
        <w:ind w:left="426"/>
      </w:pPr>
    </w:p>
    <w:p w:rsidR="00032B1E" w:rsidRDefault="00032B1E">
      <w:pPr>
        <w:pStyle w:val="ConsPlusNormal"/>
        <w:rPr>
          <w:rFonts w:ascii="Times New Roman" w:hAnsi="Times New Roman" w:cs="Times New Roman"/>
          <w:b/>
          <w:bCs/>
          <w:color w:val="000000"/>
        </w:rPr>
      </w:pPr>
    </w:p>
    <w:p w:rsidR="00032B1E" w:rsidRDefault="00032B1E">
      <w:pPr>
        <w:spacing w:after="0" w:line="240" w:lineRule="auto"/>
        <w:jc w:val="right"/>
        <w:rPr>
          <w:rFonts w:ascii="Times New Roman" w:hAnsi="Times New Roman"/>
          <w:i/>
        </w:rPr>
      </w:pPr>
    </w:p>
    <w:tbl>
      <w:tblPr>
        <w:tblW w:w="9498" w:type="dxa"/>
        <w:tblInd w:w="-459" w:type="dxa"/>
        <w:tblLook w:val="04A0" w:firstRow="1" w:lastRow="0" w:firstColumn="1" w:lastColumn="0" w:noHBand="0" w:noVBand="1"/>
      </w:tblPr>
      <w:tblGrid>
        <w:gridCol w:w="4252"/>
        <w:gridCol w:w="5246"/>
      </w:tblGrid>
      <w:tr w:rsidR="00032B1E">
        <w:tc>
          <w:tcPr>
            <w:tcW w:w="4252" w:type="dxa"/>
          </w:tcPr>
          <w:p w:rsidR="00032B1E" w:rsidRDefault="00032B1E">
            <w:pPr>
              <w:spacing w:after="0" w:line="240" w:lineRule="auto"/>
              <w:rPr>
                <w:rFonts w:ascii="Times New Roman" w:hAnsi="Times New Roman"/>
                <w:b/>
                <w:i/>
              </w:rPr>
            </w:pPr>
          </w:p>
        </w:tc>
        <w:tc>
          <w:tcPr>
            <w:tcW w:w="5246" w:type="dxa"/>
          </w:tcPr>
          <w:p w:rsidR="00032B1E" w:rsidRDefault="00032B1E">
            <w:pPr>
              <w:spacing w:after="0" w:line="240" w:lineRule="auto"/>
              <w:jc w:val="right"/>
              <w:rPr>
                <w:rFonts w:ascii="Times New Roman" w:hAnsi="Times New Roman"/>
                <w:b/>
                <w:i/>
              </w:rPr>
            </w:pPr>
          </w:p>
        </w:tc>
      </w:tr>
    </w:tbl>
    <w:p w:rsidR="00032B1E" w:rsidRDefault="00032B1E">
      <w:pPr>
        <w:spacing w:after="0" w:line="240" w:lineRule="auto"/>
        <w:jc w:val="center"/>
        <w:rPr>
          <w:rFonts w:ascii="Times New Roman" w:hAnsi="Times New Roman"/>
          <w:b/>
        </w:rPr>
        <w:sectPr w:rsidR="00032B1E">
          <w:headerReference w:type="default" r:id="rId24"/>
          <w:footerReference w:type="default" r:id="rId25"/>
          <w:pgSz w:w="11906" w:h="16838"/>
          <w:pgMar w:top="709" w:right="851" w:bottom="709" w:left="1701" w:header="709" w:footer="417" w:gutter="0"/>
          <w:cols w:space="708"/>
          <w:docGrid w:linePitch="360"/>
        </w:sectPr>
      </w:pPr>
    </w:p>
    <w:p w:rsidR="00032B1E" w:rsidRDefault="00591E4B">
      <w:pPr>
        <w:spacing w:after="0" w:line="240" w:lineRule="auto"/>
        <w:jc w:val="center"/>
        <w:rPr>
          <w:rFonts w:ascii="Times New Roman" w:hAnsi="Times New Roman"/>
          <w:b/>
          <w:sz w:val="24"/>
          <w:szCs w:val="24"/>
        </w:rPr>
      </w:pPr>
      <w:r>
        <w:rPr>
          <w:rFonts w:ascii="Times New Roman" w:hAnsi="Times New Roman"/>
          <w:b/>
          <w:sz w:val="24"/>
          <w:szCs w:val="24"/>
        </w:rPr>
        <w:lastRenderedPageBreak/>
        <w:t xml:space="preserve">РАЗДЕЛ V ОБОСНОВАНИЕ НАЧАЛЬНОЙ (МАКСИМАЛЬНОЙ) ЦЕНЫ ДОГОВОРА </w:t>
      </w:r>
    </w:p>
    <w:p w:rsidR="00032B1E" w:rsidRDefault="00591E4B">
      <w:pPr>
        <w:spacing w:after="0" w:line="240" w:lineRule="auto"/>
        <w:ind w:firstLine="709"/>
        <w:jc w:val="center"/>
        <w:rPr>
          <w:rFonts w:ascii="Times New Roman" w:hAnsi="Times New Roman"/>
          <w:sz w:val="24"/>
          <w:szCs w:val="24"/>
        </w:rPr>
      </w:pPr>
      <w:r>
        <w:rPr>
          <w:rFonts w:ascii="Times New Roman" w:hAnsi="Times New Roman"/>
          <w:sz w:val="24"/>
          <w:szCs w:val="24"/>
        </w:rPr>
        <w:t xml:space="preserve">Начальная (максимальная) цена сформирована с помощью тщательного маркетингового исследования,  анализа рынка поставщиков требуемой продукции методом сопоставимых рыночных цен. </w:t>
      </w:r>
    </w:p>
    <w:p w:rsidR="00032B1E" w:rsidRDefault="00591E4B">
      <w:pPr>
        <w:spacing w:after="0" w:line="240" w:lineRule="auto"/>
        <w:ind w:firstLine="709"/>
        <w:jc w:val="center"/>
        <w:rPr>
          <w:rFonts w:ascii="Times New Roman" w:hAnsi="Times New Roman"/>
          <w:sz w:val="24"/>
          <w:szCs w:val="24"/>
        </w:rPr>
      </w:pPr>
      <w:r>
        <w:rPr>
          <w:rFonts w:ascii="Times New Roman" w:hAnsi="Times New Roman"/>
          <w:sz w:val="24"/>
          <w:szCs w:val="24"/>
        </w:rPr>
        <w:t>*Прилагается отдельным файлом</w:t>
      </w:r>
    </w:p>
    <w:p w:rsidR="00032B1E" w:rsidRDefault="00032B1E">
      <w:pPr>
        <w:spacing w:after="0" w:line="240" w:lineRule="auto"/>
        <w:contextualSpacing/>
        <w:rPr>
          <w:rFonts w:ascii="Times New Roman" w:eastAsia="Times New Roman" w:hAnsi="Times New Roman"/>
          <w:b/>
          <w:sz w:val="24"/>
          <w:szCs w:val="24"/>
          <w:lang w:eastAsia="zh-CN"/>
        </w:rPr>
        <w:sectPr w:rsidR="00032B1E">
          <w:pgSz w:w="11906" w:h="16838"/>
          <w:pgMar w:top="822" w:right="851" w:bottom="1134" w:left="1701" w:header="567" w:footer="567" w:gutter="0"/>
          <w:cols w:space="708"/>
          <w:docGrid w:linePitch="360"/>
        </w:sectPr>
      </w:pPr>
    </w:p>
    <w:p w:rsidR="00032B1E" w:rsidRDefault="00591E4B">
      <w:pPr>
        <w:spacing w:after="0" w:line="240" w:lineRule="auto"/>
        <w:contextualSpacing/>
        <w:jc w:val="center"/>
        <w:rPr>
          <w:rFonts w:ascii="Times New Roman" w:eastAsia="Times New Roman" w:hAnsi="Times New Roman"/>
          <w:b/>
          <w:sz w:val="24"/>
          <w:szCs w:val="24"/>
          <w:lang w:eastAsia="zh-CN"/>
        </w:rPr>
      </w:pPr>
      <w:r>
        <w:rPr>
          <w:rFonts w:ascii="Times New Roman" w:eastAsia="Times New Roman" w:hAnsi="Times New Roman"/>
          <w:b/>
          <w:sz w:val="24"/>
          <w:szCs w:val="24"/>
          <w:lang w:eastAsia="zh-CN"/>
        </w:rPr>
        <w:lastRenderedPageBreak/>
        <w:t xml:space="preserve">РАЗДЕЛ </w:t>
      </w:r>
      <w:r>
        <w:rPr>
          <w:rFonts w:ascii="Times New Roman" w:eastAsia="Times New Roman" w:hAnsi="Times New Roman"/>
          <w:b/>
          <w:sz w:val="24"/>
          <w:szCs w:val="24"/>
          <w:lang w:val="en-US" w:eastAsia="zh-CN"/>
        </w:rPr>
        <w:t>VI</w:t>
      </w:r>
      <w:r>
        <w:rPr>
          <w:rFonts w:ascii="Times New Roman" w:eastAsia="Times New Roman" w:hAnsi="Times New Roman"/>
          <w:b/>
          <w:sz w:val="24"/>
          <w:szCs w:val="24"/>
          <w:lang w:eastAsia="zh-CN"/>
        </w:rPr>
        <w:t>. ФОРМЫ ДОКУМЕНТОВ В СОСТАВЕ ЗАЯВКИ НА УЧАСТИЕ В АУКЦИОНЕ В ЭЛЕКТРОННОЙ ФОРМЕ</w:t>
      </w:r>
    </w:p>
    <w:p w:rsidR="00032B1E" w:rsidRDefault="00032B1E">
      <w:pPr>
        <w:spacing w:after="0" w:line="240" w:lineRule="auto"/>
        <w:contextualSpacing/>
        <w:rPr>
          <w:rFonts w:ascii="Times New Roman" w:eastAsia="Times New Roman" w:hAnsi="Times New Roman"/>
          <w:b/>
          <w:sz w:val="24"/>
          <w:szCs w:val="24"/>
          <w:lang w:eastAsia="zh-CN"/>
        </w:rPr>
      </w:pPr>
    </w:p>
    <w:p w:rsidR="00032B1E" w:rsidRDefault="00032B1E">
      <w:pPr>
        <w:spacing w:after="0" w:line="240" w:lineRule="auto"/>
        <w:contextualSpacing/>
        <w:jc w:val="center"/>
        <w:rPr>
          <w:rFonts w:ascii="Times New Roman" w:eastAsia="Times New Roman" w:hAnsi="Times New Roman"/>
          <w:b/>
          <w:sz w:val="24"/>
          <w:szCs w:val="24"/>
          <w:lang w:eastAsia="zh-CN"/>
        </w:rPr>
      </w:pPr>
    </w:p>
    <w:p w:rsidR="00032B1E" w:rsidRDefault="00591E4B">
      <w:pPr>
        <w:spacing w:after="0" w:line="240" w:lineRule="auto"/>
        <w:contextualSpacing/>
        <w:jc w:val="center"/>
        <w:rPr>
          <w:rFonts w:ascii="Times New Roman" w:eastAsia="Times New Roman" w:hAnsi="Times New Roman"/>
          <w:b/>
          <w:sz w:val="24"/>
          <w:szCs w:val="24"/>
          <w:lang w:eastAsia="zh-CN"/>
        </w:rPr>
      </w:pPr>
      <w:r>
        <w:rPr>
          <w:rFonts w:ascii="Times New Roman" w:eastAsia="Times New Roman" w:hAnsi="Times New Roman"/>
          <w:b/>
          <w:sz w:val="24"/>
          <w:szCs w:val="24"/>
          <w:lang w:eastAsia="zh-CN"/>
        </w:rPr>
        <w:t>СОГЛАСИЕ НА УЧАСТИЕ В ЭЛЕКТРОННОМ АУКЦИОНЕ</w:t>
      </w:r>
    </w:p>
    <w:p w:rsidR="00032B1E" w:rsidRDefault="00591E4B">
      <w:pPr>
        <w:spacing w:before="240" w:after="240" w:line="240" w:lineRule="auto"/>
        <w:ind w:firstLine="567"/>
        <w:jc w:val="both"/>
        <w:rPr>
          <w:rFonts w:ascii="Times New Roman" w:hAnsi="Times New Roman"/>
          <w:sz w:val="24"/>
          <w:szCs w:val="24"/>
        </w:rPr>
      </w:pPr>
      <w:r>
        <w:rPr>
          <w:rFonts w:ascii="Times New Roman" w:hAnsi="Times New Roman"/>
          <w:sz w:val="24"/>
          <w:szCs w:val="24"/>
        </w:rPr>
        <w:t xml:space="preserve">Настоящим организация (физическое лицо), сведения о которой (ом) указаны во второй части заявки, выражает согласие на поставку товаров и (или) выполнение работ и (или) оказание услуг, соответствующих требованиям документации об электронном аукционе на условиях, предусмотренных указанной аукционной документацией и не подлежащих изменению по результатам проведения аукциона в электронной форме. </w:t>
      </w:r>
    </w:p>
    <w:p w:rsidR="00032B1E" w:rsidRDefault="00591E4B">
      <w:pPr>
        <w:suppressAutoHyphens/>
        <w:spacing w:after="0" w:line="0" w:lineRule="atLeast"/>
        <w:ind w:firstLine="709"/>
        <w:contextualSpacing/>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Мы признаем, что самостоятельно несем все расходы, риски и возможные убытки, связанные с подготовкой и подачей заявки, участием в аукционе в электронной форме и заключением договора.</w:t>
      </w:r>
    </w:p>
    <w:p w:rsidR="00032B1E" w:rsidRDefault="00591E4B">
      <w:pPr>
        <w:suppressAutoHyphens/>
        <w:spacing w:after="0" w:line="0" w:lineRule="atLeast"/>
        <w:ind w:firstLine="709"/>
        <w:contextualSpacing/>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В случае признания нас победителем аукциона в электронной форме мы берем на себя обязательства подписать со своей стороны договор в соответствии с требованиями документации аукциона в электронной форме и условиями нашей заявки.</w:t>
      </w:r>
    </w:p>
    <w:p w:rsidR="00032B1E" w:rsidRDefault="00591E4B">
      <w:pPr>
        <w:suppressAutoHyphens/>
        <w:spacing w:after="0" w:line="0" w:lineRule="atLeast"/>
        <w:ind w:firstLine="709"/>
        <w:contextualSpacing/>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В случае, если наша заявка будет признана заявкой, </w:t>
      </w:r>
      <w:r>
        <w:rPr>
          <w:rFonts w:ascii="Times New Roman" w:eastAsia="Times New Roman" w:hAnsi="Times New Roman"/>
          <w:sz w:val="24"/>
          <w:szCs w:val="24"/>
          <w:lang w:eastAsia="ru-RU"/>
        </w:rPr>
        <w:t xml:space="preserve">которая содержит лучшие условия по цене договора после условий, предложенных победителем, </w:t>
      </w:r>
      <w:r>
        <w:rPr>
          <w:rFonts w:ascii="Times New Roman" w:eastAsia="Times New Roman" w:hAnsi="Times New Roman"/>
          <w:sz w:val="24"/>
          <w:szCs w:val="24"/>
          <w:lang w:eastAsia="zh-CN"/>
        </w:rPr>
        <w:t>а победитель аукциона будет признан уклонившимся от заключения договора с заказчиком, мы обязуемся подписать данный договор в соответствии с требованиями документации об аукционе в электронной форме и ценой, предложенной нами.</w:t>
      </w:r>
    </w:p>
    <w:p w:rsidR="00032B1E" w:rsidRDefault="00032B1E">
      <w:pPr>
        <w:spacing w:after="0" w:line="240" w:lineRule="auto"/>
        <w:contextualSpacing/>
        <w:jc w:val="center"/>
        <w:rPr>
          <w:rFonts w:ascii="Times New Roman" w:eastAsia="Times New Roman" w:hAnsi="Times New Roman"/>
          <w:b/>
          <w:sz w:val="24"/>
          <w:szCs w:val="24"/>
          <w:lang w:eastAsia="zh-CN"/>
        </w:rPr>
      </w:pPr>
    </w:p>
    <w:p w:rsidR="00032B1E" w:rsidRDefault="00032B1E">
      <w:pPr>
        <w:widowControl w:val="0"/>
        <w:suppressAutoHyphens/>
        <w:autoSpaceDE w:val="0"/>
        <w:spacing w:after="0" w:line="240" w:lineRule="auto"/>
        <w:contextualSpacing/>
        <w:jc w:val="both"/>
        <w:rPr>
          <w:rFonts w:ascii="Times New Roman" w:eastAsia="Times New Roman" w:hAnsi="Times New Roman"/>
          <w:sz w:val="24"/>
          <w:szCs w:val="24"/>
          <w:lang w:eastAsia="zh-CN"/>
        </w:rPr>
      </w:pPr>
    </w:p>
    <w:p w:rsidR="00032B1E" w:rsidRDefault="00591E4B">
      <w:pPr>
        <w:spacing w:before="120" w:line="240" w:lineRule="auto"/>
        <w:jc w:val="center"/>
        <w:rPr>
          <w:rFonts w:ascii="Times New Roman" w:eastAsiaTheme="minorEastAsia" w:hAnsi="Times New Roman"/>
          <w:b/>
          <w:spacing w:val="-4"/>
          <w:sz w:val="24"/>
          <w:szCs w:val="24"/>
          <w:lang w:eastAsia="ru-RU"/>
        </w:rPr>
      </w:pPr>
      <w:r>
        <w:rPr>
          <w:rFonts w:ascii="Times New Roman" w:eastAsiaTheme="minorEastAsia" w:hAnsi="Times New Roman"/>
          <w:b/>
          <w:spacing w:val="-4"/>
          <w:sz w:val="24"/>
          <w:szCs w:val="24"/>
          <w:lang w:eastAsia="ru-RU"/>
        </w:rPr>
        <w:t xml:space="preserve">СВЕДЕНИЯ УЧАСТНИКА ЗАКУПКИ ДЛЯ ПРЕДОСТАВЛЕНИЯ ИНФОРМАЦИИ В ЗАЯВКЕ </w:t>
      </w:r>
    </w:p>
    <w:p w:rsidR="00032B1E" w:rsidRDefault="00032B1E">
      <w:pPr>
        <w:spacing w:after="0" w:line="240" w:lineRule="auto"/>
        <w:contextualSpacing/>
        <w:rPr>
          <w:rFonts w:ascii="Times New Roman" w:eastAsiaTheme="minorEastAsia" w:hAnsi="Times New Roman"/>
          <w:b/>
          <w:sz w:val="24"/>
          <w:szCs w:val="24"/>
          <w:lang w:eastAsia="ru-RU"/>
        </w:rPr>
      </w:pPr>
    </w:p>
    <w:p w:rsidR="00032B1E" w:rsidRDefault="00591E4B">
      <w:pPr>
        <w:spacing w:after="0" w:line="240" w:lineRule="auto"/>
        <w:contextualSpacing/>
        <w:jc w:val="center"/>
        <w:rPr>
          <w:rFonts w:ascii="Times New Roman" w:eastAsiaTheme="minorEastAsia" w:hAnsi="Times New Roman"/>
          <w:b/>
          <w:sz w:val="24"/>
          <w:szCs w:val="24"/>
          <w:lang w:eastAsia="ru-RU"/>
        </w:rPr>
      </w:pPr>
      <w:r>
        <w:rPr>
          <w:rFonts w:ascii="Times New Roman" w:eastAsiaTheme="minorEastAsia" w:hAnsi="Times New Roman"/>
          <w:b/>
          <w:sz w:val="24"/>
          <w:szCs w:val="24"/>
          <w:lang w:eastAsia="ru-RU"/>
        </w:rPr>
        <w:t>АНКЕТА</w:t>
      </w:r>
    </w:p>
    <w:p w:rsidR="00032B1E" w:rsidRDefault="00591E4B">
      <w:pPr>
        <w:spacing w:after="0" w:line="240" w:lineRule="auto"/>
        <w:contextualSpacing/>
        <w:jc w:val="center"/>
        <w:rPr>
          <w:rFonts w:ascii="Times New Roman" w:eastAsiaTheme="minorEastAsia" w:hAnsi="Times New Roman"/>
          <w:b/>
          <w:sz w:val="24"/>
          <w:szCs w:val="24"/>
          <w:lang w:eastAsia="ru-RU"/>
        </w:rPr>
      </w:pPr>
      <w:r>
        <w:rPr>
          <w:rFonts w:ascii="Times New Roman" w:eastAsiaTheme="minorEastAsia" w:hAnsi="Times New Roman"/>
          <w:b/>
          <w:sz w:val="24"/>
          <w:szCs w:val="24"/>
          <w:lang w:eastAsia="ru-RU"/>
        </w:rPr>
        <w:t>участника аукциона в электронной форме</w:t>
      </w:r>
    </w:p>
    <w:p w:rsidR="00032B1E" w:rsidRDefault="00032B1E">
      <w:pPr>
        <w:spacing w:after="0" w:line="240" w:lineRule="auto"/>
        <w:contextualSpacing/>
        <w:jc w:val="center"/>
        <w:rPr>
          <w:rFonts w:ascii="Times New Roman" w:eastAsiaTheme="minorEastAsia" w:hAnsi="Times New Roman"/>
          <w:b/>
          <w:sz w:val="24"/>
          <w:szCs w:val="24"/>
          <w:lang w:eastAsia="ru-RU"/>
        </w:rPr>
      </w:pPr>
    </w:p>
    <w:tbl>
      <w:tblPr>
        <w:tblW w:w="9493" w:type="dxa"/>
        <w:tblLayout w:type="fixed"/>
        <w:tblLook w:val="04A0" w:firstRow="1" w:lastRow="0" w:firstColumn="1" w:lastColumn="0" w:noHBand="0" w:noVBand="1"/>
      </w:tblPr>
      <w:tblGrid>
        <w:gridCol w:w="619"/>
        <w:gridCol w:w="6293"/>
        <w:gridCol w:w="2581"/>
      </w:tblGrid>
      <w:tr w:rsidR="00032B1E">
        <w:trPr>
          <w:cantSplit/>
          <w:trHeight w:val="240"/>
          <w:tblHeader/>
        </w:trPr>
        <w:tc>
          <w:tcPr>
            <w:tcW w:w="619" w:type="dxa"/>
            <w:tcBorders>
              <w:top w:val="single" w:sz="4" w:space="0" w:color="000000"/>
              <w:left w:val="single" w:sz="4" w:space="0" w:color="000000"/>
              <w:bottom w:val="single" w:sz="4" w:space="0" w:color="000000"/>
            </w:tcBorders>
            <w:shd w:val="clear" w:color="auto" w:fill="auto"/>
            <w:vAlign w:val="center"/>
          </w:tcPr>
          <w:p w:rsidR="00032B1E" w:rsidRDefault="00591E4B">
            <w:pPr>
              <w:widowControl w:val="0"/>
              <w:suppressAutoHyphens/>
              <w:snapToGrid w:val="0"/>
              <w:spacing w:after="0" w:line="240" w:lineRule="auto"/>
              <w:contextualSpacing/>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w:t>
            </w:r>
          </w:p>
        </w:tc>
        <w:tc>
          <w:tcPr>
            <w:tcW w:w="6293" w:type="dxa"/>
            <w:tcBorders>
              <w:top w:val="single" w:sz="4" w:space="0" w:color="000000"/>
              <w:left w:val="single" w:sz="4" w:space="0" w:color="000000"/>
              <w:bottom w:val="single" w:sz="4" w:space="0" w:color="000000"/>
            </w:tcBorders>
            <w:shd w:val="clear" w:color="auto" w:fill="auto"/>
            <w:vAlign w:val="center"/>
          </w:tcPr>
          <w:p w:rsidR="00032B1E" w:rsidRDefault="00591E4B">
            <w:pPr>
              <w:widowControl w:val="0"/>
              <w:suppressAutoHyphens/>
              <w:snapToGrid w:val="0"/>
              <w:spacing w:after="0" w:line="240" w:lineRule="auto"/>
              <w:contextualSpacing/>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Наименование</w:t>
            </w:r>
          </w:p>
        </w:tc>
        <w:tc>
          <w:tcPr>
            <w:tcW w:w="25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2B1E" w:rsidRDefault="00591E4B">
            <w:pPr>
              <w:widowControl w:val="0"/>
              <w:suppressAutoHyphens/>
              <w:snapToGrid w:val="0"/>
              <w:spacing w:after="0" w:line="240" w:lineRule="auto"/>
              <w:contextualSpacing/>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Сведения об участнике аукциона в электронной форме</w:t>
            </w:r>
          </w:p>
        </w:tc>
      </w:tr>
      <w:tr w:rsidR="00032B1E">
        <w:trPr>
          <w:cantSplit/>
          <w:trHeight w:val="471"/>
        </w:trPr>
        <w:tc>
          <w:tcPr>
            <w:tcW w:w="619" w:type="dxa"/>
            <w:tcBorders>
              <w:top w:val="single" w:sz="4" w:space="0" w:color="000000"/>
              <w:left w:val="single" w:sz="4" w:space="0" w:color="000000"/>
              <w:bottom w:val="single" w:sz="4" w:space="0" w:color="000000"/>
            </w:tcBorders>
            <w:shd w:val="clear" w:color="auto" w:fill="auto"/>
            <w:vAlign w:val="center"/>
          </w:tcPr>
          <w:p w:rsidR="00032B1E" w:rsidRDefault="00032B1E">
            <w:pPr>
              <w:widowControl w:val="0"/>
              <w:numPr>
                <w:ilvl w:val="0"/>
                <w:numId w:val="20"/>
              </w:numPr>
              <w:suppressAutoHyphens/>
              <w:snapToGrid w:val="0"/>
              <w:spacing w:after="0" w:line="240" w:lineRule="auto"/>
              <w:ind w:left="0" w:firstLine="0"/>
              <w:contextualSpacing/>
              <w:jc w:val="center"/>
              <w:rPr>
                <w:rFonts w:ascii="Times New Roman" w:eastAsia="Times New Roman" w:hAnsi="Times New Roman"/>
                <w:sz w:val="24"/>
                <w:szCs w:val="24"/>
                <w:lang w:eastAsia="zh-CN"/>
              </w:rPr>
            </w:pPr>
          </w:p>
        </w:tc>
        <w:tc>
          <w:tcPr>
            <w:tcW w:w="6293" w:type="dxa"/>
            <w:tcBorders>
              <w:top w:val="single" w:sz="4" w:space="0" w:color="000000"/>
              <w:left w:val="single" w:sz="4" w:space="0" w:color="000000"/>
              <w:bottom w:val="single" w:sz="4" w:space="0" w:color="000000"/>
            </w:tcBorders>
            <w:shd w:val="clear" w:color="auto" w:fill="auto"/>
            <w:vAlign w:val="center"/>
          </w:tcPr>
          <w:p w:rsidR="00032B1E" w:rsidRDefault="00591E4B">
            <w:pPr>
              <w:widowControl w:val="0"/>
              <w:tabs>
                <w:tab w:val="left" w:pos="445"/>
              </w:tabs>
              <w:suppressAutoHyphens/>
              <w:snapToGrid w:val="0"/>
              <w:spacing w:after="0" w:line="240" w:lineRule="auto"/>
              <w:contextualSpacing/>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а) для физических лиц – фамилия, имя, отчество, год и место рождения </w:t>
            </w:r>
          </w:p>
          <w:p w:rsidR="00032B1E" w:rsidRDefault="00591E4B">
            <w:pPr>
              <w:widowControl w:val="0"/>
              <w:tabs>
                <w:tab w:val="left" w:pos="445"/>
              </w:tabs>
              <w:suppressAutoHyphens/>
              <w:snapToGrid w:val="0"/>
              <w:spacing w:after="0" w:line="240" w:lineRule="auto"/>
              <w:contextualSpacing/>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б) для индивидуальных предпринимателей – фамилия, имя, отчество, </w:t>
            </w:r>
          </w:p>
          <w:p w:rsidR="00032B1E" w:rsidRDefault="00591E4B">
            <w:pPr>
              <w:widowControl w:val="0"/>
              <w:tabs>
                <w:tab w:val="left" w:pos="445"/>
              </w:tabs>
              <w:suppressAutoHyphens/>
              <w:spacing w:after="0" w:line="240" w:lineRule="auto"/>
              <w:contextualSpacing/>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в) для организаций – фирменное наименование (наименование) полное и сокращенное</w:t>
            </w:r>
          </w:p>
        </w:tc>
        <w:tc>
          <w:tcPr>
            <w:tcW w:w="25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2B1E" w:rsidRDefault="00032B1E">
            <w:pPr>
              <w:widowControl w:val="0"/>
              <w:suppressAutoHyphens/>
              <w:snapToGrid w:val="0"/>
              <w:spacing w:after="0" w:line="240" w:lineRule="auto"/>
              <w:contextualSpacing/>
              <w:jc w:val="center"/>
              <w:rPr>
                <w:rFonts w:ascii="Times New Roman" w:eastAsia="Times New Roman" w:hAnsi="Times New Roman"/>
                <w:sz w:val="24"/>
                <w:szCs w:val="24"/>
                <w:lang w:eastAsia="zh-CN"/>
              </w:rPr>
            </w:pPr>
          </w:p>
        </w:tc>
      </w:tr>
      <w:tr w:rsidR="00032B1E">
        <w:trPr>
          <w:cantSplit/>
          <w:trHeight w:val="284"/>
        </w:trPr>
        <w:tc>
          <w:tcPr>
            <w:tcW w:w="619" w:type="dxa"/>
            <w:tcBorders>
              <w:top w:val="single" w:sz="4" w:space="0" w:color="000000"/>
              <w:left w:val="single" w:sz="4" w:space="0" w:color="000000"/>
              <w:bottom w:val="single" w:sz="4" w:space="0" w:color="000000"/>
            </w:tcBorders>
            <w:shd w:val="clear" w:color="auto" w:fill="auto"/>
            <w:vAlign w:val="center"/>
          </w:tcPr>
          <w:p w:rsidR="00032B1E" w:rsidRDefault="00032B1E">
            <w:pPr>
              <w:widowControl w:val="0"/>
              <w:numPr>
                <w:ilvl w:val="0"/>
                <w:numId w:val="20"/>
              </w:numPr>
              <w:suppressAutoHyphens/>
              <w:snapToGrid w:val="0"/>
              <w:spacing w:after="0" w:line="240" w:lineRule="auto"/>
              <w:ind w:left="0" w:firstLine="0"/>
              <w:contextualSpacing/>
              <w:jc w:val="center"/>
              <w:rPr>
                <w:rFonts w:ascii="Times New Roman" w:eastAsia="Times New Roman" w:hAnsi="Times New Roman"/>
                <w:sz w:val="24"/>
                <w:szCs w:val="24"/>
                <w:lang w:eastAsia="zh-CN"/>
              </w:rPr>
            </w:pPr>
          </w:p>
        </w:tc>
        <w:tc>
          <w:tcPr>
            <w:tcW w:w="6293" w:type="dxa"/>
            <w:tcBorders>
              <w:top w:val="single" w:sz="4" w:space="0" w:color="000000"/>
              <w:left w:val="single" w:sz="4" w:space="0" w:color="000000"/>
              <w:bottom w:val="single" w:sz="4" w:space="0" w:color="000000"/>
            </w:tcBorders>
            <w:shd w:val="clear" w:color="auto" w:fill="auto"/>
            <w:vAlign w:val="center"/>
          </w:tcPr>
          <w:p w:rsidR="00032B1E" w:rsidRDefault="00591E4B">
            <w:pPr>
              <w:widowControl w:val="0"/>
              <w:suppressAutoHyphens/>
              <w:snapToGrid w:val="0"/>
              <w:spacing w:after="0" w:line="240" w:lineRule="auto"/>
              <w:contextualSpacing/>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Организационно - правовая форма (для юридических лиц)</w:t>
            </w:r>
          </w:p>
        </w:tc>
        <w:tc>
          <w:tcPr>
            <w:tcW w:w="25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2B1E" w:rsidRDefault="00032B1E">
            <w:pPr>
              <w:widowControl w:val="0"/>
              <w:suppressAutoHyphens/>
              <w:snapToGrid w:val="0"/>
              <w:spacing w:after="0" w:line="240" w:lineRule="auto"/>
              <w:contextualSpacing/>
              <w:jc w:val="center"/>
              <w:rPr>
                <w:rFonts w:ascii="Times New Roman" w:eastAsia="Times New Roman" w:hAnsi="Times New Roman"/>
                <w:sz w:val="24"/>
                <w:szCs w:val="24"/>
                <w:lang w:eastAsia="zh-CN"/>
              </w:rPr>
            </w:pPr>
          </w:p>
        </w:tc>
      </w:tr>
      <w:tr w:rsidR="00032B1E">
        <w:trPr>
          <w:cantSplit/>
        </w:trPr>
        <w:tc>
          <w:tcPr>
            <w:tcW w:w="619" w:type="dxa"/>
            <w:tcBorders>
              <w:top w:val="single" w:sz="4" w:space="0" w:color="000000"/>
              <w:left w:val="single" w:sz="4" w:space="0" w:color="000000"/>
              <w:bottom w:val="single" w:sz="4" w:space="0" w:color="000000"/>
            </w:tcBorders>
            <w:shd w:val="clear" w:color="auto" w:fill="auto"/>
            <w:vAlign w:val="center"/>
          </w:tcPr>
          <w:p w:rsidR="00032B1E" w:rsidRDefault="00032B1E">
            <w:pPr>
              <w:widowControl w:val="0"/>
              <w:numPr>
                <w:ilvl w:val="0"/>
                <w:numId w:val="20"/>
              </w:numPr>
              <w:suppressAutoHyphens/>
              <w:snapToGrid w:val="0"/>
              <w:spacing w:after="0" w:line="240" w:lineRule="auto"/>
              <w:ind w:left="0" w:firstLine="0"/>
              <w:contextualSpacing/>
              <w:jc w:val="center"/>
              <w:rPr>
                <w:rFonts w:ascii="Times New Roman" w:eastAsia="Times New Roman" w:hAnsi="Times New Roman"/>
                <w:sz w:val="24"/>
                <w:szCs w:val="24"/>
                <w:lang w:eastAsia="zh-CN"/>
              </w:rPr>
            </w:pPr>
          </w:p>
        </w:tc>
        <w:tc>
          <w:tcPr>
            <w:tcW w:w="6293" w:type="dxa"/>
            <w:tcBorders>
              <w:top w:val="single" w:sz="4" w:space="0" w:color="000000"/>
              <w:left w:val="single" w:sz="4" w:space="0" w:color="000000"/>
              <w:bottom w:val="single" w:sz="4" w:space="0" w:color="000000"/>
            </w:tcBorders>
            <w:shd w:val="clear" w:color="auto" w:fill="auto"/>
            <w:vAlign w:val="center"/>
          </w:tcPr>
          <w:p w:rsidR="00032B1E" w:rsidRDefault="00591E4B">
            <w:pPr>
              <w:widowControl w:val="0"/>
              <w:suppressAutoHyphens/>
              <w:snapToGrid w:val="0"/>
              <w:spacing w:after="0" w:line="240" w:lineRule="auto"/>
              <w:contextualSpacing/>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Свидетельство о внесении в Единый государственный реестр юридических лиц/индивидуального предпринимателя (дата и номер, кем выдано); паспортные данные для физического лица</w:t>
            </w:r>
          </w:p>
        </w:tc>
        <w:tc>
          <w:tcPr>
            <w:tcW w:w="25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2B1E" w:rsidRDefault="00032B1E">
            <w:pPr>
              <w:widowControl w:val="0"/>
              <w:suppressAutoHyphens/>
              <w:snapToGrid w:val="0"/>
              <w:spacing w:after="0" w:line="240" w:lineRule="auto"/>
              <w:contextualSpacing/>
              <w:jc w:val="both"/>
              <w:rPr>
                <w:rFonts w:ascii="Times New Roman" w:eastAsia="Times New Roman" w:hAnsi="Times New Roman"/>
                <w:sz w:val="24"/>
                <w:szCs w:val="24"/>
                <w:lang w:eastAsia="zh-CN"/>
              </w:rPr>
            </w:pPr>
          </w:p>
        </w:tc>
      </w:tr>
      <w:tr w:rsidR="00032B1E">
        <w:trPr>
          <w:cantSplit/>
          <w:trHeight w:val="284"/>
        </w:trPr>
        <w:tc>
          <w:tcPr>
            <w:tcW w:w="619" w:type="dxa"/>
            <w:tcBorders>
              <w:top w:val="single" w:sz="4" w:space="0" w:color="000000"/>
              <w:left w:val="single" w:sz="4" w:space="0" w:color="000000"/>
              <w:bottom w:val="single" w:sz="4" w:space="0" w:color="000000"/>
            </w:tcBorders>
            <w:shd w:val="clear" w:color="auto" w:fill="auto"/>
            <w:vAlign w:val="center"/>
          </w:tcPr>
          <w:p w:rsidR="00032B1E" w:rsidRDefault="00032B1E">
            <w:pPr>
              <w:widowControl w:val="0"/>
              <w:numPr>
                <w:ilvl w:val="0"/>
                <w:numId w:val="20"/>
              </w:numPr>
              <w:suppressAutoHyphens/>
              <w:snapToGrid w:val="0"/>
              <w:spacing w:after="0" w:line="240" w:lineRule="auto"/>
              <w:ind w:left="0" w:firstLine="0"/>
              <w:contextualSpacing/>
              <w:jc w:val="center"/>
              <w:rPr>
                <w:rFonts w:ascii="Times New Roman" w:eastAsia="Times New Roman" w:hAnsi="Times New Roman"/>
                <w:sz w:val="24"/>
                <w:szCs w:val="24"/>
                <w:lang w:eastAsia="zh-CN"/>
              </w:rPr>
            </w:pPr>
          </w:p>
        </w:tc>
        <w:tc>
          <w:tcPr>
            <w:tcW w:w="6293" w:type="dxa"/>
            <w:tcBorders>
              <w:top w:val="single" w:sz="4" w:space="0" w:color="000000"/>
              <w:left w:val="single" w:sz="4" w:space="0" w:color="000000"/>
              <w:bottom w:val="single" w:sz="4" w:space="0" w:color="000000"/>
            </w:tcBorders>
            <w:shd w:val="clear" w:color="auto" w:fill="auto"/>
            <w:vAlign w:val="center"/>
          </w:tcPr>
          <w:p w:rsidR="00032B1E" w:rsidRDefault="00591E4B">
            <w:pPr>
              <w:widowControl w:val="0"/>
              <w:suppressAutoHyphens/>
              <w:snapToGrid w:val="0"/>
              <w:spacing w:after="0" w:line="240" w:lineRule="auto"/>
              <w:contextualSpacing/>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ИНН (для юридических лиц, индивидуальных предпринимателей и физических лиц), КПП, ОГРН, ОКПО (для юридических лиц), ОГРНИП (для индивидуальных предпринимателей) ОКТМО</w:t>
            </w:r>
          </w:p>
        </w:tc>
        <w:tc>
          <w:tcPr>
            <w:tcW w:w="25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2B1E" w:rsidRDefault="00032B1E">
            <w:pPr>
              <w:widowControl w:val="0"/>
              <w:suppressAutoHyphens/>
              <w:snapToGrid w:val="0"/>
              <w:spacing w:after="0" w:line="240" w:lineRule="auto"/>
              <w:contextualSpacing/>
              <w:jc w:val="both"/>
              <w:rPr>
                <w:rFonts w:ascii="Times New Roman" w:eastAsia="Times New Roman" w:hAnsi="Times New Roman"/>
                <w:sz w:val="24"/>
                <w:szCs w:val="24"/>
                <w:lang w:eastAsia="zh-CN"/>
              </w:rPr>
            </w:pPr>
          </w:p>
        </w:tc>
      </w:tr>
      <w:tr w:rsidR="00032B1E">
        <w:trPr>
          <w:cantSplit/>
          <w:trHeight w:val="1180"/>
        </w:trPr>
        <w:tc>
          <w:tcPr>
            <w:tcW w:w="619" w:type="dxa"/>
            <w:tcBorders>
              <w:top w:val="single" w:sz="4" w:space="0" w:color="000000"/>
              <w:left w:val="single" w:sz="4" w:space="0" w:color="000000"/>
              <w:bottom w:val="single" w:sz="4" w:space="0" w:color="000000"/>
            </w:tcBorders>
            <w:shd w:val="clear" w:color="auto" w:fill="auto"/>
            <w:vAlign w:val="center"/>
          </w:tcPr>
          <w:p w:rsidR="00032B1E" w:rsidRDefault="00032B1E">
            <w:pPr>
              <w:widowControl w:val="0"/>
              <w:numPr>
                <w:ilvl w:val="0"/>
                <w:numId w:val="20"/>
              </w:numPr>
              <w:suppressAutoHyphens/>
              <w:snapToGrid w:val="0"/>
              <w:spacing w:after="0" w:line="240" w:lineRule="auto"/>
              <w:ind w:left="0" w:firstLine="0"/>
              <w:contextualSpacing/>
              <w:jc w:val="center"/>
              <w:rPr>
                <w:rFonts w:ascii="Times New Roman" w:eastAsia="Times New Roman" w:hAnsi="Times New Roman"/>
                <w:sz w:val="24"/>
                <w:szCs w:val="24"/>
                <w:lang w:eastAsia="zh-CN"/>
              </w:rPr>
            </w:pPr>
          </w:p>
        </w:tc>
        <w:tc>
          <w:tcPr>
            <w:tcW w:w="6293" w:type="dxa"/>
            <w:tcBorders>
              <w:top w:val="single" w:sz="4" w:space="0" w:color="000000"/>
              <w:left w:val="single" w:sz="4" w:space="0" w:color="000000"/>
              <w:bottom w:val="single" w:sz="4" w:space="0" w:color="000000"/>
            </w:tcBorders>
            <w:shd w:val="clear" w:color="auto" w:fill="auto"/>
            <w:vAlign w:val="center"/>
          </w:tcPr>
          <w:p w:rsidR="00032B1E" w:rsidRDefault="00591E4B">
            <w:pPr>
              <w:autoSpaceDE w:val="0"/>
              <w:autoSpaceDN w:val="0"/>
              <w:adjustRightInd w:val="0"/>
              <w:spacing w:after="0" w:line="240" w:lineRule="auto"/>
              <w:contextualSpacing/>
              <w:jc w:val="both"/>
              <w:rPr>
                <w:rFonts w:ascii="Times New Roman" w:eastAsia="Times New Roman" w:hAnsi="Times New Roman"/>
                <w:sz w:val="24"/>
                <w:szCs w:val="24"/>
                <w:lang w:eastAsia="zh-CN"/>
              </w:rPr>
            </w:pPr>
            <w:r>
              <w:rPr>
                <w:rFonts w:ascii="Times New Roman" w:eastAsiaTheme="minorEastAsia" w:hAnsi="Times New Roman"/>
                <w:sz w:val="24"/>
                <w:szCs w:val="24"/>
                <w:lang w:eastAsia="ru-RU"/>
              </w:rPr>
              <w:t>Идентификационный номер (ИНН)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tc>
        <w:tc>
          <w:tcPr>
            <w:tcW w:w="25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2B1E" w:rsidRDefault="00032B1E">
            <w:pPr>
              <w:widowControl w:val="0"/>
              <w:suppressAutoHyphens/>
              <w:snapToGrid w:val="0"/>
              <w:spacing w:after="0" w:line="240" w:lineRule="auto"/>
              <w:contextualSpacing/>
              <w:jc w:val="both"/>
              <w:rPr>
                <w:rFonts w:ascii="Times New Roman" w:eastAsia="Times New Roman" w:hAnsi="Times New Roman"/>
                <w:sz w:val="24"/>
                <w:szCs w:val="24"/>
                <w:lang w:eastAsia="zh-CN"/>
              </w:rPr>
            </w:pPr>
          </w:p>
        </w:tc>
      </w:tr>
      <w:tr w:rsidR="00032B1E">
        <w:trPr>
          <w:cantSplit/>
          <w:trHeight w:val="284"/>
        </w:trPr>
        <w:tc>
          <w:tcPr>
            <w:tcW w:w="619" w:type="dxa"/>
            <w:tcBorders>
              <w:top w:val="single" w:sz="4" w:space="0" w:color="000000"/>
              <w:left w:val="single" w:sz="4" w:space="0" w:color="000000"/>
              <w:bottom w:val="single" w:sz="4" w:space="0" w:color="000000"/>
            </w:tcBorders>
            <w:shd w:val="clear" w:color="auto" w:fill="auto"/>
            <w:vAlign w:val="center"/>
          </w:tcPr>
          <w:p w:rsidR="00032B1E" w:rsidRDefault="00032B1E">
            <w:pPr>
              <w:widowControl w:val="0"/>
              <w:numPr>
                <w:ilvl w:val="0"/>
                <w:numId w:val="20"/>
              </w:numPr>
              <w:suppressAutoHyphens/>
              <w:snapToGrid w:val="0"/>
              <w:spacing w:after="0" w:line="240" w:lineRule="auto"/>
              <w:ind w:left="0" w:firstLine="0"/>
              <w:contextualSpacing/>
              <w:jc w:val="center"/>
              <w:rPr>
                <w:rFonts w:ascii="Times New Roman" w:eastAsia="Times New Roman" w:hAnsi="Times New Roman"/>
                <w:sz w:val="24"/>
                <w:szCs w:val="24"/>
                <w:lang w:eastAsia="zh-CN"/>
              </w:rPr>
            </w:pPr>
          </w:p>
        </w:tc>
        <w:tc>
          <w:tcPr>
            <w:tcW w:w="6293" w:type="dxa"/>
            <w:tcBorders>
              <w:top w:val="single" w:sz="4" w:space="0" w:color="000000"/>
              <w:left w:val="single" w:sz="4" w:space="0" w:color="000000"/>
              <w:bottom w:val="single" w:sz="4" w:space="0" w:color="000000"/>
            </w:tcBorders>
            <w:shd w:val="clear" w:color="auto" w:fill="auto"/>
            <w:vAlign w:val="center"/>
          </w:tcPr>
          <w:p w:rsidR="00032B1E" w:rsidRDefault="00591E4B">
            <w:pPr>
              <w:widowControl w:val="0"/>
              <w:suppressAutoHyphens/>
              <w:snapToGrid w:val="0"/>
              <w:spacing w:after="0" w:line="240" w:lineRule="auto"/>
              <w:contextualSpacing/>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Юридический адрес (страна, адрес) / место проживания для физических лиц</w:t>
            </w:r>
          </w:p>
        </w:tc>
        <w:tc>
          <w:tcPr>
            <w:tcW w:w="25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2B1E" w:rsidRDefault="00032B1E">
            <w:pPr>
              <w:widowControl w:val="0"/>
              <w:suppressAutoHyphens/>
              <w:snapToGrid w:val="0"/>
              <w:spacing w:after="0" w:line="240" w:lineRule="auto"/>
              <w:contextualSpacing/>
              <w:jc w:val="both"/>
              <w:rPr>
                <w:rFonts w:ascii="Times New Roman" w:eastAsia="Times New Roman" w:hAnsi="Times New Roman"/>
                <w:sz w:val="24"/>
                <w:szCs w:val="24"/>
                <w:lang w:eastAsia="zh-CN"/>
              </w:rPr>
            </w:pPr>
          </w:p>
        </w:tc>
      </w:tr>
      <w:tr w:rsidR="00032B1E">
        <w:trPr>
          <w:cantSplit/>
          <w:trHeight w:val="284"/>
        </w:trPr>
        <w:tc>
          <w:tcPr>
            <w:tcW w:w="619" w:type="dxa"/>
            <w:tcBorders>
              <w:top w:val="single" w:sz="4" w:space="0" w:color="000000"/>
              <w:left w:val="single" w:sz="4" w:space="0" w:color="000000"/>
              <w:bottom w:val="single" w:sz="4" w:space="0" w:color="000000"/>
            </w:tcBorders>
            <w:shd w:val="clear" w:color="auto" w:fill="auto"/>
            <w:vAlign w:val="center"/>
          </w:tcPr>
          <w:p w:rsidR="00032B1E" w:rsidRDefault="00032B1E">
            <w:pPr>
              <w:widowControl w:val="0"/>
              <w:numPr>
                <w:ilvl w:val="0"/>
                <w:numId w:val="20"/>
              </w:numPr>
              <w:suppressAutoHyphens/>
              <w:snapToGrid w:val="0"/>
              <w:spacing w:after="0" w:line="240" w:lineRule="auto"/>
              <w:ind w:left="0" w:firstLine="0"/>
              <w:contextualSpacing/>
              <w:jc w:val="center"/>
              <w:rPr>
                <w:rFonts w:ascii="Times New Roman" w:eastAsia="Times New Roman" w:hAnsi="Times New Roman"/>
                <w:sz w:val="24"/>
                <w:szCs w:val="24"/>
                <w:lang w:eastAsia="zh-CN"/>
              </w:rPr>
            </w:pPr>
          </w:p>
        </w:tc>
        <w:tc>
          <w:tcPr>
            <w:tcW w:w="6293" w:type="dxa"/>
            <w:tcBorders>
              <w:top w:val="single" w:sz="4" w:space="0" w:color="000000"/>
              <w:left w:val="single" w:sz="4" w:space="0" w:color="000000"/>
              <w:bottom w:val="single" w:sz="4" w:space="0" w:color="000000"/>
            </w:tcBorders>
            <w:shd w:val="clear" w:color="auto" w:fill="auto"/>
            <w:vAlign w:val="center"/>
          </w:tcPr>
          <w:p w:rsidR="00032B1E" w:rsidRDefault="00591E4B">
            <w:pPr>
              <w:widowControl w:val="0"/>
              <w:suppressAutoHyphens/>
              <w:snapToGrid w:val="0"/>
              <w:spacing w:after="0" w:line="240" w:lineRule="auto"/>
              <w:contextualSpacing/>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Фактический адрес</w:t>
            </w:r>
          </w:p>
        </w:tc>
        <w:tc>
          <w:tcPr>
            <w:tcW w:w="25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2B1E" w:rsidRDefault="00032B1E">
            <w:pPr>
              <w:widowControl w:val="0"/>
              <w:suppressAutoHyphens/>
              <w:snapToGrid w:val="0"/>
              <w:spacing w:after="0" w:line="240" w:lineRule="auto"/>
              <w:contextualSpacing/>
              <w:jc w:val="both"/>
              <w:rPr>
                <w:rFonts w:ascii="Times New Roman" w:eastAsia="Times New Roman" w:hAnsi="Times New Roman"/>
                <w:sz w:val="24"/>
                <w:szCs w:val="24"/>
                <w:lang w:eastAsia="zh-CN"/>
              </w:rPr>
            </w:pPr>
          </w:p>
        </w:tc>
      </w:tr>
      <w:tr w:rsidR="00032B1E">
        <w:trPr>
          <w:cantSplit/>
          <w:trHeight w:val="284"/>
        </w:trPr>
        <w:tc>
          <w:tcPr>
            <w:tcW w:w="619" w:type="dxa"/>
            <w:tcBorders>
              <w:top w:val="single" w:sz="4" w:space="0" w:color="000000"/>
              <w:left w:val="single" w:sz="4" w:space="0" w:color="000000"/>
              <w:bottom w:val="single" w:sz="4" w:space="0" w:color="000000"/>
            </w:tcBorders>
            <w:shd w:val="clear" w:color="auto" w:fill="auto"/>
            <w:vAlign w:val="center"/>
          </w:tcPr>
          <w:p w:rsidR="00032B1E" w:rsidRDefault="00032B1E">
            <w:pPr>
              <w:widowControl w:val="0"/>
              <w:numPr>
                <w:ilvl w:val="0"/>
                <w:numId w:val="20"/>
              </w:numPr>
              <w:suppressAutoHyphens/>
              <w:snapToGrid w:val="0"/>
              <w:spacing w:after="0" w:line="240" w:lineRule="auto"/>
              <w:ind w:left="0" w:firstLine="0"/>
              <w:contextualSpacing/>
              <w:jc w:val="center"/>
              <w:rPr>
                <w:rFonts w:ascii="Times New Roman" w:eastAsia="Times New Roman" w:hAnsi="Times New Roman"/>
                <w:sz w:val="24"/>
                <w:szCs w:val="24"/>
                <w:lang w:eastAsia="zh-CN"/>
              </w:rPr>
            </w:pPr>
          </w:p>
        </w:tc>
        <w:tc>
          <w:tcPr>
            <w:tcW w:w="6293" w:type="dxa"/>
            <w:tcBorders>
              <w:top w:val="single" w:sz="4" w:space="0" w:color="000000"/>
              <w:left w:val="single" w:sz="4" w:space="0" w:color="000000"/>
              <w:bottom w:val="single" w:sz="4" w:space="0" w:color="000000"/>
            </w:tcBorders>
            <w:shd w:val="clear" w:color="auto" w:fill="auto"/>
            <w:vAlign w:val="center"/>
          </w:tcPr>
          <w:p w:rsidR="00032B1E" w:rsidRDefault="00591E4B">
            <w:pPr>
              <w:widowControl w:val="0"/>
              <w:suppressAutoHyphens/>
              <w:snapToGrid w:val="0"/>
              <w:spacing w:after="0" w:line="240" w:lineRule="auto"/>
              <w:contextualSpacing/>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Почтовый адрес </w:t>
            </w:r>
          </w:p>
        </w:tc>
        <w:tc>
          <w:tcPr>
            <w:tcW w:w="25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2B1E" w:rsidRDefault="00032B1E">
            <w:pPr>
              <w:widowControl w:val="0"/>
              <w:suppressAutoHyphens/>
              <w:snapToGrid w:val="0"/>
              <w:spacing w:after="0" w:line="240" w:lineRule="auto"/>
              <w:contextualSpacing/>
              <w:jc w:val="both"/>
              <w:rPr>
                <w:rFonts w:ascii="Times New Roman" w:eastAsia="Times New Roman" w:hAnsi="Times New Roman"/>
                <w:sz w:val="24"/>
                <w:szCs w:val="24"/>
                <w:lang w:eastAsia="zh-CN"/>
              </w:rPr>
            </w:pPr>
          </w:p>
        </w:tc>
      </w:tr>
      <w:tr w:rsidR="00032B1E">
        <w:trPr>
          <w:cantSplit/>
          <w:trHeight w:val="284"/>
        </w:trPr>
        <w:tc>
          <w:tcPr>
            <w:tcW w:w="619" w:type="dxa"/>
            <w:tcBorders>
              <w:top w:val="single" w:sz="4" w:space="0" w:color="000000"/>
              <w:left w:val="single" w:sz="4" w:space="0" w:color="000000"/>
              <w:bottom w:val="single" w:sz="4" w:space="0" w:color="000000"/>
            </w:tcBorders>
            <w:shd w:val="clear" w:color="auto" w:fill="auto"/>
            <w:vAlign w:val="center"/>
          </w:tcPr>
          <w:p w:rsidR="00032B1E" w:rsidRDefault="00032B1E">
            <w:pPr>
              <w:widowControl w:val="0"/>
              <w:numPr>
                <w:ilvl w:val="0"/>
                <w:numId w:val="20"/>
              </w:numPr>
              <w:suppressAutoHyphens/>
              <w:snapToGrid w:val="0"/>
              <w:spacing w:after="0" w:line="240" w:lineRule="auto"/>
              <w:ind w:left="0" w:firstLine="0"/>
              <w:contextualSpacing/>
              <w:jc w:val="center"/>
              <w:rPr>
                <w:rFonts w:ascii="Times New Roman" w:eastAsia="Times New Roman" w:hAnsi="Times New Roman"/>
                <w:sz w:val="24"/>
                <w:szCs w:val="24"/>
                <w:lang w:eastAsia="zh-CN"/>
              </w:rPr>
            </w:pPr>
          </w:p>
        </w:tc>
        <w:tc>
          <w:tcPr>
            <w:tcW w:w="6293" w:type="dxa"/>
            <w:tcBorders>
              <w:top w:val="single" w:sz="4" w:space="0" w:color="000000"/>
              <w:left w:val="single" w:sz="4" w:space="0" w:color="000000"/>
              <w:bottom w:val="single" w:sz="4" w:space="0" w:color="000000"/>
            </w:tcBorders>
            <w:shd w:val="clear" w:color="auto" w:fill="auto"/>
            <w:vAlign w:val="center"/>
          </w:tcPr>
          <w:p w:rsidR="00032B1E" w:rsidRDefault="00591E4B">
            <w:pPr>
              <w:widowControl w:val="0"/>
              <w:suppressAutoHyphens/>
              <w:snapToGrid w:val="0"/>
              <w:spacing w:after="0" w:line="240" w:lineRule="auto"/>
              <w:contextualSpacing/>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Телефоны (с указанием кода города)</w:t>
            </w:r>
          </w:p>
        </w:tc>
        <w:tc>
          <w:tcPr>
            <w:tcW w:w="25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2B1E" w:rsidRDefault="00032B1E">
            <w:pPr>
              <w:widowControl w:val="0"/>
              <w:suppressAutoHyphens/>
              <w:snapToGrid w:val="0"/>
              <w:spacing w:after="0" w:line="240" w:lineRule="auto"/>
              <w:contextualSpacing/>
              <w:jc w:val="both"/>
              <w:rPr>
                <w:rFonts w:ascii="Times New Roman" w:eastAsia="Times New Roman" w:hAnsi="Times New Roman"/>
                <w:sz w:val="24"/>
                <w:szCs w:val="24"/>
                <w:lang w:eastAsia="zh-CN"/>
              </w:rPr>
            </w:pPr>
          </w:p>
        </w:tc>
      </w:tr>
      <w:tr w:rsidR="00032B1E">
        <w:trPr>
          <w:cantSplit/>
          <w:trHeight w:val="284"/>
        </w:trPr>
        <w:tc>
          <w:tcPr>
            <w:tcW w:w="619" w:type="dxa"/>
            <w:tcBorders>
              <w:top w:val="single" w:sz="4" w:space="0" w:color="000000"/>
              <w:left w:val="single" w:sz="4" w:space="0" w:color="000000"/>
              <w:bottom w:val="single" w:sz="4" w:space="0" w:color="000000"/>
            </w:tcBorders>
            <w:shd w:val="clear" w:color="auto" w:fill="auto"/>
            <w:vAlign w:val="center"/>
          </w:tcPr>
          <w:p w:rsidR="00032B1E" w:rsidRDefault="00032B1E">
            <w:pPr>
              <w:widowControl w:val="0"/>
              <w:numPr>
                <w:ilvl w:val="0"/>
                <w:numId w:val="20"/>
              </w:numPr>
              <w:suppressAutoHyphens/>
              <w:snapToGrid w:val="0"/>
              <w:spacing w:after="0" w:line="240" w:lineRule="auto"/>
              <w:ind w:left="0" w:firstLine="0"/>
              <w:contextualSpacing/>
              <w:jc w:val="center"/>
              <w:rPr>
                <w:rFonts w:ascii="Times New Roman" w:eastAsia="Times New Roman" w:hAnsi="Times New Roman"/>
                <w:sz w:val="24"/>
                <w:szCs w:val="24"/>
                <w:lang w:eastAsia="zh-CN"/>
              </w:rPr>
            </w:pPr>
          </w:p>
        </w:tc>
        <w:tc>
          <w:tcPr>
            <w:tcW w:w="6293" w:type="dxa"/>
            <w:tcBorders>
              <w:top w:val="single" w:sz="4" w:space="0" w:color="000000"/>
              <w:left w:val="single" w:sz="4" w:space="0" w:color="000000"/>
              <w:bottom w:val="single" w:sz="4" w:space="0" w:color="000000"/>
            </w:tcBorders>
            <w:shd w:val="clear" w:color="auto" w:fill="auto"/>
            <w:vAlign w:val="center"/>
          </w:tcPr>
          <w:p w:rsidR="00032B1E" w:rsidRDefault="00591E4B">
            <w:pPr>
              <w:widowControl w:val="0"/>
              <w:suppressAutoHyphens/>
              <w:snapToGrid w:val="0"/>
              <w:spacing w:after="0" w:line="240" w:lineRule="auto"/>
              <w:contextualSpacing/>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Факс (с указанием кода города)</w:t>
            </w:r>
          </w:p>
        </w:tc>
        <w:tc>
          <w:tcPr>
            <w:tcW w:w="25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2B1E" w:rsidRDefault="00032B1E">
            <w:pPr>
              <w:widowControl w:val="0"/>
              <w:suppressAutoHyphens/>
              <w:snapToGrid w:val="0"/>
              <w:spacing w:after="0" w:line="240" w:lineRule="auto"/>
              <w:contextualSpacing/>
              <w:jc w:val="both"/>
              <w:rPr>
                <w:rFonts w:ascii="Times New Roman" w:eastAsia="Times New Roman" w:hAnsi="Times New Roman"/>
                <w:sz w:val="24"/>
                <w:szCs w:val="24"/>
                <w:lang w:eastAsia="zh-CN"/>
              </w:rPr>
            </w:pPr>
          </w:p>
        </w:tc>
      </w:tr>
      <w:tr w:rsidR="00032B1E">
        <w:trPr>
          <w:cantSplit/>
          <w:trHeight w:val="284"/>
        </w:trPr>
        <w:tc>
          <w:tcPr>
            <w:tcW w:w="619" w:type="dxa"/>
            <w:tcBorders>
              <w:top w:val="single" w:sz="4" w:space="0" w:color="000000"/>
              <w:left w:val="single" w:sz="4" w:space="0" w:color="000000"/>
              <w:bottom w:val="single" w:sz="4" w:space="0" w:color="000000"/>
            </w:tcBorders>
            <w:shd w:val="clear" w:color="auto" w:fill="auto"/>
            <w:vAlign w:val="center"/>
          </w:tcPr>
          <w:p w:rsidR="00032B1E" w:rsidRDefault="00032B1E">
            <w:pPr>
              <w:widowControl w:val="0"/>
              <w:numPr>
                <w:ilvl w:val="0"/>
                <w:numId w:val="20"/>
              </w:numPr>
              <w:suppressAutoHyphens/>
              <w:snapToGrid w:val="0"/>
              <w:spacing w:after="0" w:line="240" w:lineRule="auto"/>
              <w:ind w:left="0" w:firstLine="0"/>
              <w:contextualSpacing/>
              <w:jc w:val="center"/>
              <w:rPr>
                <w:rFonts w:ascii="Times New Roman" w:eastAsia="Times New Roman" w:hAnsi="Times New Roman"/>
                <w:sz w:val="24"/>
                <w:szCs w:val="24"/>
                <w:lang w:eastAsia="zh-CN"/>
              </w:rPr>
            </w:pPr>
          </w:p>
        </w:tc>
        <w:tc>
          <w:tcPr>
            <w:tcW w:w="6293" w:type="dxa"/>
            <w:tcBorders>
              <w:top w:val="single" w:sz="4" w:space="0" w:color="000000"/>
              <w:left w:val="single" w:sz="4" w:space="0" w:color="000000"/>
              <w:bottom w:val="single" w:sz="4" w:space="0" w:color="000000"/>
            </w:tcBorders>
            <w:shd w:val="clear" w:color="auto" w:fill="auto"/>
            <w:vAlign w:val="center"/>
          </w:tcPr>
          <w:p w:rsidR="00032B1E" w:rsidRDefault="00591E4B">
            <w:pPr>
              <w:widowControl w:val="0"/>
              <w:suppressAutoHyphens/>
              <w:snapToGrid w:val="0"/>
              <w:spacing w:after="0" w:line="240" w:lineRule="auto"/>
              <w:contextualSpacing/>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Адрес электронной почты </w:t>
            </w:r>
          </w:p>
        </w:tc>
        <w:tc>
          <w:tcPr>
            <w:tcW w:w="25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2B1E" w:rsidRDefault="00032B1E">
            <w:pPr>
              <w:widowControl w:val="0"/>
              <w:suppressAutoHyphens/>
              <w:snapToGrid w:val="0"/>
              <w:spacing w:after="0" w:line="240" w:lineRule="auto"/>
              <w:contextualSpacing/>
              <w:jc w:val="both"/>
              <w:rPr>
                <w:rFonts w:ascii="Times New Roman" w:eastAsia="Times New Roman" w:hAnsi="Times New Roman"/>
                <w:sz w:val="24"/>
                <w:szCs w:val="24"/>
                <w:lang w:eastAsia="zh-CN"/>
              </w:rPr>
            </w:pPr>
          </w:p>
        </w:tc>
      </w:tr>
      <w:tr w:rsidR="00032B1E">
        <w:trPr>
          <w:cantSplit/>
        </w:trPr>
        <w:tc>
          <w:tcPr>
            <w:tcW w:w="619" w:type="dxa"/>
            <w:tcBorders>
              <w:top w:val="single" w:sz="4" w:space="0" w:color="000000"/>
              <w:left w:val="single" w:sz="4" w:space="0" w:color="000000"/>
              <w:bottom w:val="single" w:sz="4" w:space="0" w:color="000000"/>
            </w:tcBorders>
            <w:shd w:val="clear" w:color="auto" w:fill="auto"/>
            <w:vAlign w:val="center"/>
          </w:tcPr>
          <w:p w:rsidR="00032B1E" w:rsidRDefault="00032B1E">
            <w:pPr>
              <w:widowControl w:val="0"/>
              <w:numPr>
                <w:ilvl w:val="0"/>
                <w:numId w:val="20"/>
              </w:numPr>
              <w:suppressAutoHyphens/>
              <w:snapToGrid w:val="0"/>
              <w:spacing w:after="0" w:line="240" w:lineRule="auto"/>
              <w:ind w:left="0" w:firstLine="0"/>
              <w:contextualSpacing/>
              <w:jc w:val="center"/>
              <w:rPr>
                <w:rFonts w:ascii="Times New Roman" w:eastAsia="Times New Roman" w:hAnsi="Times New Roman"/>
                <w:sz w:val="24"/>
                <w:szCs w:val="24"/>
                <w:lang w:eastAsia="zh-CN"/>
              </w:rPr>
            </w:pPr>
          </w:p>
        </w:tc>
        <w:tc>
          <w:tcPr>
            <w:tcW w:w="6293" w:type="dxa"/>
            <w:tcBorders>
              <w:top w:val="single" w:sz="4" w:space="0" w:color="000000"/>
              <w:left w:val="single" w:sz="4" w:space="0" w:color="000000"/>
              <w:bottom w:val="single" w:sz="4" w:space="0" w:color="000000"/>
            </w:tcBorders>
            <w:shd w:val="clear" w:color="auto" w:fill="auto"/>
            <w:vAlign w:val="center"/>
          </w:tcPr>
          <w:p w:rsidR="00032B1E" w:rsidRDefault="00591E4B">
            <w:pPr>
              <w:widowControl w:val="0"/>
              <w:suppressAutoHyphens/>
              <w:snapToGrid w:val="0"/>
              <w:spacing w:after="0" w:line="240" w:lineRule="auto"/>
              <w:contextualSpacing/>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Банковские реквизиты (наименование и адрес банка, номер расчетного счета в банке, БИК банка, кор. счет)</w:t>
            </w:r>
          </w:p>
        </w:tc>
        <w:tc>
          <w:tcPr>
            <w:tcW w:w="25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2B1E" w:rsidRDefault="00032B1E">
            <w:pPr>
              <w:widowControl w:val="0"/>
              <w:suppressAutoHyphens/>
              <w:snapToGrid w:val="0"/>
              <w:spacing w:after="0" w:line="240" w:lineRule="auto"/>
              <w:contextualSpacing/>
              <w:jc w:val="both"/>
              <w:rPr>
                <w:rFonts w:ascii="Times New Roman" w:eastAsia="Times New Roman" w:hAnsi="Times New Roman"/>
                <w:sz w:val="24"/>
                <w:szCs w:val="24"/>
                <w:lang w:eastAsia="zh-CN"/>
              </w:rPr>
            </w:pPr>
          </w:p>
        </w:tc>
      </w:tr>
      <w:tr w:rsidR="00032B1E">
        <w:trPr>
          <w:cantSplit/>
        </w:trPr>
        <w:tc>
          <w:tcPr>
            <w:tcW w:w="619" w:type="dxa"/>
            <w:tcBorders>
              <w:top w:val="single" w:sz="4" w:space="0" w:color="000000"/>
              <w:left w:val="single" w:sz="4" w:space="0" w:color="000000"/>
              <w:bottom w:val="single" w:sz="4" w:space="0" w:color="000000"/>
            </w:tcBorders>
            <w:shd w:val="clear" w:color="auto" w:fill="auto"/>
            <w:vAlign w:val="center"/>
          </w:tcPr>
          <w:p w:rsidR="00032B1E" w:rsidRDefault="00032B1E">
            <w:pPr>
              <w:widowControl w:val="0"/>
              <w:numPr>
                <w:ilvl w:val="0"/>
                <w:numId w:val="20"/>
              </w:numPr>
              <w:suppressAutoHyphens/>
              <w:snapToGrid w:val="0"/>
              <w:spacing w:after="0" w:line="240" w:lineRule="auto"/>
              <w:ind w:left="0" w:firstLine="0"/>
              <w:contextualSpacing/>
              <w:jc w:val="center"/>
              <w:rPr>
                <w:rFonts w:ascii="Times New Roman" w:eastAsia="Times New Roman" w:hAnsi="Times New Roman"/>
                <w:sz w:val="24"/>
                <w:szCs w:val="24"/>
                <w:lang w:eastAsia="zh-CN"/>
              </w:rPr>
            </w:pPr>
          </w:p>
        </w:tc>
        <w:tc>
          <w:tcPr>
            <w:tcW w:w="6293" w:type="dxa"/>
            <w:tcBorders>
              <w:top w:val="single" w:sz="4" w:space="0" w:color="000000"/>
              <w:left w:val="single" w:sz="4" w:space="0" w:color="000000"/>
              <w:bottom w:val="single" w:sz="4" w:space="0" w:color="000000"/>
            </w:tcBorders>
            <w:shd w:val="clear" w:color="auto" w:fill="auto"/>
            <w:vAlign w:val="center"/>
          </w:tcPr>
          <w:p w:rsidR="00032B1E" w:rsidRDefault="00591E4B">
            <w:pPr>
              <w:widowControl w:val="0"/>
              <w:suppressAutoHyphens/>
              <w:snapToGrid w:val="0"/>
              <w:spacing w:after="0" w:line="240" w:lineRule="auto"/>
              <w:contextualSpacing/>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Фамилия, имя и отчество руководителя участника аукциона в электронной форме, имеющего право подписи согласно учредительным документам, с указанием должности и контактного телефона</w:t>
            </w:r>
          </w:p>
        </w:tc>
        <w:tc>
          <w:tcPr>
            <w:tcW w:w="25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2B1E" w:rsidRDefault="00032B1E">
            <w:pPr>
              <w:widowControl w:val="0"/>
              <w:suppressAutoHyphens/>
              <w:snapToGrid w:val="0"/>
              <w:spacing w:after="0" w:line="240" w:lineRule="auto"/>
              <w:contextualSpacing/>
              <w:jc w:val="both"/>
              <w:rPr>
                <w:rFonts w:ascii="Times New Roman" w:eastAsia="Times New Roman" w:hAnsi="Times New Roman"/>
                <w:sz w:val="24"/>
                <w:szCs w:val="24"/>
                <w:lang w:eastAsia="zh-CN"/>
              </w:rPr>
            </w:pPr>
          </w:p>
        </w:tc>
      </w:tr>
      <w:tr w:rsidR="00032B1E">
        <w:trPr>
          <w:cantSplit/>
        </w:trPr>
        <w:tc>
          <w:tcPr>
            <w:tcW w:w="619" w:type="dxa"/>
            <w:tcBorders>
              <w:top w:val="single" w:sz="4" w:space="0" w:color="000000"/>
              <w:left w:val="single" w:sz="4" w:space="0" w:color="000000"/>
              <w:bottom w:val="single" w:sz="4" w:space="0" w:color="000000"/>
            </w:tcBorders>
            <w:shd w:val="clear" w:color="auto" w:fill="auto"/>
            <w:vAlign w:val="center"/>
          </w:tcPr>
          <w:p w:rsidR="00032B1E" w:rsidRDefault="00032B1E">
            <w:pPr>
              <w:widowControl w:val="0"/>
              <w:numPr>
                <w:ilvl w:val="0"/>
                <w:numId w:val="20"/>
              </w:numPr>
              <w:suppressAutoHyphens/>
              <w:snapToGrid w:val="0"/>
              <w:spacing w:after="0" w:line="240" w:lineRule="auto"/>
              <w:ind w:left="0" w:firstLine="0"/>
              <w:contextualSpacing/>
              <w:jc w:val="center"/>
              <w:rPr>
                <w:rFonts w:ascii="Times New Roman" w:eastAsia="Times New Roman" w:hAnsi="Times New Roman"/>
                <w:sz w:val="24"/>
                <w:szCs w:val="24"/>
                <w:lang w:eastAsia="zh-CN"/>
              </w:rPr>
            </w:pPr>
          </w:p>
        </w:tc>
        <w:tc>
          <w:tcPr>
            <w:tcW w:w="6293" w:type="dxa"/>
            <w:tcBorders>
              <w:top w:val="single" w:sz="4" w:space="0" w:color="000000"/>
              <w:left w:val="single" w:sz="4" w:space="0" w:color="000000"/>
              <w:bottom w:val="single" w:sz="4" w:space="0" w:color="000000"/>
            </w:tcBorders>
            <w:shd w:val="clear" w:color="auto" w:fill="auto"/>
            <w:vAlign w:val="center"/>
          </w:tcPr>
          <w:p w:rsidR="00032B1E" w:rsidRDefault="00591E4B">
            <w:pPr>
              <w:widowControl w:val="0"/>
              <w:suppressAutoHyphens/>
              <w:snapToGrid w:val="0"/>
              <w:spacing w:after="0" w:line="240" w:lineRule="auto"/>
              <w:contextualSpacing/>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На основании какого документа действует руководитель</w:t>
            </w:r>
          </w:p>
        </w:tc>
        <w:tc>
          <w:tcPr>
            <w:tcW w:w="25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2B1E" w:rsidRDefault="00032B1E">
            <w:pPr>
              <w:widowControl w:val="0"/>
              <w:suppressAutoHyphens/>
              <w:snapToGrid w:val="0"/>
              <w:spacing w:after="0" w:line="240" w:lineRule="auto"/>
              <w:contextualSpacing/>
              <w:jc w:val="both"/>
              <w:rPr>
                <w:rFonts w:ascii="Times New Roman" w:eastAsia="Times New Roman" w:hAnsi="Times New Roman"/>
                <w:sz w:val="24"/>
                <w:szCs w:val="24"/>
                <w:lang w:eastAsia="zh-CN"/>
              </w:rPr>
            </w:pPr>
          </w:p>
        </w:tc>
      </w:tr>
      <w:tr w:rsidR="00032B1E">
        <w:trPr>
          <w:cantSplit/>
        </w:trPr>
        <w:tc>
          <w:tcPr>
            <w:tcW w:w="619" w:type="dxa"/>
            <w:tcBorders>
              <w:top w:val="single" w:sz="4" w:space="0" w:color="000000"/>
              <w:left w:val="single" w:sz="4" w:space="0" w:color="000000"/>
              <w:bottom w:val="single" w:sz="4" w:space="0" w:color="000000"/>
            </w:tcBorders>
            <w:shd w:val="clear" w:color="auto" w:fill="auto"/>
            <w:vAlign w:val="center"/>
          </w:tcPr>
          <w:p w:rsidR="00032B1E" w:rsidRDefault="00032B1E">
            <w:pPr>
              <w:widowControl w:val="0"/>
              <w:numPr>
                <w:ilvl w:val="0"/>
                <w:numId w:val="20"/>
              </w:numPr>
              <w:suppressAutoHyphens/>
              <w:snapToGrid w:val="0"/>
              <w:spacing w:after="0" w:line="240" w:lineRule="auto"/>
              <w:ind w:left="0" w:firstLine="0"/>
              <w:contextualSpacing/>
              <w:jc w:val="center"/>
              <w:rPr>
                <w:rFonts w:ascii="Times New Roman" w:eastAsia="Times New Roman" w:hAnsi="Times New Roman"/>
                <w:sz w:val="24"/>
                <w:szCs w:val="24"/>
                <w:lang w:eastAsia="zh-CN"/>
              </w:rPr>
            </w:pPr>
          </w:p>
        </w:tc>
        <w:tc>
          <w:tcPr>
            <w:tcW w:w="6293" w:type="dxa"/>
            <w:tcBorders>
              <w:top w:val="single" w:sz="4" w:space="0" w:color="000000"/>
              <w:left w:val="single" w:sz="4" w:space="0" w:color="000000"/>
              <w:bottom w:val="single" w:sz="4" w:space="0" w:color="000000"/>
            </w:tcBorders>
            <w:shd w:val="clear" w:color="auto" w:fill="auto"/>
            <w:vAlign w:val="center"/>
          </w:tcPr>
          <w:p w:rsidR="00032B1E" w:rsidRDefault="00591E4B">
            <w:pPr>
              <w:widowControl w:val="0"/>
              <w:suppressAutoHyphens/>
              <w:snapToGrid w:val="0"/>
              <w:spacing w:after="0" w:line="240" w:lineRule="auto"/>
              <w:contextualSpacing/>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Фамилия, имя и отчество уполномоченного лица (ответственного) участника аукциона с указанием должности, контактного телефона, электронной почты </w:t>
            </w:r>
          </w:p>
        </w:tc>
        <w:tc>
          <w:tcPr>
            <w:tcW w:w="25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2B1E" w:rsidRDefault="00032B1E">
            <w:pPr>
              <w:widowControl w:val="0"/>
              <w:suppressAutoHyphens/>
              <w:snapToGrid w:val="0"/>
              <w:spacing w:after="0" w:line="240" w:lineRule="auto"/>
              <w:contextualSpacing/>
              <w:jc w:val="both"/>
              <w:rPr>
                <w:rFonts w:ascii="Times New Roman" w:eastAsia="Times New Roman" w:hAnsi="Times New Roman"/>
                <w:sz w:val="24"/>
                <w:szCs w:val="24"/>
                <w:lang w:eastAsia="zh-CN"/>
              </w:rPr>
            </w:pPr>
          </w:p>
        </w:tc>
      </w:tr>
      <w:tr w:rsidR="00032B1E">
        <w:trPr>
          <w:cantSplit/>
        </w:trPr>
        <w:tc>
          <w:tcPr>
            <w:tcW w:w="619" w:type="dxa"/>
            <w:tcBorders>
              <w:top w:val="single" w:sz="4" w:space="0" w:color="000000"/>
              <w:left w:val="single" w:sz="4" w:space="0" w:color="000000"/>
              <w:bottom w:val="single" w:sz="4" w:space="0" w:color="000000"/>
            </w:tcBorders>
            <w:shd w:val="clear" w:color="auto" w:fill="auto"/>
            <w:vAlign w:val="center"/>
          </w:tcPr>
          <w:p w:rsidR="00032B1E" w:rsidRDefault="00032B1E">
            <w:pPr>
              <w:widowControl w:val="0"/>
              <w:numPr>
                <w:ilvl w:val="0"/>
                <w:numId w:val="20"/>
              </w:numPr>
              <w:suppressAutoHyphens/>
              <w:snapToGrid w:val="0"/>
              <w:spacing w:after="0" w:line="240" w:lineRule="auto"/>
              <w:ind w:left="0" w:firstLine="0"/>
              <w:contextualSpacing/>
              <w:jc w:val="center"/>
              <w:rPr>
                <w:rFonts w:ascii="Times New Roman" w:eastAsia="Times New Roman" w:hAnsi="Times New Roman"/>
                <w:sz w:val="24"/>
                <w:szCs w:val="24"/>
                <w:lang w:eastAsia="zh-CN"/>
              </w:rPr>
            </w:pPr>
          </w:p>
        </w:tc>
        <w:tc>
          <w:tcPr>
            <w:tcW w:w="6293" w:type="dxa"/>
            <w:tcBorders>
              <w:top w:val="single" w:sz="4" w:space="0" w:color="000000"/>
              <w:left w:val="single" w:sz="4" w:space="0" w:color="000000"/>
              <w:bottom w:val="single" w:sz="4" w:space="0" w:color="000000"/>
            </w:tcBorders>
            <w:shd w:val="clear" w:color="auto" w:fill="auto"/>
            <w:vAlign w:val="center"/>
          </w:tcPr>
          <w:p w:rsidR="00032B1E" w:rsidRDefault="00591E4B">
            <w:pPr>
              <w:widowControl w:val="0"/>
              <w:suppressAutoHyphens/>
              <w:snapToGrid w:val="0"/>
              <w:spacing w:after="0" w:line="240" w:lineRule="auto"/>
              <w:contextualSpacing/>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Сведения о НДС</w:t>
            </w:r>
          </w:p>
        </w:tc>
        <w:tc>
          <w:tcPr>
            <w:tcW w:w="25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2B1E" w:rsidRDefault="00032B1E">
            <w:pPr>
              <w:widowControl w:val="0"/>
              <w:suppressAutoHyphens/>
              <w:snapToGrid w:val="0"/>
              <w:spacing w:after="0" w:line="240" w:lineRule="auto"/>
              <w:contextualSpacing/>
              <w:jc w:val="both"/>
              <w:rPr>
                <w:rFonts w:ascii="Times New Roman" w:eastAsia="Times New Roman" w:hAnsi="Times New Roman"/>
                <w:sz w:val="24"/>
                <w:szCs w:val="24"/>
                <w:lang w:eastAsia="zh-CN"/>
              </w:rPr>
            </w:pPr>
          </w:p>
        </w:tc>
      </w:tr>
    </w:tbl>
    <w:p w:rsidR="00032B1E" w:rsidRDefault="00032B1E">
      <w:pPr>
        <w:keepNext/>
        <w:suppressAutoHyphens/>
        <w:spacing w:after="0" w:line="240" w:lineRule="auto"/>
        <w:contextualSpacing/>
        <w:jc w:val="both"/>
        <w:outlineLvl w:val="2"/>
        <w:rPr>
          <w:rFonts w:ascii="Times New Roman" w:eastAsia="Times New Roman" w:hAnsi="Times New Roman"/>
          <w:bCs/>
          <w:sz w:val="24"/>
          <w:szCs w:val="24"/>
          <w:lang w:eastAsia="ar-SA"/>
        </w:rPr>
      </w:pPr>
    </w:p>
    <w:p w:rsidR="00032B1E" w:rsidRDefault="00591E4B">
      <w:pPr>
        <w:keepNext/>
        <w:suppressAutoHyphens/>
        <w:spacing w:after="0" w:line="240" w:lineRule="auto"/>
        <w:contextualSpacing/>
        <w:jc w:val="both"/>
        <w:outlineLvl w:val="2"/>
        <w:rPr>
          <w:rFonts w:ascii="Times New Roman" w:hAnsi="Times New Roman"/>
          <w:bCs/>
          <w:sz w:val="24"/>
          <w:szCs w:val="24"/>
          <w:lang w:eastAsia="ar-SA"/>
        </w:rPr>
      </w:pPr>
      <w:r>
        <w:rPr>
          <w:rFonts w:ascii="Times New Roman" w:eastAsia="Times New Roman" w:hAnsi="Times New Roman"/>
          <w:bCs/>
          <w:sz w:val="24"/>
          <w:szCs w:val="24"/>
          <w:lang w:eastAsia="ar-SA"/>
        </w:rPr>
        <w:t xml:space="preserve">Приложение к заявке: Документы в соответствии с </w:t>
      </w:r>
      <w:hyperlink r:id="rId26" w:history="1">
        <w:r>
          <w:rPr>
            <w:rFonts w:ascii="Times New Roman" w:eastAsia="Times New Roman" w:hAnsi="Times New Roman"/>
            <w:bCs/>
            <w:color w:val="0000FF"/>
            <w:sz w:val="24"/>
            <w:szCs w:val="24"/>
            <w:u w:val="single"/>
            <w:lang w:eastAsia="ar-SA"/>
          </w:rPr>
          <w:t xml:space="preserve">п. 23 </w:t>
        </w:r>
        <w:r>
          <w:rPr>
            <w:rFonts w:ascii="Times New Roman" w:hAnsi="Times New Roman"/>
            <w:bCs/>
            <w:color w:val="0000FF"/>
            <w:sz w:val="24"/>
            <w:szCs w:val="24"/>
            <w:u w:val="single"/>
            <w:lang w:eastAsia="ar-SA"/>
          </w:rPr>
          <w:t xml:space="preserve">РАЗДЕЛА </w:t>
        </w:r>
        <w:r>
          <w:rPr>
            <w:rFonts w:ascii="Times New Roman" w:hAnsi="Times New Roman"/>
            <w:bCs/>
            <w:color w:val="0000FF"/>
            <w:sz w:val="24"/>
            <w:szCs w:val="24"/>
            <w:u w:val="single"/>
            <w:lang w:val="en-US" w:eastAsia="ar-SA"/>
          </w:rPr>
          <w:t>I</w:t>
        </w:r>
        <w:r>
          <w:rPr>
            <w:rFonts w:ascii="Times New Roman" w:hAnsi="Times New Roman"/>
            <w:bCs/>
            <w:color w:val="0000FF"/>
            <w:sz w:val="24"/>
            <w:szCs w:val="24"/>
            <w:u w:val="single"/>
            <w:lang w:eastAsia="ar-SA"/>
          </w:rPr>
          <w:t>.  ИНФОРМАЦИОННОЙ КАРТЫ</w:t>
        </w:r>
      </w:hyperlink>
      <w:r>
        <w:rPr>
          <w:rFonts w:ascii="Times New Roman" w:hAnsi="Times New Roman"/>
          <w:bCs/>
          <w:sz w:val="24"/>
          <w:szCs w:val="24"/>
          <w:lang w:eastAsia="ar-SA"/>
        </w:rPr>
        <w:t>.</w:t>
      </w:r>
    </w:p>
    <w:p w:rsidR="00032B1E" w:rsidRDefault="00032B1E">
      <w:pPr>
        <w:suppressAutoHyphens/>
        <w:autoSpaceDE w:val="0"/>
        <w:spacing w:after="0" w:line="240" w:lineRule="auto"/>
        <w:ind w:firstLine="708"/>
        <w:contextualSpacing/>
        <w:jc w:val="both"/>
        <w:rPr>
          <w:rFonts w:ascii="Times New Roman" w:eastAsia="Arial" w:hAnsi="Times New Roman"/>
          <w:b/>
          <w:sz w:val="24"/>
          <w:szCs w:val="24"/>
          <w:lang w:eastAsia="zh-CN"/>
        </w:rPr>
      </w:pPr>
    </w:p>
    <w:p w:rsidR="00032B1E" w:rsidRDefault="00591E4B">
      <w:pPr>
        <w:autoSpaceDE w:val="0"/>
        <w:autoSpaceDN w:val="0"/>
        <w:adjustRightInd w:val="0"/>
        <w:spacing w:after="0" w:line="240" w:lineRule="auto"/>
        <w:ind w:firstLine="709"/>
        <w:jc w:val="both"/>
        <w:rPr>
          <w:rFonts w:ascii="Times New Roman" w:eastAsia="Times New Roman" w:hAnsi="Times New Roman"/>
          <w:snapToGrid w:val="0"/>
          <w:sz w:val="24"/>
          <w:szCs w:val="24"/>
          <w:lang w:eastAsia="ru-RU"/>
        </w:rPr>
      </w:pPr>
      <w:r>
        <w:rPr>
          <w:rFonts w:ascii="Times New Roman" w:eastAsia="Arial" w:hAnsi="Times New Roman"/>
          <w:b/>
          <w:sz w:val="24"/>
          <w:szCs w:val="24"/>
          <w:lang w:eastAsia="zh-CN"/>
        </w:rPr>
        <w:t>Настоящим подтверждаем(ю) достоверность предоставленной нами в заявке информации об участнике аукциона в электронной форме.</w:t>
      </w:r>
    </w:p>
    <w:p w:rsidR="00032B1E" w:rsidRDefault="00032B1E">
      <w:pPr>
        <w:autoSpaceDE w:val="0"/>
        <w:autoSpaceDN w:val="0"/>
        <w:adjustRightInd w:val="0"/>
        <w:spacing w:after="0" w:line="240" w:lineRule="auto"/>
        <w:ind w:firstLine="709"/>
        <w:jc w:val="both"/>
        <w:rPr>
          <w:rFonts w:ascii="Times New Roman" w:eastAsia="Times New Roman" w:hAnsi="Times New Roman"/>
          <w:snapToGrid w:val="0"/>
          <w:sz w:val="24"/>
          <w:szCs w:val="24"/>
          <w:lang w:eastAsia="ru-RU"/>
        </w:rPr>
      </w:pPr>
    </w:p>
    <w:p w:rsidR="00032B1E" w:rsidRDefault="00591E4B">
      <w:pPr>
        <w:autoSpaceDE w:val="0"/>
        <w:autoSpaceDN w:val="0"/>
        <w:adjustRightInd w:val="0"/>
        <w:spacing w:after="0" w:line="240" w:lineRule="auto"/>
        <w:ind w:firstLine="709"/>
        <w:jc w:val="both"/>
        <w:rPr>
          <w:rFonts w:ascii="Times New Roman" w:eastAsia="Times New Roman" w:hAnsi="Times New Roman"/>
          <w:snapToGrid w:val="0"/>
          <w:sz w:val="24"/>
          <w:szCs w:val="24"/>
          <w:lang w:eastAsia="ru-RU"/>
        </w:rPr>
      </w:pPr>
      <w:r>
        <w:rPr>
          <w:rFonts w:ascii="Times New Roman" w:eastAsia="Times New Roman" w:hAnsi="Times New Roman"/>
          <w:snapToGrid w:val="0"/>
          <w:sz w:val="24"/>
          <w:szCs w:val="24"/>
          <w:lang w:eastAsia="ru-RU"/>
        </w:rPr>
        <w:t xml:space="preserve">Участник </w:t>
      </w:r>
      <w:r>
        <w:rPr>
          <w:rFonts w:ascii="Times New Roman" w:hAnsi="Times New Roman"/>
          <w:sz w:val="24"/>
          <w:szCs w:val="24"/>
        </w:rPr>
        <w:t>аукциона в электронной форме</w:t>
      </w:r>
      <w:r>
        <w:rPr>
          <w:rFonts w:ascii="Times New Roman" w:eastAsia="Times New Roman" w:hAnsi="Times New Roman"/>
          <w:snapToGrid w:val="0"/>
          <w:sz w:val="24"/>
          <w:szCs w:val="24"/>
          <w:lang w:eastAsia="ru-RU"/>
        </w:rPr>
        <w:t xml:space="preserve">, руководитель, представитель участника </w:t>
      </w:r>
      <w:r>
        <w:rPr>
          <w:rFonts w:ascii="Times New Roman" w:hAnsi="Times New Roman"/>
          <w:sz w:val="24"/>
          <w:szCs w:val="24"/>
        </w:rPr>
        <w:t>аукциона в электронной форме</w:t>
      </w:r>
    </w:p>
    <w:tbl>
      <w:tblPr>
        <w:tblW w:w="0" w:type="auto"/>
        <w:tblInd w:w="817" w:type="dxa"/>
        <w:tblLook w:val="04A0" w:firstRow="1" w:lastRow="0" w:firstColumn="1" w:lastColumn="0" w:noHBand="0" w:noVBand="1"/>
      </w:tblPr>
      <w:tblGrid>
        <w:gridCol w:w="2411"/>
        <w:gridCol w:w="284"/>
        <w:gridCol w:w="2692"/>
      </w:tblGrid>
      <w:tr w:rsidR="00032B1E">
        <w:trPr>
          <w:trHeight w:val="503"/>
        </w:trPr>
        <w:tc>
          <w:tcPr>
            <w:tcW w:w="2411" w:type="dxa"/>
            <w:tcBorders>
              <w:top w:val="nil"/>
              <w:left w:val="nil"/>
              <w:bottom w:val="single" w:sz="4" w:space="0" w:color="auto"/>
              <w:right w:val="nil"/>
            </w:tcBorders>
            <w:vAlign w:val="bottom"/>
          </w:tcPr>
          <w:p w:rsidR="00032B1E" w:rsidRDefault="00032B1E">
            <w:pPr>
              <w:autoSpaceDE w:val="0"/>
              <w:autoSpaceDN w:val="0"/>
              <w:adjustRightInd w:val="0"/>
              <w:spacing w:after="0" w:line="240" w:lineRule="auto"/>
              <w:jc w:val="center"/>
              <w:rPr>
                <w:rFonts w:ascii="Times New Roman" w:hAnsi="Times New Roman"/>
                <w:snapToGrid w:val="0"/>
                <w:sz w:val="24"/>
                <w:szCs w:val="24"/>
              </w:rPr>
            </w:pPr>
          </w:p>
        </w:tc>
        <w:tc>
          <w:tcPr>
            <w:tcW w:w="284" w:type="dxa"/>
            <w:vAlign w:val="bottom"/>
          </w:tcPr>
          <w:p w:rsidR="00032B1E" w:rsidRDefault="00032B1E">
            <w:pPr>
              <w:autoSpaceDE w:val="0"/>
              <w:autoSpaceDN w:val="0"/>
              <w:adjustRightInd w:val="0"/>
              <w:spacing w:after="0" w:line="240" w:lineRule="auto"/>
              <w:jc w:val="center"/>
              <w:rPr>
                <w:rFonts w:ascii="Times New Roman" w:hAnsi="Times New Roman"/>
                <w:snapToGrid w:val="0"/>
                <w:sz w:val="24"/>
                <w:szCs w:val="24"/>
              </w:rPr>
            </w:pPr>
          </w:p>
        </w:tc>
        <w:tc>
          <w:tcPr>
            <w:tcW w:w="2692" w:type="dxa"/>
            <w:tcBorders>
              <w:top w:val="nil"/>
              <w:left w:val="nil"/>
              <w:bottom w:val="single" w:sz="4" w:space="0" w:color="auto"/>
              <w:right w:val="nil"/>
            </w:tcBorders>
            <w:vAlign w:val="bottom"/>
          </w:tcPr>
          <w:p w:rsidR="00032B1E" w:rsidRDefault="00032B1E">
            <w:pPr>
              <w:autoSpaceDE w:val="0"/>
              <w:autoSpaceDN w:val="0"/>
              <w:adjustRightInd w:val="0"/>
              <w:spacing w:after="0" w:line="240" w:lineRule="auto"/>
              <w:jc w:val="center"/>
              <w:rPr>
                <w:rFonts w:ascii="Times New Roman" w:hAnsi="Times New Roman"/>
                <w:snapToGrid w:val="0"/>
                <w:sz w:val="24"/>
                <w:szCs w:val="24"/>
              </w:rPr>
            </w:pPr>
          </w:p>
        </w:tc>
      </w:tr>
      <w:tr w:rsidR="00032B1E">
        <w:tc>
          <w:tcPr>
            <w:tcW w:w="2411" w:type="dxa"/>
            <w:tcBorders>
              <w:top w:val="single" w:sz="4" w:space="0" w:color="auto"/>
              <w:left w:val="nil"/>
              <w:bottom w:val="nil"/>
              <w:right w:val="nil"/>
            </w:tcBorders>
          </w:tcPr>
          <w:p w:rsidR="00032B1E" w:rsidRDefault="00591E4B">
            <w:pPr>
              <w:autoSpaceDE w:val="0"/>
              <w:autoSpaceDN w:val="0"/>
              <w:adjustRightInd w:val="0"/>
              <w:spacing w:after="0" w:line="240" w:lineRule="auto"/>
              <w:jc w:val="center"/>
              <w:rPr>
                <w:rFonts w:ascii="Times New Roman" w:hAnsi="Times New Roman"/>
                <w:snapToGrid w:val="0"/>
                <w:sz w:val="20"/>
                <w:szCs w:val="20"/>
              </w:rPr>
            </w:pPr>
            <w:r>
              <w:rPr>
                <w:rFonts w:ascii="Times New Roman" w:hAnsi="Times New Roman"/>
                <w:snapToGrid w:val="0"/>
                <w:sz w:val="20"/>
                <w:szCs w:val="20"/>
              </w:rPr>
              <w:t>(подпись)</w:t>
            </w:r>
          </w:p>
        </w:tc>
        <w:tc>
          <w:tcPr>
            <w:tcW w:w="284" w:type="dxa"/>
          </w:tcPr>
          <w:p w:rsidR="00032B1E" w:rsidRDefault="00032B1E">
            <w:pPr>
              <w:autoSpaceDE w:val="0"/>
              <w:autoSpaceDN w:val="0"/>
              <w:adjustRightInd w:val="0"/>
              <w:spacing w:after="0" w:line="240" w:lineRule="auto"/>
              <w:jc w:val="center"/>
              <w:rPr>
                <w:rFonts w:ascii="Times New Roman" w:hAnsi="Times New Roman"/>
                <w:snapToGrid w:val="0"/>
                <w:sz w:val="20"/>
                <w:szCs w:val="20"/>
              </w:rPr>
            </w:pPr>
          </w:p>
        </w:tc>
        <w:tc>
          <w:tcPr>
            <w:tcW w:w="2692" w:type="dxa"/>
            <w:tcBorders>
              <w:top w:val="single" w:sz="4" w:space="0" w:color="auto"/>
              <w:left w:val="nil"/>
              <w:bottom w:val="nil"/>
              <w:right w:val="nil"/>
            </w:tcBorders>
          </w:tcPr>
          <w:p w:rsidR="00032B1E" w:rsidRDefault="00591E4B">
            <w:pPr>
              <w:autoSpaceDE w:val="0"/>
              <w:autoSpaceDN w:val="0"/>
              <w:adjustRightInd w:val="0"/>
              <w:spacing w:after="0" w:line="240" w:lineRule="auto"/>
              <w:jc w:val="center"/>
              <w:rPr>
                <w:rFonts w:ascii="Times New Roman" w:hAnsi="Times New Roman"/>
                <w:snapToGrid w:val="0"/>
                <w:sz w:val="20"/>
                <w:szCs w:val="20"/>
              </w:rPr>
            </w:pPr>
            <w:r>
              <w:rPr>
                <w:rFonts w:ascii="Times New Roman" w:hAnsi="Times New Roman"/>
                <w:snapToGrid w:val="0"/>
                <w:sz w:val="20"/>
                <w:szCs w:val="20"/>
              </w:rPr>
              <w:t>(Ф.И.О.)</w:t>
            </w:r>
          </w:p>
        </w:tc>
      </w:tr>
    </w:tbl>
    <w:p w:rsidR="00032B1E" w:rsidRDefault="00032B1E">
      <w:pPr>
        <w:spacing w:after="0" w:line="240" w:lineRule="auto"/>
        <w:jc w:val="both"/>
        <w:rPr>
          <w:rFonts w:ascii="Times New Roman" w:eastAsia="Times New Roman" w:hAnsi="Times New Roman"/>
          <w:sz w:val="20"/>
          <w:szCs w:val="20"/>
          <w:lang w:eastAsia="ru-RU"/>
        </w:rPr>
      </w:pPr>
    </w:p>
    <w:p w:rsidR="00032B1E" w:rsidRDefault="00032B1E">
      <w:pPr>
        <w:suppressAutoHyphens/>
        <w:autoSpaceDE w:val="0"/>
        <w:autoSpaceDN w:val="0"/>
        <w:adjustRightInd w:val="0"/>
        <w:spacing w:after="0" w:line="240" w:lineRule="auto"/>
        <w:jc w:val="right"/>
        <w:outlineLvl w:val="0"/>
        <w:rPr>
          <w:rFonts w:ascii="Times New Roman" w:eastAsia="Times New Roman" w:hAnsi="Times New Roman"/>
          <w:sz w:val="24"/>
          <w:szCs w:val="24"/>
          <w:lang w:eastAsia="ar-SA"/>
        </w:rPr>
      </w:pPr>
    </w:p>
    <w:p w:rsidR="00032B1E" w:rsidRDefault="00591E4B">
      <w:pPr>
        <w:widowControl w:val="0"/>
        <w:tabs>
          <w:tab w:val="left" w:pos="851"/>
        </w:tabs>
        <w:autoSpaceDE w:val="0"/>
        <w:autoSpaceDN w:val="0"/>
        <w:adjustRightInd w:val="0"/>
        <w:spacing w:after="0" w:line="240" w:lineRule="auto"/>
        <w:ind w:firstLine="567"/>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ДЕКЛАРАЦИЯ СООТВЕТСТВИЯ УЧАСТНИКА ЗАКУПКИ</w:t>
      </w:r>
    </w:p>
    <w:p w:rsidR="00032B1E" w:rsidRDefault="00032B1E">
      <w:pPr>
        <w:widowControl w:val="0"/>
        <w:tabs>
          <w:tab w:val="left" w:pos="851"/>
        </w:tabs>
        <w:autoSpaceDE w:val="0"/>
        <w:autoSpaceDN w:val="0"/>
        <w:adjustRightInd w:val="0"/>
        <w:spacing w:after="0" w:line="240" w:lineRule="auto"/>
        <w:ind w:firstLine="567"/>
        <w:jc w:val="both"/>
        <w:rPr>
          <w:rFonts w:ascii="Times New Roman" w:eastAsia="Times New Roman" w:hAnsi="Times New Roman"/>
          <w:sz w:val="24"/>
          <w:szCs w:val="24"/>
          <w:lang w:eastAsia="ru-RU"/>
        </w:rPr>
      </w:pPr>
    </w:p>
    <w:p w:rsidR="00032B1E" w:rsidRDefault="00591E4B">
      <w:pPr>
        <w:autoSpaceDE w:val="0"/>
        <w:autoSpaceDN w:val="0"/>
        <w:adjustRightInd w:val="0"/>
        <w:spacing w:after="0" w:line="240" w:lineRule="auto"/>
        <w:ind w:firstLine="259"/>
        <w:jc w:val="both"/>
        <w:rPr>
          <w:rFonts w:ascii="Times New Roman" w:hAnsi="Times New Roman"/>
          <w:sz w:val="24"/>
          <w:szCs w:val="24"/>
        </w:rPr>
      </w:pPr>
      <w:r>
        <w:rPr>
          <w:rFonts w:ascii="Times New Roman" w:hAnsi="Times New Roman"/>
          <w:sz w:val="24"/>
          <w:szCs w:val="24"/>
        </w:rPr>
        <w:t>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032B1E" w:rsidRDefault="00591E4B">
      <w:pPr>
        <w:pStyle w:val="14"/>
        <w:autoSpaceDE w:val="0"/>
        <w:autoSpaceDN w:val="0"/>
        <w:adjustRightInd w:val="0"/>
        <w:ind w:left="0" w:firstLine="259"/>
        <w:jc w:val="both"/>
        <w:outlineLvl w:val="1"/>
        <w:rPr>
          <w:b/>
        </w:rPr>
      </w:pPr>
      <w:r>
        <w:rPr>
          <w:b/>
        </w:rPr>
        <w:t>Обязательные требования к участникам закупки:</w:t>
      </w:r>
    </w:p>
    <w:p w:rsidR="00032B1E" w:rsidRDefault="00591E4B">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032B1E" w:rsidRDefault="00591E4B">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lastRenderedPageBreak/>
        <w:t>2) на день подачи заявки деятельность участника закупки не приостановлена в порядке, предусмотренном Кодексом Российской Федерации об административных правонарушениях;</w:t>
      </w:r>
    </w:p>
    <w:p w:rsidR="00032B1E" w:rsidRDefault="00591E4B">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 у участника закупки отсутствует недоимка по налогам, сборам, задолженность по иным обязательным платежам в бюджеты бюджетной системы Российской Федерации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032B1E" w:rsidRDefault="00591E4B">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4) сведения об участнике закупки отсутствуют в реестрах недобросовестных поставщиков, ведение которых предусмотрено Законом № 223-ФЗ и Законом  № 44-ФЗ.</w:t>
      </w:r>
    </w:p>
    <w:p w:rsidR="00032B1E" w:rsidRDefault="00032B1E">
      <w:pPr>
        <w:pStyle w:val="14"/>
        <w:autoSpaceDE w:val="0"/>
        <w:autoSpaceDN w:val="0"/>
        <w:adjustRightInd w:val="0"/>
        <w:ind w:left="0" w:firstLine="259"/>
        <w:jc w:val="both"/>
        <w:outlineLvl w:val="1"/>
        <w:rPr>
          <w:b/>
        </w:rPr>
      </w:pPr>
    </w:p>
    <w:p w:rsidR="00032B1E" w:rsidRDefault="00591E4B">
      <w:pPr>
        <w:tabs>
          <w:tab w:val="left" w:pos="851"/>
        </w:tabs>
        <w:suppressAutoHyphens/>
        <w:spacing w:after="0" w:line="240" w:lineRule="auto"/>
        <w:ind w:firstLine="567"/>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Настоящим подтверждаем правильность и достоверность всех указанных данных и сведений.</w:t>
      </w:r>
    </w:p>
    <w:p w:rsidR="00032B1E" w:rsidRDefault="00032B1E">
      <w:pPr>
        <w:tabs>
          <w:tab w:val="left" w:pos="851"/>
        </w:tabs>
        <w:suppressAutoHyphens/>
        <w:spacing w:after="0" w:line="240" w:lineRule="auto"/>
        <w:ind w:firstLine="567"/>
        <w:jc w:val="both"/>
        <w:rPr>
          <w:rFonts w:ascii="Times New Roman" w:eastAsia="Times New Roman" w:hAnsi="Times New Roman"/>
          <w:sz w:val="24"/>
          <w:szCs w:val="24"/>
          <w:lang w:eastAsia="ru-RU"/>
        </w:rPr>
      </w:pPr>
    </w:p>
    <w:p w:rsidR="00032B1E" w:rsidRDefault="00591E4B">
      <w:pPr>
        <w:tabs>
          <w:tab w:val="left" w:pos="851"/>
        </w:tabs>
        <w:suppressAutoHyphen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Должность уполномоченного лица (руководителя) </w:t>
      </w:r>
    </w:p>
    <w:p w:rsidR="00032B1E" w:rsidRDefault="00591E4B">
      <w:pPr>
        <w:tabs>
          <w:tab w:val="left" w:pos="851"/>
        </w:tabs>
        <w:suppressAutoHyphen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участника размещения заказа</w:t>
      </w:r>
    </w:p>
    <w:p w:rsidR="00032B1E" w:rsidRDefault="00032B1E">
      <w:pPr>
        <w:tabs>
          <w:tab w:val="left" w:pos="851"/>
        </w:tabs>
        <w:suppressAutoHyphens/>
        <w:spacing w:after="0" w:line="240" w:lineRule="auto"/>
        <w:ind w:firstLine="567"/>
        <w:jc w:val="both"/>
        <w:rPr>
          <w:rFonts w:ascii="Times New Roman" w:eastAsia="Times New Roman" w:hAnsi="Times New Roman"/>
          <w:sz w:val="24"/>
          <w:szCs w:val="24"/>
          <w:lang w:eastAsia="ru-RU"/>
        </w:rPr>
      </w:pPr>
    </w:p>
    <w:p w:rsidR="00032B1E" w:rsidRDefault="00591E4B">
      <w:pPr>
        <w:tabs>
          <w:tab w:val="left" w:pos="851"/>
        </w:tabs>
        <w:suppressAutoHyphen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               /______________________/</w:t>
      </w:r>
    </w:p>
    <w:p w:rsidR="00032B1E" w:rsidRDefault="00591E4B">
      <w:pPr>
        <w:tabs>
          <w:tab w:val="left" w:pos="851"/>
        </w:tabs>
        <w:suppressAutoHyphen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М.П.                                                                (подпись)                                         (фамилия и инициалы)   </w:t>
      </w:r>
    </w:p>
    <w:p w:rsidR="00032B1E" w:rsidRDefault="00591E4B">
      <w:pPr>
        <w:tabs>
          <w:tab w:val="left" w:pos="851"/>
        </w:tabs>
        <w:suppressAutoHyphen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м.п. (при наличии)</w:t>
      </w:r>
    </w:p>
    <w:p w:rsidR="00032B1E" w:rsidRDefault="00032B1E">
      <w:pPr>
        <w:tabs>
          <w:tab w:val="left" w:pos="851"/>
        </w:tabs>
        <w:suppressAutoHyphens/>
        <w:spacing w:after="0" w:line="240" w:lineRule="auto"/>
        <w:ind w:firstLine="567"/>
        <w:jc w:val="both"/>
        <w:rPr>
          <w:rFonts w:ascii="Times New Roman" w:eastAsia="Times New Roman" w:hAnsi="Times New Roman"/>
          <w:sz w:val="24"/>
          <w:szCs w:val="24"/>
          <w:lang w:eastAsia="ru-RU"/>
        </w:rPr>
      </w:pPr>
    </w:p>
    <w:p w:rsidR="00032B1E" w:rsidRDefault="00032B1E">
      <w:pPr>
        <w:tabs>
          <w:tab w:val="left" w:pos="851"/>
        </w:tabs>
        <w:suppressAutoHyphens/>
        <w:spacing w:after="0" w:line="240" w:lineRule="auto"/>
        <w:ind w:firstLine="567"/>
        <w:jc w:val="both"/>
        <w:rPr>
          <w:rFonts w:ascii="Times New Roman" w:eastAsia="Times New Roman" w:hAnsi="Times New Roman"/>
          <w:sz w:val="24"/>
          <w:szCs w:val="24"/>
          <w:lang w:eastAsia="ru-RU"/>
        </w:rPr>
      </w:pPr>
    </w:p>
    <w:p w:rsidR="00032B1E" w:rsidRDefault="00032B1E">
      <w:pPr>
        <w:tabs>
          <w:tab w:val="left" w:pos="851"/>
        </w:tabs>
        <w:suppressAutoHyphens/>
        <w:spacing w:after="0" w:line="240" w:lineRule="auto"/>
        <w:ind w:firstLine="567"/>
        <w:jc w:val="both"/>
        <w:rPr>
          <w:rFonts w:ascii="Times New Roman" w:eastAsia="Times New Roman" w:hAnsi="Times New Roman"/>
          <w:sz w:val="24"/>
          <w:szCs w:val="24"/>
          <w:lang w:eastAsia="ru-RU"/>
        </w:rPr>
      </w:pPr>
    </w:p>
    <w:p w:rsidR="00032B1E" w:rsidRDefault="00032B1E">
      <w:pPr>
        <w:tabs>
          <w:tab w:val="left" w:pos="851"/>
        </w:tabs>
        <w:suppressAutoHyphens/>
        <w:spacing w:after="0" w:line="240" w:lineRule="auto"/>
        <w:ind w:firstLine="567"/>
        <w:jc w:val="both"/>
        <w:rPr>
          <w:rFonts w:ascii="Times New Roman" w:eastAsia="Times New Roman" w:hAnsi="Times New Roman"/>
          <w:sz w:val="24"/>
          <w:szCs w:val="24"/>
          <w:lang w:eastAsia="ru-RU"/>
        </w:rPr>
      </w:pPr>
    </w:p>
    <w:p w:rsidR="00032B1E" w:rsidRDefault="00591E4B">
      <w:pPr>
        <w:spacing w:line="240" w:lineRule="auto"/>
        <w:ind w:firstLine="709"/>
        <w:contextualSpacing/>
        <w:jc w:val="center"/>
        <w:rPr>
          <w:rFonts w:ascii="Times New Roman" w:eastAsia="Times New Roman" w:hAnsi="Times New Roman"/>
          <w:b/>
          <w:sz w:val="24"/>
          <w:szCs w:val="24"/>
        </w:rPr>
      </w:pPr>
      <w:r>
        <w:rPr>
          <w:rFonts w:ascii="Times New Roman" w:eastAsia="Times New Roman" w:hAnsi="Times New Roman"/>
          <w:b/>
          <w:sz w:val="24"/>
          <w:szCs w:val="24"/>
        </w:rPr>
        <w:t xml:space="preserve">СОГЛАСИЕ </w:t>
      </w:r>
      <w:r>
        <w:rPr>
          <w:rFonts w:ascii="Times New Roman" w:eastAsia="Times New Roman" w:hAnsi="Times New Roman"/>
          <w:b/>
          <w:sz w:val="24"/>
          <w:szCs w:val="24"/>
        </w:rPr>
        <w:br/>
        <w:t xml:space="preserve">НА ОБРАБОТКУ ПЕРСОНАЛЬНЫХ ДАННЫХ </w:t>
      </w:r>
    </w:p>
    <w:p w:rsidR="00032B1E" w:rsidRDefault="00032B1E">
      <w:pPr>
        <w:shd w:val="clear" w:color="auto" w:fill="FFFFFF"/>
        <w:spacing w:line="240" w:lineRule="auto"/>
        <w:ind w:firstLine="709"/>
        <w:contextualSpacing/>
        <w:rPr>
          <w:rFonts w:ascii="Times New Roman" w:eastAsia="Times New Roman" w:hAnsi="Times New Roman"/>
          <w:color w:val="000000"/>
          <w:sz w:val="24"/>
          <w:szCs w:val="24"/>
        </w:rPr>
      </w:pPr>
    </w:p>
    <w:p w:rsidR="00032B1E" w:rsidRDefault="00591E4B">
      <w:pPr>
        <w:shd w:val="clear" w:color="auto" w:fill="FFFFFF"/>
        <w:spacing w:line="240" w:lineRule="auto"/>
        <w:contextualSpacing/>
        <w:jc w:val="right"/>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__.____________.2022                </w:t>
      </w:r>
    </w:p>
    <w:p w:rsidR="00032B1E" w:rsidRDefault="00591E4B">
      <w:pPr>
        <w:autoSpaceDE w:val="0"/>
        <w:autoSpaceDN w:val="0"/>
        <w:adjustRightInd w:val="0"/>
        <w:spacing w:line="240" w:lineRule="auto"/>
        <w:contextualSpacing/>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w:t>
      </w:r>
    </w:p>
    <w:p w:rsidR="00032B1E" w:rsidRDefault="00591E4B">
      <w:pPr>
        <w:autoSpaceDE w:val="0"/>
        <w:autoSpaceDN w:val="0"/>
        <w:adjustRightInd w:val="0"/>
        <w:spacing w:line="240" w:lineRule="auto"/>
        <w:contextualSpacing/>
        <w:jc w:val="both"/>
        <w:rPr>
          <w:rFonts w:ascii="Times New Roman" w:eastAsia="Times New Roman" w:hAnsi="Times New Roman"/>
          <w:i/>
          <w:color w:val="000000"/>
          <w:sz w:val="24"/>
          <w:szCs w:val="24"/>
          <w:vertAlign w:val="superscript"/>
        </w:rPr>
      </w:pPr>
      <w:r>
        <w:rPr>
          <w:rFonts w:ascii="Times New Roman" w:eastAsia="Times New Roman" w:hAnsi="Times New Roman"/>
          <w:color w:val="000000"/>
          <w:sz w:val="24"/>
          <w:szCs w:val="24"/>
        </w:rPr>
        <w:t>Я, _________________________________________________________________________, выдан___________________________________________, адрес регистрации:_______________________________,</w:t>
      </w:r>
      <w:r>
        <w:rPr>
          <w:rFonts w:ascii="Times New Roman" w:eastAsia="Times New Roman" w:hAnsi="Times New Roman"/>
          <w:i/>
          <w:color w:val="000000"/>
          <w:sz w:val="24"/>
          <w:szCs w:val="24"/>
          <w:vertAlign w:val="superscript"/>
        </w:rPr>
        <w:t xml:space="preserve"> </w:t>
      </w:r>
      <w:r>
        <w:rPr>
          <w:rFonts w:ascii="Times New Roman" w:eastAsia="Times New Roman" w:hAnsi="Times New Roman"/>
          <w:sz w:val="24"/>
          <w:szCs w:val="24"/>
        </w:rPr>
        <w:t>даю свое согласие _____________________________________________на обработку</w:t>
      </w:r>
      <w:r>
        <w:rPr>
          <w:rFonts w:ascii="Times New Roman" w:eastAsia="Times New Roman" w:hAnsi="Times New Roman"/>
          <w:i/>
          <w:color w:val="000000"/>
          <w:sz w:val="24"/>
          <w:szCs w:val="24"/>
          <w:vertAlign w:val="superscript"/>
        </w:rPr>
        <w:t xml:space="preserve"> </w:t>
      </w:r>
      <w:r>
        <w:rPr>
          <w:rFonts w:ascii="Times New Roman" w:eastAsia="Times New Roman" w:hAnsi="Times New Roman"/>
          <w:sz w:val="24"/>
          <w:szCs w:val="24"/>
        </w:rPr>
        <w:t>моих персональных данных. Согласие касается фамилии, имени, отчества, данных о поле, дате рождении, гражданстве, типе документа, удостоверяющем личность (его серии, номере, дате и месте выдачи), а также сведений из трудовой книжки: опыте работы, месте работы и должности.</w:t>
      </w:r>
    </w:p>
    <w:p w:rsidR="00032B1E" w:rsidRDefault="00591E4B">
      <w:pPr>
        <w:spacing w:line="240" w:lineRule="auto"/>
        <w:contextualSpacing/>
        <w:jc w:val="both"/>
        <w:rPr>
          <w:rFonts w:ascii="Times New Roman" w:eastAsia="Times New Roman" w:hAnsi="Times New Roman"/>
          <w:sz w:val="24"/>
          <w:szCs w:val="24"/>
        </w:rPr>
      </w:pPr>
      <w:r>
        <w:rPr>
          <w:rFonts w:ascii="Times New Roman" w:eastAsia="Times New Roman" w:hAnsi="Times New Roman"/>
          <w:sz w:val="24"/>
          <w:szCs w:val="24"/>
        </w:rPr>
        <w:t>Я даю согласие на использование персональных данных исключительно</w:t>
      </w:r>
      <w:r>
        <w:rPr>
          <w:rFonts w:ascii="Times New Roman" w:eastAsia="Times New Roman" w:hAnsi="Times New Roman"/>
          <w:b/>
          <w:sz w:val="24"/>
          <w:szCs w:val="24"/>
        </w:rPr>
        <w:t xml:space="preserve"> </w:t>
      </w:r>
      <w:r>
        <w:rPr>
          <w:rFonts w:ascii="Times New Roman" w:eastAsia="Times New Roman" w:hAnsi="Times New Roman"/>
          <w:sz w:val="24"/>
          <w:szCs w:val="24"/>
        </w:rPr>
        <w:t xml:space="preserve">в целях формирования кадрового документооборота предприятия, бухгалтерских операций и налоговых отчислений, </w:t>
      </w:r>
      <w:r>
        <w:rPr>
          <w:rFonts w:ascii="Times New Roman" w:eastAsia="Times New Roman" w:hAnsi="Times New Roman"/>
          <w:color w:val="000000"/>
          <w:sz w:val="24"/>
          <w:szCs w:val="24"/>
        </w:rPr>
        <w:t>а также на хранение всех вышеназванных данных на электронных носителях. Также данным согласием я разрешаю сбор моих персональных данных, их хранение, систематизацию, обновление, использование (в т.ч. передачу третьим лицам для обмена информацией), а также осуществление любых иных действий, предусмотренных действующим законом Российской Федерации.</w:t>
      </w:r>
    </w:p>
    <w:p w:rsidR="00032B1E" w:rsidRDefault="00591E4B">
      <w:pPr>
        <w:shd w:val="clear" w:color="auto" w:fill="FFFFFF"/>
        <w:spacing w:line="240" w:lineRule="auto"/>
        <w:contextualSpacing/>
        <w:jc w:val="both"/>
        <w:rPr>
          <w:rFonts w:ascii="Times New Roman" w:eastAsia="Times New Roman" w:hAnsi="Times New Roman"/>
          <w:i/>
          <w:sz w:val="24"/>
          <w:szCs w:val="24"/>
          <w:vertAlign w:val="superscript"/>
        </w:rPr>
      </w:pPr>
      <w:r>
        <w:rPr>
          <w:rFonts w:ascii="Times New Roman" w:eastAsia="Times New Roman" w:hAnsi="Times New Roman"/>
          <w:color w:val="000000"/>
          <w:sz w:val="24"/>
          <w:szCs w:val="24"/>
        </w:rPr>
        <w:t>До моего сведения доведено, что_______________________________</w:t>
      </w:r>
      <w:r>
        <w:rPr>
          <w:rFonts w:ascii="Times New Roman" w:eastAsia="Times New Roman" w:hAnsi="Times New Roman"/>
          <w:sz w:val="24"/>
          <w:szCs w:val="24"/>
        </w:rPr>
        <w:t xml:space="preserve"> </w:t>
      </w:r>
      <w:r>
        <w:rPr>
          <w:rFonts w:ascii="Times New Roman" w:eastAsia="Times New Roman" w:hAnsi="Times New Roman"/>
          <w:color w:val="000000"/>
          <w:sz w:val="24"/>
          <w:szCs w:val="24"/>
        </w:rPr>
        <w:t>гарантирует</w:t>
      </w:r>
      <w:r>
        <w:rPr>
          <w:rFonts w:ascii="Times New Roman" w:eastAsia="Times New Roman" w:hAnsi="Times New Roman"/>
          <w:i/>
          <w:sz w:val="24"/>
          <w:szCs w:val="24"/>
          <w:vertAlign w:val="superscript"/>
        </w:rPr>
        <w:t xml:space="preserve"> </w:t>
      </w:r>
      <w:r>
        <w:rPr>
          <w:rFonts w:ascii="Times New Roman" w:eastAsia="Times New Roman" w:hAnsi="Times New Roman"/>
          <w:color w:val="000000"/>
          <w:sz w:val="24"/>
          <w:szCs w:val="24"/>
        </w:rPr>
        <w:t xml:space="preserve">обработку моих персональных данных в соответствии с действующим законодательством Российской Федерации. Срок действия данного согласия не ограничен. Согласие может быть отозвано в любой момент по моему  письменному заявлению.  </w:t>
      </w:r>
    </w:p>
    <w:p w:rsidR="00032B1E" w:rsidRDefault="00591E4B">
      <w:pPr>
        <w:shd w:val="clear" w:color="auto" w:fill="FFFFFF"/>
        <w:spacing w:line="240" w:lineRule="auto"/>
        <w:contextualSpacing/>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Подтверждаю, что, давая согласие, я действую без принуждения, по собственной воле и в своих интересах.</w:t>
      </w:r>
    </w:p>
    <w:p w:rsidR="00032B1E" w:rsidRDefault="00591E4B">
      <w:pPr>
        <w:shd w:val="clear" w:color="auto" w:fill="FFFFFF"/>
        <w:spacing w:line="240" w:lineRule="auto"/>
        <w:contextualSpacing/>
        <w:rPr>
          <w:rFonts w:ascii="Times New Roman" w:eastAsia="Times New Roman" w:hAnsi="Times New Roman"/>
          <w:i/>
          <w:color w:val="000000"/>
          <w:sz w:val="24"/>
          <w:szCs w:val="24"/>
        </w:rPr>
      </w:pPr>
      <w:r>
        <w:rPr>
          <w:rFonts w:ascii="Times New Roman" w:eastAsia="Times New Roman" w:hAnsi="Times New Roman"/>
          <w:i/>
          <w:color w:val="000000"/>
          <w:sz w:val="24"/>
          <w:szCs w:val="24"/>
        </w:rPr>
        <w:t xml:space="preserve">                                                       </w:t>
      </w:r>
    </w:p>
    <w:p w:rsidR="00032B1E" w:rsidRDefault="00591E4B">
      <w:pPr>
        <w:shd w:val="clear" w:color="auto" w:fill="FFFFFF"/>
        <w:spacing w:line="240" w:lineRule="auto"/>
        <w:contextualSpacing/>
        <w:rPr>
          <w:rFonts w:ascii="Times New Roman" w:eastAsia="Times New Roman" w:hAnsi="Times New Roman"/>
          <w:i/>
          <w:color w:val="000000"/>
          <w:sz w:val="24"/>
          <w:szCs w:val="24"/>
        </w:rPr>
      </w:pPr>
      <w:r>
        <w:rPr>
          <w:rFonts w:ascii="Times New Roman" w:eastAsia="Times New Roman" w:hAnsi="Times New Roman"/>
          <w:i/>
          <w:color w:val="000000"/>
          <w:sz w:val="24"/>
          <w:szCs w:val="24"/>
        </w:rPr>
        <w:t>Руководитель                                                                                             ФИО</w:t>
      </w:r>
    </w:p>
    <w:p w:rsidR="00032B1E" w:rsidRDefault="00032B1E">
      <w:pPr>
        <w:shd w:val="clear" w:color="auto" w:fill="FFFFFF"/>
        <w:spacing w:line="240" w:lineRule="auto"/>
        <w:contextualSpacing/>
        <w:rPr>
          <w:rFonts w:ascii="Times New Roman" w:eastAsia="Times New Roman" w:hAnsi="Times New Roman"/>
          <w:i/>
          <w:color w:val="000000"/>
          <w:sz w:val="24"/>
          <w:szCs w:val="24"/>
        </w:rPr>
      </w:pPr>
    </w:p>
    <w:p w:rsidR="00032B1E" w:rsidRDefault="00591E4B">
      <w:pPr>
        <w:spacing w:line="240" w:lineRule="auto"/>
        <w:ind w:firstLine="539"/>
        <w:jc w:val="center"/>
        <w:rPr>
          <w:rFonts w:ascii="Times New Roman" w:hAnsi="Times New Roman"/>
          <w:b/>
          <w:sz w:val="24"/>
          <w:szCs w:val="24"/>
        </w:rPr>
      </w:pPr>
      <w:r>
        <w:rPr>
          <w:rFonts w:ascii="Times New Roman" w:hAnsi="Times New Roman"/>
          <w:b/>
          <w:sz w:val="24"/>
          <w:szCs w:val="24"/>
        </w:rPr>
        <w:lastRenderedPageBreak/>
        <w:t>Описание качества, технических характеристик, функциональных характеристик (потребительских свойств) поставляемого товара</w:t>
      </w:r>
    </w:p>
    <w:p w:rsidR="00032B1E" w:rsidRDefault="00032B1E">
      <w:pPr>
        <w:suppressAutoHyphens/>
        <w:autoSpaceDE w:val="0"/>
        <w:autoSpaceDN w:val="0"/>
        <w:adjustRightInd w:val="0"/>
        <w:spacing w:line="240" w:lineRule="auto"/>
        <w:jc w:val="right"/>
        <w:rPr>
          <w:rFonts w:ascii="Times New Roman" w:hAnsi="Times New Roman"/>
          <w:color w:val="000000"/>
          <w:sz w:val="24"/>
          <w:szCs w:val="24"/>
        </w:rPr>
      </w:pPr>
    </w:p>
    <w:tbl>
      <w:tblPr>
        <w:tblW w:w="101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2"/>
        <w:gridCol w:w="2492"/>
        <w:gridCol w:w="2821"/>
        <w:gridCol w:w="2121"/>
        <w:gridCol w:w="615"/>
        <w:gridCol w:w="1122"/>
      </w:tblGrid>
      <w:tr w:rsidR="00032B1E">
        <w:trPr>
          <w:jc w:val="center"/>
        </w:trPr>
        <w:tc>
          <w:tcPr>
            <w:tcW w:w="978" w:type="dxa"/>
            <w:shd w:val="clear" w:color="auto" w:fill="auto"/>
          </w:tcPr>
          <w:p w:rsidR="00032B1E" w:rsidRDefault="00591E4B">
            <w:pPr>
              <w:spacing w:line="240" w:lineRule="auto"/>
              <w:rPr>
                <w:rFonts w:ascii="Times New Roman" w:hAnsi="Times New Roman"/>
              </w:rPr>
            </w:pPr>
            <w:r>
              <w:rPr>
                <w:rFonts w:ascii="Times New Roman" w:hAnsi="Times New Roman"/>
              </w:rPr>
              <w:t>№ п/п</w:t>
            </w:r>
          </w:p>
        </w:tc>
        <w:tc>
          <w:tcPr>
            <w:tcW w:w="2503" w:type="dxa"/>
            <w:shd w:val="clear" w:color="auto" w:fill="auto"/>
          </w:tcPr>
          <w:p w:rsidR="00032B1E" w:rsidRDefault="00591E4B">
            <w:pPr>
              <w:spacing w:line="240" w:lineRule="auto"/>
              <w:jc w:val="center"/>
              <w:rPr>
                <w:rFonts w:ascii="Times New Roman" w:hAnsi="Times New Roman"/>
              </w:rPr>
            </w:pPr>
            <w:r>
              <w:rPr>
                <w:rFonts w:ascii="Times New Roman" w:hAnsi="Times New Roman"/>
              </w:rPr>
              <w:t>Наименование предлагаемого к поставке товара</w:t>
            </w:r>
          </w:p>
        </w:tc>
        <w:tc>
          <w:tcPr>
            <w:tcW w:w="2835" w:type="dxa"/>
            <w:shd w:val="clear" w:color="auto" w:fill="auto"/>
          </w:tcPr>
          <w:p w:rsidR="00032B1E" w:rsidRDefault="00591E4B">
            <w:pPr>
              <w:spacing w:line="240" w:lineRule="auto"/>
              <w:jc w:val="center"/>
              <w:rPr>
                <w:rFonts w:ascii="Times New Roman" w:hAnsi="Times New Roman"/>
              </w:rPr>
            </w:pPr>
            <w:r>
              <w:rPr>
                <w:rFonts w:ascii="Times New Roman" w:hAnsi="Times New Roman"/>
              </w:rPr>
              <w:t>Характеристика поставляемого товара</w:t>
            </w:r>
          </w:p>
        </w:tc>
        <w:tc>
          <w:tcPr>
            <w:tcW w:w="2127" w:type="dxa"/>
          </w:tcPr>
          <w:p w:rsidR="00032B1E" w:rsidRDefault="00591E4B">
            <w:pPr>
              <w:spacing w:line="240" w:lineRule="auto"/>
              <w:jc w:val="center"/>
              <w:rPr>
                <w:rFonts w:ascii="Times New Roman" w:hAnsi="Times New Roman"/>
                <w:bCs/>
              </w:rPr>
            </w:pPr>
            <w:r>
              <w:rPr>
                <w:rFonts w:ascii="Times New Roman" w:hAnsi="Times New Roman"/>
                <w:bCs/>
              </w:rPr>
              <w:t>Страна происхождения товара</w:t>
            </w:r>
          </w:p>
        </w:tc>
        <w:tc>
          <w:tcPr>
            <w:tcW w:w="0" w:type="auto"/>
            <w:shd w:val="clear" w:color="auto" w:fill="auto"/>
          </w:tcPr>
          <w:p w:rsidR="00032B1E" w:rsidRDefault="00591E4B">
            <w:pPr>
              <w:spacing w:line="240" w:lineRule="auto"/>
              <w:jc w:val="center"/>
              <w:rPr>
                <w:rFonts w:ascii="Times New Roman" w:hAnsi="Times New Roman"/>
                <w:bCs/>
              </w:rPr>
            </w:pPr>
            <w:r>
              <w:rPr>
                <w:rFonts w:ascii="Times New Roman" w:hAnsi="Times New Roman"/>
                <w:bCs/>
              </w:rPr>
              <w:t>Ед.    изм.</w:t>
            </w:r>
          </w:p>
        </w:tc>
        <w:tc>
          <w:tcPr>
            <w:tcW w:w="1122" w:type="dxa"/>
            <w:shd w:val="clear" w:color="auto" w:fill="auto"/>
          </w:tcPr>
          <w:p w:rsidR="00032B1E" w:rsidRDefault="00591E4B">
            <w:pPr>
              <w:spacing w:line="240" w:lineRule="auto"/>
              <w:jc w:val="center"/>
              <w:rPr>
                <w:rFonts w:ascii="Times New Roman" w:hAnsi="Times New Roman"/>
                <w:bCs/>
              </w:rPr>
            </w:pPr>
            <w:r>
              <w:rPr>
                <w:rFonts w:ascii="Times New Roman" w:hAnsi="Times New Roman"/>
                <w:bCs/>
              </w:rPr>
              <w:t>Кол-во</w:t>
            </w:r>
          </w:p>
        </w:tc>
      </w:tr>
      <w:tr w:rsidR="00032B1E">
        <w:trPr>
          <w:jc w:val="center"/>
        </w:trPr>
        <w:tc>
          <w:tcPr>
            <w:tcW w:w="978" w:type="dxa"/>
            <w:shd w:val="clear" w:color="auto" w:fill="auto"/>
          </w:tcPr>
          <w:p w:rsidR="00032B1E" w:rsidRDefault="00032B1E">
            <w:pPr>
              <w:spacing w:line="240" w:lineRule="auto"/>
              <w:rPr>
                <w:rFonts w:ascii="Times New Roman" w:hAnsi="Times New Roman"/>
              </w:rPr>
            </w:pPr>
          </w:p>
        </w:tc>
        <w:tc>
          <w:tcPr>
            <w:tcW w:w="2503" w:type="dxa"/>
            <w:shd w:val="clear" w:color="auto" w:fill="auto"/>
          </w:tcPr>
          <w:p w:rsidR="00032B1E" w:rsidRDefault="00032B1E">
            <w:pPr>
              <w:spacing w:line="240" w:lineRule="auto"/>
              <w:rPr>
                <w:rFonts w:ascii="Times New Roman" w:hAnsi="Times New Roman"/>
              </w:rPr>
            </w:pPr>
          </w:p>
        </w:tc>
        <w:tc>
          <w:tcPr>
            <w:tcW w:w="2835" w:type="dxa"/>
            <w:shd w:val="clear" w:color="auto" w:fill="auto"/>
          </w:tcPr>
          <w:p w:rsidR="00032B1E" w:rsidRDefault="00032B1E">
            <w:pPr>
              <w:spacing w:line="240" w:lineRule="auto"/>
              <w:rPr>
                <w:rFonts w:ascii="Times New Roman" w:hAnsi="Times New Roman"/>
              </w:rPr>
            </w:pPr>
          </w:p>
        </w:tc>
        <w:tc>
          <w:tcPr>
            <w:tcW w:w="2127" w:type="dxa"/>
          </w:tcPr>
          <w:p w:rsidR="00032B1E" w:rsidRDefault="00032B1E">
            <w:pPr>
              <w:spacing w:line="240" w:lineRule="auto"/>
              <w:rPr>
                <w:rFonts w:ascii="Times New Roman" w:hAnsi="Times New Roman"/>
              </w:rPr>
            </w:pPr>
          </w:p>
        </w:tc>
        <w:tc>
          <w:tcPr>
            <w:tcW w:w="0" w:type="auto"/>
            <w:shd w:val="clear" w:color="auto" w:fill="auto"/>
            <w:noWrap/>
          </w:tcPr>
          <w:p w:rsidR="00032B1E" w:rsidRDefault="00032B1E">
            <w:pPr>
              <w:spacing w:line="240" w:lineRule="auto"/>
              <w:rPr>
                <w:rFonts w:ascii="Times New Roman" w:hAnsi="Times New Roman"/>
              </w:rPr>
            </w:pPr>
          </w:p>
        </w:tc>
        <w:tc>
          <w:tcPr>
            <w:tcW w:w="1122" w:type="dxa"/>
            <w:shd w:val="clear" w:color="auto" w:fill="auto"/>
            <w:noWrap/>
          </w:tcPr>
          <w:p w:rsidR="00032B1E" w:rsidRDefault="00032B1E">
            <w:pPr>
              <w:spacing w:line="240" w:lineRule="auto"/>
              <w:rPr>
                <w:rFonts w:ascii="Times New Roman" w:hAnsi="Times New Roman"/>
              </w:rPr>
            </w:pPr>
          </w:p>
        </w:tc>
      </w:tr>
    </w:tbl>
    <w:p w:rsidR="00032B1E" w:rsidRDefault="00591E4B">
      <w:pPr>
        <w:spacing w:line="240" w:lineRule="auto"/>
        <w:rPr>
          <w:rFonts w:ascii="Times New Roman" w:hAnsi="Times New Roman"/>
          <w:i/>
          <w:sz w:val="24"/>
          <w:szCs w:val="24"/>
        </w:rPr>
      </w:pPr>
      <w:r>
        <w:rPr>
          <w:rFonts w:ascii="Times New Roman" w:hAnsi="Times New Roman"/>
          <w:i/>
          <w:sz w:val="24"/>
          <w:szCs w:val="24"/>
        </w:rPr>
        <w:t>Примечание:</w:t>
      </w:r>
    </w:p>
    <w:p w:rsidR="00032B1E" w:rsidRDefault="00591E4B">
      <w:pPr>
        <w:autoSpaceDE w:val="0"/>
        <w:autoSpaceDN w:val="0"/>
        <w:adjustRightInd w:val="0"/>
        <w:spacing w:line="240" w:lineRule="auto"/>
        <w:rPr>
          <w:rFonts w:ascii="Times New Roman" w:hAnsi="Times New Roman"/>
          <w:i/>
          <w:sz w:val="24"/>
          <w:szCs w:val="24"/>
        </w:rPr>
      </w:pPr>
      <w:r>
        <w:rPr>
          <w:rFonts w:ascii="Times New Roman" w:hAnsi="Times New Roman"/>
          <w:i/>
          <w:sz w:val="24"/>
          <w:szCs w:val="24"/>
        </w:rPr>
        <w:t>- необходимо указать конкретные показатели поставляемого товара, соответствующие значениям, установленным настоящей документацией об электронном аукционе (без слов, «не более», «не менее»). Заказчик указывает минимальные необходимые показатели товара, в ходе поставки товара допускается отклонение в лучшую сторону указанных участником закупки в заявке на участие в настоящем электронном аукционе показателей товара.</w:t>
      </w:r>
    </w:p>
    <w:p w:rsidR="00032B1E" w:rsidRDefault="00032B1E">
      <w:pPr>
        <w:autoSpaceDE w:val="0"/>
        <w:autoSpaceDN w:val="0"/>
        <w:adjustRightInd w:val="0"/>
        <w:spacing w:line="240" w:lineRule="auto"/>
        <w:rPr>
          <w:rFonts w:ascii="Times New Roman" w:hAnsi="Times New Roman"/>
          <w:i/>
          <w:sz w:val="24"/>
          <w:szCs w:val="24"/>
        </w:rPr>
      </w:pPr>
    </w:p>
    <w:p w:rsidR="00032B1E" w:rsidRDefault="00591E4B">
      <w:pPr>
        <w:spacing w:line="240" w:lineRule="auto"/>
        <w:ind w:right="-1"/>
        <w:jc w:val="both"/>
        <w:rPr>
          <w:rFonts w:ascii="Times New Roman" w:hAnsi="Times New Roman"/>
          <w:b/>
          <w:color w:val="000000"/>
          <w:sz w:val="24"/>
          <w:szCs w:val="24"/>
        </w:rPr>
      </w:pPr>
      <w:r>
        <w:rPr>
          <w:rFonts w:ascii="Times New Roman" w:hAnsi="Times New Roman"/>
          <w:b/>
          <w:color w:val="000000"/>
          <w:sz w:val="24"/>
          <w:szCs w:val="24"/>
        </w:rPr>
        <w:t xml:space="preserve"> </w:t>
      </w:r>
      <w:r>
        <w:rPr>
          <w:rFonts w:ascii="Times New Roman" w:hAnsi="Times New Roman"/>
          <w:b/>
          <w:color w:val="000000"/>
          <w:sz w:val="24"/>
          <w:szCs w:val="24"/>
          <w:u w:val="single"/>
        </w:rPr>
        <w:t>Требования к описанию участниками аукциона в электронной форме  поставляемого товара.</w:t>
      </w:r>
    </w:p>
    <w:p w:rsidR="00032B1E" w:rsidRDefault="00591E4B">
      <w:pPr>
        <w:suppressAutoHyphens/>
        <w:autoSpaceDE w:val="0"/>
        <w:autoSpaceDN w:val="0"/>
        <w:adjustRightInd w:val="0"/>
        <w:spacing w:line="240" w:lineRule="auto"/>
        <w:jc w:val="both"/>
        <w:rPr>
          <w:rFonts w:ascii="Times New Roman" w:hAnsi="Times New Roman"/>
          <w:b/>
          <w:i/>
          <w:sz w:val="24"/>
          <w:szCs w:val="24"/>
        </w:rPr>
      </w:pPr>
      <w:r>
        <w:rPr>
          <w:rFonts w:ascii="Times New Roman" w:hAnsi="Times New Roman"/>
          <w:sz w:val="24"/>
          <w:szCs w:val="24"/>
        </w:rPr>
        <w:t>Не допускается указание в заявке участника численных характеристик со словами «не более», «не менее».</w:t>
      </w:r>
    </w:p>
    <w:p w:rsidR="00032B1E" w:rsidRDefault="00591E4B">
      <w:pPr>
        <w:tabs>
          <w:tab w:val="left" w:pos="993"/>
        </w:tabs>
        <w:suppressAutoHyphens/>
        <w:autoSpaceDE w:val="0"/>
        <w:autoSpaceDN w:val="0"/>
        <w:adjustRightInd w:val="0"/>
        <w:spacing w:line="240" w:lineRule="auto"/>
        <w:ind w:firstLine="567"/>
        <w:jc w:val="both"/>
        <w:rPr>
          <w:rFonts w:ascii="Times New Roman" w:hAnsi="Times New Roman"/>
          <w:bCs/>
          <w:sz w:val="24"/>
          <w:szCs w:val="24"/>
        </w:rPr>
      </w:pPr>
      <w:r>
        <w:rPr>
          <w:rFonts w:ascii="Times New Roman" w:hAnsi="Times New Roman"/>
          <w:sz w:val="24"/>
          <w:szCs w:val="24"/>
        </w:rPr>
        <w:t xml:space="preserve">Также не допускается при заполнении сведений вместо указания значения показателя товара указывать: </w:t>
      </w:r>
      <w:r>
        <w:rPr>
          <w:rFonts w:ascii="Times New Roman" w:hAnsi="Times New Roman"/>
          <w:b/>
          <w:i/>
          <w:sz w:val="24"/>
          <w:szCs w:val="24"/>
        </w:rPr>
        <w:t>«соответствует», «в полном соответствии», «наличие»,</w:t>
      </w:r>
      <w:r>
        <w:rPr>
          <w:rFonts w:ascii="Times New Roman" w:hAnsi="Times New Roman"/>
          <w:sz w:val="24"/>
          <w:szCs w:val="24"/>
        </w:rPr>
        <w:t xml:space="preserve"> за исключением случаев, если это предусматривается документацией об аукционе.</w:t>
      </w:r>
    </w:p>
    <w:p w:rsidR="00032B1E" w:rsidRDefault="00591E4B">
      <w:pPr>
        <w:tabs>
          <w:tab w:val="left" w:pos="993"/>
        </w:tabs>
        <w:suppressAutoHyphens/>
        <w:spacing w:line="240" w:lineRule="auto"/>
        <w:ind w:firstLine="567"/>
        <w:jc w:val="both"/>
        <w:rPr>
          <w:rFonts w:ascii="Times New Roman" w:hAnsi="Times New Roman"/>
          <w:sz w:val="24"/>
          <w:szCs w:val="24"/>
        </w:rPr>
      </w:pPr>
      <w:r>
        <w:rPr>
          <w:rFonts w:ascii="Times New Roman" w:hAnsi="Times New Roman"/>
          <w:sz w:val="24"/>
          <w:szCs w:val="24"/>
        </w:rPr>
        <w:t>При указании значений показателей товара участник закупки вправе указать значение в диапазоне, если это предусмотрено нормативными документами, регламентирующими порядок написания данного показателя при проведении исследования (испытаний) товара для определения значения (значений) данного показателя и/или технической документацией/информацией производителя товара, и/или документации об аукционе.</w:t>
      </w:r>
    </w:p>
    <w:p w:rsidR="00032B1E" w:rsidRDefault="00591E4B">
      <w:pPr>
        <w:spacing w:line="240" w:lineRule="auto"/>
        <w:ind w:right="-1"/>
        <w:jc w:val="both"/>
        <w:rPr>
          <w:rFonts w:ascii="Times New Roman" w:hAnsi="Times New Roman"/>
          <w:kern w:val="28"/>
          <w:sz w:val="24"/>
          <w:szCs w:val="24"/>
        </w:rPr>
      </w:pPr>
      <w:r>
        <w:rPr>
          <w:rFonts w:ascii="Times New Roman" w:hAnsi="Times New Roman"/>
          <w:kern w:val="28"/>
          <w:sz w:val="24"/>
          <w:szCs w:val="24"/>
        </w:rPr>
        <w:t>Представляемые участником размещения заявки сведения не должны сопровождаться словами «эквивалент», «аналог»</w:t>
      </w:r>
    </w:p>
    <w:p w:rsidR="00032B1E" w:rsidRDefault="00591E4B">
      <w:pPr>
        <w:spacing w:line="240" w:lineRule="auto"/>
        <w:ind w:right="-1"/>
        <w:jc w:val="both"/>
        <w:rPr>
          <w:rFonts w:ascii="Times New Roman" w:hAnsi="Times New Roman"/>
          <w:kern w:val="28"/>
          <w:sz w:val="24"/>
          <w:szCs w:val="24"/>
        </w:rPr>
      </w:pPr>
      <w:r>
        <w:rPr>
          <w:rFonts w:ascii="Times New Roman" w:hAnsi="Times New Roman"/>
          <w:kern w:val="28"/>
          <w:sz w:val="24"/>
          <w:szCs w:val="24"/>
        </w:rPr>
        <w:t>Если в Техническом задании значение показателя установлено как верхний или нижний предел, сопровождаясь при этом соответственно фразами «не более» или «не менее», участником размещения заявки в предложении устанавливается конкретное значение.</w:t>
      </w:r>
    </w:p>
    <w:p w:rsidR="00032B1E" w:rsidRDefault="00591E4B">
      <w:pPr>
        <w:suppressAutoHyphens/>
        <w:autoSpaceDE w:val="0"/>
        <w:autoSpaceDN w:val="0"/>
        <w:adjustRightInd w:val="0"/>
        <w:spacing w:line="240" w:lineRule="auto"/>
        <w:jc w:val="both"/>
        <w:rPr>
          <w:rFonts w:ascii="Times New Roman" w:hAnsi="Times New Roman"/>
          <w:sz w:val="24"/>
          <w:szCs w:val="24"/>
        </w:rPr>
      </w:pPr>
      <w:r>
        <w:rPr>
          <w:rFonts w:ascii="Times New Roman" w:hAnsi="Times New Roman"/>
          <w:sz w:val="24"/>
          <w:szCs w:val="24"/>
        </w:rPr>
        <w:t>В случае несоответствия заявки участника электронного аукциона требованиям документации об аукционе в электронной форме, или отсутствия указанных сведений, заявка участника на участие в аукционе в электронной форме подлежит отклонению.</w:t>
      </w:r>
    </w:p>
    <w:p w:rsidR="00032B1E" w:rsidRDefault="00032B1E">
      <w:pPr>
        <w:shd w:val="clear" w:color="auto" w:fill="FFFFFF"/>
        <w:spacing w:line="240" w:lineRule="auto"/>
        <w:contextualSpacing/>
        <w:jc w:val="both"/>
        <w:rPr>
          <w:rFonts w:ascii="Times New Roman" w:eastAsia="Times New Roman" w:hAnsi="Times New Roman"/>
          <w:i/>
          <w:color w:val="000000"/>
          <w:sz w:val="24"/>
          <w:szCs w:val="24"/>
        </w:rPr>
      </w:pPr>
    </w:p>
    <w:p w:rsidR="00032B1E" w:rsidRDefault="00032B1E">
      <w:pPr>
        <w:shd w:val="clear" w:color="auto" w:fill="FFFFFF"/>
        <w:spacing w:line="240" w:lineRule="auto"/>
        <w:contextualSpacing/>
        <w:rPr>
          <w:rFonts w:ascii="Times New Roman" w:eastAsia="Times New Roman" w:hAnsi="Times New Roman"/>
          <w:i/>
          <w:color w:val="000000"/>
          <w:sz w:val="24"/>
          <w:szCs w:val="24"/>
        </w:rPr>
        <w:sectPr w:rsidR="00032B1E">
          <w:pgSz w:w="11906" w:h="16838"/>
          <w:pgMar w:top="822" w:right="851" w:bottom="1134" w:left="1701" w:header="567" w:footer="567" w:gutter="0"/>
          <w:cols w:space="708"/>
          <w:docGrid w:linePitch="360"/>
        </w:sectPr>
      </w:pPr>
    </w:p>
    <w:p w:rsidR="00032B1E" w:rsidRDefault="00032B1E">
      <w:pPr>
        <w:spacing w:after="0" w:line="240" w:lineRule="auto"/>
        <w:jc w:val="both"/>
        <w:outlineLvl w:val="2"/>
        <w:rPr>
          <w:rFonts w:ascii="Times New Roman" w:hAnsi="Times New Roman"/>
          <w:sz w:val="24"/>
          <w:szCs w:val="24"/>
        </w:rPr>
      </w:pPr>
    </w:p>
    <w:sectPr w:rsidR="00032B1E">
      <w:pgSz w:w="16838" w:h="11906" w:orient="landscape"/>
      <w:pgMar w:top="1701" w:right="820" w:bottom="851"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422F" w:rsidRDefault="00B3422F">
      <w:pPr>
        <w:spacing w:line="240" w:lineRule="auto"/>
      </w:pPr>
      <w:r>
        <w:separator/>
      </w:r>
    </w:p>
  </w:endnote>
  <w:endnote w:type="continuationSeparator" w:id="0">
    <w:p w:rsidR="00B3422F" w:rsidRDefault="00B3422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CC"/>
    <w:family w:val="modern"/>
    <w:pitch w:val="fixed"/>
    <w:sig w:usb0="E00006FF" w:usb1="0000F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GaramondC">
    <w:altName w:val="Courier New"/>
    <w:charset w:val="00"/>
    <w:family w:val="roman"/>
    <w:pitch w:val="default"/>
    <w:sig w:usb0="00000000" w:usb1="00000000" w:usb2="00000000" w:usb3="00000000" w:csb0="00000001" w:csb1="00000000"/>
  </w:font>
  <w:font w:name="SchoolBookC">
    <w:altName w:val="Courier New"/>
    <w:charset w:val="00"/>
    <w:family w:val="decorative"/>
    <w:pitch w:val="default"/>
    <w:sig w:usb0="00000000" w:usb1="00000000" w:usb2="00000000" w:usb3="00000000" w:csb0="00000001" w:csb1="00000000"/>
  </w:font>
  <w:font w:name="Gelvetsky 12pt">
    <w:altName w:val="Arial"/>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1E4B" w:rsidRDefault="00591E4B">
    <w:pPr>
      <w:pStyle w:val="aff2"/>
      <w:jc w:val="right"/>
      <w:rPr>
        <w:rFonts w:ascii="Times New Roman" w:hAnsi="Times New Roman"/>
      </w:rPr>
    </w:pPr>
    <w:r>
      <w:rPr>
        <w:rFonts w:ascii="Times New Roman" w:hAnsi="Times New Roman"/>
      </w:rPr>
      <w:fldChar w:fldCharType="begin"/>
    </w:r>
    <w:r>
      <w:rPr>
        <w:rFonts w:ascii="Times New Roman" w:hAnsi="Times New Roman"/>
      </w:rPr>
      <w:instrText>PAGE   \* MERGEFORMAT</w:instrText>
    </w:r>
    <w:r>
      <w:rPr>
        <w:rFonts w:ascii="Times New Roman" w:hAnsi="Times New Roman"/>
      </w:rPr>
      <w:fldChar w:fldCharType="separate"/>
    </w:r>
    <w:r w:rsidR="00BB4B17">
      <w:rPr>
        <w:rFonts w:ascii="Times New Roman" w:hAnsi="Times New Roman"/>
        <w:noProof/>
      </w:rPr>
      <w:t>1</w:t>
    </w:r>
    <w:r>
      <w:rPr>
        <w:rFonts w:ascii="Times New Roman" w:hAnsi="Times New Roman"/>
      </w:rPr>
      <w:fldChar w:fldCharType="end"/>
    </w:r>
  </w:p>
  <w:p w:rsidR="00591E4B" w:rsidRDefault="00591E4B">
    <w:pPr>
      <w:pStyle w:val="af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1E4B" w:rsidRDefault="00591E4B">
    <w:pPr>
      <w:pStyle w:val="aff2"/>
      <w:ind w:right="360"/>
    </w:pPr>
    <w:r>
      <w:rPr>
        <w:noProof/>
        <w:lang w:eastAsia="ru-RU"/>
      </w:rPr>
      <mc:AlternateContent>
        <mc:Choice Requires="wps">
          <w:drawing>
            <wp:anchor distT="0" distB="0" distL="0" distR="0" simplePos="0" relativeHeight="251659264" behindDoc="0" locked="0" layoutInCell="1" allowOverlap="1">
              <wp:simplePos x="0" y="0"/>
              <wp:positionH relativeFrom="page">
                <wp:posOffset>7123430</wp:posOffset>
              </wp:positionH>
              <wp:positionV relativeFrom="paragraph">
                <wp:posOffset>635</wp:posOffset>
              </wp:positionV>
              <wp:extent cx="168910" cy="172085"/>
              <wp:effectExtent l="0" t="0" r="2540" b="1841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10" cy="172085"/>
                      </a:xfrm>
                      <a:prstGeom prst="rect">
                        <a:avLst/>
                      </a:prstGeom>
                      <a:solidFill>
                        <a:srgbClr val="FFFFFF"/>
                      </a:solidFill>
                      <a:ln>
                        <a:noFill/>
                      </a:ln>
                      <a:effectLst/>
                    </wps:spPr>
                    <wps:txbx>
                      <w:txbxContent>
                        <w:p w:rsidR="00591E4B" w:rsidRDefault="00591E4B">
                          <w:pPr>
                            <w:pStyle w:val="aff2"/>
                          </w:pPr>
                        </w:p>
                      </w:txbxContent>
                    </wps:txbx>
                    <wps:bodyPr rot="0" vert="horz" wrap="square" lIns="1905" tIns="1905" rIns="1905" bIns="1905"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60.9pt;margin-top:.05pt;width:13.3pt;height:13.55pt;z-index:25165926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" stroked="f">
              <v:textbox inset=".15pt,.15pt,.15pt,.15pt">
                <w:txbxContent>
                  <w:p w:rsidR="00591E4B" w:rsidRDefault="00591E4B">
                    <w:pPr>
                      <w:pStyle w:val="aff2"/>
                    </w:pPr>
                  </w:p>
                </w:txbxContent>
              </v:textbox>
              <w10:wrap type="square" side="largest" anchorx="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422F" w:rsidRDefault="00B3422F">
      <w:pPr>
        <w:spacing w:after="0"/>
      </w:pPr>
      <w:r>
        <w:separator/>
      </w:r>
    </w:p>
  </w:footnote>
  <w:footnote w:type="continuationSeparator" w:id="0">
    <w:p w:rsidR="00B3422F" w:rsidRDefault="00B3422F">
      <w:pPr>
        <w:spacing w:after="0"/>
      </w:pPr>
      <w:r>
        <w:continuationSeparator/>
      </w:r>
    </w:p>
  </w:footnote>
  <w:footnote w:id="1">
    <w:p w:rsidR="00591E4B" w:rsidRDefault="00591E4B">
      <w:pPr>
        <w:ind w:left="-108" w:right="-108" w:firstLine="709"/>
        <w:jc w:val="both"/>
        <w:rPr>
          <w:rFonts w:ascii="Times New Roman" w:eastAsia="Times New Roman" w:hAnsi="Times New Roman"/>
          <w:sz w:val="18"/>
          <w:szCs w:val="18"/>
          <w:lang w:eastAsia="ru-RU"/>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1E4B" w:rsidRDefault="00591E4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FFFFF7C"/>
    <w:lvl w:ilvl="0">
      <w:start w:val="1"/>
      <w:numFmt w:val="decimal"/>
      <w:pStyle w:val="a"/>
      <w:lvlText w:val="%1."/>
      <w:lvlJc w:val="left"/>
      <w:pPr>
        <w:tabs>
          <w:tab w:val="left" w:pos="1492"/>
        </w:tabs>
        <w:ind w:left="1492" w:hanging="360"/>
      </w:pPr>
    </w:lvl>
  </w:abstractNum>
  <w:abstractNum w:abstractNumId="1" w15:restartNumberingAfterBreak="0">
    <w:nsid w:val="FFFFFF7D"/>
    <w:multiLevelType w:val="singleLevel"/>
    <w:tmpl w:val="FFFFFF7D"/>
    <w:lvl w:ilvl="0">
      <w:start w:val="1"/>
      <w:numFmt w:val="decimal"/>
      <w:pStyle w:val="3"/>
      <w:lvlText w:val="%1."/>
      <w:lvlJc w:val="left"/>
      <w:pPr>
        <w:tabs>
          <w:tab w:val="left" w:pos="1209"/>
        </w:tabs>
        <w:ind w:left="1209" w:hanging="360"/>
      </w:pPr>
    </w:lvl>
  </w:abstractNum>
  <w:abstractNum w:abstractNumId="2" w15:restartNumberingAfterBreak="0">
    <w:nsid w:val="FFFFFF7E"/>
    <w:multiLevelType w:val="singleLevel"/>
    <w:tmpl w:val="FFFFFF7E"/>
    <w:lvl w:ilvl="0">
      <w:start w:val="1"/>
      <w:numFmt w:val="decimal"/>
      <w:pStyle w:val="a0"/>
      <w:lvlText w:val="%1."/>
      <w:lvlJc w:val="left"/>
      <w:pPr>
        <w:tabs>
          <w:tab w:val="left" w:pos="926"/>
        </w:tabs>
        <w:ind w:left="926" w:hanging="360"/>
      </w:pPr>
    </w:lvl>
  </w:abstractNum>
  <w:abstractNum w:abstractNumId="3" w15:restartNumberingAfterBreak="0">
    <w:nsid w:val="FFFFFF80"/>
    <w:multiLevelType w:val="singleLevel"/>
    <w:tmpl w:val="FFFFFF80"/>
    <w:lvl w:ilvl="0">
      <w:start w:val="1"/>
      <w:numFmt w:val="bullet"/>
      <w:pStyle w:val="4"/>
      <w:lvlText w:val=""/>
      <w:lvlJc w:val="left"/>
      <w:pPr>
        <w:tabs>
          <w:tab w:val="left" w:pos="1492"/>
        </w:tabs>
        <w:ind w:left="1492" w:hanging="360"/>
      </w:pPr>
      <w:rPr>
        <w:rFonts w:ascii="Symbol" w:hAnsi="Symbol" w:hint="default"/>
      </w:rPr>
    </w:lvl>
  </w:abstractNum>
  <w:abstractNum w:abstractNumId="4" w15:restartNumberingAfterBreak="0">
    <w:nsid w:val="FFFFFF81"/>
    <w:multiLevelType w:val="singleLevel"/>
    <w:tmpl w:val="FFFFFF81"/>
    <w:lvl w:ilvl="0">
      <w:start w:val="1"/>
      <w:numFmt w:val="bullet"/>
      <w:pStyle w:val="30"/>
      <w:lvlText w:val=""/>
      <w:lvlJc w:val="left"/>
      <w:pPr>
        <w:tabs>
          <w:tab w:val="left" w:pos="1209"/>
        </w:tabs>
        <w:ind w:left="1209" w:hanging="360"/>
      </w:pPr>
      <w:rPr>
        <w:rFonts w:ascii="Symbol" w:hAnsi="Symbol" w:hint="default"/>
      </w:rPr>
    </w:lvl>
  </w:abstractNum>
  <w:abstractNum w:abstractNumId="5" w15:restartNumberingAfterBreak="0">
    <w:nsid w:val="FFFFFF82"/>
    <w:multiLevelType w:val="singleLevel"/>
    <w:tmpl w:val="FFFFFF82"/>
    <w:lvl w:ilvl="0">
      <w:start w:val="1"/>
      <w:numFmt w:val="bullet"/>
      <w:pStyle w:val="a1"/>
      <w:lvlText w:val=""/>
      <w:lvlJc w:val="left"/>
      <w:pPr>
        <w:tabs>
          <w:tab w:val="left" w:pos="926"/>
        </w:tabs>
        <w:ind w:left="926" w:hanging="360"/>
      </w:pPr>
      <w:rPr>
        <w:rFonts w:ascii="Symbol" w:hAnsi="Symbol" w:hint="default"/>
      </w:rPr>
    </w:lvl>
  </w:abstractNum>
  <w:abstractNum w:abstractNumId="6" w15:restartNumberingAfterBreak="0">
    <w:nsid w:val="FFFFFF83"/>
    <w:multiLevelType w:val="singleLevel"/>
    <w:tmpl w:val="FFFFFF83"/>
    <w:lvl w:ilvl="0">
      <w:start w:val="1"/>
      <w:numFmt w:val="bullet"/>
      <w:pStyle w:val="2"/>
      <w:lvlText w:val=""/>
      <w:lvlJc w:val="left"/>
      <w:pPr>
        <w:tabs>
          <w:tab w:val="left" w:pos="643"/>
        </w:tabs>
        <w:ind w:left="643" w:hanging="360"/>
      </w:pPr>
      <w:rPr>
        <w:rFonts w:ascii="Symbol" w:hAnsi="Symbol" w:hint="default"/>
      </w:rPr>
    </w:lvl>
  </w:abstractNum>
  <w:abstractNum w:abstractNumId="7" w15:restartNumberingAfterBreak="0">
    <w:nsid w:val="FFFFFF88"/>
    <w:multiLevelType w:val="singleLevel"/>
    <w:tmpl w:val="FFFFFF88"/>
    <w:lvl w:ilvl="0">
      <w:start w:val="1"/>
      <w:numFmt w:val="decimal"/>
      <w:pStyle w:val="5"/>
      <w:lvlText w:val="%1."/>
      <w:lvlJc w:val="left"/>
      <w:pPr>
        <w:tabs>
          <w:tab w:val="left" w:pos="360"/>
        </w:tabs>
        <w:ind w:left="360" w:hanging="360"/>
      </w:pPr>
    </w:lvl>
  </w:abstractNum>
  <w:abstractNum w:abstractNumId="8" w15:restartNumberingAfterBreak="0">
    <w:nsid w:val="0000000C"/>
    <w:multiLevelType w:val="multilevel"/>
    <w:tmpl w:val="0000000C"/>
    <w:lvl w:ilvl="0">
      <w:start w:val="1"/>
      <w:numFmt w:val="decimal"/>
      <w:lvlText w:val="%1."/>
      <w:lvlJc w:val="left"/>
      <w:pPr>
        <w:tabs>
          <w:tab w:val="left" w:pos="360"/>
        </w:tabs>
        <w:ind w:left="360" w:hanging="360"/>
      </w:pPr>
      <w:rPr>
        <w:rFonts w:cs="Times New Roman"/>
      </w:rPr>
    </w:lvl>
    <w:lvl w:ilvl="1">
      <w:start w:val="1"/>
      <w:numFmt w:val="decimal"/>
      <w:lvlText w:val="%2."/>
      <w:lvlJc w:val="left"/>
      <w:pPr>
        <w:tabs>
          <w:tab w:val="left" w:pos="1440"/>
        </w:tabs>
        <w:ind w:left="1440" w:hanging="360"/>
      </w:pPr>
      <w:rPr>
        <w:rFonts w:cs="Times New Roman"/>
      </w:rPr>
    </w:lvl>
    <w:lvl w:ilvl="2">
      <w:start w:val="1"/>
      <w:numFmt w:val="decimal"/>
      <w:lvlText w:val="%3."/>
      <w:lvlJc w:val="left"/>
      <w:pPr>
        <w:tabs>
          <w:tab w:val="left" w:pos="2160"/>
        </w:tabs>
        <w:ind w:left="2160" w:hanging="360"/>
      </w:pPr>
      <w:rPr>
        <w:rFonts w:cs="Times New Roman"/>
      </w:rPr>
    </w:lvl>
    <w:lvl w:ilvl="3">
      <w:start w:val="1"/>
      <w:numFmt w:val="decimal"/>
      <w:lvlText w:val="%4."/>
      <w:lvlJc w:val="left"/>
      <w:pPr>
        <w:tabs>
          <w:tab w:val="left" w:pos="2880"/>
        </w:tabs>
        <w:ind w:left="2880" w:hanging="360"/>
      </w:pPr>
      <w:rPr>
        <w:rFonts w:cs="Times New Roman"/>
      </w:rPr>
    </w:lvl>
    <w:lvl w:ilvl="4">
      <w:start w:val="1"/>
      <w:numFmt w:val="decimal"/>
      <w:lvlText w:val="%5."/>
      <w:lvlJc w:val="left"/>
      <w:pPr>
        <w:tabs>
          <w:tab w:val="left" w:pos="3600"/>
        </w:tabs>
        <w:ind w:left="3600" w:hanging="360"/>
      </w:pPr>
      <w:rPr>
        <w:rFonts w:cs="Times New Roman"/>
      </w:rPr>
    </w:lvl>
    <w:lvl w:ilvl="5">
      <w:start w:val="1"/>
      <w:numFmt w:val="decimal"/>
      <w:lvlText w:val="%6."/>
      <w:lvlJc w:val="left"/>
      <w:pPr>
        <w:tabs>
          <w:tab w:val="left" w:pos="4320"/>
        </w:tabs>
        <w:ind w:left="4320" w:hanging="360"/>
      </w:pPr>
      <w:rPr>
        <w:rFonts w:cs="Times New Roman"/>
      </w:rPr>
    </w:lvl>
    <w:lvl w:ilvl="6">
      <w:start w:val="1"/>
      <w:numFmt w:val="decimal"/>
      <w:lvlText w:val="%7."/>
      <w:lvlJc w:val="left"/>
      <w:pPr>
        <w:tabs>
          <w:tab w:val="left" w:pos="5040"/>
        </w:tabs>
        <w:ind w:left="5040" w:hanging="360"/>
      </w:pPr>
      <w:rPr>
        <w:rFonts w:cs="Times New Roman"/>
      </w:rPr>
    </w:lvl>
    <w:lvl w:ilvl="7">
      <w:start w:val="1"/>
      <w:numFmt w:val="decimal"/>
      <w:lvlText w:val="%8."/>
      <w:lvlJc w:val="left"/>
      <w:pPr>
        <w:tabs>
          <w:tab w:val="left" w:pos="5760"/>
        </w:tabs>
        <w:ind w:left="5760" w:hanging="360"/>
      </w:pPr>
      <w:rPr>
        <w:rFonts w:cs="Times New Roman"/>
      </w:rPr>
    </w:lvl>
    <w:lvl w:ilvl="8">
      <w:start w:val="1"/>
      <w:numFmt w:val="decimal"/>
      <w:lvlText w:val="%9."/>
      <w:lvlJc w:val="left"/>
      <w:pPr>
        <w:tabs>
          <w:tab w:val="left" w:pos="6480"/>
        </w:tabs>
        <w:ind w:left="6480" w:hanging="360"/>
      </w:pPr>
      <w:rPr>
        <w:rFonts w:cs="Times New Roman"/>
      </w:rPr>
    </w:lvl>
  </w:abstractNum>
  <w:abstractNum w:abstractNumId="9" w15:restartNumberingAfterBreak="0">
    <w:nsid w:val="0ABE4420"/>
    <w:multiLevelType w:val="multilevel"/>
    <w:tmpl w:val="0ABE4420"/>
    <w:lvl w:ilvl="0">
      <w:start w:val="1"/>
      <w:numFmt w:val="decimal"/>
      <w:pStyle w:val="40"/>
      <w:lvlText w:val="%1)"/>
      <w:lvlJc w:val="left"/>
      <w:pPr>
        <w:ind w:left="735" w:hanging="37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0F141213"/>
    <w:multiLevelType w:val="multilevel"/>
    <w:tmpl w:val="0F141213"/>
    <w:lvl w:ilvl="0">
      <w:start w:val="4"/>
      <w:numFmt w:val="decimal"/>
      <w:lvlText w:val="%1"/>
      <w:lvlJc w:val="left"/>
      <w:pPr>
        <w:ind w:left="112" w:hanging="703"/>
      </w:pPr>
    </w:lvl>
    <w:lvl w:ilvl="1">
      <w:start w:val="1"/>
      <w:numFmt w:val="decimal"/>
      <w:pStyle w:val="20"/>
      <w:lvlText w:val="%1.%2."/>
      <w:lvlJc w:val="left"/>
      <w:pPr>
        <w:ind w:left="1696" w:hanging="703"/>
      </w:pPr>
      <w:rPr>
        <w:rFonts w:ascii="Times New Roman" w:hAnsi="Times New Roman" w:cs="Times New Roman"/>
        <w:b w:val="0"/>
        <w:bCs w:val="0"/>
        <w:w w:val="100"/>
        <w:sz w:val="22"/>
        <w:szCs w:val="28"/>
      </w:rPr>
    </w:lvl>
    <w:lvl w:ilvl="2">
      <w:numFmt w:val="bullet"/>
      <w:lvlText w:val="•"/>
      <w:lvlJc w:val="left"/>
      <w:pPr>
        <w:ind w:left="2069" w:hanging="703"/>
      </w:pPr>
    </w:lvl>
    <w:lvl w:ilvl="3">
      <w:numFmt w:val="bullet"/>
      <w:lvlText w:val="•"/>
      <w:lvlJc w:val="left"/>
      <w:pPr>
        <w:ind w:left="3043" w:hanging="703"/>
      </w:pPr>
    </w:lvl>
    <w:lvl w:ilvl="4">
      <w:numFmt w:val="bullet"/>
      <w:lvlText w:val="•"/>
      <w:lvlJc w:val="left"/>
      <w:pPr>
        <w:ind w:left="4018" w:hanging="703"/>
      </w:pPr>
    </w:lvl>
    <w:lvl w:ilvl="5">
      <w:numFmt w:val="bullet"/>
      <w:lvlText w:val="•"/>
      <w:lvlJc w:val="left"/>
      <w:pPr>
        <w:ind w:left="4993" w:hanging="703"/>
      </w:pPr>
    </w:lvl>
    <w:lvl w:ilvl="6">
      <w:numFmt w:val="bullet"/>
      <w:lvlText w:val="•"/>
      <w:lvlJc w:val="left"/>
      <w:pPr>
        <w:ind w:left="5967" w:hanging="703"/>
      </w:pPr>
    </w:lvl>
    <w:lvl w:ilvl="7">
      <w:numFmt w:val="bullet"/>
      <w:lvlText w:val="•"/>
      <w:lvlJc w:val="left"/>
      <w:pPr>
        <w:ind w:left="6942" w:hanging="703"/>
      </w:pPr>
    </w:lvl>
    <w:lvl w:ilvl="8">
      <w:numFmt w:val="bullet"/>
      <w:lvlText w:val="•"/>
      <w:lvlJc w:val="left"/>
      <w:pPr>
        <w:ind w:left="7917" w:hanging="703"/>
      </w:pPr>
    </w:lvl>
  </w:abstractNum>
  <w:abstractNum w:abstractNumId="11" w15:restartNumberingAfterBreak="0">
    <w:nsid w:val="1E0967C9"/>
    <w:multiLevelType w:val="multilevel"/>
    <w:tmpl w:val="1E0967C9"/>
    <w:lvl w:ilvl="0">
      <w:start w:val="1"/>
      <w:numFmt w:val="decimal"/>
      <w:pStyle w:val="31"/>
      <w:lvlText w:val="%1."/>
      <w:lvlJc w:val="left"/>
      <w:pPr>
        <w:tabs>
          <w:tab w:val="left" w:pos="567"/>
        </w:tabs>
        <w:ind w:left="567" w:hanging="567"/>
      </w:pPr>
    </w:lvl>
    <w:lvl w:ilvl="1">
      <w:start w:val="1"/>
      <w:numFmt w:val="decimal"/>
      <w:pStyle w:val="32"/>
      <w:lvlText w:val="%1.%2"/>
      <w:lvlJc w:val="left"/>
      <w:pPr>
        <w:tabs>
          <w:tab w:val="left" w:pos="567"/>
        </w:tabs>
        <w:ind w:left="567" w:hanging="567"/>
      </w:pPr>
    </w:lvl>
    <w:lvl w:ilvl="2">
      <w:start w:val="1"/>
      <w:numFmt w:val="none"/>
      <w:lvlText w:val="%1.%2.%3"/>
      <w:lvlJc w:val="left"/>
      <w:pPr>
        <w:tabs>
          <w:tab w:val="left" w:pos="720"/>
        </w:tabs>
        <w:ind w:left="720" w:hanging="720"/>
      </w:pPr>
    </w:lvl>
    <w:lvl w:ilvl="3">
      <w:start w:val="1"/>
      <w:numFmt w:val="decimal"/>
      <w:lvlText w:val="%1.%2.%3.%4"/>
      <w:lvlJc w:val="left"/>
      <w:pPr>
        <w:tabs>
          <w:tab w:val="left" w:pos="864"/>
        </w:tabs>
        <w:ind w:left="864" w:hanging="864"/>
      </w:pPr>
    </w:lvl>
    <w:lvl w:ilvl="4">
      <w:start w:val="1"/>
      <w:numFmt w:val="decimal"/>
      <w:lvlText w:val="%1.%2.%3.%4.%5"/>
      <w:lvlJc w:val="left"/>
      <w:pPr>
        <w:tabs>
          <w:tab w:val="left" w:pos="1008"/>
        </w:tabs>
        <w:ind w:left="1008" w:hanging="1008"/>
      </w:pPr>
    </w:lvl>
    <w:lvl w:ilvl="5">
      <w:start w:val="1"/>
      <w:numFmt w:val="decimal"/>
      <w:lvlText w:val="%1.%2.%3.%4.%5.%6"/>
      <w:lvlJc w:val="left"/>
      <w:pPr>
        <w:tabs>
          <w:tab w:val="left" w:pos="1152"/>
        </w:tabs>
        <w:ind w:left="1152" w:hanging="1152"/>
      </w:pPr>
    </w:lvl>
    <w:lvl w:ilvl="6">
      <w:start w:val="1"/>
      <w:numFmt w:val="decimal"/>
      <w:lvlText w:val="%1.%2.%3.%4.%5.%6.%7"/>
      <w:lvlJc w:val="left"/>
      <w:pPr>
        <w:tabs>
          <w:tab w:val="left" w:pos="1296"/>
        </w:tabs>
        <w:ind w:left="1296" w:hanging="1296"/>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584"/>
        </w:tabs>
        <w:ind w:left="1584" w:hanging="1584"/>
      </w:pPr>
    </w:lvl>
  </w:abstractNum>
  <w:abstractNum w:abstractNumId="12" w15:restartNumberingAfterBreak="0">
    <w:nsid w:val="32494650"/>
    <w:multiLevelType w:val="multilevel"/>
    <w:tmpl w:val="32494650"/>
    <w:lvl w:ilvl="0">
      <w:start w:val="5"/>
      <w:numFmt w:val="decimal"/>
      <w:pStyle w:val="21"/>
      <w:lvlText w:val="%1."/>
      <w:lvlJc w:val="left"/>
      <w:pPr>
        <w:ind w:left="112" w:hanging="398"/>
      </w:pPr>
      <w:rPr>
        <w:rFonts w:ascii="Times New Roman" w:hAnsi="Times New Roman" w:cs="Times New Roman"/>
        <w:b/>
        <w:bCs/>
        <w:w w:val="100"/>
        <w:sz w:val="22"/>
        <w:szCs w:val="28"/>
      </w:rPr>
    </w:lvl>
    <w:lvl w:ilvl="1">
      <w:start w:val="1"/>
      <w:numFmt w:val="decimal"/>
      <w:pStyle w:val="33"/>
      <w:lvlText w:val="%1.%2."/>
      <w:lvlJc w:val="left"/>
      <w:pPr>
        <w:ind w:left="1380" w:hanging="560"/>
      </w:pPr>
      <w:rPr>
        <w:rFonts w:ascii="Times New Roman" w:hAnsi="Times New Roman" w:cs="Times New Roman"/>
        <w:b w:val="0"/>
        <w:bCs w:val="0"/>
        <w:w w:val="100"/>
        <w:sz w:val="22"/>
        <w:szCs w:val="28"/>
      </w:rPr>
    </w:lvl>
    <w:lvl w:ilvl="2">
      <w:numFmt w:val="bullet"/>
      <w:pStyle w:val="a2"/>
      <w:lvlText w:val="•"/>
      <w:lvlJc w:val="left"/>
      <w:pPr>
        <w:ind w:left="2322" w:hanging="560"/>
      </w:pPr>
    </w:lvl>
    <w:lvl w:ilvl="3">
      <w:numFmt w:val="bullet"/>
      <w:lvlText w:val="•"/>
      <w:lvlJc w:val="left"/>
      <w:pPr>
        <w:ind w:left="3265" w:hanging="560"/>
      </w:pPr>
    </w:lvl>
    <w:lvl w:ilvl="4">
      <w:numFmt w:val="bullet"/>
      <w:lvlText w:val="•"/>
      <w:lvlJc w:val="left"/>
      <w:pPr>
        <w:ind w:left="4208" w:hanging="560"/>
      </w:pPr>
    </w:lvl>
    <w:lvl w:ilvl="5">
      <w:numFmt w:val="bullet"/>
      <w:lvlText w:val="•"/>
      <w:lvlJc w:val="left"/>
      <w:pPr>
        <w:ind w:left="5151" w:hanging="560"/>
      </w:pPr>
    </w:lvl>
    <w:lvl w:ilvl="6">
      <w:numFmt w:val="bullet"/>
      <w:lvlText w:val="•"/>
      <w:lvlJc w:val="left"/>
      <w:pPr>
        <w:ind w:left="6094" w:hanging="560"/>
      </w:pPr>
    </w:lvl>
    <w:lvl w:ilvl="7">
      <w:numFmt w:val="bullet"/>
      <w:lvlText w:val="•"/>
      <w:lvlJc w:val="left"/>
      <w:pPr>
        <w:ind w:left="7037" w:hanging="560"/>
      </w:pPr>
    </w:lvl>
    <w:lvl w:ilvl="8">
      <w:numFmt w:val="bullet"/>
      <w:lvlText w:val="•"/>
      <w:lvlJc w:val="left"/>
      <w:pPr>
        <w:ind w:left="7980" w:hanging="560"/>
      </w:pPr>
    </w:lvl>
  </w:abstractNum>
  <w:abstractNum w:abstractNumId="13" w15:restartNumberingAfterBreak="0">
    <w:nsid w:val="3CE738C8"/>
    <w:multiLevelType w:val="multilevel"/>
    <w:tmpl w:val="3CE738C8"/>
    <w:lvl w:ilvl="0">
      <w:start w:val="1"/>
      <w:numFmt w:val="russianLower"/>
      <w:pStyle w:val="a3"/>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4" w15:restartNumberingAfterBreak="0">
    <w:nsid w:val="4BB93A30"/>
    <w:multiLevelType w:val="multilevel"/>
    <w:tmpl w:val="4BB93A30"/>
    <w:lvl w:ilvl="0">
      <w:start w:val="1"/>
      <w:numFmt w:val="decimal"/>
      <w:pStyle w:val="50"/>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7411C5F"/>
    <w:multiLevelType w:val="multilevel"/>
    <w:tmpl w:val="57411C5F"/>
    <w:lvl w:ilvl="0">
      <w:start w:val="5"/>
      <w:numFmt w:val="decimal"/>
      <w:lvlText w:val="%1."/>
      <w:lvlJc w:val="left"/>
      <w:pPr>
        <w:ind w:left="360" w:hanging="360"/>
      </w:pPr>
    </w:lvl>
    <w:lvl w:ilvl="1">
      <w:start w:val="3"/>
      <w:numFmt w:val="decimal"/>
      <w:lvlText w:val="%1.%2."/>
      <w:lvlJc w:val="left"/>
      <w:pPr>
        <w:ind w:left="1180" w:hanging="360"/>
      </w:pPr>
      <w:rPr>
        <w:sz w:val="22"/>
        <w:szCs w:val="28"/>
      </w:rPr>
    </w:lvl>
    <w:lvl w:ilvl="2">
      <w:start w:val="1"/>
      <w:numFmt w:val="decimal"/>
      <w:pStyle w:val="1"/>
      <w:lvlText w:val="%1.%2.%3."/>
      <w:lvlJc w:val="left"/>
      <w:pPr>
        <w:ind w:left="2360" w:hanging="720"/>
      </w:pPr>
    </w:lvl>
    <w:lvl w:ilvl="3">
      <w:start w:val="1"/>
      <w:numFmt w:val="decimal"/>
      <w:lvlText w:val="%1.%2.%3.%4."/>
      <w:lvlJc w:val="left"/>
      <w:pPr>
        <w:ind w:left="3180" w:hanging="720"/>
      </w:pPr>
    </w:lvl>
    <w:lvl w:ilvl="4">
      <w:start w:val="1"/>
      <w:numFmt w:val="decimal"/>
      <w:lvlText w:val="%1.%2.%3.%4.%5."/>
      <w:lvlJc w:val="left"/>
      <w:pPr>
        <w:ind w:left="4360" w:hanging="1080"/>
      </w:pPr>
    </w:lvl>
    <w:lvl w:ilvl="5">
      <w:start w:val="1"/>
      <w:numFmt w:val="decimal"/>
      <w:lvlText w:val="%1.%2.%3.%4.%5.%6."/>
      <w:lvlJc w:val="left"/>
      <w:pPr>
        <w:ind w:left="5180" w:hanging="1080"/>
      </w:pPr>
    </w:lvl>
    <w:lvl w:ilvl="6">
      <w:start w:val="1"/>
      <w:numFmt w:val="decimal"/>
      <w:lvlText w:val="%1.%2.%3.%4.%5.%6.%7."/>
      <w:lvlJc w:val="left"/>
      <w:pPr>
        <w:ind w:left="6360" w:hanging="1440"/>
      </w:pPr>
    </w:lvl>
    <w:lvl w:ilvl="7">
      <w:start w:val="1"/>
      <w:numFmt w:val="decimal"/>
      <w:lvlText w:val="%1.%2.%3.%4.%5.%6.%7.%8."/>
      <w:lvlJc w:val="left"/>
      <w:pPr>
        <w:ind w:left="7180" w:hanging="1440"/>
      </w:pPr>
    </w:lvl>
    <w:lvl w:ilvl="8">
      <w:start w:val="1"/>
      <w:numFmt w:val="decimal"/>
      <w:lvlText w:val="%1.%2.%3.%4.%5.%6.%7.%8.%9."/>
      <w:lvlJc w:val="left"/>
      <w:pPr>
        <w:ind w:left="8360" w:hanging="1800"/>
      </w:pPr>
    </w:lvl>
  </w:abstractNum>
  <w:abstractNum w:abstractNumId="16" w15:restartNumberingAfterBreak="0">
    <w:nsid w:val="662614A1"/>
    <w:multiLevelType w:val="multilevel"/>
    <w:tmpl w:val="662614A1"/>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66EC4094"/>
    <w:multiLevelType w:val="singleLevel"/>
    <w:tmpl w:val="66EC4094"/>
    <w:lvl w:ilvl="0">
      <w:start w:val="1"/>
      <w:numFmt w:val="decimal"/>
      <w:pStyle w:val="a4"/>
      <w:lvlText w:val="%1)"/>
      <w:lvlJc w:val="left"/>
      <w:pPr>
        <w:tabs>
          <w:tab w:val="left" w:pos="360"/>
        </w:tabs>
        <w:ind w:left="360" w:hanging="360"/>
      </w:pPr>
    </w:lvl>
  </w:abstractNum>
  <w:abstractNum w:abstractNumId="18" w15:restartNumberingAfterBreak="0">
    <w:nsid w:val="70077BE6"/>
    <w:multiLevelType w:val="multilevel"/>
    <w:tmpl w:val="70077BE6"/>
    <w:lvl w:ilvl="0">
      <w:start w:val="1"/>
      <w:numFmt w:val="bullet"/>
      <w:pStyle w:val="22"/>
      <w:lvlText w:val=""/>
      <w:lvlJc w:val="left"/>
      <w:pPr>
        <w:ind w:left="1305" w:hanging="360"/>
      </w:pPr>
      <w:rPr>
        <w:rFonts w:ascii="Symbol" w:hAnsi="Symbol" w:hint="default"/>
      </w:rPr>
    </w:lvl>
    <w:lvl w:ilvl="1">
      <w:start w:val="1"/>
      <w:numFmt w:val="decimal"/>
      <w:pStyle w:v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9" w15:restartNumberingAfterBreak="0">
    <w:nsid w:val="741B7194"/>
    <w:multiLevelType w:val="multilevel"/>
    <w:tmpl w:val="741B7194"/>
    <w:lvl w:ilvl="0">
      <w:start w:val="1"/>
      <w:numFmt w:val="upperRoman"/>
      <w:lvlText w:val="ЧАСТЬ %1."/>
      <w:lvlJc w:val="left"/>
      <w:pPr>
        <w:tabs>
          <w:tab w:val="left" w:pos="2160"/>
        </w:tabs>
        <w:ind w:left="720" w:hanging="720"/>
      </w:pPr>
      <w:rPr>
        <w:rFonts w:hint="default"/>
        <w:sz w:val="40"/>
        <w:szCs w:val="40"/>
      </w:rPr>
    </w:lvl>
    <w:lvl w:ilvl="1">
      <w:start w:val="1"/>
      <w:numFmt w:val="decimal"/>
      <w:pStyle w:val="Instruction"/>
      <w:lvlText w:val="РАЗДЕЛ %1.%2"/>
      <w:lvlJc w:val="left"/>
      <w:pPr>
        <w:tabs>
          <w:tab w:val="left" w:pos="1440"/>
        </w:tabs>
        <w:ind w:left="720" w:hanging="720"/>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720"/>
        </w:tabs>
        <w:ind w:left="720" w:hanging="72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08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num w:numId="1">
    <w:abstractNumId w:val="10"/>
    <w:lvlOverride w:ilvl="0">
      <w:startOverride w:val="4"/>
    </w:lvlOverride>
    <w:lvlOverride w:ilvl="1">
      <w:startOverride w:val="1"/>
    </w:lvlOverride>
  </w:num>
  <w:num w:numId="2">
    <w:abstractNumId w:val="7"/>
  </w:num>
  <w:num w:numId="3">
    <w:abstractNumId w:val="4"/>
  </w:num>
  <w:num w:numId="4">
    <w:abstractNumId w:val="3"/>
  </w:num>
  <w:num w:numId="5">
    <w:abstractNumId w:val="14"/>
  </w:num>
  <w:num w:numId="6">
    <w:abstractNumId w:val="9"/>
  </w:num>
  <w:num w:numId="7">
    <w:abstractNumId w:val="6"/>
  </w:num>
  <w:num w:numId="8">
    <w:abstractNumId w:val="11"/>
  </w:num>
  <w:num w:numId="9">
    <w:abstractNumId w:val="5"/>
  </w:num>
  <w:num w:numId="10">
    <w:abstractNumId w:val="18"/>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1"/>
  </w:num>
  <w:num w:numId="13">
    <w:abstractNumId w:val="0"/>
  </w:num>
  <w:num w:numId="14">
    <w:abstractNumId w:val="19"/>
  </w:num>
  <w:num w:numId="15">
    <w:abstractNumId w:val="12"/>
    <w:lvlOverride w:ilvl="0">
      <w:startOverride w:val="5"/>
    </w:lvlOverride>
    <w:lvlOverride w:ilvl="1">
      <w:startOverride w:val="1"/>
    </w:lvlOverride>
  </w:num>
  <w:num w:numId="16">
    <w:abstractNumId w:val="15"/>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17"/>
  </w:num>
  <w:num w:numId="19">
    <w:abstractNumId w:val="16"/>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284"/>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183"/>
    <w:rsid w:val="000013D9"/>
    <w:rsid w:val="00001D43"/>
    <w:rsid w:val="000021E5"/>
    <w:rsid w:val="000028A9"/>
    <w:rsid w:val="00003252"/>
    <w:rsid w:val="0000363B"/>
    <w:rsid w:val="00003B96"/>
    <w:rsid w:val="0000428A"/>
    <w:rsid w:val="00004F00"/>
    <w:rsid w:val="0000585A"/>
    <w:rsid w:val="00005A07"/>
    <w:rsid w:val="000073BD"/>
    <w:rsid w:val="00007A96"/>
    <w:rsid w:val="00010306"/>
    <w:rsid w:val="0001088E"/>
    <w:rsid w:val="00011225"/>
    <w:rsid w:val="00011477"/>
    <w:rsid w:val="00011ADB"/>
    <w:rsid w:val="00012246"/>
    <w:rsid w:val="000122D4"/>
    <w:rsid w:val="00012577"/>
    <w:rsid w:val="00012C0D"/>
    <w:rsid w:val="00012CEF"/>
    <w:rsid w:val="00013C3F"/>
    <w:rsid w:val="00014343"/>
    <w:rsid w:val="000147DC"/>
    <w:rsid w:val="0001515E"/>
    <w:rsid w:val="000151EC"/>
    <w:rsid w:val="00015618"/>
    <w:rsid w:val="0001595A"/>
    <w:rsid w:val="00015D16"/>
    <w:rsid w:val="000165B7"/>
    <w:rsid w:val="00017709"/>
    <w:rsid w:val="000178C7"/>
    <w:rsid w:val="00017F3A"/>
    <w:rsid w:val="000207B9"/>
    <w:rsid w:val="00021626"/>
    <w:rsid w:val="00021D9F"/>
    <w:rsid w:val="00021FB2"/>
    <w:rsid w:val="00022E1E"/>
    <w:rsid w:val="0002318E"/>
    <w:rsid w:val="00023412"/>
    <w:rsid w:val="000235F2"/>
    <w:rsid w:val="000242E2"/>
    <w:rsid w:val="000243AA"/>
    <w:rsid w:val="00024994"/>
    <w:rsid w:val="000251C9"/>
    <w:rsid w:val="0002527D"/>
    <w:rsid w:val="00025720"/>
    <w:rsid w:val="00025959"/>
    <w:rsid w:val="00026301"/>
    <w:rsid w:val="000265B2"/>
    <w:rsid w:val="00026647"/>
    <w:rsid w:val="000266D0"/>
    <w:rsid w:val="00026B64"/>
    <w:rsid w:val="00026BAC"/>
    <w:rsid w:val="00030565"/>
    <w:rsid w:val="00030D06"/>
    <w:rsid w:val="00031BB1"/>
    <w:rsid w:val="00031DED"/>
    <w:rsid w:val="00031E96"/>
    <w:rsid w:val="00031F8C"/>
    <w:rsid w:val="0003231C"/>
    <w:rsid w:val="000325EB"/>
    <w:rsid w:val="00032B1E"/>
    <w:rsid w:val="0003327D"/>
    <w:rsid w:val="00033608"/>
    <w:rsid w:val="00033647"/>
    <w:rsid w:val="00033BA8"/>
    <w:rsid w:val="00034120"/>
    <w:rsid w:val="0003435A"/>
    <w:rsid w:val="000345CD"/>
    <w:rsid w:val="000351E4"/>
    <w:rsid w:val="00035C35"/>
    <w:rsid w:val="00035D1B"/>
    <w:rsid w:val="00036077"/>
    <w:rsid w:val="00036203"/>
    <w:rsid w:val="000362A6"/>
    <w:rsid w:val="000362D6"/>
    <w:rsid w:val="00036A5A"/>
    <w:rsid w:val="00036F08"/>
    <w:rsid w:val="00036FD7"/>
    <w:rsid w:val="000370D2"/>
    <w:rsid w:val="0003767E"/>
    <w:rsid w:val="00040168"/>
    <w:rsid w:val="00040817"/>
    <w:rsid w:val="00040D92"/>
    <w:rsid w:val="000412FC"/>
    <w:rsid w:val="000415E6"/>
    <w:rsid w:val="00041E0D"/>
    <w:rsid w:val="00042667"/>
    <w:rsid w:val="000426D8"/>
    <w:rsid w:val="000428EE"/>
    <w:rsid w:val="000429CC"/>
    <w:rsid w:val="00043439"/>
    <w:rsid w:val="00043676"/>
    <w:rsid w:val="000436CC"/>
    <w:rsid w:val="00043786"/>
    <w:rsid w:val="00043BC7"/>
    <w:rsid w:val="00043D4F"/>
    <w:rsid w:val="00044DC2"/>
    <w:rsid w:val="00045151"/>
    <w:rsid w:val="00045275"/>
    <w:rsid w:val="00045FAA"/>
    <w:rsid w:val="000465E1"/>
    <w:rsid w:val="000470C1"/>
    <w:rsid w:val="00047131"/>
    <w:rsid w:val="000502AA"/>
    <w:rsid w:val="000509DE"/>
    <w:rsid w:val="00050ABF"/>
    <w:rsid w:val="00050B9D"/>
    <w:rsid w:val="00050F56"/>
    <w:rsid w:val="00050FA6"/>
    <w:rsid w:val="00052811"/>
    <w:rsid w:val="00052CB1"/>
    <w:rsid w:val="00052DA6"/>
    <w:rsid w:val="000531A3"/>
    <w:rsid w:val="00053375"/>
    <w:rsid w:val="000537A1"/>
    <w:rsid w:val="00053F3D"/>
    <w:rsid w:val="00054C92"/>
    <w:rsid w:val="000552A7"/>
    <w:rsid w:val="0005540F"/>
    <w:rsid w:val="0005545B"/>
    <w:rsid w:val="00055843"/>
    <w:rsid w:val="000559F6"/>
    <w:rsid w:val="00055D8E"/>
    <w:rsid w:val="00056004"/>
    <w:rsid w:val="000565CD"/>
    <w:rsid w:val="00056D33"/>
    <w:rsid w:val="00056EB2"/>
    <w:rsid w:val="00056F9D"/>
    <w:rsid w:val="000605DC"/>
    <w:rsid w:val="0006127A"/>
    <w:rsid w:val="0006182C"/>
    <w:rsid w:val="00061B98"/>
    <w:rsid w:val="00061C35"/>
    <w:rsid w:val="0006293C"/>
    <w:rsid w:val="000631DA"/>
    <w:rsid w:val="00063540"/>
    <w:rsid w:val="000643AD"/>
    <w:rsid w:val="000649E9"/>
    <w:rsid w:val="00064E96"/>
    <w:rsid w:val="000656B0"/>
    <w:rsid w:val="000658C2"/>
    <w:rsid w:val="000663DF"/>
    <w:rsid w:val="00066507"/>
    <w:rsid w:val="00066DD5"/>
    <w:rsid w:val="00066FA0"/>
    <w:rsid w:val="000674BB"/>
    <w:rsid w:val="00067EC5"/>
    <w:rsid w:val="00070118"/>
    <w:rsid w:val="0007038F"/>
    <w:rsid w:val="000708E3"/>
    <w:rsid w:val="00071992"/>
    <w:rsid w:val="00071BDC"/>
    <w:rsid w:val="00071D60"/>
    <w:rsid w:val="00071EB2"/>
    <w:rsid w:val="00071EB3"/>
    <w:rsid w:val="00072343"/>
    <w:rsid w:val="00072B46"/>
    <w:rsid w:val="00072E17"/>
    <w:rsid w:val="000738D6"/>
    <w:rsid w:val="00074091"/>
    <w:rsid w:val="000747C8"/>
    <w:rsid w:val="00074880"/>
    <w:rsid w:val="000748E1"/>
    <w:rsid w:val="00074E7E"/>
    <w:rsid w:val="000750C1"/>
    <w:rsid w:val="000759AE"/>
    <w:rsid w:val="00076809"/>
    <w:rsid w:val="0007727C"/>
    <w:rsid w:val="000774D0"/>
    <w:rsid w:val="00077522"/>
    <w:rsid w:val="00077DAB"/>
    <w:rsid w:val="0008065F"/>
    <w:rsid w:val="000812D5"/>
    <w:rsid w:val="00081391"/>
    <w:rsid w:val="00081440"/>
    <w:rsid w:val="00081445"/>
    <w:rsid w:val="0008197D"/>
    <w:rsid w:val="00081B90"/>
    <w:rsid w:val="00081CC1"/>
    <w:rsid w:val="0008241D"/>
    <w:rsid w:val="00082E53"/>
    <w:rsid w:val="0008342A"/>
    <w:rsid w:val="00083473"/>
    <w:rsid w:val="000834A7"/>
    <w:rsid w:val="00083989"/>
    <w:rsid w:val="00083D71"/>
    <w:rsid w:val="00084441"/>
    <w:rsid w:val="00084927"/>
    <w:rsid w:val="00084E1D"/>
    <w:rsid w:val="00084F28"/>
    <w:rsid w:val="00084F6F"/>
    <w:rsid w:val="00085313"/>
    <w:rsid w:val="00085976"/>
    <w:rsid w:val="000863D5"/>
    <w:rsid w:val="00086469"/>
    <w:rsid w:val="00086505"/>
    <w:rsid w:val="000867D1"/>
    <w:rsid w:val="00086909"/>
    <w:rsid w:val="00086BBF"/>
    <w:rsid w:val="00086BDA"/>
    <w:rsid w:val="00087A17"/>
    <w:rsid w:val="00087BF4"/>
    <w:rsid w:val="00087C67"/>
    <w:rsid w:val="00087C8E"/>
    <w:rsid w:val="00087E30"/>
    <w:rsid w:val="00090933"/>
    <w:rsid w:val="000909C8"/>
    <w:rsid w:val="000910E3"/>
    <w:rsid w:val="000910FC"/>
    <w:rsid w:val="000911E6"/>
    <w:rsid w:val="00091DDA"/>
    <w:rsid w:val="00091DE1"/>
    <w:rsid w:val="000925F3"/>
    <w:rsid w:val="00092D12"/>
    <w:rsid w:val="00093654"/>
    <w:rsid w:val="000936A2"/>
    <w:rsid w:val="0009377F"/>
    <w:rsid w:val="0009385E"/>
    <w:rsid w:val="00093E43"/>
    <w:rsid w:val="00093F9F"/>
    <w:rsid w:val="00094537"/>
    <w:rsid w:val="00094D49"/>
    <w:rsid w:val="00094E97"/>
    <w:rsid w:val="0009504A"/>
    <w:rsid w:val="00095A58"/>
    <w:rsid w:val="00095CCE"/>
    <w:rsid w:val="00095D44"/>
    <w:rsid w:val="00095E77"/>
    <w:rsid w:val="000967DA"/>
    <w:rsid w:val="00096B99"/>
    <w:rsid w:val="00097126"/>
    <w:rsid w:val="00097996"/>
    <w:rsid w:val="00097FA9"/>
    <w:rsid w:val="000A061B"/>
    <w:rsid w:val="000A0CED"/>
    <w:rsid w:val="000A1502"/>
    <w:rsid w:val="000A1B89"/>
    <w:rsid w:val="000A1D33"/>
    <w:rsid w:val="000A2032"/>
    <w:rsid w:val="000A350C"/>
    <w:rsid w:val="000A4119"/>
    <w:rsid w:val="000A43C7"/>
    <w:rsid w:val="000A51ED"/>
    <w:rsid w:val="000A5972"/>
    <w:rsid w:val="000A6F07"/>
    <w:rsid w:val="000A701F"/>
    <w:rsid w:val="000A7261"/>
    <w:rsid w:val="000A744D"/>
    <w:rsid w:val="000A758C"/>
    <w:rsid w:val="000A7982"/>
    <w:rsid w:val="000A7B0B"/>
    <w:rsid w:val="000B0A7F"/>
    <w:rsid w:val="000B2168"/>
    <w:rsid w:val="000B2444"/>
    <w:rsid w:val="000B2DDE"/>
    <w:rsid w:val="000B32CD"/>
    <w:rsid w:val="000B3739"/>
    <w:rsid w:val="000B44F6"/>
    <w:rsid w:val="000B4609"/>
    <w:rsid w:val="000B4629"/>
    <w:rsid w:val="000B4963"/>
    <w:rsid w:val="000B4C56"/>
    <w:rsid w:val="000B4C72"/>
    <w:rsid w:val="000B5116"/>
    <w:rsid w:val="000B531D"/>
    <w:rsid w:val="000B537A"/>
    <w:rsid w:val="000B63B0"/>
    <w:rsid w:val="000B6BD3"/>
    <w:rsid w:val="000B6BE2"/>
    <w:rsid w:val="000B7CE0"/>
    <w:rsid w:val="000B7D00"/>
    <w:rsid w:val="000B7F02"/>
    <w:rsid w:val="000B7F05"/>
    <w:rsid w:val="000B7F6B"/>
    <w:rsid w:val="000C0099"/>
    <w:rsid w:val="000C07F1"/>
    <w:rsid w:val="000C14FE"/>
    <w:rsid w:val="000C1663"/>
    <w:rsid w:val="000C1C53"/>
    <w:rsid w:val="000C1FBF"/>
    <w:rsid w:val="000C21F3"/>
    <w:rsid w:val="000C239B"/>
    <w:rsid w:val="000C2ACB"/>
    <w:rsid w:val="000C2E0A"/>
    <w:rsid w:val="000C3B97"/>
    <w:rsid w:val="000C428E"/>
    <w:rsid w:val="000C480C"/>
    <w:rsid w:val="000C4932"/>
    <w:rsid w:val="000C4A4C"/>
    <w:rsid w:val="000C4BCC"/>
    <w:rsid w:val="000C51BE"/>
    <w:rsid w:val="000C5DF2"/>
    <w:rsid w:val="000C5EC5"/>
    <w:rsid w:val="000C5F4D"/>
    <w:rsid w:val="000C62C8"/>
    <w:rsid w:val="000C6302"/>
    <w:rsid w:val="000C6927"/>
    <w:rsid w:val="000C7587"/>
    <w:rsid w:val="000C781B"/>
    <w:rsid w:val="000C7A51"/>
    <w:rsid w:val="000C7AB4"/>
    <w:rsid w:val="000D0048"/>
    <w:rsid w:val="000D0300"/>
    <w:rsid w:val="000D076D"/>
    <w:rsid w:val="000D149D"/>
    <w:rsid w:val="000D167C"/>
    <w:rsid w:val="000D187C"/>
    <w:rsid w:val="000D193A"/>
    <w:rsid w:val="000D22CF"/>
    <w:rsid w:val="000D23D7"/>
    <w:rsid w:val="000D26E6"/>
    <w:rsid w:val="000D2F25"/>
    <w:rsid w:val="000D3743"/>
    <w:rsid w:val="000D3E45"/>
    <w:rsid w:val="000D4107"/>
    <w:rsid w:val="000D49F3"/>
    <w:rsid w:val="000D4D04"/>
    <w:rsid w:val="000D540D"/>
    <w:rsid w:val="000D5D26"/>
    <w:rsid w:val="000D5D4F"/>
    <w:rsid w:val="000D5D59"/>
    <w:rsid w:val="000D65A4"/>
    <w:rsid w:val="000D7144"/>
    <w:rsid w:val="000D71C1"/>
    <w:rsid w:val="000E19FA"/>
    <w:rsid w:val="000E2296"/>
    <w:rsid w:val="000E265A"/>
    <w:rsid w:val="000E2A4C"/>
    <w:rsid w:val="000E3488"/>
    <w:rsid w:val="000E36F0"/>
    <w:rsid w:val="000E3C70"/>
    <w:rsid w:val="000E4172"/>
    <w:rsid w:val="000E41FC"/>
    <w:rsid w:val="000E4884"/>
    <w:rsid w:val="000E49E6"/>
    <w:rsid w:val="000E4A1A"/>
    <w:rsid w:val="000E4E5D"/>
    <w:rsid w:val="000E5256"/>
    <w:rsid w:val="000E560E"/>
    <w:rsid w:val="000E59BC"/>
    <w:rsid w:val="000E6048"/>
    <w:rsid w:val="000E606F"/>
    <w:rsid w:val="000E6620"/>
    <w:rsid w:val="000E77E8"/>
    <w:rsid w:val="000F1346"/>
    <w:rsid w:val="000F1385"/>
    <w:rsid w:val="000F1F33"/>
    <w:rsid w:val="000F2D5D"/>
    <w:rsid w:val="000F32C6"/>
    <w:rsid w:val="000F32CF"/>
    <w:rsid w:val="000F3556"/>
    <w:rsid w:val="000F3611"/>
    <w:rsid w:val="000F370B"/>
    <w:rsid w:val="000F3735"/>
    <w:rsid w:val="000F37D8"/>
    <w:rsid w:val="000F384A"/>
    <w:rsid w:val="000F4421"/>
    <w:rsid w:val="000F4809"/>
    <w:rsid w:val="000F4B13"/>
    <w:rsid w:val="000F4BF0"/>
    <w:rsid w:val="000F4C80"/>
    <w:rsid w:val="000F518A"/>
    <w:rsid w:val="000F52B3"/>
    <w:rsid w:val="000F54D5"/>
    <w:rsid w:val="000F5646"/>
    <w:rsid w:val="000F5965"/>
    <w:rsid w:val="000F5B72"/>
    <w:rsid w:val="000F5D14"/>
    <w:rsid w:val="000F5D55"/>
    <w:rsid w:val="000F5F35"/>
    <w:rsid w:val="000F6A1F"/>
    <w:rsid w:val="000F6A77"/>
    <w:rsid w:val="000F7056"/>
    <w:rsid w:val="001002C0"/>
    <w:rsid w:val="00100826"/>
    <w:rsid w:val="00100FAA"/>
    <w:rsid w:val="001016CD"/>
    <w:rsid w:val="00101B48"/>
    <w:rsid w:val="0010263A"/>
    <w:rsid w:val="001040B4"/>
    <w:rsid w:val="001041A1"/>
    <w:rsid w:val="00105295"/>
    <w:rsid w:val="00105F34"/>
    <w:rsid w:val="0010630C"/>
    <w:rsid w:val="00107856"/>
    <w:rsid w:val="00107926"/>
    <w:rsid w:val="00107AE5"/>
    <w:rsid w:val="00107AEF"/>
    <w:rsid w:val="00107D79"/>
    <w:rsid w:val="00107E50"/>
    <w:rsid w:val="00110101"/>
    <w:rsid w:val="00110441"/>
    <w:rsid w:val="0011049B"/>
    <w:rsid w:val="001105E0"/>
    <w:rsid w:val="0011082D"/>
    <w:rsid w:val="00110ACD"/>
    <w:rsid w:val="00110EC8"/>
    <w:rsid w:val="0011159B"/>
    <w:rsid w:val="00111E8F"/>
    <w:rsid w:val="001121A3"/>
    <w:rsid w:val="00112204"/>
    <w:rsid w:val="00112C56"/>
    <w:rsid w:val="00113B0F"/>
    <w:rsid w:val="00113D15"/>
    <w:rsid w:val="00113D49"/>
    <w:rsid w:val="001141E5"/>
    <w:rsid w:val="0011481F"/>
    <w:rsid w:val="0011491B"/>
    <w:rsid w:val="001149D4"/>
    <w:rsid w:val="00115465"/>
    <w:rsid w:val="0011625E"/>
    <w:rsid w:val="001172AC"/>
    <w:rsid w:val="0011733E"/>
    <w:rsid w:val="00117468"/>
    <w:rsid w:val="001175AC"/>
    <w:rsid w:val="00117616"/>
    <w:rsid w:val="00117751"/>
    <w:rsid w:val="00117A14"/>
    <w:rsid w:val="00117C52"/>
    <w:rsid w:val="001201B2"/>
    <w:rsid w:val="001204E5"/>
    <w:rsid w:val="00120978"/>
    <w:rsid w:val="001209EB"/>
    <w:rsid w:val="00121ACE"/>
    <w:rsid w:val="00121C31"/>
    <w:rsid w:val="00122059"/>
    <w:rsid w:val="001221F2"/>
    <w:rsid w:val="00122D9E"/>
    <w:rsid w:val="00122EA4"/>
    <w:rsid w:val="00122EEB"/>
    <w:rsid w:val="00123413"/>
    <w:rsid w:val="0012352B"/>
    <w:rsid w:val="001250E8"/>
    <w:rsid w:val="00125214"/>
    <w:rsid w:val="001255BD"/>
    <w:rsid w:val="00125659"/>
    <w:rsid w:val="00125919"/>
    <w:rsid w:val="00125E51"/>
    <w:rsid w:val="00125E91"/>
    <w:rsid w:val="00126001"/>
    <w:rsid w:val="0012616A"/>
    <w:rsid w:val="0012667A"/>
    <w:rsid w:val="00126875"/>
    <w:rsid w:val="00126A34"/>
    <w:rsid w:val="00126C13"/>
    <w:rsid w:val="00127238"/>
    <w:rsid w:val="001275F7"/>
    <w:rsid w:val="00127752"/>
    <w:rsid w:val="00127EA6"/>
    <w:rsid w:val="00130255"/>
    <w:rsid w:val="00130343"/>
    <w:rsid w:val="001305B3"/>
    <w:rsid w:val="00130EB3"/>
    <w:rsid w:val="00130F11"/>
    <w:rsid w:val="00131068"/>
    <w:rsid w:val="00131163"/>
    <w:rsid w:val="001312A8"/>
    <w:rsid w:val="001312E1"/>
    <w:rsid w:val="0013148F"/>
    <w:rsid w:val="00131B90"/>
    <w:rsid w:val="00131D11"/>
    <w:rsid w:val="00132043"/>
    <w:rsid w:val="001320BF"/>
    <w:rsid w:val="00132736"/>
    <w:rsid w:val="001336F1"/>
    <w:rsid w:val="00133718"/>
    <w:rsid w:val="00133E5E"/>
    <w:rsid w:val="00134A69"/>
    <w:rsid w:val="00136026"/>
    <w:rsid w:val="001363E4"/>
    <w:rsid w:val="0013666F"/>
    <w:rsid w:val="00136BB7"/>
    <w:rsid w:val="001373AD"/>
    <w:rsid w:val="0013759C"/>
    <w:rsid w:val="0014043E"/>
    <w:rsid w:val="001408FE"/>
    <w:rsid w:val="00140C3B"/>
    <w:rsid w:val="0014126E"/>
    <w:rsid w:val="00141C06"/>
    <w:rsid w:val="001426D1"/>
    <w:rsid w:val="00142824"/>
    <w:rsid w:val="001428B7"/>
    <w:rsid w:val="00143381"/>
    <w:rsid w:val="00144129"/>
    <w:rsid w:val="00144534"/>
    <w:rsid w:val="00144A11"/>
    <w:rsid w:val="00144F7F"/>
    <w:rsid w:val="00145054"/>
    <w:rsid w:val="00145219"/>
    <w:rsid w:val="0014591B"/>
    <w:rsid w:val="00145C9E"/>
    <w:rsid w:val="0014607D"/>
    <w:rsid w:val="00146336"/>
    <w:rsid w:val="0014654B"/>
    <w:rsid w:val="001466B1"/>
    <w:rsid w:val="001468B0"/>
    <w:rsid w:val="001472DA"/>
    <w:rsid w:val="001473F7"/>
    <w:rsid w:val="001477EA"/>
    <w:rsid w:val="001477EF"/>
    <w:rsid w:val="00147D31"/>
    <w:rsid w:val="001501C0"/>
    <w:rsid w:val="00150384"/>
    <w:rsid w:val="00150A8A"/>
    <w:rsid w:val="00150E73"/>
    <w:rsid w:val="00151191"/>
    <w:rsid w:val="00151866"/>
    <w:rsid w:val="00151C1A"/>
    <w:rsid w:val="001523BB"/>
    <w:rsid w:val="0015275B"/>
    <w:rsid w:val="001527E2"/>
    <w:rsid w:val="00153457"/>
    <w:rsid w:val="00153E65"/>
    <w:rsid w:val="00153F45"/>
    <w:rsid w:val="0015426E"/>
    <w:rsid w:val="00154EB7"/>
    <w:rsid w:val="00155213"/>
    <w:rsid w:val="001557BB"/>
    <w:rsid w:val="00155965"/>
    <w:rsid w:val="00155AEA"/>
    <w:rsid w:val="00155B41"/>
    <w:rsid w:val="00155CFB"/>
    <w:rsid w:val="00155DB4"/>
    <w:rsid w:val="00155E51"/>
    <w:rsid w:val="001563F0"/>
    <w:rsid w:val="001564E2"/>
    <w:rsid w:val="00156A64"/>
    <w:rsid w:val="00156C79"/>
    <w:rsid w:val="001601BB"/>
    <w:rsid w:val="00160E4C"/>
    <w:rsid w:val="0016104D"/>
    <w:rsid w:val="00161902"/>
    <w:rsid w:val="0016194E"/>
    <w:rsid w:val="001619F2"/>
    <w:rsid w:val="00161F63"/>
    <w:rsid w:val="00163318"/>
    <w:rsid w:val="00164130"/>
    <w:rsid w:val="00164250"/>
    <w:rsid w:val="001644D6"/>
    <w:rsid w:val="001645FD"/>
    <w:rsid w:val="00164AD6"/>
    <w:rsid w:val="00165071"/>
    <w:rsid w:val="00165273"/>
    <w:rsid w:val="001655DA"/>
    <w:rsid w:val="00165631"/>
    <w:rsid w:val="001665AF"/>
    <w:rsid w:val="00166AFA"/>
    <w:rsid w:val="00166E0D"/>
    <w:rsid w:val="00166E46"/>
    <w:rsid w:val="00166EF6"/>
    <w:rsid w:val="001675C9"/>
    <w:rsid w:val="001702B9"/>
    <w:rsid w:val="0017119A"/>
    <w:rsid w:val="001714C7"/>
    <w:rsid w:val="00171892"/>
    <w:rsid w:val="00171ED8"/>
    <w:rsid w:val="00172035"/>
    <w:rsid w:val="001723F7"/>
    <w:rsid w:val="00172436"/>
    <w:rsid w:val="001729EE"/>
    <w:rsid w:val="00173151"/>
    <w:rsid w:val="00173227"/>
    <w:rsid w:val="001734DA"/>
    <w:rsid w:val="00173EA2"/>
    <w:rsid w:val="00173F99"/>
    <w:rsid w:val="00174C84"/>
    <w:rsid w:val="00174D4C"/>
    <w:rsid w:val="0017651A"/>
    <w:rsid w:val="00177229"/>
    <w:rsid w:val="0017744D"/>
    <w:rsid w:val="001778CA"/>
    <w:rsid w:val="00180150"/>
    <w:rsid w:val="00180288"/>
    <w:rsid w:val="00180817"/>
    <w:rsid w:val="001809C8"/>
    <w:rsid w:val="00180F18"/>
    <w:rsid w:val="001810CC"/>
    <w:rsid w:val="00181E25"/>
    <w:rsid w:val="0018209D"/>
    <w:rsid w:val="0018212A"/>
    <w:rsid w:val="00182234"/>
    <w:rsid w:val="00182B60"/>
    <w:rsid w:val="00182B98"/>
    <w:rsid w:val="00182BF2"/>
    <w:rsid w:val="00182FF2"/>
    <w:rsid w:val="0018350A"/>
    <w:rsid w:val="00183B3C"/>
    <w:rsid w:val="00183D12"/>
    <w:rsid w:val="00184269"/>
    <w:rsid w:val="00184DF0"/>
    <w:rsid w:val="00184F5B"/>
    <w:rsid w:val="00184F87"/>
    <w:rsid w:val="00185309"/>
    <w:rsid w:val="00185442"/>
    <w:rsid w:val="00185811"/>
    <w:rsid w:val="001858F4"/>
    <w:rsid w:val="001866D7"/>
    <w:rsid w:val="00186989"/>
    <w:rsid w:val="00186BB9"/>
    <w:rsid w:val="00187090"/>
    <w:rsid w:val="001874FF"/>
    <w:rsid w:val="001876B8"/>
    <w:rsid w:val="00187888"/>
    <w:rsid w:val="00187E3F"/>
    <w:rsid w:val="001900CB"/>
    <w:rsid w:val="00190C5D"/>
    <w:rsid w:val="00190D95"/>
    <w:rsid w:val="001919E3"/>
    <w:rsid w:val="00192C5D"/>
    <w:rsid w:val="001931E4"/>
    <w:rsid w:val="00193650"/>
    <w:rsid w:val="001937AE"/>
    <w:rsid w:val="00193ACC"/>
    <w:rsid w:val="00193FC5"/>
    <w:rsid w:val="00194068"/>
    <w:rsid w:val="00194EF6"/>
    <w:rsid w:val="00196632"/>
    <w:rsid w:val="001975F1"/>
    <w:rsid w:val="001975FA"/>
    <w:rsid w:val="00197684"/>
    <w:rsid w:val="00197DA4"/>
    <w:rsid w:val="001A013A"/>
    <w:rsid w:val="001A0AA8"/>
    <w:rsid w:val="001A1195"/>
    <w:rsid w:val="001A16D5"/>
    <w:rsid w:val="001A16D6"/>
    <w:rsid w:val="001A203E"/>
    <w:rsid w:val="001A22CD"/>
    <w:rsid w:val="001A2E31"/>
    <w:rsid w:val="001A3406"/>
    <w:rsid w:val="001A3BE6"/>
    <w:rsid w:val="001A4166"/>
    <w:rsid w:val="001A42A6"/>
    <w:rsid w:val="001A43D7"/>
    <w:rsid w:val="001A4BF5"/>
    <w:rsid w:val="001A520E"/>
    <w:rsid w:val="001A536F"/>
    <w:rsid w:val="001A5C90"/>
    <w:rsid w:val="001A680B"/>
    <w:rsid w:val="001A68B4"/>
    <w:rsid w:val="001A6C82"/>
    <w:rsid w:val="001A7733"/>
    <w:rsid w:val="001A7B62"/>
    <w:rsid w:val="001A7CE2"/>
    <w:rsid w:val="001B0253"/>
    <w:rsid w:val="001B07E1"/>
    <w:rsid w:val="001B0B5D"/>
    <w:rsid w:val="001B1D14"/>
    <w:rsid w:val="001B1DF5"/>
    <w:rsid w:val="001B20F8"/>
    <w:rsid w:val="001B236F"/>
    <w:rsid w:val="001B2682"/>
    <w:rsid w:val="001B27FF"/>
    <w:rsid w:val="001B3A74"/>
    <w:rsid w:val="001B4203"/>
    <w:rsid w:val="001B42AD"/>
    <w:rsid w:val="001B4B2E"/>
    <w:rsid w:val="001B4FE5"/>
    <w:rsid w:val="001B55FE"/>
    <w:rsid w:val="001B59DD"/>
    <w:rsid w:val="001B5C78"/>
    <w:rsid w:val="001B5F0D"/>
    <w:rsid w:val="001B724C"/>
    <w:rsid w:val="001B73A9"/>
    <w:rsid w:val="001B7A3C"/>
    <w:rsid w:val="001C05E2"/>
    <w:rsid w:val="001C0ECA"/>
    <w:rsid w:val="001C216F"/>
    <w:rsid w:val="001C2630"/>
    <w:rsid w:val="001C2FAD"/>
    <w:rsid w:val="001C3F0D"/>
    <w:rsid w:val="001C403B"/>
    <w:rsid w:val="001C4556"/>
    <w:rsid w:val="001C45EC"/>
    <w:rsid w:val="001C48DE"/>
    <w:rsid w:val="001C4CF7"/>
    <w:rsid w:val="001C5415"/>
    <w:rsid w:val="001C5459"/>
    <w:rsid w:val="001C5579"/>
    <w:rsid w:val="001C5BAF"/>
    <w:rsid w:val="001C5EAA"/>
    <w:rsid w:val="001C6132"/>
    <w:rsid w:val="001C614F"/>
    <w:rsid w:val="001C62F5"/>
    <w:rsid w:val="001C69C3"/>
    <w:rsid w:val="001C6AFC"/>
    <w:rsid w:val="001C6CF2"/>
    <w:rsid w:val="001C6CFF"/>
    <w:rsid w:val="001C78D6"/>
    <w:rsid w:val="001C7DA2"/>
    <w:rsid w:val="001D0088"/>
    <w:rsid w:val="001D0764"/>
    <w:rsid w:val="001D1AF9"/>
    <w:rsid w:val="001D1BC6"/>
    <w:rsid w:val="001D22D8"/>
    <w:rsid w:val="001D241E"/>
    <w:rsid w:val="001D2892"/>
    <w:rsid w:val="001D2F97"/>
    <w:rsid w:val="001D3C3D"/>
    <w:rsid w:val="001D5314"/>
    <w:rsid w:val="001D5852"/>
    <w:rsid w:val="001D5C54"/>
    <w:rsid w:val="001D6133"/>
    <w:rsid w:val="001D66A1"/>
    <w:rsid w:val="001D6BA2"/>
    <w:rsid w:val="001D6D36"/>
    <w:rsid w:val="001D6DF7"/>
    <w:rsid w:val="001D70F7"/>
    <w:rsid w:val="001E02EA"/>
    <w:rsid w:val="001E0321"/>
    <w:rsid w:val="001E0911"/>
    <w:rsid w:val="001E1405"/>
    <w:rsid w:val="001E151A"/>
    <w:rsid w:val="001E280B"/>
    <w:rsid w:val="001E28F5"/>
    <w:rsid w:val="001E3795"/>
    <w:rsid w:val="001E3861"/>
    <w:rsid w:val="001E3C00"/>
    <w:rsid w:val="001E3F34"/>
    <w:rsid w:val="001E411B"/>
    <w:rsid w:val="001E42EA"/>
    <w:rsid w:val="001E509E"/>
    <w:rsid w:val="001E6006"/>
    <w:rsid w:val="001E6106"/>
    <w:rsid w:val="001E6403"/>
    <w:rsid w:val="001E658E"/>
    <w:rsid w:val="001E69DF"/>
    <w:rsid w:val="001E6D92"/>
    <w:rsid w:val="001E7CD0"/>
    <w:rsid w:val="001E7ECB"/>
    <w:rsid w:val="001F038C"/>
    <w:rsid w:val="001F03D6"/>
    <w:rsid w:val="001F123B"/>
    <w:rsid w:val="001F139B"/>
    <w:rsid w:val="001F16A1"/>
    <w:rsid w:val="001F1856"/>
    <w:rsid w:val="001F1AB8"/>
    <w:rsid w:val="001F1AE6"/>
    <w:rsid w:val="001F1E81"/>
    <w:rsid w:val="001F22B1"/>
    <w:rsid w:val="001F230C"/>
    <w:rsid w:val="001F23CA"/>
    <w:rsid w:val="001F2979"/>
    <w:rsid w:val="001F3093"/>
    <w:rsid w:val="001F3208"/>
    <w:rsid w:val="001F3311"/>
    <w:rsid w:val="001F36D1"/>
    <w:rsid w:val="001F3AD4"/>
    <w:rsid w:val="001F3BFF"/>
    <w:rsid w:val="001F44FE"/>
    <w:rsid w:val="001F4502"/>
    <w:rsid w:val="001F4682"/>
    <w:rsid w:val="001F498C"/>
    <w:rsid w:val="001F4BD4"/>
    <w:rsid w:val="001F5F52"/>
    <w:rsid w:val="001F7356"/>
    <w:rsid w:val="001F782A"/>
    <w:rsid w:val="00200187"/>
    <w:rsid w:val="002002A8"/>
    <w:rsid w:val="002005E6"/>
    <w:rsid w:val="0020065A"/>
    <w:rsid w:val="0020142E"/>
    <w:rsid w:val="0020157C"/>
    <w:rsid w:val="002015DB"/>
    <w:rsid w:val="002017E7"/>
    <w:rsid w:val="002023AD"/>
    <w:rsid w:val="00202AAB"/>
    <w:rsid w:val="00202F36"/>
    <w:rsid w:val="002034A3"/>
    <w:rsid w:val="002036E4"/>
    <w:rsid w:val="00203B92"/>
    <w:rsid w:val="00203F0B"/>
    <w:rsid w:val="00204A7B"/>
    <w:rsid w:val="00204F99"/>
    <w:rsid w:val="00204FA6"/>
    <w:rsid w:val="00204FFA"/>
    <w:rsid w:val="002059CA"/>
    <w:rsid w:val="00205A44"/>
    <w:rsid w:val="00205F66"/>
    <w:rsid w:val="002060F7"/>
    <w:rsid w:val="00206333"/>
    <w:rsid w:val="0020661A"/>
    <w:rsid w:val="00206DE9"/>
    <w:rsid w:val="00210805"/>
    <w:rsid w:val="00210F1E"/>
    <w:rsid w:val="00210F85"/>
    <w:rsid w:val="002115EF"/>
    <w:rsid w:val="002119F5"/>
    <w:rsid w:val="00212232"/>
    <w:rsid w:val="0021230B"/>
    <w:rsid w:val="0021283A"/>
    <w:rsid w:val="002128CC"/>
    <w:rsid w:val="0021290E"/>
    <w:rsid w:val="00212C36"/>
    <w:rsid w:val="0021341A"/>
    <w:rsid w:val="002139F0"/>
    <w:rsid w:val="00213ADB"/>
    <w:rsid w:val="00213C82"/>
    <w:rsid w:val="00213FEB"/>
    <w:rsid w:val="0021426E"/>
    <w:rsid w:val="002146F3"/>
    <w:rsid w:val="00214928"/>
    <w:rsid w:val="002149E0"/>
    <w:rsid w:val="00215084"/>
    <w:rsid w:val="00215319"/>
    <w:rsid w:val="0021584F"/>
    <w:rsid w:val="00215988"/>
    <w:rsid w:val="00216040"/>
    <w:rsid w:val="00216176"/>
    <w:rsid w:val="002161F5"/>
    <w:rsid w:val="002169DE"/>
    <w:rsid w:val="00216D8A"/>
    <w:rsid w:val="002178B7"/>
    <w:rsid w:val="00217A7D"/>
    <w:rsid w:val="00217DFF"/>
    <w:rsid w:val="0022004E"/>
    <w:rsid w:val="002200D9"/>
    <w:rsid w:val="002212BC"/>
    <w:rsid w:val="002220E7"/>
    <w:rsid w:val="00222A62"/>
    <w:rsid w:val="00222DF7"/>
    <w:rsid w:val="0022313D"/>
    <w:rsid w:val="00223831"/>
    <w:rsid w:val="0022509E"/>
    <w:rsid w:val="00225215"/>
    <w:rsid w:val="00226608"/>
    <w:rsid w:val="0022691C"/>
    <w:rsid w:val="00226D97"/>
    <w:rsid w:val="00226ED0"/>
    <w:rsid w:val="0022753B"/>
    <w:rsid w:val="002303F0"/>
    <w:rsid w:val="00230D59"/>
    <w:rsid w:val="002311DF"/>
    <w:rsid w:val="002316A2"/>
    <w:rsid w:val="002316A4"/>
    <w:rsid w:val="0023181D"/>
    <w:rsid w:val="00231962"/>
    <w:rsid w:val="00231A81"/>
    <w:rsid w:val="002327EB"/>
    <w:rsid w:val="00232E56"/>
    <w:rsid w:val="00233398"/>
    <w:rsid w:val="002334C7"/>
    <w:rsid w:val="00233ECA"/>
    <w:rsid w:val="00233F63"/>
    <w:rsid w:val="00234035"/>
    <w:rsid w:val="00234785"/>
    <w:rsid w:val="00234B86"/>
    <w:rsid w:val="00234C50"/>
    <w:rsid w:val="0023515D"/>
    <w:rsid w:val="002351C3"/>
    <w:rsid w:val="00235218"/>
    <w:rsid w:val="002359BE"/>
    <w:rsid w:val="00236235"/>
    <w:rsid w:val="002367D8"/>
    <w:rsid w:val="00236B79"/>
    <w:rsid w:val="00236E75"/>
    <w:rsid w:val="00236FB4"/>
    <w:rsid w:val="00237C94"/>
    <w:rsid w:val="00240292"/>
    <w:rsid w:val="00240486"/>
    <w:rsid w:val="002405D0"/>
    <w:rsid w:val="00240795"/>
    <w:rsid w:val="002409C7"/>
    <w:rsid w:val="00240A49"/>
    <w:rsid w:val="00240BB8"/>
    <w:rsid w:val="0024125E"/>
    <w:rsid w:val="00241382"/>
    <w:rsid w:val="002413ED"/>
    <w:rsid w:val="00241772"/>
    <w:rsid w:val="00241880"/>
    <w:rsid w:val="00241AA1"/>
    <w:rsid w:val="00241D31"/>
    <w:rsid w:val="00241E9D"/>
    <w:rsid w:val="00241EB6"/>
    <w:rsid w:val="0024211E"/>
    <w:rsid w:val="0024239F"/>
    <w:rsid w:val="002427AE"/>
    <w:rsid w:val="00242D48"/>
    <w:rsid w:val="002433D7"/>
    <w:rsid w:val="002434D1"/>
    <w:rsid w:val="00243571"/>
    <w:rsid w:val="002438D9"/>
    <w:rsid w:val="00243B0E"/>
    <w:rsid w:val="0024444A"/>
    <w:rsid w:val="002450A2"/>
    <w:rsid w:val="0024529F"/>
    <w:rsid w:val="00245B83"/>
    <w:rsid w:val="00246397"/>
    <w:rsid w:val="00246686"/>
    <w:rsid w:val="00246FC3"/>
    <w:rsid w:val="00247919"/>
    <w:rsid w:val="00247FC7"/>
    <w:rsid w:val="00250017"/>
    <w:rsid w:val="00250069"/>
    <w:rsid w:val="002501A9"/>
    <w:rsid w:val="00250531"/>
    <w:rsid w:val="00250BEC"/>
    <w:rsid w:val="00251034"/>
    <w:rsid w:val="00251317"/>
    <w:rsid w:val="002516D7"/>
    <w:rsid w:val="00251B59"/>
    <w:rsid w:val="00251F3E"/>
    <w:rsid w:val="00252511"/>
    <w:rsid w:val="00252999"/>
    <w:rsid w:val="00253016"/>
    <w:rsid w:val="002531A0"/>
    <w:rsid w:val="00253323"/>
    <w:rsid w:val="002537AE"/>
    <w:rsid w:val="00253E98"/>
    <w:rsid w:val="00253FA8"/>
    <w:rsid w:val="002544B1"/>
    <w:rsid w:val="002544FB"/>
    <w:rsid w:val="00254862"/>
    <w:rsid w:val="00255029"/>
    <w:rsid w:val="00255662"/>
    <w:rsid w:val="00255901"/>
    <w:rsid w:val="002559F7"/>
    <w:rsid w:val="00255B34"/>
    <w:rsid w:val="00256AE5"/>
    <w:rsid w:val="00256B0D"/>
    <w:rsid w:val="00256B8D"/>
    <w:rsid w:val="00256D79"/>
    <w:rsid w:val="00256E6D"/>
    <w:rsid w:val="00257561"/>
    <w:rsid w:val="002575FF"/>
    <w:rsid w:val="00257770"/>
    <w:rsid w:val="002579BF"/>
    <w:rsid w:val="00260541"/>
    <w:rsid w:val="00260749"/>
    <w:rsid w:val="00260CAB"/>
    <w:rsid w:val="00260D75"/>
    <w:rsid w:val="002619BF"/>
    <w:rsid w:val="00262B22"/>
    <w:rsid w:val="0026304A"/>
    <w:rsid w:val="00263AB1"/>
    <w:rsid w:val="00263D36"/>
    <w:rsid w:val="00264EB9"/>
    <w:rsid w:val="00265362"/>
    <w:rsid w:val="0026562E"/>
    <w:rsid w:val="00265865"/>
    <w:rsid w:val="0026608A"/>
    <w:rsid w:val="002672E2"/>
    <w:rsid w:val="002676A6"/>
    <w:rsid w:val="00267D19"/>
    <w:rsid w:val="00270478"/>
    <w:rsid w:val="002711C3"/>
    <w:rsid w:val="002712E1"/>
    <w:rsid w:val="002716F5"/>
    <w:rsid w:val="00272777"/>
    <w:rsid w:val="002728EC"/>
    <w:rsid w:val="0027299D"/>
    <w:rsid w:val="002734DE"/>
    <w:rsid w:val="00273C00"/>
    <w:rsid w:val="00273C03"/>
    <w:rsid w:val="00273C0E"/>
    <w:rsid w:val="002746CB"/>
    <w:rsid w:val="00274757"/>
    <w:rsid w:val="002749F4"/>
    <w:rsid w:val="00274F9E"/>
    <w:rsid w:val="0027522E"/>
    <w:rsid w:val="00275428"/>
    <w:rsid w:val="002758BB"/>
    <w:rsid w:val="002762C1"/>
    <w:rsid w:val="00276465"/>
    <w:rsid w:val="00276653"/>
    <w:rsid w:val="002769DA"/>
    <w:rsid w:val="00276F3F"/>
    <w:rsid w:val="00277426"/>
    <w:rsid w:val="002807D8"/>
    <w:rsid w:val="00280E36"/>
    <w:rsid w:val="0028166A"/>
    <w:rsid w:val="0028188F"/>
    <w:rsid w:val="0028198A"/>
    <w:rsid w:val="002820CB"/>
    <w:rsid w:val="00282947"/>
    <w:rsid w:val="00282E28"/>
    <w:rsid w:val="002837B5"/>
    <w:rsid w:val="00283BC7"/>
    <w:rsid w:val="00283E45"/>
    <w:rsid w:val="002847BC"/>
    <w:rsid w:val="00284A4A"/>
    <w:rsid w:val="00284C95"/>
    <w:rsid w:val="00284F60"/>
    <w:rsid w:val="0028516E"/>
    <w:rsid w:val="00285467"/>
    <w:rsid w:val="00285C5E"/>
    <w:rsid w:val="00285C94"/>
    <w:rsid w:val="002861B0"/>
    <w:rsid w:val="0028682F"/>
    <w:rsid w:val="002901F2"/>
    <w:rsid w:val="0029069D"/>
    <w:rsid w:val="00290767"/>
    <w:rsid w:val="00290A4D"/>
    <w:rsid w:val="00290F59"/>
    <w:rsid w:val="00290F7E"/>
    <w:rsid w:val="00291408"/>
    <w:rsid w:val="00291AC5"/>
    <w:rsid w:val="00291E01"/>
    <w:rsid w:val="002926C0"/>
    <w:rsid w:val="0029291C"/>
    <w:rsid w:val="00292A9D"/>
    <w:rsid w:val="00292C2B"/>
    <w:rsid w:val="00293098"/>
    <w:rsid w:val="002933FE"/>
    <w:rsid w:val="00293506"/>
    <w:rsid w:val="0029381A"/>
    <w:rsid w:val="002948D0"/>
    <w:rsid w:val="002948D5"/>
    <w:rsid w:val="002949A6"/>
    <w:rsid w:val="00294D1E"/>
    <w:rsid w:val="0029551F"/>
    <w:rsid w:val="002958FB"/>
    <w:rsid w:val="00296407"/>
    <w:rsid w:val="00296538"/>
    <w:rsid w:val="00296885"/>
    <w:rsid w:val="00296EFE"/>
    <w:rsid w:val="002979FE"/>
    <w:rsid w:val="002A02F1"/>
    <w:rsid w:val="002A0F25"/>
    <w:rsid w:val="002A0F58"/>
    <w:rsid w:val="002A17A5"/>
    <w:rsid w:val="002A1B60"/>
    <w:rsid w:val="002A3073"/>
    <w:rsid w:val="002A331D"/>
    <w:rsid w:val="002A3DFE"/>
    <w:rsid w:val="002A4A33"/>
    <w:rsid w:val="002A4D46"/>
    <w:rsid w:val="002A538D"/>
    <w:rsid w:val="002A5414"/>
    <w:rsid w:val="002A5A27"/>
    <w:rsid w:val="002A5D0F"/>
    <w:rsid w:val="002A606E"/>
    <w:rsid w:val="002A733C"/>
    <w:rsid w:val="002A7546"/>
    <w:rsid w:val="002A790E"/>
    <w:rsid w:val="002A7CD4"/>
    <w:rsid w:val="002B0C15"/>
    <w:rsid w:val="002B173E"/>
    <w:rsid w:val="002B1D94"/>
    <w:rsid w:val="002B1F8F"/>
    <w:rsid w:val="002B2364"/>
    <w:rsid w:val="002B26C8"/>
    <w:rsid w:val="002B2792"/>
    <w:rsid w:val="002B28A5"/>
    <w:rsid w:val="002B2C46"/>
    <w:rsid w:val="002B2D5D"/>
    <w:rsid w:val="002B32E5"/>
    <w:rsid w:val="002B38E2"/>
    <w:rsid w:val="002B39A3"/>
    <w:rsid w:val="002B3E18"/>
    <w:rsid w:val="002B3FD8"/>
    <w:rsid w:val="002B42AF"/>
    <w:rsid w:val="002B49CD"/>
    <w:rsid w:val="002B5939"/>
    <w:rsid w:val="002B600E"/>
    <w:rsid w:val="002B6382"/>
    <w:rsid w:val="002B696E"/>
    <w:rsid w:val="002B6C67"/>
    <w:rsid w:val="002B6E47"/>
    <w:rsid w:val="002B743F"/>
    <w:rsid w:val="002C02DE"/>
    <w:rsid w:val="002C0385"/>
    <w:rsid w:val="002C0424"/>
    <w:rsid w:val="002C0501"/>
    <w:rsid w:val="002C06B1"/>
    <w:rsid w:val="002C0719"/>
    <w:rsid w:val="002C0BC7"/>
    <w:rsid w:val="002C0F4E"/>
    <w:rsid w:val="002C153E"/>
    <w:rsid w:val="002C1B70"/>
    <w:rsid w:val="002C2097"/>
    <w:rsid w:val="002C2D5E"/>
    <w:rsid w:val="002C4C0D"/>
    <w:rsid w:val="002C625E"/>
    <w:rsid w:val="002C6621"/>
    <w:rsid w:val="002C6EDD"/>
    <w:rsid w:val="002C79E0"/>
    <w:rsid w:val="002C7B4D"/>
    <w:rsid w:val="002C7C29"/>
    <w:rsid w:val="002C7CB1"/>
    <w:rsid w:val="002D082D"/>
    <w:rsid w:val="002D0AD1"/>
    <w:rsid w:val="002D17D9"/>
    <w:rsid w:val="002D18B9"/>
    <w:rsid w:val="002D22F9"/>
    <w:rsid w:val="002D2679"/>
    <w:rsid w:val="002D2727"/>
    <w:rsid w:val="002D372E"/>
    <w:rsid w:val="002D3B91"/>
    <w:rsid w:val="002D3DEF"/>
    <w:rsid w:val="002D4289"/>
    <w:rsid w:val="002D440B"/>
    <w:rsid w:val="002D511B"/>
    <w:rsid w:val="002D6046"/>
    <w:rsid w:val="002D6129"/>
    <w:rsid w:val="002D67B2"/>
    <w:rsid w:val="002D6EA1"/>
    <w:rsid w:val="002D6ECD"/>
    <w:rsid w:val="002D6F81"/>
    <w:rsid w:val="002D79E1"/>
    <w:rsid w:val="002D7BF2"/>
    <w:rsid w:val="002E0167"/>
    <w:rsid w:val="002E04E3"/>
    <w:rsid w:val="002E08C5"/>
    <w:rsid w:val="002E09D8"/>
    <w:rsid w:val="002E0F0C"/>
    <w:rsid w:val="002E1003"/>
    <w:rsid w:val="002E138A"/>
    <w:rsid w:val="002E147A"/>
    <w:rsid w:val="002E2662"/>
    <w:rsid w:val="002E26D5"/>
    <w:rsid w:val="002E2847"/>
    <w:rsid w:val="002E29C5"/>
    <w:rsid w:val="002E30BA"/>
    <w:rsid w:val="002E330C"/>
    <w:rsid w:val="002E345A"/>
    <w:rsid w:val="002E4038"/>
    <w:rsid w:val="002E48BA"/>
    <w:rsid w:val="002E608F"/>
    <w:rsid w:val="002E65F3"/>
    <w:rsid w:val="002E6B58"/>
    <w:rsid w:val="002E75C0"/>
    <w:rsid w:val="002E7CEC"/>
    <w:rsid w:val="002F0631"/>
    <w:rsid w:val="002F064D"/>
    <w:rsid w:val="002F082F"/>
    <w:rsid w:val="002F0C14"/>
    <w:rsid w:val="002F1192"/>
    <w:rsid w:val="002F122E"/>
    <w:rsid w:val="002F13F1"/>
    <w:rsid w:val="002F16D0"/>
    <w:rsid w:val="002F218F"/>
    <w:rsid w:val="002F24E5"/>
    <w:rsid w:val="002F305D"/>
    <w:rsid w:val="002F33BD"/>
    <w:rsid w:val="002F34C8"/>
    <w:rsid w:val="002F40A7"/>
    <w:rsid w:val="002F41AD"/>
    <w:rsid w:val="002F4418"/>
    <w:rsid w:val="002F4708"/>
    <w:rsid w:val="002F4826"/>
    <w:rsid w:val="002F4C47"/>
    <w:rsid w:val="002F4E28"/>
    <w:rsid w:val="002F51DF"/>
    <w:rsid w:val="002F602A"/>
    <w:rsid w:val="002F61F5"/>
    <w:rsid w:val="002F732F"/>
    <w:rsid w:val="002F76AC"/>
    <w:rsid w:val="002F7BF1"/>
    <w:rsid w:val="002F7F4F"/>
    <w:rsid w:val="003007DD"/>
    <w:rsid w:val="00300DE1"/>
    <w:rsid w:val="0030112C"/>
    <w:rsid w:val="00301A73"/>
    <w:rsid w:val="00301B97"/>
    <w:rsid w:val="00301DD7"/>
    <w:rsid w:val="00301DF4"/>
    <w:rsid w:val="003021B8"/>
    <w:rsid w:val="003024B1"/>
    <w:rsid w:val="00303083"/>
    <w:rsid w:val="0030315F"/>
    <w:rsid w:val="00303507"/>
    <w:rsid w:val="003035B1"/>
    <w:rsid w:val="00304B88"/>
    <w:rsid w:val="003052B8"/>
    <w:rsid w:val="00305F9E"/>
    <w:rsid w:val="00306409"/>
    <w:rsid w:val="0030640B"/>
    <w:rsid w:val="0030681C"/>
    <w:rsid w:val="00306D26"/>
    <w:rsid w:val="00307518"/>
    <w:rsid w:val="0031020C"/>
    <w:rsid w:val="003106EB"/>
    <w:rsid w:val="00310825"/>
    <w:rsid w:val="0031106B"/>
    <w:rsid w:val="00311D08"/>
    <w:rsid w:val="00311EBB"/>
    <w:rsid w:val="00312148"/>
    <w:rsid w:val="003127FD"/>
    <w:rsid w:val="00312BCC"/>
    <w:rsid w:val="00312FC0"/>
    <w:rsid w:val="00313603"/>
    <w:rsid w:val="00313B52"/>
    <w:rsid w:val="00313BA8"/>
    <w:rsid w:val="00313FF3"/>
    <w:rsid w:val="00314715"/>
    <w:rsid w:val="00314A4C"/>
    <w:rsid w:val="00314CC0"/>
    <w:rsid w:val="00314D14"/>
    <w:rsid w:val="00315078"/>
    <w:rsid w:val="0031583D"/>
    <w:rsid w:val="00316A6A"/>
    <w:rsid w:val="00316C27"/>
    <w:rsid w:val="00316E2B"/>
    <w:rsid w:val="0031703B"/>
    <w:rsid w:val="00317BFB"/>
    <w:rsid w:val="00317E62"/>
    <w:rsid w:val="00320149"/>
    <w:rsid w:val="003202D6"/>
    <w:rsid w:val="00320373"/>
    <w:rsid w:val="00320900"/>
    <w:rsid w:val="003209B6"/>
    <w:rsid w:val="00320AB7"/>
    <w:rsid w:val="00320F9B"/>
    <w:rsid w:val="0032261F"/>
    <w:rsid w:val="0032281E"/>
    <w:rsid w:val="00322832"/>
    <w:rsid w:val="003228DF"/>
    <w:rsid w:val="003228EA"/>
    <w:rsid w:val="0032303B"/>
    <w:rsid w:val="00323810"/>
    <w:rsid w:val="003253BF"/>
    <w:rsid w:val="003253D2"/>
    <w:rsid w:val="0032654D"/>
    <w:rsid w:val="003266EB"/>
    <w:rsid w:val="00326876"/>
    <w:rsid w:val="00326DB1"/>
    <w:rsid w:val="003274D8"/>
    <w:rsid w:val="00327C48"/>
    <w:rsid w:val="00327CCE"/>
    <w:rsid w:val="00327D58"/>
    <w:rsid w:val="003302CA"/>
    <w:rsid w:val="00330330"/>
    <w:rsid w:val="0033060F"/>
    <w:rsid w:val="003313CD"/>
    <w:rsid w:val="003315CA"/>
    <w:rsid w:val="0033162D"/>
    <w:rsid w:val="00331C5C"/>
    <w:rsid w:val="00332024"/>
    <w:rsid w:val="003322E2"/>
    <w:rsid w:val="00332516"/>
    <w:rsid w:val="00332CCE"/>
    <w:rsid w:val="003331D7"/>
    <w:rsid w:val="003343B4"/>
    <w:rsid w:val="00334927"/>
    <w:rsid w:val="003356B8"/>
    <w:rsid w:val="0033575D"/>
    <w:rsid w:val="00336031"/>
    <w:rsid w:val="00336494"/>
    <w:rsid w:val="00337031"/>
    <w:rsid w:val="0033731A"/>
    <w:rsid w:val="00337FC9"/>
    <w:rsid w:val="00340178"/>
    <w:rsid w:val="00341045"/>
    <w:rsid w:val="003413B8"/>
    <w:rsid w:val="0034300F"/>
    <w:rsid w:val="0034367F"/>
    <w:rsid w:val="00343B5E"/>
    <w:rsid w:val="00343CD3"/>
    <w:rsid w:val="003454C9"/>
    <w:rsid w:val="00345506"/>
    <w:rsid w:val="003456B7"/>
    <w:rsid w:val="003456DD"/>
    <w:rsid w:val="00345938"/>
    <w:rsid w:val="00345DA4"/>
    <w:rsid w:val="003467C2"/>
    <w:rsid w:val="00346B43"/>
    <w:rsid w:val="00347B4B"/>
    <w:rsid w:val="00347EA1"/>
    <w:rsid w:val="00350388"/>
    <w:rsid w:val="0035043E"/>
    <w:rsid w:val="00350CEC"/>
    <w:rsid w:val="00350D88"/>
    <w:rsid w:val="00350DAA"/>
    <w:rsid w:val="00350E0F"/>
    <w:rsid w:val="00350F5C"/>
    <w:rsid w:val="0035113A"/>
    <w:rsid w:val="00351B27"/>
    <w:rsid w:val="00351F48"/>
    <w:rsid w:val="003532C1"/>
    <w:rsid w:val="00353F03"/>
    <w:rsid w:val="00353F42"/>
    <w:rsid w:val="0035417E"/>
    <w:rsid w:val="003548A8"/>
    <w:rsid w:val="003553DB"/>
    <w:rsid w:val="0035542C"/>
    <w:rsid w:val="003558A7"/>
    <w:rsid w:val="00355A77"/>
    <w:rsid w:val="00355F62"/>
    <w:rsid w:val="0035603C"/>
    <w:rsid w:val="00356795"/>
    <w:rsid w:val="00356B11"/>
    <w:rsid w:val="00356D44"/>
    <w:rsid w:val="003574EF"/>
    <w:rsid w:val="00357BB7"/>
    <w:rsid w:val="00357CD3"/>
    <w:rsid w:val="003602A7"/>
    <w:rsid w:val="003604A9"/>
    <w:rsid w:val="00360601"/>
    <w:rsid w:val="00360A72"/>
    <w:rsid w:val="00360C94"/>
    <w:rsid w:val="003617D8"/>
    <w:rsid w:val="00361856"/>
    <w:rsid w:val="00361A59"/>
    <w:rsid w:val="00362284"/>
    <w:rsid w:val="00362556"/>
    <w:rsid w:val="00362675"/>
    <w:rsid w:val="003626DB"/>
    <w:rsid w:val="00362FB3"/>
    <w:rsid w:val="0036321B"/>
    <w:rsid w:val="003634D2"/>
    <w:rsid w:val="00363812"/>
    <w:rsid w:val="00363971"/>
    <w:rsid w:val="00363C5F"/>
    <w:rsid w:val="00364B5C"/>
    <w:rsid w:val="00364E6C"/>
    <w:rsid w:val="003662F2"/>
    <w:rsid w:val="003663BF"/>
    <w:rsid w:val="003669EB"/>
    <w:rsid w:val="00366E72"/>
    <w:rsid w:val="00366E88"/>
    <w:rsid w:val="00366EF9"/>
    <w:rsid w:val="003703DD"/>
    <w:rsid w:val="003703F0"/>
    <w:rsid w:val="003705DC"/>
    <w:rsid w:val="0037077A"/>
    <w:rsid w:val="00370F6D"/>
    <w:rsid w:val="00371359"/>
    <w:rsid w:val="0037188B"/>
    <w:rsid w:val="00371A05"/>
    <w:rsid w:val="00371B6B"/>
    <w:rsid w:val="00371D34"/>
    <w:rsid w:val="00371D92"/>
    <w:rsid w:val="00371E94"/>
    <w:rsid w:val="003731AA"/>
    <w:rsid w:val="00373448"/>
    <w:rsid w:val="00373F5B"/>
    <w:rsid w:val="003744A6"/>
    <w:rsid w:val="0037540D"/>
    <w:rsid w:val="00375957"/>
    <w:rsid w:val="00376365"/>
    <w:rsid w:val="003767B3"/>
    <w:rsid w:val="00376BF9"/>
    <w:rsid w:val="00377491"/>
    <w:rsid w:val="003775F5"/>
    <w:rsid w:val="00377796"/>
    <w:rsid w:val="00377C57"/>
    <w:rsid w:val="00377EDE"/>
    <w:rsid w:val="00380128"/>
    <w:rsid w:val="003806EA"/>
    <w:rsid w:val="003807C3"/>
    <w:rsid w:val="003807F8"/>
    <w:rsid w:val="00380821"/>
    <w:rsid w:val="00380DA1"/>
    <w:rsid w:val="0038125D"/>
    <w:rsid w:val="003823B9"/>
    <w:rsid w:val="00382451"/>
    <w:rsid w:val="003824D9"/>
    <w:rsid w:val="00382EF6"/>
    <w:rsid w:val="00383A06"/>
    <w:rsid w:val="00383B2F"/>
    <w:rsid w:val="00383C21"/>
    <w:rsid w:val="00384229"/>
    <w:rsid w:val="0038422B"/>
    <w:rsid w:val="00384324"/>
    <w:rsid w:val="00384B79"/>
    <w:rsid w:val="00385CCE"/>
    <w:rsid w:val="0038615B"/>
    <w:rsid w:val="00386D45"/>
    <w:rsid w:val="00387304"/>
    <w:rsid w:val="003873E3"/>
    <w:rsid w:val="003876D2"/>
    <w:rsid w:val="00387714"/>
    <w:rsid w:val="0038771E"/>
    <w:rsid w:val="00387A0A"/>
    <w:rsid w:val="0039061D"/>
    <w:rsid w:val="00390D1F"/>
    <w:rsid w:val="00390E7A"/>
    <w:rsid w:val="003912BC"/>
    <w:rsid w:val="00391D39"/>
    <w:rsid w:val="003924CE"/>
    <w:rsid w:val="00392B8F"/>
    <w:rsid w:val="003939CA"/>
    <w:rsid w:val="00393CB8"/>
    <w:rsid w:val="00393D0E"/>
    <w:rsid w:val="00393D11"/>
    <w:rsid w:val="00394583"/>
    <w:rsid w:val="00394AE6"/>
    <w:rsid w:val="00394AF3"/>
    <w:rsid w:val="00394BE7"/>
    <w:rsid w:val="00395B26"/>
    <w:rsid w:val="00396D3A"/>
    <w:rsid w:val="00397D83"/>
    <w:rsid w:val="00397D91"/>
    <w:rsid w:val="00397F7E"/>
    <w:rsid w:val="003A0527"/>
    <w:rsid w:val="003A13E1"/>
    <w:rsid w:val="003A1770"/>
    <w:rsid w:val="003A2368"/>
    <w:rsid w:val="003A24CF"/>
    <w:rsid w:val="003A263D"/>
    <w:rsid w:val="003A2967"/>
    <w:rsid w:val="003A38A8"/>
    <w:rsid w:val="003A3ED9"/>
    <w:rsid w:val="003A41A4"/>
    <w:rsid w:val="003A42F2"/>
    <w:rsid w:val="003A4372"/>
    <w:rsid w:val="003A460B"/>
    <w:rsid w:val="003A4B98"/>
    <w:rsid w:val="003A4CA6"/>
    <w:rsid w:val="003A522D"/>
    <w:rsid w:val="003A52A9"/>
    <w:rsid w:val="003A67C2"/>
    <w:rsid w:val="003A6CA2"/>
    <w:rsid w:val="003A6E97"/>
    <w:rsid w:val="003A776E"/>
    <w:rsid w:val="003A7792"/>
    <w:rsid w:val="003B0156"/>
    <w:rsid w:val="003B0BBA"/>
    <w:rsid w:val="003B0BE0"/>
    <w:rsid w:val="003B10B4"/>
    <w:rsid w:val="003B153F"/>
    <w:rsid w:val="003B1DDB"/>
    <w:rsid w:val="003B2084"/>
    <w:rsid w:val="003B22FD"/>
    <w:rsid w:val="003B3D27"/>
    <w:rsid w:val="003B42F0"/>
    <w:rsid w:val="003B43A3"/>
    <w:rsid w:val="003B51A1"/>
    <w:rsid w:val="003B563A"/>
    <w:rsid w:val="003B5B0C"/>
    <w:rsid w:val="003B65D7"/>
    <w:rsid w:val="003B699E"/>
    <w:rsid w:val="003B6B5D"/>
    <w:rsid w:val="003B74A1"/>
    <w:rsid w:val="003B74DD"/>
    <w:rsid w:val="003B7BAE"/>
    <w:rsid w:val="003C03FD"/>
    <w:rsid w:val="003C06FD"/>
    <w:rsid w:val="003C0B5E"/>
    <w:rsid w:val="003C0F4B"/>
    <w:rsid w:val="003C1371"/>
    <w:rsid w:val="003C13A5"/>
    <w:rsid w:val="003C13D5"/>
    <w:rsid w:val="003C1661"/>
    <w:rsid w:val="003C17F5"/>
    <w:rsid w:val="003C187D"/>
    <w:rsid w:val="003C1ADC"/>
    <w:rsid w:val="003C1F52"/>
    <w:rsid w:val="003C21C9"/>
    <w:rsid w:val="003C2550"/>
    <w:rsid w:val="003C2EEE"/>
    <w:rsid w:val="003C31B6"/>
    <w:rsid w:val="003C3313"/>
    <w:rsid w:val="003C37A8"/>
    <w:rsid w:val="003C3946"/>
    <w:rsid w:val="003C3F42"/>
    <w:rsid w:val="003C417A"/>
    <w:rsid w:val="003C43BD"/>
    <w:rsid w:val="003C4798"/>
    <w:rsid w:val="003C4854"/>
    <w:rsid w:val="003C5169"/>
    <w:rsid w:val="003C53F7"/>
    <w:rsid w:val="003C54EF"/>
    <w:rsid w:val="003C6507"/>
    <w:rsid w:val="003C6BC1"/>
    <w:rsid w:val="003C6F35"/>
    <w:rsid w:val="003C708E"/>
    <w:rsid w:val="003D0286"/>
    <w:rsid w:val="003D05A7"/>
    <w:rsid w:val="003D062A"/>
    <w:rsid w:val="003D0885"/>
    <w:rsid w:val="003D105E"/>
    <w:rsid w:val="003D1594"/>
    <w:rsid w:val="003D25CB"/>
    <w:rsid w:val="003D27CF"/>
    <w:rsid w:val="003D2BA0"/>
    <w:rsid w:val="003D3864"/>
    <w:rsid w:val="003D3E70"/>
    <w:rsid w:val="003D403B"/>
    <w:rsid w:val="003D4068"/>
    <w:rsid w:val="003D43EB"/>
    <w:rsid w:val="003D4779"/>
    <w:rsid w:val="003D49A0"/>
    <w:rsid w:val="003D4E64"/>
    <w:rsid w:val="003D6253"/>
    <w:rsid w:val="003D65A1"/>
    <w:rsid w:val="003D6830"/>
    <w:rsid w:val="003D6FB9"/>
    <w:rsid w:val="003D7075"/>
    <w:rsid w:val="003D79DF"/>
    <w:rsid w:val="003E024D"/>
    <w:rsid w:val="003E05C2"/>
    <w:rsid w:val="003E09ED"/>
    <w:rsid w:val="003E0BCC"/>
    <w:rsid w:val="003E1892"/>
    <w:rsid w:val="003E1959"/>
    <w:rsid w:val="003E203A"/>
    <w:rsid w:val="003E214E"/>
    <w:rsid w:val="003E2718"/>
    <w:rsid w:val="003E2771"/>
    <w:rsid w:val="003E2FC5"/>
    <w:rsid w:val="003E356B"/>
    <w:rsid w:val="003E3CA6"/>
    <w:rsid w:val="003E47E3"/>
    <w:rsid w:val="003E4BD1"/>
    <w:rsid w:val="003E4E4B"/>
    <w:rsid w:val="003E5111"/>
    <w:rsid w:val="003E5901"/>
    <w:rsid w:val="003E594C"/>
    <w:rsid w:val="003E6152"/>
    <w:rsid w:val="003E693C"/>
    <w:rsid w:val="003E70B8"/>
    <w:rsid w:val="003E7784"/>
    <w:rsid w:val="003E7F75"/>
    <w:rsid w:val="003F051B"/>
    <w:rsid w:val="003F05E0"/>
    <w:rsid w:val="003F0DD4"/>
    <w:rsid w:val="003F13F8"/>
    <w:rsid w:val="003F2B0F"/>
    <w:rsid w:val="003F2D15"/>
    <w:rsid w:val="003F3640"/>
    <w:rsid w:val="003F38D8"/>
    <w:rsid w:val="003F475C"/>
    <w:rsid w:val="003F49B1"/>
    <w:rsid w:val="003F541C"/>
    <w:rsid w:val="003F5CAD"/>
    <w:rsid w:val="003F6314"/>
    <w:rsid w:val="003F643D"/>
    <w:rsid w:val="003F647C"/>
    <w:rsid w:val="003F6C2D"/>
    <w:rsid w:val="003F70A9"/>
    <w:rsid w:val="0040062A"/>
    <w:rsid w:val="00401055"/>
    <w:rsid w:val="00401122"/>
    <w:rsid w:val="0040113E"/>
    <w:rsid w:val="004014B2"/>
    <w:rsid w:val="00401638"/>
    <w:rsid w:val="00401674"/>
    <w:rsid w:val="0040184F"/>
    <w:rsid w:val="004018DE"/>
    <w:rsid w:val="00401ED2"/>
    <w:rsid w:val="00402699"/>
    <w:rsid w:val="00402E04"/>
    <w:rsid w:val="004031B9"/>
    <w:rsid w:val="00403497"/>
    <w:rsid w:val="004037A5"/>
    <w:rsid w:val="004037D9"/>
    <w:rsid w:val="00403B74"/>
    <w:rsid w:val="00403C6E"/>
    <w:rsid w:val="0040495E"/>
    <w:rsid w:val="004049EC"/>
    <w:rsid w:val="00404DA2"/>
    <w:rsid w:val="004053F9"/>
    <w:rsid w:val="004058A5"/>
    <w:rsid w:val="00405F15"/>
    <w:rsid w:val="00406005"/>
    <w:rsid w:val="00406772"/>
    <w:rsid w:val="0040693C"/>
    <w:rsid w:val="00406C22"/>
    <w:rsid w:val="00406C98"/>
    <w:rsid w:val="004074E4"/>
    <w:rsid w:val="00407805"/>
    <w:rsid w:val="00410104"/>
    <w:rsid w:val="004108BC"/>
    <w:rsid w:val="00410990"/>
    <w:rsid w:val="0041221F"/>
    <w:rsid w:val="004122C5"/>
    <w:rsid w:val="00412810"/>
    <w:rsid w:val="00412FC2"/>
    <w:rsid w:val="004132EC"/>
    <w:rsid w:val="00413B01"/>
    <w:rsid w:val="00414080"/>
    <w:rsid w:val="00414194"/>
    <w:rsid w:val="00414643"/>
    <w:rsid w:val="00415159"/>
    <w:rsid w:val="004161E3"/>
    <w:rsid w:val="00416452"/>
    <w:rsid w:val="00416C1B"/>
    <w:rsid w:val="00417343"/>
    <w:rsid w:val="004204F5"/>
    <w:rsid w:val="00420BDD"/>
    <w:rsid w:val="004219C9"/>
    <w:rsid w:val="00421D05"/>
    <w:rsid w:val="004224D0"/>
    <w:rsid w:val="004229A6"/>
    <w:rsid w:val="00422DB9"/>
    <w:rsid w:val="00422E93"/>
    <w:rsid w:val="004230EE"/>
    <w:rsid w:val="00423715"/>
    <w:rsid w:val="00423C84"/>
    <w:rsid w:val="00423F31"/>
    <w:rsid w:val="00423F74"/>
    <w:rsid w:val="0042428E"/>
    <w:rsid w:val="00424976"/>
    <w:rsid w:val="0042551C"/>
    <w:rsid w:val="00426062"/>
    <w:rsid w:val="00426A91"/>
    <w:rsid w:val="00426B68"/>
    <w:rsid w:val="00426BC4"/>
    <w:rsid w:val="00426D9F"/>
    <w:rsid w:val="00426E31"/>
    <w:rsid w:val="00426EEC"/>
    <w:rsid w:val="0042708C"/>
    <w:rsid w:val="004272A7"/>
    <w:rsid w:val="00427FC9"/>
    <w:rsid w:val="0043014D"/>
    <w:rsid w:val="004301B8"/>
    <w:rsid w:val="0043025A"/>
    <w:rsid w:val="0043035E"/>
    <w:rsid w:val="004307B0"/>
    <w:rsid w:val="00430E26"/>
    <w:rsid w:val="004314EB"/>
    <w:rsid w:val="004316BA"/>
    <w:rsid w:val="00431714"/>
    <w:rsid w:val="004319E6"/>
    <w:rsid w:val="00431A3A"/>
    <w:rsid w:val="00432047"/>
    <w:rsid w:val="004328BF"/>
    <w:rsid w:val="00432BBA"/>
    <w:rsid w:val="00432FC7"/>
    <w:rsid w:val="00434B23"/>
    <w:rsid w:val="00435422"/>
    <w:rsid w:val="004365A2"/>
    <w:rsid w:val="00436EA8"/>
    <w:rsid w:val="004372FB"/>
    <w:rsid w:val="00437AC3"/>
    <w:rsid w:val="00437B03"/>
    <w:rsid w:val="004406C4"/>
    <w:rsid w:val="004408E5"/>
    <w:rsid w:val="00440C44"/>
    <w:rsid w:val="004411DC"/>
    <w:rsid w:val="00441583"/>
    <w:rsid w:val="00441BC1"/>
    <w:rsid w:val="00442813"/>
    <w:rsid w:val="00442BD7"/>
    <w:rsid w:val="00442F81"/>
    <w:rsid w:val="00442FDB"/>
    <w:rsid w:val="00443315"/>
    <w:rsid w:val="0044385B"/>
    <w:rsid w:val="0044411A"/>
    <w:rsid w:val="00444A05"/>
    <w:rsid w:val="00444CBA"/>
    <w:rsid w:val="004454A3"/>
    <w:rsid w:val="00445A8D"/>
    <w:rsid w:val="00445C77"/>
    <w:rsid w:val="00446585"/>
    <w:rsid w:val="004465E8"/>
    <w:rsid w:val="0044678F"/>
    <w:rsid w:val="00446D86"/>
    <w:rsid w:val="00447A3F"/>
    <w:rsid w:val="00450395"/>
    <w:rsid w:val="00450C54"/>
    <w:rsid w:val="0045119E"/>
    <w:rsid w:val="004518C0"/>
    <w:rsid w:val="004522E2"/>
    <w:rsid w:val="0045230A"/>
    <w:rsid w:val="00452A68"/>
    <w:rsid w:val="004530F4"/>
    <w:rsid w:val="00453D75"/>
    <w:rsid w:val="00454656"/>
    <w:rsid w:val="0045469F"/>
    <w:rsid w:val="00454EB0"/>
    <w:rsid w:val="00454EBD"/>
    <w:rsid w:val="0045500A"/>
    <w:rsid w:val="004553CA"/>
    <w:rsid w:val="00455B80"/>
    <w:rsid w:val="00455CAC"/>
    <w:rsid w:val="00455E50"/>
    <w:rsid w:val="00456114"/>
    <w:rsid w:val="0045725B"/>
    <w:rsid w:val="00457643"/>
    <w:rsid w:val="00457A5B"/>
    <w:rsid w:val="00457CB2"/>
    <w:rsid w:val="00457F37"/>
    <w:rsid w:val="00457F41"/>
    <w:rsid w:val="00457FEA"/>
    <w:rsid w:val="00460279"/>
    <w:rsid w:val="00460333"/>
    <w:rsid w:val="004603BC"/>
    <w:rsid w:val="004613E8"/>
    <w:rsid w:val="00461E6B"/>
    <w:rsid w:val="00461F51"/>
    <w:rsid w:val="004622D1"/>
    <w:rsid w:val="004625E7"/>
    <w:rsid w:val="00462890"/>
    <w:rsid w:val="00462E92"/>
    <w:rsid w:val="00462EE0"/>
    <w:rsid w:val="0046382F"/>
    <w:rsid w:val="00463AEC"/>
    <w:rsid w:val="00463E17"/>
    <w:rsid w:val="00464538"/>
    <w:rsid w:val="00464685"/>
    <w:rsid w:val="004646EC"/>
    <w:rsid w:val="00464836"/>
    <w:rsid w:val="004651C8"/>
    <w:rsid w:val="00465C02"/>
    <w:rsid w:val="004661D3"/>
    <w:rsid w:val="004662F0"/>
    <w:rsid w:val="004663D1"/>
    <w:rsid w:val="00466E56"/>
    <w:rsid w:val="00467027"/>
    <w:rsid w:val="004672E5"/>
    <w:rsid w:val="004675D3"/>
    <w:rsid w:val="00470054"/>
    <w:rsid w:val="004702FD"/>
    <w:rsid w:val="00470634"/>
    <w:rsid w:val="00470956"/>
    <w:rsid w:val="00470995"/>
    <w:rsid w:val="00470AB1"/>
    <w:rsid w:val="00470EA2"/>
    <w:rsid w:val="00471869"/>
    <w:rsid w:val="00471FC0"/>
    <w:rsid w:val="004723F5"/>
    <w:rsid w:val="00472CF4"/>
    <w:rsid w:val="00472E39"/>
    <w:rsid w:val="004731A8"/>
    <w:rsid w:val="00473409"/>
    <w:rsid w:val="004737D8"/>
    <w:rsid w:val="00473D1E"/>
    <w:rsid w:val="00473E9E"/>
    <w:rsid w:val="00474028"/>
    <w:rsid w:val="004741C4"/>
    <w:rsid w:val="004747BE"/>
    <w:rsid w:val="004747DC"/>
    <w:rsid w:val="00474A7C"/>
    <w:rsid w:val="00475630"/>
    <w:rsid w:val="004757B7"/>
    <w:rsid w:val="00475C63"/>
    <w:rsid w:val="00475F3D"/>
    <w:rsid w:val="00476319"/>
    <w:rsid w:val="00476965"/>
    <w:rsid w:val="00476B01"/>
    <w:rsid w:val="004772FA"/>
    <w:rsid w:val="00477885"/>
    <w:rsid w:val="0048004D"/>
    <w:rsid w:val="00480102"/>
    <w:rsid w:val="0048019C"/>
    <w:rsid w:val="00480440"/>
    <w:rsid w:val="00480CB8"/>
    <w:rsid w:val="004811EA"/>
    <w:rsid w:val="004821C9"/>
    <w:rsid w:val="00482232"/>
    <w:rsid w:val="00482ABC"/>
    <w:rsid w:val="0048381F"/>
    <w:rsid w:val="00483BCA"/>
    <w:rsid w:val="00484007"/>
    <w:rsid w:val="0048453A"/>
    <w:rsid w:val="00484571"/>
    <w:rsid w:val="00484CFD"/>
    <w:rsid w:val="0048537E"/>
    <w:rsid w:val="00485CE6"/>
    <w:rsid w:val="0048626D"/>
    <w:rsid w:val="004862E5"/>
    <w:rsid w:val="00486B73"/>
    <w:rsid w:val="00486BCA"/>
    <w:rsid w:val="00487023"/>
    <w:rsid w:val="004874DA"/>
    <w:rsid w:val="00487C2D"/>
    <w:rsid w:val="00487DC3"/>
    <w:rsid w:val="00490717"/>
    <w:rsid w:val="00490F31"/>
    <w:rsid w:val="004912DF"/>
    <w:rsid w:val="00492143"/>
    <w:rsid w:val="004921CD"/>
    <w:rsid w:val="00492251"/>
    <w:rsid w:val="0049298E"/>
    <w:rsid w:val="00492D65"/>
    <w:rsid w:val="00492FFE"/>
    <w:rsid w:val="00493605"/>
    <w:rsid w:val="0049381E"/>
    <w:rsid w:val="00493905"/>
    <w:rsid w:val="00493F2E"/>
    <w:rsid w:val="0049437C"/>
    <w:rsid w:val="0049440C"/>
    <w:rsid w:val="00494DEA"/>
    <w:rsid w:val="00496375"/>
    <w:rsid w:val="00496381"/>
    <w:rsid w:val="00496395"/>
    <w:rsid w:val="004966DF"/>
    <w:rsid w:val="00496B3C"/>
    <w:rsid w:val="004971B6"/>
    <w:rsid w:val="00497DAB"/>
    <w:rsid w:val="00497E08"/>
    <w:rsid w:val="00497E7A"/>
    <w:rsid w:val="00497EC0"/>
    <w:rsid w:val="004A0264"/>
    <w:rsid w:val="004A0883"/>
    <w:rsid w:val="004A0A08"/>
    <w:rsid w:val="004A1103"/>
    <w:rsid w:val="004A132A"/>
    <w:rsid w:val="004A2211"/>
    <w:rsid w:val="004A265A"/>
    <w:rsid w:val="004A29A0"/>
    <w:rsid w:val="004A2AD8"/>
    <w:rsid w:val="004A30CA"/>
    <w:rsid w:val="004A319B"/>
    <w:rsid w:val="004A340E"/>
    <w:rsid w:val="004A350D"/>
    <w:rsid w:val="004A3938"/>
    <w:rsid w:val="004A42E0"/>
    <w:rsid w:val="004A452E"/>
    <w:rsid w:val="004A4746"/>
    <w:rsid w:val="004A5785"/>
    <w:rsid w:val="004A597D"/>
    <w:rsid w:val="004A5BD3"/>
    <w:rsid w:val="004A5CC5"/>
    <w:rsid w:val="004A6627"/>
    <w:rsid w:val="004A6952"/>
    <w:rsid w:val="004A6995"/>
    <w:rsid w:val="004A71B7"/>
    <w:rsid w:val="004B05D4"/>
    <w:rsid w:val="004B06E9"/>
    <w:rsid w:val="004B07A5"/>
    <w:rsid w:val="004B117A"/>
    <w:rsid w:val="004B2063"/>
    <w:rsid w:val="004B213E"/>
    <w:rsid w:val="004B254D"/>
    <w:rsid w:val="004B2884"/>
    <w:rsid w:val="004B2E27"/>
    <w:rsid w:val="004B2FB9"/>
    <w:rsid w:val="004B3073"/>
    <w:rsid w:val="004B34BE"/>
    <w:rsid w:val="004B474F"/>
    <w:rsid w:val="004B4DF2"/>
    <w:rsid w:val="004B5BB7"/>
    <w:rsid w:val="004B5E83"/>
    <w:rsid w:val="004B5F88"/>
    <w:rsid w:val="004B60DD"/>
    <w:rsid w:val="004B67CC"/>
    <w:rsid w:val="004B67FB"/>
    <w:rsid w:val="004B6AA2"/>
    <w:rsid w:val="004B6EE1"/>
    <w:rsid w:val="004C01F8"/>
    <w:rsid w:val="004C031F"/>
    <w:rsid w:val="004C0950"/>
    <w:rsid w:val="004C177D"/>
    <w:rsid w:val="004C185C"/>
    <w:rsid w:val="004C1E31"/>
    <w:rsid w:val="004C21A1"/>
    <w:rsid w:val="004C2609"/>
    <w:rsid w:val="004C2A32"/>
    <w:rsid w:val="004C2F98"/>
    <w:rsid w:val="004C3C17"/>
    <w:rsid w:val="004C422F"/>
    <w:rsid w:val="004C4A4E"/>
    <w:rsid w:val="004C4FD2"/>
    <w:rsid w:val="004C5682"/>
    <w:rsid w:val="004C5F95"/>
    <w:rsid w:val="004C6164"/>
    <w:rsid w:val="004C6575"/>
    <w:rsid w:val="004C69B8"/>
    <w:rsid w:val="004C6B58"/>
    <w:rsid w:val="004C6CC1"/>
    <w:rsid w:val="004C70C2"/>
    <w:rsid w:val="004C7B9F"/>
    <w:rsid w:val="004C7CF5"/>
    <w:rsid w:val="004C7E01"/>
    <w:rsid w:val="004C7FBA"/>
    <w:rsid w:val="004D05D6"/>
    <w:rsid w:val="004D06DB"/>
    <w:rsid w:val="004D0EEA"/>
    <w:rsid w:val="004D10F3"/>
    <w:rsid w:val="004D1622"/>
    <w:rsid w:val="004D1793"/>
    <w:rsid w:val="004D182C"/>
    <w:rsid w:val="004D18D8"/>
    <w:rsid w:val="004D1C3F"/>
    <w:rsid w:val="004D2276"/>
    <w:rsid w:val="004D272B"/>
    <w:rsid w:val="004D312D"/>
    <w:rsid w:val="004D3334"/>
    <w:rsid w:val="004D3702"/>
    <w:rsid w:val="004D399B"/>
    <w:rsid w:val="004D3B97"/>
    <w:rsid w:val="004D4955"/>
    <w:rsid w:val="004D4B9C"/>
    <w:rsid w:val="004D4D96"/>
    <w:rsid w:val="004D5183"/>
    <w:rsid w:val="004D5FF0"/>
    <w:rsid w:val="004D626A"/>
    <w:rsid w:val="004D6F6E"/>
    <w:rsid w:val="004D75A8"/>
    <w:rsid w:val="004D7ABA"/>
    <w:rsid w:val="004E00FB"/>
    <w:rsid w:val="004E0722"/>
    <w:rsid w:val="004E1123"/>
    <w:rsid w:val="004E148B"/>
    <w:rsid w:val="004E22D1"/>
    <w:rsid w:val="004E25B3"/>
    <w:rsid w:val="004E270E"/>
    <w:rsid w:val="004E2851"/>
    <w:rsid w:val="004E2BAA"/>
    <w:rsid w:val="004E324B"/>
    <w:rsid w:val="004E32B9"/>
    <w:rsid w:val="004E38EA"/>
    <w:rsid w:val="004E4170"/>
    <w:rsid w:val="004E4423"/>
    <w:rsid w:val="004E44AC"/>
    <w:rsid w:val="004E45A7"/>
    <w:rsid w:val="004E5537"/>
    <w:rsid w:val="004E55A3"/>
    <w:rsid w:val="004E5808"/>
    <w:rsid w:val="004E5BCC"/>
    <w:rsid w:val="004E6037"/>
    <w:rsid w:val="004E61BD"/>
    <w:rsid w:val="004E6CB5"/>
    <w:rsid w:val="004E7208"/>
    <w:rsid w:val="004E7453"/>
    <w:rsid w:val="004E74C2"/>
    <w:rsid w:val="004E795B"/>
    <w:rsid w:val="004E7CE4"/>
    <w:rsid w:val="004F03C6"/>
    <w:rsid w:val="004F06B5"/>
    <w:rsid w:val="004F0716"/>
    <w:rsid w:val="004F0CBE"/>
    <w:rsid w:val="004F0CF3"/>
    <w:rsid w:val="004F10ED"/>
    <w:rsid w:val="004F1122"/>
    <w:rsid w:val="004F1300"/>
    <w:rsid w:val="004F175C"/>
    <w:rsid w:val="004F2B03"/>
    <w:rsid w:val="004F3162"/>
    <w:rsid w:val="004F3197"/>
    <w:rsid w:val="004F3F32"/>
    <w:rsid w:val="004F40C7"/>
    <w:rsid w:val="004F447E"/>
    <w:rsid w:val="004F4645"/>
    <w:rsid w:val="004F4691"/>
    <w:rsid w:val="004F525C"/>
    <w:rsid w:val="004F5342"/>
    <w:rsid w:val="004F536A"/>
    <w:rsid w:val="004F5900"/>
    <w:rsid w:val="004F5AE5"/>
    <w:rsid w:val="004F5D12"/>
    <w:rsid w:val="004F639B"/>
    <w:rsid w:val="004F65C9"/>
    <w:rsid w:val="004F672C"/>
    <w:rsid w:val="004F731E"/>
    <w:rsid w:val="004F746D"/>
    <w:rsid w:val="004F7C15"/>
    <w:rsid w:val="005007BC"/>
    <w:rsid w:val="0050082A"/>
    <w:rsid w:val="005009A9"/>
    <w:rsid w:val="005019CA"/>
    <w:rsid w:val="00501FF1"/>
    <w:rsid w:val="00503305"/>
    <w:rsid w:val="00503828"/>
    <w:rsid w:val="0050397A"/>
    <w:rsid w:val="00503991"/>
    <w:rsid w:val="005048B4"/>
    <w:rsid w:val="005049AB"/>
    <w:rsid w:val="005051A6"/>
    <w:rsid w:val="0050524B"/>
    <w:rsid w:val="00506056"/>
    <w:rsid w:val="005062BF"/>
    <w:rsid w:val="005062D3"/>
    <w:rsid w:val="005067BC"/>
    <w:rsid w:val="00506E5D"/>
    <w:rsid w:val="00507A9D"/>
    <w:rsid w:val="00507B1F"/>
    <w:rsid w:val="00507F94"/>
    <w:rsid w:val="00510072"/>
    <w:rsid w:val="00510657"/>
    <w:rsid w:val="00510691"/>
    <w:rsid w:val="00510831"/>
    <w:rsid w:val="00510BEC"/>
    <w:rsid w:val="005114E5"/>
    <w:rsid w:val="0051164B"/>
    <w:rsid w:val="0051291C"/>
    <w:rsid w:val="00512A1E"/>
    <w:rsid w:val="00513145"/>
    <w:rsid w:val="00513539"/>
    <w:rsid w:val="005145FC"/>
    <w:rsid w:val="00514D56"/>
    <w:rsid w:val="00515036"/>
    <w:rsid w:val="005151F4"/>
    <w:rsid w:val="00515459"/>
    <w:rsid w:val="0051550A"/>
    <w:rsid w:val="00515781"/>
    <w:rsid w:val="00515BFD"/>
    <w:rsid w:val="00515C07"/>
    <w:rsid w:val="00515EF0"/>
    <w:rsid w:val="005160C8"/>
    <w:rsid w:val="00517F71"/>
    <w:rsid w:val="00520022"/>
    <w:rsid w:val="00520513"/>
    <w:rsid w:val="0052062E"/>
    <w:rsid w:val="00520925"/>
    <w:rsid w:val="0052133A"/>
    <w:rsid w:val="0052195A"/>
    <w:rsid w:val="005220D7"/>
    <w:rsid w:val="005224BF"/>
    <w:rsid w:val="005224E5"/>
    <w:rsid w:val="0052274B"/>
    <w:rsid w:val="0052285F"/>
    <w:rsid w:val="00522A54"/>
    <w:rsid w:val="00522FAB"/>
    <w:rsid w:val="00523035"/>
    <w:rsid w:val="0052315E"/>
    <w:rsid w:val="005236AD"/>
    <w:rsid w:val="00523978"/>
    <w:rsid w:val="00523AE7"/>
    <w:rsid w:val="00523F57"/>
    <w:rsid w:val="00524265"/>
    <w:rsid w:val="005249B8"/>
    <w:rsid w:val="00524FCE"/>
    <w:rsid w:val="00525185"/>
    <w:rsid w:val="005256E7"/>
    <w:rsid w:val="005257CB"/>
    <w:rsid w:val="00525DA5"/>
    <w:rsid w:val="00525DF4"/>
    <w:rsid w:val="0052668B"/>
    <w:rsid w:val="00526BE2"/>
    <w:rsid w:val="00526EA2"/>
    <w:rsid w:val="005272A2"/>
    <w:rsid w:val="00527D54"/>
    <w:rsid w:val="005301F6"/>
    <w:rsid w:val="00530C64"/>
    <w:rsid w:val="00531080"/>
    <w:rsid w:val="00531479"/>
    <w:rsid w:val="005318FC"/>
    <w:rsid w:val="005319FE"/>
    <w:rsid w:val="00531B81"/>
    <w:rsid w:val="00531F13"/>
    <w:rsid w:val="0053263C"/>
    <w:rsid w:val="00532818"/>
    <w:rsid w:val="005328DE"/>
    <w:rsid w:val="00533764"/>
    <w:rsid w:val="005337C2"/>
    <w:rsid w:val="00533981"/>
    <w:rsid w:val="0053437C"/>
    <w:rsid w:val="0053507D"/>
    <w:rsid w:val="00535F90"/>
    <w:rsid w:val="00535FAF"/>
    <w:rsid w:val="005367A3"/>
    <w:rsid w:val="00537559"/>
    <w:rsid w:val="0054035F"/>
    <w:rsid w:val="005415B4"/>
    <w:rsid w:val="00541657"/>
    <w:rsid w:val="005416E7"/>
    <w:rsid w:val="00541EC0"/>
    <w:rsid w:val="00542126"/>
    <w:rsid w:val="005425FB"/>
    <w:rsid w:val="00543292"/>
    <w:rsid w:val="0054336F"/>
    <w:rsid w:val="005434EF"/>
    <w:rsid w:val="00543895"/>
    <w:rsid w:val="005440DC"/>
    <w:rsid w:val="00544C09"/>
    <w:rsid w:val="00545296"/>
    <w:rsid w:val="005458A3"/>
    <w:rsid w:val="005459F5"/>
    <w:rsid w:val="005462DA"/>
    <w:rsid w:val="005465AE"/>
    <w:rsid w:val="0054705A"/>
    <w:rsid w:val="005472DF"/>
    <w:rsid w:val="00547590"/>
    <w:rsid w:val="005476CB"/>
    <w:rsid w:val="005477C1"/>
    <w:rsid w:val="005478B2"/>
    <w:rsid w:val="005478F0"/>
    <w:rsid w:val="00547A55"/>
    <w:rsid w:val="00547B53"/>
    <w:rsid w:val="005500A2"/>
    <w:rsid w:val="005500E2"/>
    <w:rsid w:val="0055043D"/>
    <w:rsid w:val="00550517"/>
    <w:rsid w:val="00550919"/>
    <w:rsid w:val="00550BA4"/>
    <w:rsid w:val="00550C15"/>
    <w:rsid w:val="0055221E"/>
    <w:rsid w:val="00552282"/>
    <w:rsid w:val="005522CF"/>
    <w:rsid w:val="00552880"/>
    <w:rsid w:val="00552982"/>
    <w:rsid w:val="00554183"/>
    <w:rsid w:val="00554EE1"/>
    <w:rsid w:val="00555240"/>
    <w:rsid w:val="0055537B"/>
    <w:rsid w:val="005557AA"/>
    <w:rsid w:val="00555C8D"/>
    <w:rsid w:val="00555EE0"/>
    <w:rsid w:val="005565E9"/>
    <w:rsid w:val="005568E8"/>
    <w:rsid w:val="00557009"/>
    <w:rsid w:val="00557179"/>
    <w:rsid w:val="005571EA"/>
    <w:rsid w:val="00557DEB"/>
    <w:rsid w:val="005602A6"/>
    <w:rsid w:val="00560430"/>
    <w:rsid w:val="00560551"/>
    <w:rsid w:val="00560AE9"/>
    <w:rsid w:val="00560BC8"/>
    <w:rsid w:val="00560C5C"/>
    <w:rsid w:val="00560E78"/>
    <w:rsid w:val="0056176E"/>
    <w:rsid w:val="00561784"/>
    <w:rsid w:val="0056182A"/>
    <w:rsid w:val="00561D18"/>
    <w:rsid w:val="0056274E"/>
    <w:rsid w:val="00562FBB"/>
    <w:rsid w:val="0056331D"/>
    <w:rsid w:val="00563750"/>
    <w:rsid w:val="00564335"/>
    <w:rsid w:val="005649DB"/>
    <w:rsid w:val="0056523B"/>
    <w:rsid w:val="005657DB"/>
    <w:rsid w:val="00566E95"/>
    <w:rsid w:val="00567898"/>
    <w:rsid w:val="0056792D"/>
    <w:rsid w:val="00567A30"/>
    <w:rsid w:val="00567F85"/>
    <w:rsid w:val="00567FD0"/>
    <w:rsid w:val="005700C1"/>
    <w:rsid w:val="0057025E"/>
    <w:rsid w:val="00570906"/>
    <w:rsid w:val="005711CE"/>
    <w:rsid w:val="00571E05"/>
    <w:rsid w:val="00572098"/>
    <w:rsid w:val="00572B26"/>
    <w:rsid w:val="00572D8E"/>
    <w:rsid w:val="005730A8"/>
    <w:rsid w:val="0057337E"/>
    <w:rsid w:val="00573AD4"/>
    <w:rsid w:val="00573B78"/>
    <w:rsid w:val="005744CF"/>
    <w:rsid w:val="00574501"/>
    <w:rsid w:val="00574532"/>
    <w:rsid w:val="005745B8"/>
    <w:rsid w:val="005745D8"/>
    <w:rsid w:val="00574B38"/>
    <w:rsid w:val="00575347"/>
    <w:rsid w:val="0057538F"/>
    <w:rsid w:val="00575428"/>
    <w:rsid w:val="00575650"/>
    <w:rsid w:val="0057567D"/>
    <w:rsid w:val="00575BD3"/>
    <w:rsid w:val="00575C0D"/>
    <w:rsid w:val="005768D7"/>
    <w:rsid w:val="00577271"/>
    <w:rsid w:val="005774A8"/>
    <w:rsid w:val="0057753A"/>
    <w:rsid w:val="005779F0"/>
    <w:rsid w:val="00577ED1"/>
    <w:rsid w:val="00580018"/>
    <w:rsid w:val="005802EB"/>
    <w:rsid w:val="00580880"/>
    <w:rsid w:val="005808D8"/>
    <w:rsid w:val="005810E0"/>
    <w:rsid w:val="00581403"/>
    <w:rsid w:val="0058142B"/>
    <w:rsid w:val="00581642"/>
    <w:rsid w:val="00581DA4"/>
    <w:rsid w:val="005823D9"/>
    <w:rsid w:val="0058301E"/>
    <w:rsid w:val="00583809"/>
    <w:rsid w:val="005839F3"/>
    <w:rsid w:val="00583BCF"/>
    <w:rsid w:val="00584399"/>
    <w:rsid w:val="005843E7"/>
    <w:rsid w:val="00584CC2"/>
    <w:rsid w:val="00584E6B"/>
    <w:rsid w:val="005851AE"/>
    <w:rsid w:val="00585606"/>
    <w:rsid w:val="005862B8"/>
    <w:rsid w:val="00586311"/>
    <w:rsid w:val="005867AD"/>
    <w:rsid w:val="005869EA"/>
    <w:rsid w:val="00586E86"/>
    <w:rsid w:val="0058706F"/>
    <w:rsid w:val="0058730F"/>
    <w:rsid w:val="005875CD"/>
    <w:rsid w:val="00587F37"/>
    <w:rsid w:val="00587FD0"/>
    <w:rsid w:val="00590512"/>
    <w:rsid w:val="00590585"/>
    <w:rsid w:val="00590897"/>
    <w:rsid w:val="00590B33"/>
    <w:rsid w:val="00590D90"/>
    <w:rsid w:val="00591E4B"/>
    <w:rsid w:val="0059273E"/>
    <w:rsid w:val="00593368"/>
    <w:rsid w:val="00593A5D"/>
    <w:rsid w:val="00593E90"/>
    <w:rsid w:val="00594012"/>
    <w:rsid w:val="00594597"/>
    <w:rsid w:val="005945F0"/>
    <w:rsid w:val="005948A4"/>
    <w:rsid w:val="00594B73"/>
    <w:rsid w:val="00595A4D"/>
    <w:rsid w:val="0059602F"/>
    <w:rsid w:val="00596146"/>
    <w:rsid w:val="0059636C"/>
    <w:rsid w:val="0059681B"/>
    <w:rsid w:val="005969F1"/>
    <w:rsid w:val="00596A5B"/>
    <w:rsid w:val="00597220"/>
    <w:rsid w:val="00597822"/>
    <w:rsid w:val="00597AA1"/>
    <w:rsid w:val="00597BAD"/>
    <w:rsid w:val="00597CA9"/>
    <w:rsid w:val="005A019E"/>
    <w:rsid w:val="005A05A4"/>
    <w:rsid w:val="005A0778"/>
    <w:rsid w:val="005A0832"/>
    <w:rsid w:val="005A09DB"/>
    <w:rsid w:val="005A0C7C"/>
    <w:rsid w:val="005A0DE7"/>
    <w:rsid w:val="005A2061"/>
    <w:rsid w:val="005A33EC"/>
    <w:rsid w:val="005A3A47"/>
    <w:rsid w:val="005A4016"/>
    <w:rsid w:val="005A44C8"/>
    <w:rsid w:val="005A50DA"/>
    <w:rsid w:val="005A559F"/>
    <w:rsid w:val="005A6387"/>
    <w:rsid w:val="005A6C22"/>
    <w:rsid w:val="005A6D52"/>
    <w:rsid w:val="005A77E5"/>
    <w:rsid w:val="005A7974"/>
    <w:rsid w:val="005A7A3B"/>
    <w:rsid w:val="005A7F72"/>
    <w:rsid w:val="005B0283"/>
    <w:rsid w:val="005B1A29"/>
    <w:rsid w:val="005B2040"/>
    <w:rsid w:val="005B2DB3"/>
    <w:rsid w:val="005B318C"/>
    <w:rsid w:val="005B34BE"/>
    <w:rsid w:val="005B42BD"/>
    <w:rsid w:val="005B5368"/>
    <w:rsid w:val="005B618D"/>
    <w:rsid w:val="005B6347"/>
    <w:rsid w:val="005B650D"/>
    <w:rsid w:val="005B7353"/>
    <w:rsid w:val="005B7CF5"/>
    <w:rsid w:val="005B7ED7"/>
    <w:rsid w:val="005C068F"/>
    <w:rsid w:val="005C07D2"/>
    <w:rsid w:val="005C07EA"/>
    <w:rsid w:val="005C0CBD"/>
    <w:rsid w:val="005C22C6"/>
    <w:rsid w:val="005C26A2"/>
    <w:rsid w:val="005C2B33"/>
    <w:rsid w:val="005C2CCB"/>
    <w:rsid w:val="005C38FE"/>
    <w:rsid w:val="005C3DA2"/>
    <w:rsid w:val="005C46D4"/>
    <w:rsid w:val="005C4F1C"/>
    <w:rsid w:val="005C5B0B"/>
    <w:rsid w:val="005C5B93"/>
    <w:rsid w:val="005C5C6A"/>
    <w:rsid w:val="005C60C5"/>
    <w:rsid w:val="005C61CD"/>
    <w:rsid w:val="005C68FF"/>
    <w:rsid w:val="005C7299"/>
    <w:rsid w:val="005C7874"/>
    <w:rsid w:val="005C7CC6"/>
    <w:rsid w:val="005C7FE4"/>
    <w:rsid w:val="005D1014"/>
    <w:rsid w:val="005D149A"/>
    <w:rsid w:val="005D14E1"/>
    <w:rsid w:val="005D19A6"/>
    <w:rsid w:val="005D1A6D"/>
    <w:rsid w:val="005D1F90"/>
    <w:rsid w:val="005D2421"/>
    <w:rsid w:val="005D2EEA"/>
    <w:rsid w:val="005D3357"/>
    <w:rsid w:val="005D3552"/>
    <w:rsid w:val="005D382E"/>
    <w:rsid w:val="005D3A0B"/>
    <w:rsid w:val="005D3D15"/>
    <w:rsid w:val="005D492D"/>
    <w:rsid w:val="005D49E9"/>
    <w:rsid w:val="005D4DF0"/>
    <w:rsid w:val="005D502E"/>
    <w:rsid w:val="005D51FB"/>
    <w:rsid w:val="005D5210"/>
    <w:rsid w:val="005D5AFE"/>
    <w:rsid w:val="005D655C"/>
    <w:rsid w:val="005D656B"/>
    <w:rsid w:val="005D6F96"/>
    <w:rsid w:val="005D7288"/>
    <w:rsid w:val="005D73F0"/>
    <w:rsid w:val="005E0327"/>
    <w:rsid w:val="005E0404"/>
    <w:rsid w:val="005E089E"/>
    <w:rsid w:val="005E0C48"/>
    <w:rsid w:val="005E1238"/>
    <w:rsid w:val="005E1296"/>
    <w:rsid w:val="005E2136"/>
    <w:rsid w:val="005E227F"/>
    <w:rsid w:val="005E2503"/>
    <w:rsid w:val="005E26FE"/>
    <w:rsid w:val="005E2820"/>
    <w:rsid w:val="005E2ED4"/>
    <w:rsid w:val="005E331E"/>
    <w:rsid w:val="005E3A5E"/>
    <w:rsid w:val="005E5703"/>
    <w:rsid w:val="005E5766"/>
    <w:rsid w:val="005E600F"/>
    <w:rsid w:val="005E6254"/>
    <w:rsid w:val="005E662B"/>
    <w:rsid w:val="005E66A4"/>
    <w:rsid w:val="005E672B"/>
    <w:rsid w:val="005E6B57"/>
    <w:rsid w:val="005E740C"/>
    <w:rsid w:val="005E75B4"/>
    <w:rsid w:val="005E784F"/>
    <w:rsid w:val="005E7A5B"/>
    <w:rsid w:val="005E7F5D"/>
    <w:rsid w:val="005F0024"/>
    <w:rsid w:val="005F0CE0"/>
    <w:rsid w:val="005F1A5D"/>
    <w:rsid w:val="005F1FF7"/>
    <w:rsid w:val="005F2433"/>
    <w:rsid w:val="005F2769"/>
    <w:rsid w:val="005F2C15"/>
    <w:rsid w:val="005F3D18"/>
    <w:rsid w:val="005F4045"/>
    <w:rsid w:val="005F40F0"/>
    <w:rsid w:val="005F449E"/>
    <w:rsid w:val="005F45FE"/>
    <w:rsid w:val="005F4E67"/>
    <w:rsid w:val="005F578D"/>
    <w:rsid w:val="005F57B5"/>
    <w:rsid w:val="005F628E"/>
    <w:rsid w:val="005F64B3"/>
    <w:rsid w:val="005F6E63"/>
    <w:rsid w:val="005F6E6A"/>
    <w:rsid w:val="005F7127"/>
    <w:rsid w:val="005F7186"/>
    <w:rsid w:val="005F731E"/>
    <w:rsid w:val="005F7620"/>
    <w:rsid w:val="005F77F2"/>
    <w:rsid w:val="00600906"/>
    <w:rsid w:val="0060099E"/>
    <w:rsid w:val="00600C12"/>
    <w:rsid w:val="00600C5B"/>
    <w:rsid w:val="00600D1E"/>
    <w:rsid w:val="00600E84"/>
    <w:rsid w:val="00600FA9"/>
    <w:rsid w:val="00600FF0"/>
    <w:rsid w:val="00602757"/>
    <w:rsid w:val="00602815"/>
    <w:rsid w:val="00602A68"/>
    <w:rsid w:val="00602C5E"/>
    <w:rsid w:val="006030CC"/>
    <w:rsid w:val="00603DA9"/>
    <w:rsid w:val="00603DFE"/>
    <w:rsid w:val="00603E00"/>
    <w:rsid w:val="00604275"/>
    <w:rsid w:val="00604D8B"/>
    <w:rsid w:val="00605173"/>
    <w:rsid w:val="006052EF"/>
    <w:rsid w:val="00605819"/>
    <w:rsid w:val="00605A1B"/>
    <w:rsid w:val="00605A8C"/>
    <w:rsid w:val="00605E09"/>
    <w:rsid w:val="00605F29"/>
    <w:rsid w:val="00606070"/>
    <w:rsid w:val="006073AE"/>
    <w:rsid w:val="0060741B"/>
    <w:rsid w:val="0061016E"/>
    <w:rsid w:val="00610536"/>
    <w:rsid w:val="00610E9A"/>
    <w:rsid w:val="00611414"/>
    <w:rsid w:val="006123D1"/>
    <w:rsid w:val="0061250F"/>
    <w:rsid w:val="00612864"/>
    <w:rsid w:val="00612C56"/>
    <w:rsid w:val="006133AC"/>
    <w:rsid w:val="00613FA9"/>
    <w:rsid w:val="00613FB8"/>
    <w:rsid w:val="00613FF9"/>
    <w:rsid w:val="00614A3E"/>
    <w:rsid w:val="0061504A"/>
    <w:rsid w:val="006150F8"/>
    <w:rsid w:val="006152B2"/>
    <w:rsid w:val="006156EA"/>
    <w:rsid w:val="00615B04"/>
    <w:rsid w:val="006169D8"/>
    <w:rsid w:val="00616F81"/>
    <w:rsid w:val="00617267"/>
    <w:rsid w:val="00620043"/>
    <w:rsid w:val="0062004A"/>
    <w:rsid w:val="0062034E"/>
    <w:rsid w:val="006208B2"/>
    <w:rsid w:val="006214B1"/>
    <w:rsid w:val="006218DF"/>
    <w:rsid w:val="006220F3"/>
    <w:rsid w:val="006228CD"/>
    <w:rsid w:val="00622F10"/>
    <w:rsid w:val="0062329F"/>
    <w:rsid w:val="00624209"/>
    <w:rsid w:val="00624405"/>
    <w:rsid w:val="00624B79"/>
    <w:rsid w:val="00625006"/>
    <w:rsid w:val="006252A3"/>
    <w:rsid w:val="006257EC"/>
    <w:rsid w:val="006258E1"/>
    <w:rsid w:val="00625EF1"/>
    <w:rsid w:val="00626018"/>
    <w:rsid w:val="00626450"/>
    <w:rsid w:val="00626C68"/>
    <w:rsid w:val="00626DDD"/>
    <w:rsid w:val="0062707D"/>
    <w:rsid w:val="006271D8"/>
    <w:rsid w:val="00627516"/>
    <w:rsid w:val="0062786A"/>
    <w:rsid w:val="00627C49"/>
    <w:rsid w:val="00627D1E"/>
    <w:rsid w:val="00630620"/>
    <w:rsid w:val="00630B23"/>
    <w:rsid w:val="00631631"/>
    <w:rsid w:val="00631679"/>
    <w:rsid w:val="00631AFF"/>
    <w:rsid w:val="00631C15"/>
    <w:rsid w:val="00632298"/>
    <w:rsid w:val="006326CD"/>
    <w:rsid w:val="0063322B"/>
    <w:rsid w:val="006335AB"/>
    <w:rsid w:val="00633B9B"/>
    <w:rsid w:val="00633E99"/>
    <w:rsid w:val="006345DA"/>
    <w:rsid w:val="00634C72"/>
    <w:rsid w:val="00634CB1"/>
    <w:rsid w:val="006356B4"/>
    <w:rsid w:val="006368F6"/>
    <w:rsid w:val="0063697D"/>
    <w:rsid w:val="00636991"/>
    <w:rsid w:val="00636FAF"/>
    <w:rsid w:val="00636FEA"/>
    <w:rsid w:val="0063786B"/>
    <w:rsid w:val="006378C1"/>
    <w:rsid w:val="00637957"/>
    <w:rsid w:val="00637A9D"/>
    <w:rsid w:val="00637ADD"/>
    <w:rsid w:val="00637F02"/>
    <w:rsid w:val="006400FC"/>
    <w:rsid w:val="006401E2"/>
    <w:rsid w:val="00640557"/>
    <w:rsid w:val="006406E9"/>
    <w:rsid w:val="0064130A"/>
    <w:rsid w:val="00641615"/>
    <w:rsid w:val="0064206D"/>
    <w:rsid w:val="0064211B"/>
    <w:rsid w:val="0064267A"/>
    <w:rsid w:val="00642CE4"/>
    <w:rsid w:val="00642E30"/>
    <w:rsid w:val="00642EB4"/>
    <w:rsid w:val="0064327F"/>
    <w:rsid w:val="00643D7C"/>
    <w:rsid w:val="00644B87"/>
    <w:rsid w:val="00644E7C"/>
    <w:rsid w:val="0064504E"/>
    <w:rsid w:val="00645374"/>
    <w:rsid w:val="00645627"/>
    <w:rsid w:val="006456A3"/>
    <w:rsid w:val="006464BF"/>
    <w:rsid w:val="006466F2"/>
    <w:rsid w:val="00646835"/>
    <w:rsid w:val="0064692D"/>
    <w:rsid w:val="00646942"/>
    <w:rsid w:val="00646A84"/>
    <w:rsid w:val="00647615"/>
    <w:rsid w:val="006477AC"/>
    <w:rsid w:val="00650139"/>
    <w:rsid w:val="00650BD3"/>
    <w:rsid w:val="0065119B"/>
    <w:rsid w:val="006513E8"/>
    <w:rsid w:val="00651852"/>
    <w:rsid w:val="00651A33"/>
    <w:rsid w:val="00651CCB"/>
    <w:rsid w:val="00651CD2"/>
    <w:rsid w:val="006520D1"/>
    <w:rsid w:val="006521CA"/>
    <w:rsid w:val="006523B7"/>
    <w:rsid w:val="00652441"/>
    <w:rsid w:val="00652561"/>
    <w:rsid w:val="006525A8"/>
    <w:rsid w:val="0065274B"/>
    <w:rsid w:val="00652A45"/>
    <w:rsid w:val="0065328D"/>
    <w:rsid w:val="00653296"/>
    <w:rsid w:val="0065329F"/>
    <w:rsid w:val="00653F2C"/>
    <w:rsid w:val="00655CE5"/>
    <w:rsid w:val="00656357"/>
    <w:rsid w:val="00656430"/>
    <w:rsid w:val="00656FA8"/>
    <w:rsid w:val="006571D3"/>
    <w:rsid w:val="0065721B"/>
    <w:rsid w:val="00657752"/>
    <w:rsid w:val="006577E2"/>
    <w:rsid w:val="00657C7B"/>
    <w:rsid w:val="00660337"/>
    <w:rsid w:val="006603BE"/>
    <w:rsid w:val="00660ED0"/>
    <w:rsid w:val="00660EEF"/>
    <w:rsid w:val="006617D3"/>
    <w:rsid w:val="0066181D"/>
    <w:rsid w:val="00661CAD"/>
    <w:rsid w:val="00661DB0"/>
    <w:rsid w:val="00662100"/>
    <w:rsid w:val="006621CA"/>
    <w:rsid w:val="006635D5"/>
    <w:rsid w:val="006637FA"/>
    <w:rsid w:val="006639C5"/>
    <w:rsid w:val="006640EE"/>
    <w:rsid w:val="00664A98"/>
    <w:rsid w:val="0066560F"/>
    <w:rsid w:val="0066564E"/>
    <w:rsid w:val="00665AA0"/>
    <w:rsid w:val="00666220"/>
    <w:rsid w:val="006664E2"/>
    <w:rsid w:val="0066692B"/>
    <w:rsid w:val="0066693B"/>
    <w:rsid w:val="00666CBD"/>
    <w:rsid w:val="00670232"/>
    <w:rsid w:val="00670567"/>
    <w:rsid w:val="00670774"/>
    <w:rsid w:val="00670B1F"/>
    <w:rsid w:val="00670B79"/>
    <w:rsid w:val="00670F8C"/>
    <w:rsid w:val="00671299"/>
    <w:rsid w:val="00671B98"/>
    <w:rsid w:val="00671C5D"/>
    <w:rsid w:val="00671CC2"/>
    <w:rsid w:val="00672312"/>
    <w:rsid w:val="00672502"/>
    <w:rsid w:val="00672843"/>
    <w:rsid w:val="0067326D"/>
    <w:rsid w:val="006732F2"/>
    <w:rsid w:val="00673472"/>
    <w:rsid w:val="006735F1"/>
    <w:rsid w:val="006737A2"/>
    <w:rsid w:val="00673B89"/>
    <w:rsid w:val="006749E4"/>
    <w:rsid w:val="006749E8"/>
    <w:rsid w:val="00675CAD"/>
    <w:rsid w:val="00675F73"/>
    <w:rsid w:val="006765BE"/>
    <w:rsid w:val="0067756A"/>
    <w:rsid w:val="00680D51"/>
    <w:rsid w:val="006815A4"/>
    <w:rsid w:val="00681928"/>
    <w:rsid w:val="00681F49"/>
    <w:rsid w:val="00681F99"/>
    <w:rsid w:val="0068200B"/>
    <w:rsid w:val="00682047"/>
    <w:rsid w:val="00682C81"/>
    <w:rsid w:val="00682F4A"/>
    <w:rsid w:val="006830CC"/>
    <w:rsid w:val="006835F4"/>
    <w:rsid w:val="006836CA"/>
    <w:rsid w:val="00684C7B"/>
    <w:rsid w:val="006853DA"/>
    <w:rsid w:val="00685AB8"/>
    <w:rsid w:val="00685FD8"/>
    <w:rsid w:val="00685FE6"/>
    <w:rsid w:val="006863D5"/>
    <w:rsid w:val="006865B2"/>
    <w:rsid w:val="006866A5"/>
    <w:rsid w:val="00686B8A"/>
    <w:rsid w:val="00686E9A"/>
    <w:rsid w:val="00687097"/>
    <w:rsid w:val="00687913"/>
    <w:rsid w:val="00687B5D"/>
    <w:rsid w:val="00687FE7"/>
    <w:rsid w:val="00690355"/>
    <w:rsid w:val="00690B28"/>
    <w:rsid w:val="00690C04"/>
    <w:rsid w:val="00691863"/>
    <w:rsid w:val="00691C53"/>
    <w:rsid w:val="006928FF"/>
    <w:rsid w:val="00693CD3"/>
    <w:rsid w:val="00694880"/>
    <w:rsid w:val="00694D0F"/>
    <w:rsid w:val="006950A2"/>
    <w:rsid w:val="006969A4"/>
    <w:rsid w:val="00696D11"/>
    <w:rsid w:val="00697293"/>
    <w:rsid w:val="006978A0"/>
    <w:rsid w:val="00697AF4"/>
    <w:rsid w:val="006A0945"/>
    <w:rsid w:val="006A0C72"/>
    <w:rsid w:val="006A170C"/>
    <w:rsid w:val="006A17F2"/>
    <w:rsid w:val="006A2124"/>
    <w:rsid w:val="006A2308"/>
    <w:rsid w:val="006A23DA"/>
    <w:rsid w:val="006A2478"/>
    <w:rsid w:val="006A2583"/>
    <w:rsid w:val="006A2946"/>
    <w:rsid w:val="006A2A30"/>
    <w:rsid w:val="006A2B9C"/>
    <w:rsid w:val="006A2BB0"/>
    <w:rsid w:val="006A2DA8"/>
    <w:rsid w:val="006A2F2C"/>
    <w:rsid w:val="006A3601"/>
    <w:rsid w:val="006A3730"/>
    <w:rsid w:val="006A3B0D"/>
    <w:rsid w:val="006A3B99"/>
    <w:rsid w:val="006A41BC"/>
    <w:rsid w:val="006A457A"/>
    <w:rsid w:val="006A4E14"/>
    <w:rsid w:val="006A549F"/>
    <w:rsid w:val="006A5745"/>
    <w:rsid w:val="006A5B01"/>
    <w:rsid w:val="006A5D9B"/>
    <w:rsid w:val="006A6587"/>
    <w:rsid w:val="006A6809"/>
    <w:rsid w:val="006A68E2"/>
    <w:rsid w:val="006A68ED"/>
    <w:rsid w:val="006A70FF"/>
    <w:rsid w:val="006A76A9"/>
    <w:rsid w:val="006A77F9"/>
    <w:rsid w:val="006A7D06"/>
    <w:rsid w:val="006A7DF0"/>
    <w:rsid w:val="006A7E42"/>
    <w:rsid w:val="006A7E6D"/>
    <w:rsid w:val="006B0963"/>
    <w:rsid w:val="006B0AA9"/>
    <w:rsid w:val="006B0D46"/>
    <w:rsid w:val="006B184D"/>
    <w:rsid w:val="006B1D48"/>
    <w:rsid w:val="006B2DED"/>
    <w:rsid w:val="006B3059"/>
    <w:rsid w:val="006B3489"/>
    <w:rsid w:val="006B35F7"/>
    <w:rsid w:val="006B3B08"/>
    <w:rsid w:val="006B3D99"/>
    <w:rsid w:val="006B40D5"/>
    <w:rsid w:val="006B4577"/>
    <w:rsid w:val="006B49AA"/>
    <w:rsid w:val="006B5400"/>
    <w:rsid w:val="006B5A8E"/>
    <w:rsid w:val="006B5EB0"/>
    <w:rsid w:val="006B60C6"/>
    <w:rsid w:val="006B6517"/>
    <w:rsid w:val="006B665A"/>
    <w:rsid w:val="006B678C"/>
    <w:rsid w:val="006B6826"/>
    <w:rsid w:val="006B6FB4"/>
    <w:rsid w:val="006B7A65"/>
    <w:rsid w:val="006B7C0F"/>
    <w:rsid w:val="006B7E7F"/>
    <w:rsid w:val="006C0229"/>
    <w:rsid w:val="006C0513"/>
    <w:rsid w:val="006C09F7"/>
    <w:rsid w:val="006C10F0"/>
    <w:rsid w:val="006C16A4"/>
    <w:rsid w:val="006C1D6F"/>
    <w:rsid w:val="006C2F6D"/>
    <w:rsid w:val="006C33C9"/>
    <w:rsid w:val="006C350B"/>
    <w:rsid w:val="006C3B88"/>
    <w:rsid w:val="006C4344"/>
    <w:rsid w:val="006C4932"/>
    <w:rsid w:val="006C5006"/>
    <w:rsid w:val="006C51D0"/>
    <w:rsid w:val="006C5BFF"/>
    <w:rsid w:val="006C5DAA"/>
    <w:rsid w:val="006C5F0B"/>
    <w:rsid w:val="006C6236"/>
    <w:rsid w:val="006C64B9"/>
    <w:rsid w:val="006C6655"/>
    <w:rsid w:val="006C6CAB"/>
    <w:rsid w:val="006C6E27"/>
    <w:rsid w:val="006D0362"/>
    <w:rsid w:val="006D066F"/>
    <w:rsid w:val="006D08DC"/>
    <w:rsid w:val="006D08E3"/>
    <w:rsid w:val="006D0A74"/>
    <w:rsid w:val="006D0E27"/>
    <w:rsid w:val="006D1098"/>
    <w:rsid w:val="006D1720"/>
    <w:rsid w:val="006D1C81"/>
    <w:rsid w:val="006D1F5A"/>
    <w:rsid w:val="006D1F74"/>
    <w:rsid w:val="006D2BCD"/>
    <w:rsid w:val="006D34F2"/>
    <w:rsid w:val="006D38CD"/>
    <w:rsid w:val="006D3F90"/>
    <w:rsid w:val="006D40B4"/>
    <w:rsid w:val="006D422C"/>
    <w:rsid w:val="006D4A9A"/>
    <w:rsid w:val="006D4E5F"/>
    <w:rsid w:val="006D4EB0"/>
    <w:rsid w:val="006D533B"/>
    <w:rsid w:val="006D53D1"/>
    <w:rsid w:val="006D5DCB"/>
    <w:rsid w:val="006D6121"/>
    <w:rsid w:val="006D64A1"/>
    <w:rsid w:val="006D670B"/>
    <w:rsid w:val="006D67F3"/>
    <w:rsid w:val="006D6DBC"/>
    <w:rsid w:val="006D7D52"/>
    <w:rsid w:val="006D7E7F"/>
    <w:rsid w:val="006D7F3A"/>
    <w:rsid w:val="006E02DC"/>
    <w:rsid w:val="006E09DF"/>
    <w:rsid w:val="006E0B17"/>
    <w:rsid w:val="006E1633"/>
    <w:rsid w:val="006E1D81"/>
    <w:rsid w:val="006E26F7"/>
    <w:rsid w:val="006E2D9E"/>
    <w:rsid w:val="006E3049"/>
    <w:rsid w:val="006E3769"/>
    <w:rsid w:val="006E3801"/>
    <w:rsid w:val="006E380B"/>
    <w:rsid w:val="006E383C"/>
    <w:rsid w:val="006E4398"/>
    <w:rsid w:val="006E439E"/>
    <w:rsid w:val="006E4D02"/>
    <w:rsid w:val="006E594D"/>
    <w:rsid w:val="006E64A2"/>
    <w:rsid w:val="006E6C23"/>
    <w:rsid w:val="006E6DBD"/>
    <w:rsid w:val="006E7840"/>
    <w:rsid w:val="006E7E84"/>
    <w:rsid w:val="006E7F08"/>
    <w:rsid w:val="006F0550"/>
    <w:rsid w:val="006F0A1E"/>
    <w:rsid w:val="006F1354"/>
    <w:rsid w:val="006F1864"/>
    <w:rsid w:val="006F1B28"/>
    <w:rsid w:val="006F2B83"/>
    <w:rsid w:val="006F2FE8"/>
    <w:rsid w:val="006F302A"/>
    <w:rsid w:val="006F38C1"/>
    <w:rsid w:val="006F3BC1"/>
    <w:rsid w:val="006F423F"/>
    <w:rsid w:val="006F42B3"/>
    <w:rsid w:val="006F43FA"/>
    <w:rsid w:val="006F4D04"/>
    <w:rsid w:val="006F5209"/>
    <w:rsid w:val="006F55DF"/>
    <w:rsid w:val="006F5718"/>
    <w:rsid w:val="006F5727"/>
    <w:rsid w:val="006F651E"/>
    <w:rsid w:val="006F6628"/>
    <w:rsid w:val="006F6BCC"/>
    <w:rsid w:val="006F6FAB"/>
    <w:rsid w:val="006F7DFC"/>
    <w:rsid w:val="00700540"/>
    <w:rsid w:val="00700F57"/>
    <w:rsid w:val="00701113"/>
    <w:rsid w:val="00701770"/>
    <w:rsid w:val="00702001"/>
    <w:rsid w:val="00702DA6"/>
    <w:rsid w:val="00702E81"/>
    <w:rsid w:val="0070302E"/>
    <w:rsid w:val="007031A2"/>
    <w:rsid w:val="00703A63"/>
    <w:rsid w:val="00703E67"/>
    <w:rsid w:val="007041AC"/>
    <w:rsid w:val="0070443E"/>
    <w:rsid w:val="0070444A"/>
    <w:rsid w:val="007045E0"/>
    <w:rsid w:val="00704736"/>
    <w:rsid w:val="00704A23"/>
    <w:rsid w:val="00704A9C"/>
    <w:rsid w:val="007051EA"/>
    <w:rsid w:val="007056F9"/>
    <w:rsid w:val="0070598C"/>
    <w:rsid w:val="00705CF6"/>
    <w:rsid w:val="007061CB"/>
    <w:rsid w:val="007063CF"/>
    <w:rsid w:val="00706FFB"/>
    <w:rsid w:val="007071C0"/>
    <w:rsid w:val="007071CB"/>
    <w:rsid w:val="00707E71"/>
    <w:rsid w:val="00710051"/>
    <w:rsid w:val="0071017F"/>
    <w:rsid w:val="00710CE3"/>
    <w:rsid w:val="00710E63"/>
    <w:rsid w:val="007113DD"/>
    <w:rsid w:val="00711DE1"/>
    <w:rsid w:val="007120F4"/>
    <w:rsid w:val="007121C8"/>
    <w:rsid w:val="00712D71"/>
    <w:rsid w:val="00712E28"/>
    <w:rsid w:val="007130A4"/>
    <w:rsid w:val="007135D5"/>
    <w:rsid w:val="0071448E"/>
    <w:rsid w:val="00714525"/>
    <w:rsid w:val="00714A71"/>
    <w:rsid w:val="007150CF"/>
    <w:rsid w:val="007150E4"/>
    <w:rsid w:val="007152D5"/>
    <w:rsid w:val="00715CB7"/>
    <w:rsid w:val="0071605A"/>
    <w:rsid w:val="007163A1"/>
    <w:rsid w:val="00716503"/>
    <w:rsid w:val="0071656B"/>
    <w:rsid w:val="00716778"/>
    <w:rsid w:val="00717161"/>
    <w:rsid w:val="00717233"/>
    <w:rsid w:val="0071755B"/>
    <w:rsid w:val="00717565"/>
    <w:rsid w:val="00717F3E"/>
    <w:rsid w:val="00720180"/>
    <w:rsid w:val="0072024D"/>
    <w:rsid w:val="00720D78"/>
    <w:rsid w:val="00721432"/>
    <w:rsid w:val="007218BD"/>
    <w:rsid w:val="00721C90"/>
    <w:rsid w:val="007220B0"/>
    <w:rsid w:val="007222DD"/>
    <w:rsid w:val="00722727"/>
    <w:rsid w:val="0072282B"/>
    <w:rsid w:val="00722F32"/>
    <w:rsid w:val="0072338B"/>
    <w:rsid w:val="00723C58"/>
    <w:rsid w:val="00724293"/>
    <w:rsid w:val="007261D7"/>
    <w:rsid w:val="0072627D"/>
    <w:rsid w:val="0072646D"/>
    <w:rsid w:val="00727313"/>
    <w:rsid w:val="00727FA4"/>
    <w:rsid w:val="0073015B"/>
    <w:rsid w:val="007303ED"/>
    <w:rsid w:val="00730A4F"/>
    <w:rsid w:val="00730AE2"/>
    <w:rsid w:val="007316F6"/>
    <w:rsid w:val="007317C8"/>
    <w:rsid w:val="00731A8C"/>
    <w:rsid w:val="00731F0C"/>
    <w:rsid w:val="0073239F"/>
    <w:rsid w:val="007331F0"/>
    <w:rsid w:val="0073352E"/>
    <w:rsid w:val="00733606"/>
    <w:rsid w:val="00733AEC"/>
    <w:rsid w:val="00733B26"/>
    <w:rsid w:val="00733FAC"/>
    <w:rsid w:val="00733FBF"/>
    <w:rsid w:val="007342F9"/>
    <w:rsid w:val="00734D41"/>
    <w:rsid w:val="007354F9"/>
    <w:rsid w:val="00735F57"/>
    <w:rsid w:val="007361DC"/>
    <w:rsid w:val="00736900"/>
    <w:rsid w:val="00736FFC"/>
    <w:rsid w:val="00737C78"/>
    <w:rsid w:val="0074009A"/>
    <w:rsid w:val="0074124F"/>
    <w:rsid w:val="0074134B"/>
    <w:rsid w:val="00741768"/>
    <w:rsid w:val="007417EF"/>
    <w:rsid w:val="00741AC3"/>
    <w:rsid w:val="007422B6"/>
    <w:rsid w:val="0074237E"/>
    <w:rsid w:val="00742A7E"/>
    <w:rsid w:val="00743AE0"/>
    <w:rsid w:val="00744A27"/>
    <w:rsid w:val="00744BDC"/>
    <w:rsid w:val="00744E89"/>
    <w:rsid w:val="007459A5"/>
    <w:rsid w:val="00745CAF"/>
    <w:rsid w:val="007460B0"/>
    <w:rsid w:val="007467E8"/>
    <w:rsid w:val="00746920"/>
    <w:rsid w:val="00746A94"/>
    <w:rsid w:val="00746CD9"/>
    <w:rsid w:val="00746E95"/>
    <w:rsid w:val="00747111"/>
    <w:rsid w:val="007472FA"/>
    <w:rsid w:val="00747666"/>
    <w:rsid w:val="00747941"/>
    <w:rsid w:val="00747A55"/>
    <w:rsid w:val="00747BA4"/>
    <w:rsid w:val="00747D8B"/>
    <w:rsid w:val="00747FE8"/>
    <w:rsid w:val="00750D7A"/>
    <w:rsid w:val="007511DD"/>
    <w:rsid w:val="007513CF"/>
    <w:rsid w:val="0075149B"/>
    <w:rsid w:val="0075213B"/>
    <w:rsid w:val="00752C9B"/>
    <w:rsid w:val="0075338E"/>
    <w:rsid w:val="00753816"/>
    <w:rsid w:val="00753B9E"/>
    <w:rsid w:val="00754067"/>
    <w:rsid w:val="007540A4"/>
    <w:rsid w:val="00754BA7"/>
    <w:rsid w:val="00754D5D"/>
    <w:rsid w:val="007552B5"/>
    <w:rsid w:val="0075579E"/>
    <w:rsid w:val="0075596E"/>
    <w:rsid w:val="0075681F"/>
    <w:rsid w:val="00756917"/>
    <w:rsid w:val="00756F9B"/>
    <w:rsid w:val="00757812"/>
    <w:rsid w:val="0075785B"/>
    <w:rsid w:val="00757FB6"/>
    <w:rsid w:val="00760250"/>
    <w:rsid w:val="00760978"/>
    <w:rsid w:val="00761036"/>
    <w:rsid w:val="007612DB"/>
    <w:rsid w:val="007613A3"/>
    <w:rsid w:val="0076194C"/>
    <w:rsid w:val="00761F02"/>
    <w:rsid w:val="00762F01"/>
    <w:rsid w:val="007638A3"/>
    <w:rsid w:val="00764433"/>
    <w:rsid w:val="00764495"/>
    <w:rsid w:val="00765A4A"/>
    <w:rsid w:val="00766136"/>
    <w:rsid w:val="007662D3"/>
    <w:rsid w:val="0076642A"/>
    <w:rsid w:val="00766AFC"/>
    <w:rsid w:val="00766DE6"/>
    <w:rsid w:val="00767199"/>
    <w:rsid w:val="0076788F"/>
    <w:rsid w:val="00767915"/>
    <w:rsid w:val="00770451"/>
    <w:rsid w:val="00770524"/>
    <w:rsid w:val="007713E1"/>
    <w:rsid w:val="00771646"/>
    <w:rsid w:val="00771FFD"/>
    <w:rsid w:val="00772865"/>
    <w:rsid w:val="007732EA"/>
    <w:rsid w:val="0077399D"/>
    <w:rsid w:val="007743B5"/>
    <w:rsid w:val="0077475B"/>
    <w:rsid w:val="00774C5A"/>
    <w:rsid w:val="00775B9E"/>
    <w:rsid w:val="00775D9A"/>
    <w:rsid w:val="007764C4"/>
    <w:rsid w:val="00776C42"/>
    <w:rsid w:val="00776DAB"/>
    <w:rsid w:val="0077743F"/>
    <w:rsid w:val="00777BB0"/>
    <w:rsid w:val="00777CA6"/>
    <w:rsid w:val="0078051D"/>
    <w:rsid w:val="007814EB"/>
    <w:rsid w:val="007815E2"/>
    <w:rsid w:val="00781EC1"/>
    <w:rsid w:val="00782475"/>
    <w:rsid w:val="00782931"/>
    <w:rsid w:val="0078300D"/>
    <w:rsid w:val="007831B1"/>
    <w:rsid w:val="00783D6C"/>
    <w:rsid w:val="007858BF"/>
    <w:rsid w:val="00785BC5"/>
    <w:rsid w:val="00786BAE"/>
    <w:rsid w:val="00786EFB"/>
    <w:rsid w:val="0078704C"/>
    <w:rsid w:val="007870A3"/>
    <w:rsid w:val="007870BE"/>
    <w:rsid w:val="0078784E"/>
    <w:rsid w:val="00787F5F"/>
    <w:rsid w:val="007904EF"/>
    <w:rsid w:val="00790580"/>
    <w:rsid w:val="00790EEA"/>
    <w:rsid w:val="00791735"/>
    <w:rsid w:val="007919D8"/>
    <w:rsid w:val="00792083"/>
    <w:rsid w:val="0079324E"/>
    <w:rsid w:val="007933E0"/>
    <w:rsid w:val="0079640C"/>
    <w:rsid w:val="007965D3"/>
    <w:rsid w:val="007968F6"/>
    <w:rsid w:val="00797298"/>
    <w:rsid w:val="00797F2E"/>
    <w:rsid w:val="007A0933"/>
    <w:rsid w:val="007A0F7E"/>
    <w:rsid w:val="007A15AD"/>
    <w:rsid w:val="007A1E5D"/>
    <w:rsid w:val="007A27EB"/>
    <w:rsid w:val="007A283E"/>
    <w:rsid w:val="007A31BD"/>
    <w:rsid w:val="007A347F"/>
    <w:rsid w:val="007A3711"/>
    <w:rsid w:val="007A3EC4"/>
    <w:rsid w:val="007A4450"/>
    <w:rsid w:val="007A44B9"/>
    <w:rsid w:val="007A4BE4"/>
    <w:rsid w:val="007A5925"/>
    <w:rsid w:val="007A5C0D"/>
    <w:rsid w:val="007A60E2"/>
    <w:rsid w:val="007A68B7"/>
    <w:rsid w:val="007A6A07"/>
    <w:rsid w:val="007A6D88"/>
    <w:rsid w:val="007A6DBA"/>
    <w:rsid w:val="007A7009"/>
    <w:rsid w:val="007A73ED"/>
    <w:rsid w:val="007A7586"/>
    <w:rsid w:val="007A76A2"/>
    <w:rsid w:val="007A77E5"/>
    <w:rsid w:val="007A794A"/>
    <w:rsid w:val="007A7A20"/>
    <w:rsid w:val="007B16D7"/>
    <w:rsid w:val="007B1B17"/>
    <w:rsid w:val="007B23DF"/>
    <w:rsid w:val="007B30E2"/>
    <w:rsid w:val="007B3BFE"/>
    <w:rsid w:val="007B3EAF"/>
    <w:rsid w:val="007B4F49"/>
    <w:rsid w:val="007B50BD"/>
    <w:rsid w:val="007B581B"/>
    <w:rsid w:val="007B5B78"/>
    <w:rsid w:val="007B5C29"/>
    <w:rsid w:val="007B6117"/>
    <w:rsid w:val="007B71D2"/>
    <w:rsid w:val="007B740D"/>
    <w:rsid w:val="007B7A68"/>
    <w:rsid w:val="007C01D9"/>
    <w:rsid w:val="007C04BF"/>
    <w:rsid w:val="007C0640"/>
    <w:rsid w:val="007C0A30"/>
    <w:rsid w:val="007C0AE7"/>
    <w:rsid w:val="007C0D65"/>
    <w:rsid w:val="007C10BA"/>
    <w:rsid w:val="007C169A"/>
    <w:rsid w:val="007C1E50"/>
    <w:rsid w:val="007C265C"/>
    <w:rsid w:val="007C2947"/>
    <w:rsid w:val="007C2E19"/>
    <w:rsid w:val="007C3DC6"/>
    <w:rsid w:val="007C450E"/>
    <w:rsid w:val="007C4B27"/>
    <w:rsid w:val="007C5097"/>
    <w:rsid w:val="007C5221"/>
    <w:rsid w:val="007C5317"/>
    <w:rsid w:val="007C5FA2"/>
    <w:rsid w:val="007C638B"/>
    <w:rsid w:val="007C673B"/>
    <w:rsid w:val="007C788B"/>
    <w:rsid w:val="007C7F9D"/>
    <w:rsid w:val="007D00B8"/>
    <w:rsid w:val="007D03B6"/>
    <w:rsid w:val="007D0622"/>
    <w:rsid w:val="007D0BD8"/>
    <w:rsid w:val="007D0E0B"/>
    <w:rsid w:val="007D0E0F"/>
    <w:rsid w:val="007D17B8"/>
    <w:rsid w:val="007D192B"/>
    <w:rsid w:val="007D1988"/>
    <w:rsid w:val="007D1E10"/>
    <w:rsid w:val="007D2317"/>
    <w:rsid w:val="007D2F05"/>
    <w:rsid w:val="007D3322"/>
    <w:rsid w:val="007D3B8A"/>
    <w:rsid w:val="007D3F58"/>
    <w:rsid w:val="007D4367"/>
    <w:rsid w:val="007D4371"/>
    <w:rsid w:val="007D4C1C"/>
    <w:rsid w:val="007D4E4F"/>
    <w:rsid w:val="007D535A"/>
    <w:rsid w:val="007D5CFB"/>
    <w:rsid w:val="007D5EA0"/>
    <w:rsid w:val="007D67B7"/>
    <w:rsid w:val="007D6925"/>
    <w:rsid w:val="007D69ED"/>
    <w:rsid w:val="007D6A83"/>
    <w:rsid w:val="007D6B11"/>
    <w:rsid w:val="007D71FB"/>
    <w:rsid w:val="007D761B"/>
    <w:rsid w:val="007D77DB"/>
    <w:rsid w:val="007D7868"/>
    <w:rsid w:val="007D7CE3"/>
    <w:rsid w:val="007D7D14"/>
    <w:rsid w:val="007E0116"/>
    <w:rsid w:val="007E0286"/>
    <w:rsid w:val="007E1430"/>
    <w:rsid w:val="007E1495"/>
    <w:rsid w:val="007E1A9B"/>
    <w:rsid w:val="007E1CC9"/>
    <w:rsid w:val="007E2E3E"/>
    <w:rsid w:val="007E3A57"/>
    <w:rsid w:val="007E4CB7"/>
    <w:rsid w:val="007E4FDE"/>
    <w:rsid w:val="007E5462"/>
    <w:rsid w:val="007E547D"/>
    <w:rsid w:val="007E594C"/>
    <w:rsid w:val="007E5B12"/>
    <w:rsid w:val="007E66FC"/>
    <w:rsid w:val="007E6C8F"/>
    <w:rsid w:val="007E727A"/>
    <w:rsid w:val="007E75EC"/>
    <w:rsid w:val="007E76DD"/>
    <w:rsid w:val="007F00DB"/>
    <w:rsid w:val="007F0742"/>
    <w:rsid w:val="007F1309"/>
    <w:rsid w:val="007F14E0"/>
    <w:rsid w:val="007F1732"/>
    <w:rsid w:val="007F1BEA"/>
    <w:rsid w:val="007F1D96"/>
    <w:rsid w:val="007F1EAA"/>
    <w:rsid w:val="007F2018"/>
    <w:rsid w:val="007F20C0"/>
    <w:rsid w:val="007F2562"/>
    <w:rsid w:val="007F2B56"/>
    <w:rsid w:val="007F2E78"/>
    <w:rsid w:val="007F352D"/>
    <w:rsid w:val="007F355F"/>
    <w:rsid w:val="007F3830"/>
    <w:rsid w:val="007F3BCF"/>
    <w:rsid w:val="007F3C35"/>
    <w:rsid w:val="007F3D07"/>
    <w:rsid w:val="007F3EC0"/>
    <w:rsid w:val="007F4DDA"/>
    <w:rsid w:val="007F4F28"/>
    <w:rsid w:val="007F5005"/>
    <w:rsid w:val="007F5896"/>
    <w:rsid w:val="007F5CD4"/>
    <w:rsid w:val="007F5DC1"/>
    <w:rsid w:val="007F64A6"/>
    <w:rsid w:val="007F64BD"/>
    <w:rsid w:val="007F6979"/>
    <w:rsid w:val="007F6F29"/>
    <w:rsid w:val="007F761F"/>
    <w:rsid w:val="007F76D3"/>
    <w:rsid w:val="007F7A50"/>
    <w:rsid w:val="007F7C56"/>
    <w:rsid w:val="00801461"/>
    <w:rsid w:val="00801F38"/>
    <w:rsid w:val="00802013"/>
    <w:rsid w:val="00802416"/>
    <w:rsid w:val="008026F2"/>
    <w:rsid w:val="0080321B"/>
    <w:rsid w:val="0080386E"/>
    <w:rsid w:val="00803E71"/>
    <w:rsid w:val="00804A99"/>
    <w:rsid w:val="00804C65"/>
    <w:rsid w:val="00805319"/>
    <w:rsid w:val="00806242"/>
    <w:rsid w:val="00806601"/>
    <w:rsid w:val="008066EB"/>
    <w:rsid w:val="00806AFA"/>
    <w:rsid w:val="00806B46"/>
    <w:rsid w:val="00807B13"/>
    <w:rsid w:val="00807EDB"/>
    <w:rsid w:val="00807F2A"/>
    <w:rsid w:val="008108A4"/>
    <w:rsid w:val="00810CB2"/>
    <w:rsid w:val="00811B32"/>
    <w:rsid w:val="00811F29"/>
    <w:rsid w:val="00812D37"/>
    <w:rsid w:val="008134AA"/>
    <w:rsid w:val="00813655"/>
    <w:rsid w:val="00813A9E"/>
    <w:rsid w:val="00813B0A"/>
    <w:rsid w:val="00814373"/>
    <w:rsid w:val="00814CF5"/>
    <w:rsid w:val="00815A70"/>
    <w:rsid w:val="0081601E"/>
    <w:rsid w:val="00816701"/>
    <w:rsid w:val="00816BAB"/>
    <w:rsid w:val="00816C98"/>
    <w:rsid w:val="00817300"/>
    <w:rsid w:val="008173E8"/>
    <w:rsid w:val="00820845"/>
    <w:rsid w:val="00820B08"/>
    <w:rsid w:val="00820F8A"/>
    <w:rsid w:val="0082223B"/>
    <w:rsid w:val="0082229B"/>
    <w:rsid w:val="0082249A"/>
    <w:rsid w:val="008225C7"/>
    <w:rsid w:val="00822DBE"/>
    <w:rsid w:val="00823041"/>
    <w:rsid w:val="008232E9"/>
    <w:rsid w:val="00823C49"/>
    <w:rsid w:val="00823E86"/>
    <w:rsid w:val="0082407D"/>
    <w:rsid w:val="008243B9"/>
    <w:rsid w:val="008249EB"/>
    <w:rsid w:val="0082508D"/>
    <w:rsid w:val="008256A0"/>
    <w:rsid w:val="00825BB3"/>
    <w:rsid w:val="00825D02"/>
    <w:rsid w:val="00825FA4"/>
    <w:rsid w:val="00826390"/>
    <w:rsid w:val="00826890"/>
    <w:rsid w:val="00826ADA"/>
    <w:rsid w:val="00826EA5"/>
    <w:rsid w:val="00827FED"/>
    <w:rsid w:val="00830377"/>
    <w:rsid w:val="00830407"/>
    <w:rsid w:val="00830768"/>
    <w:rsid w:val="00830907"/>
    <w:rsid w:val="00830955"/>
    <w:rsid w:val="00830ABA"/>
    <w:rsid w:val="00830AD3"/>
    <w:rsid w:val="008310C8"/>
    <w:rsid w:val="00831280"/>
    <w:rsid w:val="008316E8"/>
    <w:rsid w:val="00831860"/>
    <w:rsid w:val="00831A34"/>
    <w:rsid w:val="00831E35"/>
    <w:rsid w:val="008326E3"/>
    <w:rsid w:val="008326EB"/>
    <w:rsid w:val="00832877"/>
    <w:rsid w:val="008331ED"/>
    <w:rsid w:val="00833838"/>
    <w:rsid w:val="00834047"/>
    <w:rsid w:val="0083439D"/>
    <w:rsid w:val="00834E85"/>
    <w:rsid w:val="00835125"/>
    <w:rsid w:val="0083531D"/>
    <w:rsid w:val="008354A3"/>
    <w:rsid w:val="00835D24"/>
    <w:rsid w:val="008360EB"/>
    <w:rsid w:val="008365D3"/>
    <w:rsid w:val="008369AC"/>
    <w:rsid w:val="00836A29"/>
    <w:rsid w:val="00836B2A"/>
    <w:rsid w:val="00836CAB"/>
    <w:rsid w:val="00836D78"/>
    <w:rsid w:val="00837178"/>
    <w:rsid w:val="00837318"/>
    <w:rsid w:val="00837554"/>
    <w:rsid w:val="0084039B"/>
    <w:rsid w:val="008406B2"/>
    <w:rsid w:val="008406B5"/>
    <w:rsid w:val="00840A5A"/>
    <w:rsid w:val="00841031"/>
    <w:rsid w:val="008413D5"/>
    <w:rsid w:val="00841889"/>
    <w:rsid w:val="0084189C"/>
    <w:rsid w:val="00841AD4"/>
    <w:rsid w:val="00841D01"/>
    <w:rsid w:val="00842208"/>
    <w:rsid w:val="0084223B"/>
    <w:rsid w:val="00842423"/>
    <w:rsid w:val="008424C3"/>
    <w:rsid w:val="00842EB4"/>
    <w:rsid w:val="00843A6B"/>
    <w:rsid w:val="00843B23"/>
    <w:rsid w:val="00843D2F"/>
    <w:rsid w:val="00843E3E"/>
    <w:rsid w:val="00843EAB"/>
    <w:rsid w:val="00844E29"/>
    <w:rsid w:val="0084538D"/>
    <w:rsid w:val="0084539B"/>
    <w:rsid w:val="00845974"/>
    <w:rsid w:val="00845E07"/>
    <w:rsid w:val="008463AB"/>
    <w:rsid w:val="00846EB9"/>
    <w:rsid w:val="00846FBF"/>
    <w:rsid w:val="00847869"/>
    <w:rsid w:val="00847940"/>
    <w:rsid w:val="00847BF6"/>
    <w:rsid w:val="008517D1"/>
    <w:rsid w:val="0085186A"/>
    <w:rsid w:val="00851933"/>
    <w:rsid w:val="00851ACD"/>
    <w:rsid w:val="00852145"/>
    <w:rsid w:val="008522CE"/>
    <w:rsid w:val="008525EA"/>
    <w:rsid w:val="008527B0"/>
    <w:rsid w:val="008532B6"/>
    <w:rsid w:val="008534B5"/>
    <w:rsid w:val="0085374F"/>
    <w:rsid w:val="0085388C"/>
    <w:rsid w:val="00853A18"/>
    <w:rsid w:val="00854839"/>
    <w:rsid w:val="00854C3C"/>
    <w:rsid w:val="0085523F"/>
    <w:rsid w:val="00855509"/>
    <w:rsid w:val="0085620A"/>
    <w:rsid w:val="00856365"/>
    <w:rsid w:val="008568A7"/>
    <w:rsid w:val="00856D00"/>
    <w:rsid w:val="008603CA"/>
    <w:rsid w:val="00860409"/>
    <w:rsid w:val="008607F9"/>
    <w:rsid w:val="008609DA"/>
    <w:rsid w:val="00860C89"/>
    <w:rsid w:val="008610D7"/>
    <w:rsid w:val="0086168D"/>
    <w:rsid w:val="008618BC"/>
    <w:rsid w:val="008619D8"/>
    <w:rsid w:val="00861C9C"/>
    <w:rsid w:val="00862106"/>
    <w:rsid w:val="008625CD"/>
    <w:rsid w:val="00862F20"/>
    <w:rsid w:val="0086309B"/>
    <w:rsid w:val="008636F5"/>
    <w:rsid w:val="00863A99"/>
    <w:rsid w:val="00863DD6"/>
    <w:rsid w:val="00864AA6"/>
    <w:rsid w:val="00864F41"/>
    <w:rsid w:val="00865017"/>
    <w:rsid w:val="008650AF"/>
    <w:rsid w:val="008666D5"/>
    <w:rsid w:val="00866EF7"/>
    <w:rsid w:val="00867668"/>
    <w:rsid w:val="00867A28"/>
    <w:rsid w:val="00867E33"/>
    <w:rsid w:val="008703A6"/>
    <w:rsid w:val="00871621"/>
    <w:rsid w:val="00871789"/>
    <w:rsid w:val="00872895"/>
    <w:rsid w:val="008730CD"/>
    <w:rsid w:val="0087312B"/>
    <w:rsid w:val="0087376D"/>
    <w:rsid w:val="0087381A"/>
    <w:rsid w:val="00873AB0"/>
    <w:rsid w:val="0087418E"/>
    <w:rsid w:val="008743B7"/>
    <w:rsid w:val="0087448E"/>
    <w:rsid w:val="00875539"/>
    <w:rsid w:val="008756FE"/>
    <w:rsid w:val="00875D6B"/>
    <w:rsid w:val="0087662D"/>
    <w:rsid w:val="00877673"/>
    <w:rsid w:val="00877DC3"/>
    <w:rsid w:val="00880994"/>
    <w:rsid w:val="00880D5D"/>
    <w:rsid w:val="00880E38"/>
    <w:rsid w:val="008811EB"/>
    <w:rsid w:val="0088170A"/>
    <w:rsid w:val="00881824"/>
    <w:rsid w:val="00881BC2"/>
    <w:rsid w:val="00882222"/>
    <w:rsid w:val="00882841"/>
    <w:rsid w:val="00882CEE"/>
    <w:rsid w:val="00883142"/>
    <w:rsid w:val="008832B0"/>
    <w:rsid w:val="0088335D"/>
    <w:rsid w:val="00883463"/>
    <w:rsid w:val="00883613"/>
    <w:rsid w:val="00883808"/>
    <w:rsid w:val="0088403B"/>
    <w:rsid w:val="00884458"/>
    <w:rsid w:val="0088480D"/>
    <w:rsid w:val="00884FB9"/>
    <w:rsid w:val="00885867"/>
    <w:rsid w:val="008863E6"/>
    <w:rsid w:val="0088661D"/>
    <w:rsid w:val="00886712"/>
    <w:rsid w:val="00886D7F"/>
    <w:rsid w:val="00887164"/>
    <w:rsid w:val="00887316"/>
    <w:rsid w:val="008874FE"/>
    <w:rsid w:val="00887E45"/>
    <w:rsid w:val="0089002B"/>
    <w:rsid w:val="00890222"/>
    <w:rsid w:val="008903FB"/>
    <w:rsid w:val="00890BE6"/>
    <w:rsid w:val="00890EAD"/>
    <w:rsid w:val="00891209"/>
    <w:rsid w:val="00891558"/>
    <w:rsid w:val="00891870"/>
    <w:rsid w:val="00891F81"/>
    <w:rsid w:val="00892163"/>
    <w:rsid w:val="008924EA"/>
    <w:rsid w:val="00892C01"/>
    <w:rsid w:val="00892D01"/>
    <w:rsid w:val="00893159"/>
    <w:rsid w:val="00893B38"/>
    <w:rsid w:val="00894515"/>
    <w:rsid w:val="00894AB2"/>
    <w:rsid w:val="00894C45"/>
    <w:rsid w:val="00894E55"/>
    <w:rsid w:val="008951BC"/>
    <w:rsid w:val="00895A0F"/>
    <w:rsid w:val="00896737"/>
    <w:rsid w:val="00896BE6"/>
    <w:rsid w:val="008976C8"/>
    <w:rsid w:val="008A04F5"/>
    <w:rsid w:val="008A0771"/>
    <w:rsid w:val="008A078C"/>
    <w:rsid w:val="008A0DFD"/>
    <w:rsid w:val="008A0E7D"/>
    <w:rsid w:val="008A157A"/>
    <w:rsid w:val="008A178C"/>
    <w:rsid w:val="008A190A"/>
    <w:rsid w:val="008A2AF7"/>
    <w:rsid w:val="008A3472"/>
    <w:rsid w:val="008A3B74"/>
    <w:rsid w:val="008A3FDB"/>
    <w:rsid w:val="008A5132"/>
    <w:rsid w:val="008A5A24"/>
    <w:rsid w:val="008A5BF0"/>
    <w:rsid w:val="008A6269"/>
    <w:rsid w:val="008A6A6B"/>
    <w:rsid w:val="008A7B32"/>
    <w:rsid w:val="008B14BC"/>
    <w:rsid w:val="008B19F7"/>
    <w:rsid w:val="008B1CED"/>
    <w:rsid w:val="008B2368"/>
    <w:rsid w:val="008B2985"/>
    <w:rsid w:val="008B2AD9"/>
    <w:rsid w:val="008B3F7E"/>
    <w:rsid w:val="008B41F6"/>
    <w:rsid w:val="008B435D"/>
    <w:rsid w:val="008B460D"/>
    <w:rsid w:val="008B4828"/>
    <w:rsid w:val="008B50B2"/>
    <w:rsid w:val="008B5297"/>
    <w:rsid w:val="008B5EBC"/>
    <w:rsid w:val="008B620D"/>
    <w:rsid w:val="008B65D8"/>
    <w:rsid w:val="008B678C"/>
    <w:rsid w:val="008B67C9"/>
    <w:rsid w:val="008B7611"/>
    <w:rsid w:val="008B7FDE"/>
    <w:rsid w:val="008C03A4"/>
    <w:rsid w:val="008C18F9"/>
    <w:rsid w:val="008C249E"/>
    <w:rsid w:val="008C2979"/>
    <w:rsid w:val="008C2F24"/>
    <w:rsid w:val="008C342B"/>
    <w:rsid w:val="008C3EF6"/>
    <w:rsid w:val="008C43F4"/>
    <w:rsid w:val="008C4413"/>
    <w:rsid w:val="008C4B8E"/>
    <w:rsid w:val="008C4EAA"/>
    <w:rsid w:val="008C51A5"/>
    <w:rsid w:val="008C5B50"/>
    <w:rsid w:val="008C630E"/>
    <w:rsid w:val="008C684C"/>
    <w:rsid w:val="008C6856"/>
    <w:rsid w:val="008C7654"/>
    <w:rsid w:val="008C7FCC"/>
    <w:rsid w:val="008D0332"/>
    <w:rsid w:val="008D0A8D"/>
    <w:rsid w:val="008D0D3E"/>
    <w:rsid w:val="008D0FD7"/>
    <w:rsid w:val="008D15CF"/>
    <w:rsid w:val="008D1CB9"/>
    <w:rsid w:val="008D2179"/>
    <w:rsid w:val="008D2A8A"/>
    <w:rsid w:val="008D2C8F"/>
    <w:rsid w:val="008D3CD8"/>
    <w:rsid w:val="008D46CB"/>
    <w:rsid w:val="008D4CF2"/>
    <w:rsid w:val="008D4F30"/>
    <w:rsid w:val="008D5160"/>
    <w:rsid w:val="008D52D3"/>
    <w:rsid w:val="008D5351"/>
    <w:rsid w:val="008D54AD"/>
    <w:rsid w:val="008D5597"/>
    <w:rsid w:val="008D6CCE"/>
    <w:rsid w:val="008D6DD7"/>
    <w:rsid w:val="008D7571"/>
    <w:rsid w:val="008D761B"/>
    <w:rsid w:val="008D7FFD"/>
    <w:rsid w:val="008E02CB"/>
    <w:rsid w:val="008E0E65"/>
    <w:rsid w:val="008E15D9"/>
    <w:rsid w:val="008E1E94"/>
    <w:rsid w:val="008E2A12"/>
    <w:rsid w:val="008E2D22"/>
    <w:rsid w:val="008E2F64"/>
    <w:rsid w:val="008E3321"/>
    <w:rsid w:val="008E3560"/>
    <w:rsid w:val="008E3E40"/>
    <w:rsid w:val="008E4B1B"/>
    <w:rsid w:val="008E5122"/>
    <w:rsid w:val="008E56CE"/>
    <w:rsid w:val="008E572C"/>
    <w:rsid w:val="008E57CA"/>
    <w:rsid w:val="008E5CDD"/>
    <w:rsid w:val="008E5D7B"/>
    <w:rsid w:val="008E5E5A"/>
    <w:rsid w:val="008E6571"/>
    <w:rsid w:val="008E6631"/>
    <w:rsid w:val="008E6A4D"/>
    <w:rsid w:val="008E7DB4"/>
    <w:rsid w:val="008E7EC2"/>
    <w:rsid w:val="008F039D"/>
    <w:rsid w:val="008F08CC"/>
    <w:rsid w:val="008F0919"/>
    <w:rsid w:val="008F0D28"/>
    <w:rsid w:val="008F0D2E"/>
    <w:rsid w:val="008F0E2A"/>
    <w:rsid w:val="008F10F2"/>
    <w:rsid w:val="008F1299"/>
    <w:rsid w:val="008F136F"/>
    <w:rsid w:val="008F14E0"/>
    <w:rsid w:val="008F171C"/>
    <w:rsid w:val="008F296E"/>
    <w:rsid w:val="008F2997"/>
    <w:rsid w:val="008F33D3"/>
    <w:rsid w:val="008F481E"/>
    <w:rsid w:val="008F4BCE"/>
    <w:rsid w:val="008F4FB3"/>
    <w:rsid w:val="008F54DB"/>
    <w:rsid w:val="008F5F19"/>
    <w:rsid w:val="008F6996"/>
    <w:rsid w:val="008F6BAF"/>
    <w:rsid w:val="008F75E7"/>
    <w:rsid w:val="008F7638"/>
    <w:rsid w:val="008F7729"/>
    <w:rsid w:val="008F786E"/>
    <w:rsid w:val="009006DB"/>
    <w:rsid w:val="00900A53"/>
    <w:rsid w:val="00901875"/>
    <w:rsid w:val="00901CE8"/>
    <w:rsid w:val="00901D8E"/>
    <w:rsid w:val="00902E77"/>
    <w:rsid w:val="00902EA7"/>
    <w:rsid w:val="00902F5E"/>
    <w:rsid w:val="00902FD1"/>
    <w:rsid w:val="009034C5"/>
    <w:rsid w:val="009034FD"/>
    <w:rsid w:val="00903512"/>
    <w:rsid w:val="00903BC6"/>
    <w:rsid w:val="00903F84"/>
    <w:rsid w:val="009044BA"/>
    <w:rsid w:val="00904503"/>
    <w:rsid w:val="0090458C"/>
    <w:rsid w:val="009054E8"/>
    <w:rsid w:val="00906805"/>
    <w:rsid w:val="00906D63"/>
    <w:rsid w:val="00906FE1"/>
    <w:rsid w:val="00907003"/>
    <w:rsid w:val="00907184"/>
    <w:rsid w:val="00907679"/>
    <w:rsid w:val="009105DB"/>
    <w:rsid w:val="0091082A"/>
    <w:rsid w:val="00910A5E"/>
    <w:rsid w:val="00911028"/>
    <w:rsid w:val="009110D3"/>
    <w:rsid w:val="00911A54"/>
    <w:rsid w:val="00911CFE"/>
    <w:rsid w:val="0091229A"/>
    <w:rsid w:val="00912542"/>
    <w:rsid w:val="009129C9"/>
    <w:rsid w:val="009131D2"/>
    <w:rsid w:val="00913DC1"/>
    <w:rsid w:val="00914125"/>
    <w:rsid w:val="009142EC"/>
    <w:rsid w:val="009147AD"/>
    <w:rsid w:val="009147F7"/>
    <w:rsid w:val="00914813"/>
    <w:rsid w:val="00914A46"/>
    <w:rsid w:val="0091565E"/>
    <w:rsid w:val="00915806"/>
    <w:rsid w:val="009158D1"/>
    <w:rsid w:val="00915EFA"/>
    <w:rsid w:val="00916790"/>
    <w:rsid w:val="00916850"/>
    <w:rsid w:val="00916E18"/>
    <w:rsid w:val="009179BB"/>
    <w:rsid w:val="00917A42"/>
    <w:rsid w:val="00917B80"/>
    <w:rsid w:val="00920FFB"/>
    <w:rsid w:val="009213B3"/>
    <w:rsid w:val="0092187A"/>
    <w:rsid w:val="00921FDA"/>
    <w:rsid w:val="0092217D"/>
    <w:rsid w:val="00922A04"/>
    <w:rsid w:val="00923125"/>
    <w:rsid w:val="0092383D"/>
    <w:rsid w:val="009238E3"/>
    <w:rsid w:val="00923901"/>
    <w:rsid w:val="00924231"/>
    <w:rsid w:val="0092424F"/>
    <w:rsid w:val="009246A6"/>
    <w:rsid w:val="00924F8A"/>
    <w:rsid w:val="0092609E"/>
    <w:rsid w:val="009263DA"/>
    <w:rsid w:val="009267EE"/>
    <w:rsid w:val="009268E7"/>
    <w:rsid w:val="00926CAB"/>
    <w:rsid w:val="00927213"/>
    <w:rsid w:val="0092776F"/>
    <w:rsid w:val="00927E71"/>
    <w:rsid w:val="00930278"/>
    <w:rsid w:val="00930406"/>
    <w:rsid w:val="00930B0F"/>
    <w:rsid w:val="00930FEA"/>
    <w:rsid w:val="009336C6"/>
    <w:rsid w:val="0093387B"/>
    <w:rsid w:val="00934C48"/>
    <w:rsid w:val="00934E5A"/>
    <w:rsid w:val="00934F4D"/>
    <w:rsid w:val="009350CF"/>
    <w:rsid w:val="00935470"/>
    <w:rsid w:val="009354FB"/>
    <w:rsid w:val="009354FC"/>
    <w:rsid w:val="00935A68"/>
    <w:rsid w:val="00935BD1"/>
    <w:rsid w:val="00935FD4"/>
    <w:rsid w:val="00936052"/>
    <w:rsid w:val="00936A5B"/>
    <w:rsid w:val="009371EE"/>
    <w:rsid w:val="00937207"/>
    <w:rsid w:val="009374CF"/>
    <w:rsid w:val="009376A4"/>
    <w:rsid w:val="00940351"/>
    <w:rsid w:val="009403C2"/>
    <w:rsid w:val="00941072"/>
    <w:rsid w:val="0094128F"/>
    <w:rsid w:val="00941B9A"/>
    <w:rsid w:val="009422E5"/>
    <w:rsid w:val="009430EA"/>
    <w:rsid w:val="00943894"/>
    <w:rsid w:val="00943BCA"/>
    <w:rsid w:val="00943F95"/>
    <w:rsid w:val="009444DD"/>
    <w:rsid w:val="00944770"/>
    <w:rsid w:val="009448AE"/>
    <w:rsid w:val="00944CA7"/>
    <w:rsid w:val="00944E0F"/>
    <w:rsid w:val="00944E81"/>
    <w:rsid w:val="00944F88"/>
    <w:rsid w:val="009454CB"/>
    <w:rsid w:val="00945A7A"/>
    <w:rsid w:val="00945CB6"/>
    <w:rsid w:val="00945F9D"/>
    <w:rsid w:val="00946010"/>
    <w:rsid w:val="009465E5"/>
    <w:rsid w:val="009466B7"/>
    <w:rsid w:val="0094677E"/>
    <w:rsid w:val="00946CA3"/>
    <w:rsid w:val="0094749C"/>
    <w:rsid w:val="009478F2"/>
    <w:rsid w:val="00947B0E"/>
    <w:rsid w:val="00947C7D"/>
    <w:rsid w:val="00947CBF"/>
    <w:rsid w:val="009502C3"/>
    <w:rsid w:val="0095073F"/>
    <w:rsid w:val="00950C79"/>
    <w:rsid w:val="00950E94"/>
    <w:rsid w:val="00950F52"/>
    <w:rsid w:val="00951147"/>
    <w:rsid w:val="009512F8"/>
    <w:rsid w:val="0095154C"/>
    <w:rsid w:val="0095158F"/>
    <w:rsid w:val="009516E4"/>
    <w:rsid w:val="00951837"/>
    <w:rsid w:val="00951AB2"/>
    <w:rsid w:val="00951F05"/>
    <w:rsid w:val="00951F24"/>
    <w:rsid w:val="0095209B"/>
    <w:rsid w:val="009526FE"/>
    <w:rsid w:val="009528BA"/>
    <w:rsid w:val="00952DE3"/>
    <w:rsid w:val="00952FFE"/>
    <w:rsid w:val="009530E8"/>
    <w:rsid w:val="00953227"/>
    <w:rsid w:val="009536B1"/>
    <w:rsid w:val="00953D60"/>
    <w:rsid w:val="00953EB8"/>
    <w:rsid w:val="009543AB"/>
    <w:rsid w:val="00955CC8"/>
    <w:rsid w:val="009561A3"/>
    <w:rsid w:val="00956B1B"/>
    <w:rsid w:val="009578A7"/>
    <w:rsid w:val="00957F9E"/>
    <w:rsid w:val="0096023C"/>
    <w:rsid w:val="0096026D"/>
    <w:rsid w:val="009602F6"/>
    <w:rsid w:val="00960A53"/>
    <w:rsid w:val="00961295"/>
    <w:rsid w:val="00961C82"/>
    <w:rsid w:val="00962604"/>
    <w:rsid w:val="00962A0F"/>
    <w:rsid w:val="00963A5E"/>
    <w:rsid w:val="00963AFF"/>
    <w:rsid w:val="00963CFC"/>
    <w:rsid w:val="0096414A"/>
    <w:rsid w:val="009641DC"/>
    <w:rsid w:val="009646A6"/>
    <w:rsid w:val="00964F2B"/>
    <w:rsid w:val="00964FB4"/>
    <w:rsid w:val="00964FC9"/>
    <w:rsid w:val="00964FEE"/>
    <w:rsid w:val="00965073"/>
    <w:rsid w:val="009652EB"/>
    <w:rsid w:val="009656F5"/>
    <w:rsid w:val="00965936"/>
    <w:rsid w:val="00965C32"/>
    <w:rsid w:val="00965CB9"/>
    <w:rsid w:val="00965EAD"/>
    <w:rsid w:val="00965FB0"/>
    <w:rsid w:val="009669C1"/>
    <w:rsid w:val="00966F99"/>
    <w:rsid w:val="00967025"/>
    <w:rsid w:val="00967333"/>
    <w:rsid w:val="009678F3"/>
    <w:rsid w:val="00970517"/>
    <w:rsid w:val="009712B9"/>
    <w:rsid w:val="009723C8"/>
    <w:rsid w:val="009729F0"/>
    <w:rsid w:val="00973139"/>
    <w:rsid w:val="00973233"/>
    <w:rsid w:val="00973AF8"/>
    <w:rsid w:val="0097426B"/>
    <w:rsid w:val="009744CA"/>
    <w:rsid w:val="00974CF0"/>
    <w:rsid w:val="00974EB9"/>
    <w:rsid w:val="00974EF3"/>
    <w:rsid w:val="00975385"/>
    <w:rsid w:val="009756A1"/>
    <w:rsid w:val="009756F2"/>
    <w:rsid w:val="009758E3"/>
    <w:rsid w:val="00975F5C"/>
    <w:rsid w:val="00976D70"/>
    <w:rsid w:val="009801DE"/>
    <w:rsid w:val="009804EE"/>
    <w:rsid w:val="00980B47"/>
    <w:rsid w:val="00982AA2"/>
    <w:rsid w:val="0098353E"/>
    <w:rsid w:val="00984194"/>
    <w:rsid w:val="00984971"/>
    <w:rsid w:val="0098550A"/>
    <w:rsid w:val="00985A9A"/>
    <w:rsid w:val="009860CE"/>
    <w:rsid w:val="009864FE"/>
    <w:rsid w:val="00986948"/>
    <w:rsid w:val="00986B67"/>
    <w:rsid w:val="009878A1"/>
    <w:rsid w:val="00991020"/>
    <w:rsid w:val="00991D57"/>
    <w:rsid w:val="00992679"/>
    <w:rsid w:val="009926AE"/>
    <w:rsid w:val="00992793"/>
    <w:rsid w:val="00992843"/>
    <w:rsid w:val="00992862"/>
    <w:rsid w:val="009928DD"/>
    <w:rsid w:val="00992E9F"/>
    <w:rsid w:val="00992EAF"/>
    <w:rsid w:val="00992F11"/>
    <w:rsid w:val="0099304A"/>
    <w:rsid w:val="00993599"/>
    <w:rsid w:val="00993625"/>
    <w:rsid w:val="00993848"/>
    <w:rsid w:val="00993F70"/>
    <w:rsid w:val="00994583"/>
    <w:rsid w:val="009946CC"/>
    <w:rsid w:val="00994CD0"/>
    <w:rsid w:val="00994D57"/>
    <w:rsid w:val="00994FFD"/>
    <w:rsid w:val="009950BC"/>
    <w:rsid w:val="009954C9"/>
    <w:rsid w:val="009957D6"/>
    <w:rsid w:val="00996AA2"/>
    <w:rsid w:val="0099720A"/>
    <w:rsid w:val="009976BC"/>
    <w:rsid w:val="009A1077"/>
    <w:rsid w:val="009A13AA"/>
    <w:rsid w:val="009A1FDC"/>
    <w:rsid w:val="009A212D"/>
    <w:rsid w:val="009A22D3"/>
    <w:rsid w:val="009A385E"/>
    <w:rsid w:val="009A3CB9"/>
    <w:rsid w:val="009A3DFE"/>
    <w:rsid w:val="009A42EC"/>
    <w:rsid w:val="009A46A2"/>
    <w:rsid w:val="009A4A17"/>
    <w:rsid w:val="009A4A80"/>
    <w:rsid w:val="009A5381"/>
    <w:rsid w:val="009A5455"/>
    <w:rsid w:val="009A5822"/>
    <w:rsid w:val="009A646F"/>
    <w:rsid w:val="009A64A9"/>
    <w:rsid w:val="009A6ADC"/>
    <w:rsid w:val="009A6AF0"/>
    <w:rsid w:val="009A6EC1"/>
    <w:rsid w:val="009A797B"/>
    <w:rsid w:val="009A7AF5"/>
    <w:rsid w:val="009A7B17"/>
    <w:rsid w:val="009A7D06"/>
    <w:rsid w:val="009A7E23"/>
    <w:rsid w:val="009A7EA4"/>
    <w:rsid w:val="009B00F9"/>
    <w:rsid w:val="009B0A82"/>
    <w:rsid w:val="009B0C7A"/>
    <w:rsid w:val="009B1A36"/>
    <w:rsid w:val="009B200B"/>
    <w:rsid w:val="009B2208"/>
    <w:rsid w:val="009B23B4"/>
    <w:rsid w:val="009B2551"/>
    <w:rsid w:val="009B2710"/>
    <w:rsid w:val="009B30D3"/>
    <w:rsid w:val="009B3E75"/>
    <w:rsid w:val="009B46B3"/>
    <w:rsid w:val="009B4E37"/>
    <w:rsid w:val="009B4EC1"/>
    <w:rsid w:val="009B4F7B"/>
    <w:rsid w:val="009B5857"/>
    <w:rsid w:val="009B6055"/>
    <w:rsid w:val="009B6A28"/>
    <w:rsid w:val="009B6B95"/>
    <w:rsid w:val="009B6CF1"/>
    <w:rsid w:val="009B6E44"/>
    <w:rsid w:val="009B6F47"/>
    <w:rsid w:val="009B718C"/>
    <w:rsid w:val="009B76FA"/>
    <w:rsid w:val="009B7CA7"/>
    <w:rsid w:val="009C0336"/>
    <w:rsid w:val="009C04AB"/>
    <w:rsid w:val="009C1BDF"/>
    <w:rsid w:val="009C2667"/>
    <w:rsid w:val="009C27C0"/>
    <w:rsid w:val="009C2833"/>
    <w:rsid w:val="009C2BCE"/>
    <w:rsid w:val="009C3704"/>
    <w:rsid w:val="009C3BCB"/>
    <w:rsid w:val="009C3BF4"/>
    <w:rsid w:val="009C41D2"/>
    <w:rsid w:val="009C429A"/>
    <w:rsid w:val="009C4CBE"/>
    <w:rsid w:val="009C50C1"/>
    <w:rsid w:val="009C53E7"/>
    <w:rsid w:val="009C55F2"/>
    <w:rsid w:val="009C58C7"/>
    <w:rsid w:val="009C5C65"/>
    <w:rsid w:val="009C603C"/>
    <w:rsid w:val="009C60AC"/>
    <w:rsid w:val="009C6223"/>
    <w:rsid w:val="009C6FC8"/>
    <w:rsid w:val="009C7534"/>
    <w:rsid w:val="009C77F9"/>
    <w:rsid w:val="009C7C6E"/>
    <w:rsid w:val="009C7E7D"/>
    <w:rsid w:val="009D1076"/>
    <w:rsid w:val="009D140F"/>
    <w:rsid w:val="009D1B66"/>
    <w:rsid w:val="009D2DEE"/>
    <w:rsid w:val="009D34D3"/>
    <w:rsid w:val="009D3EAD"/>
    <w:rsid w:val="009D44EE"/>
    <w:rsid w:val="009D475A"/>
    <w:rsid w:val="009D4AAD"/>
    <w:rsid w:val="009D684E"/>
    <w:rsid w:val="009D689D"/>
    <w:rsid w:val="009D79D8"/>
    <w:rsid w:val="009D7C85"/>
    <w:rsid w:val="009E0B5B"/>
    <w:rsid w:val="009E0DF0"/>
    <w:rsid w:val="009E119C"/>
    <w:rsid w:val="009E13BE"/>
    <w:rsid w:val="009E193A"/>
    <w:rsid w:val="009E1E48"/>
    <w:rsid w:val="009E1FFA"/>
    <w:rsid w:val="009E224F"/>
    <w:rsid w:val="009E3F7C"/>
    <w:rsid w:val="009E40A1"/>
    <w:rsid w:val="009E527E"/>
    <w:rsid w:val="009E52AA"/>
    <w:rsid w:val="009E56D1"/>
    <w:rsid w:val="009E5CFD"/>
    <w:rsid w:val="009E5D88"/>
    <w:rsid w:val="009E64B4"/>
    <w:rsid w:val="009E652A"/>
    <w:rsid w:val="009E6777"/>
    <w:rsid w:val="009E6ECE"/>
    <w:rsid w:val="009E6F9B"/>
    <w:rsid w:val="009E715C"/>
    <w:rsid w:val="009E7383"/>
    <w:rsid w:val="009E73DB"/>
    <w:rsid w:val="009E7424"/>
    <w:rsid w:val="009E7AE7"/>
    <w:rsid w:val="009F0408"/>
    <w:rsid w:val="009F06CC"/>
    <w:rsid w:val="009F0E2F"/>
    <w:rsid w:val="009F0F67"/>
    <w:rsid w:val="009F180D"/>
    <w:rsid w:val="009F1DC3"/>
    <w:rsid w:val="009F2F1E"/>
    <w:rsid w:val="009F3518"/>
    <w:rsid w:val="009F365F"/>
    <w:rsid w:val="009F40AA"/>
    <w:rsid w:val="009F40EA"/>
    <w:rsid w:val="009F41FE"/>
    <w:rsid w:val="009F4B68"/>
    <w:rsid w:val="009F4C6E"/>
    <w:rsid w:val="009F5B8B"/>
    <w:rsid w:val="009F6EB7"/>
    <w:rsid w:val="009F6FB7"/>
    <w:rsid w:val="009F704A"/>
    <w:rsid w:val="009F749D"/>
    <w:rsid w:val="009F7721"/>
    <w:rsid w:val="009F7AF3"/>
    <w:rsid w:val="009F7E8C"/>
    <w:rsid w:val="009F7E98"/>
    <w:rsid w:val="00A0002B"/>
    <w:rsid w:val="00A00E37"/>
    <w:rsid w:val="00A01699"/>
    <w:rsid w:val="00A01F87"/>
    <w:rsid w:val="00A01FD1"/>
    <w:rsid w:val="00A021BF"/>
    <w:rsid w:val="00A023AD"/>
    <w:rsid w:val="00A02521"/>
    <w:rsid w:val="00A02840"/>
    <w:rsid w:val="00A0290F"/>
    <w:rsid w:val="00A0364D"/>
    <w:rsid w:val="00A038B0"/>
    <w:rsid w:val="00A0431C"/>
    <w:rsid w:val="00A0444C"/>
    <w:rsid w:val="00A04E98"/>
    <w:rsid w:val="00A05798"/>
    <w:rsid w:val="00A05855"/>
    <w:rsid w:val="00A05E51"/>
    <w:rsid w:val="00A06328"/>
    <w:rsid w:val="00A065F3"/>
    <w:rsid w:val="00A06E79"/>
    <w:rsid w:val="00A06E97"/>
    <w:rsid w:val="00A0704C"/>
    <w:rsid w:val="00A07664"/>
    <w:rsid w:val="00A0786A"/>
    <w:rsid w:val="00A07ACE"/>
    <w:rsid w:val="00A101F7"/>
    <w:rsid w:val="00A10B5A"/>
    <w:rsid w:val="00A10B91"/>
    <w:rsid w:val="00A10D10"/>
    <w:rsid w:val="00A112F5"/>
    <w:rsid w:val="00A113FD"/>
    <w:rsid w:val="00A11909"/>
    <w:rsid w:val="00A11BC4"/>
    <w:rsid w:val="00A12663"/>
    <w:rsid w:val="00A12E0D"/>
    <w:rsid w:val="00A12EE5"/>
    <w:rsid w:val="00A130F1"/>
    <w:rsid w:val="00A135C2"/>
    <w:rsid w:val="00A13604"/>
    <w:rsid w:val="00A138D5"/>
    <w:rsid w:val="00A13F42"/>
    <w:rsid w:val="00A144CB"/>
    <w:rsid w:val="00A147D6"/>
    <w:rsid w:val="00A15157"/>
    <w:rsid w:val="00A15C33"/>
    <w:rsid w:val="00A15C95"/>
    <w:rsid w:val="00A15D03"/>
    <w:rsid w:val="00A17188"/>
    <w:rsid w:val="00A17486"/>
    <w:rsid w:val="00A20BD4"/>
    <w:rsid w:val="00A2124C"/>
    <w:rsid w:val="00A212D8"/>
    <w:rsid w:val="00A21AA9"/>
    <w:rsid w:val="00A2268E"/>
    <w:rsid w:val="00A228EA"/>
    <w:rsid w:val="00A22D06"/>
    <w:rsid w:val="00A231E8"/>
    <w:rsid w:val="00A2322B"/>
    <w:rsid w:val="00A2338E"/>
    <w:rsid w:val="00A23779"/>
    <w:rsid w:val="00A239ED"/>
    <w:rsid w:val="00A23BD1"/>
    <w:rsid w:val="00A2415B"/>
    <w:rsid w:val="00A248AA"/>
    <w:rsid w:val="00A24C9E"/>
    <w:rsid w:val="00A2500C"/>
    <w:rsid w:val="00A25BF4"/>
    <w:rsid w:val="00A26F64"/>
    <w:rsid w:val="00A275DB"/>
    <w:rsid w:val="00A276EF"/>
    <w:rsid w:val="00A27B56"/>
    <w:rsid w:val="00A27B84"/>
    <w:rsid w:val="00A300A5"/>
    <w:rsid w:val="00A3091F"/>
    <w:rsid w:val="00A30B51"/>
    <w:rsid w:val="00A31524"/>
    <w:rsid w:val="00A31D02"/>
    <w:rsid w:val="00A32122"/>
    <w:rsid w:val="00A3247B"/>
    <w:rsid w:val="00A32B9C"/>
    <w:rsid w:val="00A32C9D"/>
    <w:rsid w:val="00A33583"/>
    <w:rsid w:val="00A33987"/>
    <w:rsid w:val="00A33C1B"/>
    <w:rsid w:val="00A347B8"/>
    <w:rsid w:val="00A34854"/>
    <w:rsid w:val="00A34993"/>
    <w:rsid w:val="00A34C7C"/>
    <w:rsid w:val="00A34D61"/>
    <w:rsid w:val="00A34E2A"/>
    <w:rsid w:val="00A34F49"/>
    <w:rsid w:val="00A355EB"/>
    <w:rsid w:val="00A36363"/>
    <w:rsid w:val="00A36E30"/>
    <w:rsid w:val="00A36F14"/>
    <w:rsid w:val="00A36F39"/>
    <w:rsid w:val="00A370C8"/>
    <w:rsid w:val="00A370DB"/>
    <w:rsid w:val="00A37A94"/>
    <w:rsid w:val="00A40CE4"/>
    <w:rsid w:val="00A40F76"/>
    <w:rsid w:val="00A41B60"/>
    <w:rsid w:val="00A41CE3"/>
    <w:rsid w:val="00A41F08"/>
    <w:rsid w:val="00A4207C"/>
    <w:rsid w:val="00A42665"/>
    <w:rsid w:val="00A426F8"/>
    <w:rsid w:val="00A42851"/>
    <w:rsid w:val="00A42BC4"/>
    <w:rsid w:val="00A42D0B"/>
    <w:rsid w:val="00A433AB"/>
    <w:rsid w:val="00A439AE"/>
    <w:rsid w:val="00A44254"/>
    <w:rsid w:val="00A4427D"/>
    <w:rsid w:val="00A442F1"/>
    <w:rsid w:val="00A44585"/>
    <w:rsid w:val="00A448EE"/>
    <w:rsid w:val="00A44E13"/>
    <w:rsid w:val="00A450FB"/>
    <w:rsid w:val="00A45670"/>
    <w:rsid w:val="00A4575A"/>
    <w:rsid w:val="00A458D7"/>
    <w:rsid w:val="00A45B3E"/>
    <w:rsid w:val="00A46106"/>
    <w:rsid w:val="00A46491"/>
    <w:rsid w:val="00A46B08"/>
    <w:rsid w:val="00A46E94"/>
    <w:rsid w:val="00A472CD"/>
    <w:rsid w:val="00A4738A"/>
    <w:rsid w:val="00A473B3"/>
    <w:rsid w:val="00A479AF"/>
    <w:rsid w:val="00A5009C"/>
    <w:rsid w:val="00A50F66"/>
    <w:rsid w:val="00A518E3"/>
    <w:rsid w:val="00A52A14"/>
    <w:rsid w:val="00A52D9B"/>
    <w:rsid w:val="00A5329E"/>
    <w:rsid w:val="00A53398"/>
    <w:rsid w:val="00A537F0"/>
    <w:rsid w:val="00A53ED3"/>
    <w:rsid w:val="00A5415F"/>
    <w:rsid w:val="00A5420D"/>
    <w:rsid w:val="00A54F36"/>
    <w:rsid w:val="00A5511C"/>
    <w:rsid w:val="00A55295"/>
    <w:rsid w:val="00A5639B"/>
    <w:rsid w:val="00A56438"/>
    <w:rsid w:val="00A57ED8"/>
    <w:rsid w:val="00A603EC"/>
    <w:rsid w:val="00A60553"/>
    <w:rsid w:val="00A609A7"/>
    <w:rsid w:val="00A62527"/>
    <w:rsid w:val="00A6313A"/>
    <w:rsid w:val="00A6326A"/>
    <w:rsid w:val="00A64488"/>
    <w:rsid w:val="00A644E6"/>
    <w:rsid w:val="00A64BDA"/>
    <w:rsid w:val="00A653C9"/>
    <w:rsid w:val="00A65991"/>
    <w:rsid w:val="00A65C2A"/>
    <w:rsid w:val="00A66A41"/>
    <w:rsid w:val="00A66D1A"/>
    <w:rsid w:val="00A671D7"/>
    <w:rsid w:val="00A67F1C"/>
    <w:rsid w:val="00A67F7B"/>
    <w:rsid w:val="00A70ADC"/>
    <w:rsid w:val="00A70ED2"/>
    <w:rsid w:val="00A715D0"/>
    <w:rsid w:val="00A718CA"/>
    <w:rsid w:val="00A71B86"/>
    <w:rsid w:val="00A71EFF"/>
    <w:rsid w:val="00A72011"/>
    <w:rsid w:val="00A72096"/>
    <w:rsid w:val="00A721B4"/>
    <w:rsid w:val="00A7247D"/>
    <w:rsid w:val="00A726F4"/>
    <w:rsid w:val="00A734C4"/>
    <w:rsid w:val="00A73539"/>
    <w:rsid w:val="00A7447F"/>
    <w:rsid w:val="00A74AC7"/>
    <w:rsid w:val="00A7588E"/>
    <w:rsid w:val="00A759E9"/>
    <w:rsid w:val="00A76127"/>
    <w:rsid w:val="00A76642"/>
    <w:rsid w:val="00A76AAE"/>
    <w:rsid w:val="00A772B0"/>
    <w:rsid w:val="00A7732E"/>
    <w:rsid w:val="00A80EBB"/>
    <w:rsid w:val="00A81942"/>
    <w:rsid w:val="00A81B87"/>
    <w:rsid w:val="00A82063"/>
    <w:rsid w:val="00A8207E"/>
    <w:rsid w:val="00A822CA"/>
    <w:rsid w:val="00A823B2"/>
    <w:rsid w:val="00A82847"/>
    <w:rsid w:val="00A82ABC"/>
    <w:rsid w:val="00A832CC"/>
    <w:rsid w:val="00A83383"/>
    <w:rsid w:val="00A83B4E"/>
    <w:rsid w:val="00A83C2A"/>
    <w:rsid w:val="00A84072"/>
    <w:rsid w:val="00A8413F"/>
    <w:rsid w:val="00A84313"/>
    <w:rsid w:val="00A8493F"/>
    <w:rsid w:val="00A84A58"/>
    <w:rsid w:val="00A84E86"/>
    <w:rsid w:val="00A84ECD"/>
    <w:rsid w:val="00A85547"/>
    <w:rsid w:val="00A85766"/>
    <w:rsid w:val="00A85787"/>
    <w:rsid w:val="00A858A9"/>
    <w:rsid w:val="00A85BA1"/>
    <w:rsid w:val="00A861EE"/>
    <w:rsid w:val="00A86BBE"/>
    <w:rsid w:val="00A87849"/>
    <w:rsid w:val="00A87A79"/>
    <w:rsid w:val="00A90806"/>
    <w:rsid w:val="00A90FCA"/>
    <w:rsid w:val="00A9247A"/>
    <w:rsid w:val="00A929B2"/>
    <w:rsid w:val="00A930EE"/>
    <w:rsid w:val="00A93825"/>
    <w:rsid w:val="00A93A84"/>
    <w:rsid w:val="00A94268"/>
    <w:rsid w:val="00A94448"/>
    <w:rsid w:val="00A94E59"/>
    <w:rsid w:val="00A954FF"/>
    <w:rsid w:val="00A959A0"/>
    <w:rsid w:val="00A959EA"/>
    <w:rsid w:val="00A95B75"/>
    <w:rsid w:val="00A95C17"/>
    <w:rsid w:val="00A95C9E"/>
    <w:rsid w:val="00A95CA1"/>
    <w:rsid w:val="00A95D7F"/>
    <w:rsid w:val="00A964F1"/>
    <w:rsid w:val="00A968FA"/>
    <w:rsid w:val="00A96CBF"/>
    <w:rsid w:val="00A97A10"/>
    <w:rsid w:val="00A97C46"/>
    <w:rsid w:val="00A97CB1"/>
    <w:rsid w:val="00AA009C"/>
    <w:rsid w:val="00AA0129"/>
    <w:rsid w:val="00AA0DBD"/>
    <w:rsid w:val="00AA139E"/>
    <w:rsid w:val="00AA2634"/>
    <w:rsid w:val="00AA28E8"/>
    <w:rsid w:val="00AA2A13"/>
    <w:rsid w:val="00AA2C26"/>
    <w:rsid w:val="00AA2C72"/>
    <w:rsid w:val="00AA3274"/>
    <w:rsid w:val="00AA3490"/>
    <w:rsid w:val="00AA3A01"/>
    <w:rsid w:val="00AA4968"/>
    <w:rsid w:val="00AA4A41"/>
    <w:rsid w:val="00AA4E0A"/>
    <w:rsid w:val="00AA55B8"/>
    <w:rsid w:val="00AA56B6"/>
    <w:rsid w:val="00AA58A6"/>
    <w:rsid w:val="00AA5AB0"/>
    <w:rsid w:val="00AA5C54"/>
    <w:rsid w:val="00AA6681"/>
    <w:rsid w:val="00AA6913"/>
    <w:rsid w:val="00AA6956"/>
    <w:rsid w:val="00AA7203"/>
    <w:rsid w:val="00AA7832"/>
    <w:rsid w:val="00AA7879"/>
    <w:rsid w:val="00AB0169"/>
    <w:rsid w:val="00AB0A91"/>
    <w:rsid w:val="00AB0C15"/>
    <w:rsid w:val="00AB1C29"/>
    <w:rsid w:val="00AB2136"/>
    <w:rsid w:val="00AB2227"/>
    <w:rsid w:val="00AB2D55"/>
    <w:rsid w:val="00AB3547"/>
    <w:rsid w:val="00AB3A0D"/>
    <w:rsid w:val="00AB4249"/>
    <w:rsid w:val="00AB4357"/>
    <w:rsid w:val="00AB4F7A"/>
    <w:rsid w:val="00AB4F7F"/>
    <w:rsid w:val="00AB5163"/>
    <w:rsid w:val="00AB54EF"/>
    <w:rsid w:val="00AB596B"/>
    <w:rsid w:val="00AB5E2B"/>
    <w:rsid w:val="00AB67C2"/>
    <w:rsid w:val="00AB760E"/>
    <w:rsid w:val="00AB7658"/>
    <w:rsid w:val="00AB76E3"/>
    <w:rsid w:val="00AB7873"/>
    <w:rsid w:val="00AB7D09"/>
    <w:rsid w:val="00AB7FDD"/>
    <w:rsid w:val="00AC0484"/>
    <w:rsid w:val="00AC0634"/>
    <w:rsid w:val="00AC0994"/>
    <w:rsid w:val="00AC0FB8"/>
    <w:rsid w:val="00AC15D1"/>
    <w:rsid w:val="00AC1AB5"/>
    <w:rsid w:val="00AC2216"/>
    <w:rsid w:val="00AC25D8"/>
    <w:rsid w:val="00AC2907"/>
    <w:rsid w:val="00AC3021"/>
    <w:rsid w:val="00AC312A"/>
    <w:rsid w:val="00AC3677"/>
    <w:rsid w:val="00AC3A21"/>
    <w:rsid w:val="00AC5012"/>
    <w:rsid w:val="00AC533C"/>
    <w:rsid w:val="00AC56E3"/>
    <w:rsid w:val="00AC5AF4"/>
    <w:rsid w:val="00AC5FB1"/>
    <w:rsid w:val="00AC62C9"/>
    <w:rsid w:val="00AC69C5"/>
    <w:rsid w:val="00AC6AEE"/>
    <w:rsid w:val="00AC6E79"/>
    <w:rsid w:val="00AC7549"/>
    <w:rsid w:val="00AC77B6"/>
    <w:rsid w:val="00AC7948"/>
    <w:rsid w:val="00AC7D8C"/>
    <w:rsid w:val="00AC7E7F"/>
    <w:rsid w:val="00AD0B8E"/>
    <w:rsid w:val="00AD0D3F"/>
    <w:rsid w:val="00AD146F"/>
    <w:rsid w:val="00AD1C6B"/>
    <w:rsid w:val="00AD1D57"/>
    <w:rsid w:val="00AD23B4"/>
    <w:rsid w:val="00AD2F3B"/>
    <w:rsid w:val="00AD33B1"/>
    <w:rsid w:val="00AD37C4"/>
    <w:rsid w:val="00AD38B9"/>
    <w:rsid w:val="00AD44F3"/>
    <w:rsid w:val="00AD4792"/>
    <w:rsid w:val="00AD4A46"/>
    <w:rsid w:val="00AD4A81"/>
    <w:rsid w:val="00AD4B0B"/>
    <w:rsid w:val="00AD4CC5"/>
    <w:rsid w:val="00AD4DCE"/>
    <w:rsid w:val="00AD4F23"/>
    <w:rsid w:val="00AD5077"/>
    <w:rsid w:val="00AD5113"/>
    <w:rsid w:val="00AD5413"/>
    <w:rsid w:val="00AD5616"/>
    <w:rsid w:val="00AD6727"/>
    <w:rsid w:val="00AD7074"/>
    <w:rsid w:val="00AD770F"/>
    <w:rsid w:val="00AE0222"/>
    <w:rsid w:val="00AE0453"/>
    <w:rsid w:val="00AE0948"/>
    <w:rsid w:val="00AE1061"/>
    <w:rsid w:val="00AE16D2"/>
    <w:rsid w:val="00AE184C"/>
    <w:rsid w:val="00AE1C28"/>
    <w:rsid w:val="00AE1C35"/>
    <w:rsid w:val="00AE2108"/>
    <w:rsid w:val="00AE21F8"/>
    <w:rsid w:val="00AE28C0"/>
    <w:rsid w:val="00AE2915"/>
    <w:rsid w:val="00AE2DB4"/>
    <w:rsid w:val="00AE2F82"/>
    <w:rsid w:val="00AE3979"/>
    <w:rsid w:val="00AE493C"/>
    <w:rsid w:val="00AE4B50"/>
    <w:rsid w:val="00AE4CBF"/>
    <w:rsid w:val="00AE4CF9"/>
    <w:rsid w:val="00AE4EDE"/>
    <w:rsid w:val="00AE5202"/>
    <w:rsid w:val="00AE5481"/>
    <w:rsid w:val="00AE5890"/>
    <w:rsid w:val="00AE60A7"/>
    <w:rsid w:val="00AE6D13"/>
    <w:rsid w:val="00AE6F68"/>
    <w:rsid w:val="00AF04DD"/>
    <w:rsid w:val="00AF07A2"/>
    <w:rsid w:val="00AF09CF"/>
    <w:rsid w:val="00AF09ED"/>
    <w:rsid w:val="00AF0B81"/>
    <w:rsid w:val="00AF0DD8"/>
    <w:rsid w:val="00AF0E33"/>
    <w:rsid w:val="00AF0E97"/>
    <w:rsid w:val="00AF12DD"/>
    <w:rsid w:val="00AF1DAF"/>
    <w:rsid w:val="00AF1E2B"/>
    <w:rsid w:val="00AF2025"/>
    <w:rsid w:val="00AF214F"/>
    <w:rsid w:val="00AF22A8"/>
    <w:rsid w:val="00AF29F0"/>
    <w:rsid w:val="00AF303D"/>
    <w:rsid w:val="00AF33B6"/>
    <w:rsid w:val="00AF368B"/>
    <w:rsid w:val="00AF3737"/>
    <w:rsid w:val="00AF3B8B"/>
    <w:rsid w:val="00AF3CB5"/>
    <w:rsid w:val="00AF422A"/>
    <w:rsid w:val="00AF4303"/>
    <w:rsid w:val="00AF4E26"/>
    <w:rsid w:val="00AF52B3"/>
    <w:rsid w:val="00AF6C3D"/>
    <w:rsid w:val="00AF7112"/>
    <w:rsid w:val="00AF7489"/>
    <w:rsid w:val="00AF7E38"/>
    <w:rsid w:val="00B00AF8"/>
    <w:rsid w:val="00B00E2A"/>
    <w:rsid w:val="00B015B2"/>
    <w:rsid w:val="00B01953"/>
    <w:rsid w:val="00B01CF4"/>
    <w:rsid w:val="00B02725"/>
    <w:rsid w:val="00B02BC5"/>
    <w:rsid w:val="00B03402"/>
    <w:rsid w:val="00B03876"/>
    <w:rsid w:val="00B039CF"/>
    <w:rsid w:val="00B03A1E"/>
    <w:rsid w:val="00B03C5C"/>
    <w:rsid w:val="00B040FD"/>
    <w:rsid w:val="00B04237"/>
    <w:rsid w:val="00B0448E"/>
    <w:rsid w:val="00B04B6C"/>
    <w:rsid w:val="00B051C5"/>
    <w:rsid w:val="00B054C8"/>
    <w:rsid w:val="00B0592C"/>
    <w:rsid w:val="00B05EF2"/>
    <w:rsid w:val="00B06016"/>
    <w:rsid w:val="00B06453"/>
    <w:rsid w:val="00B06625"/>
    <w:rsid w:val="00B06C80"/>
    <w:rsid w:val="00B071CE"/>
    <w:rsid w:val="00B07437"/>
    <w:rsid w:val="00B07832"/>
    <w:rsid w:val="00B07CEC"/>
    <w:rsid w:val="00B07D6F"/>
    <w:rsid w:val="00B10363"/>
    <w:rsid w:val="00B105D5"/>
    <w:rsid w:val="00B109BC"/>
    <w:rsid w:val="00B1108B"/>
    <w:rsid w:val="00B11392"/>
    <w:rsid w:val="00B11BEE"/>
    <w:rsid w:val="00B1227A"/>
    <w:rsid w:val="00B1249A"/>
    <w:rsid w:val="00B131BB"/>
    <w:rsid w:val="00B13EFE"/>
    <w:rsid w:val="00B1436A"/>
    <w:rsid w:val="00B150C9"/>
    <w:rsid w:val="00B15544"/>
    <w:rsid w:val="00B161BF"/>
    <w:rsid w:val="00B161D0"/>
    <w:rsid w:val="00B16C36"/>
    <w:rsid w:val="00B170E5"/>
    <w:rsid w:val="00B174E2"/>
    <w:rsid w:val="00B1751E"/>
    <w:rsid w:val="00B176E9"/>
    <w:rsid w:val="00B2059C"/>
    <w:rsid w:val="00B2088D"/>
    <w:rsid w:val="00B21145"/>
    <w:rsid w:val="00B21174"/>
    <w:rsid w:val="00B21555"/>
    <w:rsid w:val="00B217B8"/>
    <w:rsid w:val="00B220CA"/>
    <w:rsid w:val="00B23548"/>
    <w:rsid w:val="00B2444E"/>
    <w:rsid w:val="00B24714"/>
    <w:rsid w:val="00B25306"/>
    <w:rsid w:val="00B254D2"/>
    <w:rsid w:val="00B25CA8"/>
    <w:rsid w:val="00B25D1D"/>
    <w:rsid w:val="00B26125"/>
    <w:rsid w:val="00B2624D"/>
    <w:rsid w:val="00B269CF"/>
    <w:rsid w:val="00B26BA4"/>
    <w:rsid w:val="00B26D4A"/>
    <w:rsid w:val="00B26D60"/>
    <w:rsid w:val="00B2763C"/>
    <w:rsid w:val="00B276A6"/>
    <w:rsid w:val="00B27A9B"/>
    <w:rsid w:val="00B27E2F"/>
    <w:rsid w:val="00B30162"/>
    <w:rsid w:val="00B30AC1"/>
    <w:rsid w:val="00B30DDA"/>
    <w:rsid w:val="00B30FFA"/>
    <w:rsid w:val="00B310FE"/>
    <w:rsid w:val="00B3115F"/>
    <w:rsid w:val="00B31207"/>
    <w:rsid w:val="00B312E6"/>
    <w:rsid w:val="00B31A12"/>
    <w:rsid w:val="00B321FA"/>
    <w:rsid w:val="00B3240D"/>
    <w:rsid w:val="00B327D2"/>
    <w:rsid w:val="00B32894"/>
    <w:rsid w:val="00B33AE3"/>
    <w:rsid w:val="00B3422F"/>
    <w:rsid w:val="00B34268"/>
    <w:rsid w:val="00B342A8"/>
    <w:rsid w:val="00B34338"/>
    <w:rsid w:val="00B3437E"/>
    <w:rsid w:val="00B3551B"/>
    <w:rsid w:val="00B359D2"/>
    <w:rsid w:val="00B35A04"/>
    <w:rsid w:val="00B35A88"/>
    <w:rsid w:val="00B35B51"/>
    <w:rsid w:val="00B360A5"/>
    <w:rsid w:val="00B37BC5"/>
    <w:rsid w:val="00B40034"/>
    <w:rsid w:val="00B40126"/>
    <w:rsid w:val="00B4081E"/>
    <w:rsid w:val="00B425AD"/>
    <w:rsid w:val="00B42BFD"/>
    <w:rsid w:val="00B43100"/>
    <w:rsid w:val="00B438B2"/>
    <w:rsid w:val="00B438B3"/>
    <w:rsid w:val="00B4400B"/>
    <w:rsid w:val="00B4487C"/>
    <w:rsid w:val="00B44CAC"/>
    <w:rsid w:val="00B44F80"/>
    <w:rsid w:val="00B45148"/>
    <w:rsid w:val="00B45A72"/>
    <w:rsid w:val="00B45ADE"/>
    <w:rsid w:val="00B46067"/>
    <w:rsid w:val="00B4622B"/>
    <w:rsid w:val="00B462F4"/>
    <w:rsid w:val="00B4668C"/>
    <w:rsid w:val="00B479E3"/>
    <w:rsid w:val="00B47DB4"/>
    <w:rsid w:val="00B50B82"/>
    <w:rsid w:val="00B50C17"/>
    <w:rsid w:val="00B51CD8"/>
    <w:rsid w:val="00B5245C"/>
    <w:rsid w:val="00B530B5"/>
    <w:rsid w:val="00B533AF"/>
    <w:rsid w:val="00B540AC"/>
    <w:rsid w:val="00B54EF8"/>
    <w:rsid w:val="00B54F1E"/>
    <w:rsid w:val="00B55512"/>
    <w:rsid w:val="00B55CCE"/>
    <w:rsid w:val="00B56608"/>
    <w:rsid w:val="00B56DEC"/>
    <w:rsid w:val="00B572F1"/>
    <w:rsid w:val="00B57540"/>
    <w:rsid w:val="00B579D1"/>
    <w:rsid w:val="00B57FFB"/>
    <w:rsid w:val="00B6023A"/>
    <w:rsid w:val="00B60530"/>
    <w:rsid w:val="00B60620"/>
    <w:rsid w:val="00B60F9B"/>
    <w:rsid w:val="00B61440"/>
    <w:rsid w:val="00B615AA"/>
    <w:rsid w:val="00B62218"/>
    <w:rsid w:val="00B624FF"/>
    <w:rsid w:val="00B62D36"/>
    <w:rsid w:val="00B63000"/>
    <w:rsid w:val="00B634B3"/>
    <w:rsid w:val="00B639DD"/>
    <w:rsid w:val="00B642A6"/>
    <w:rsid w:val="00B65234"/>
    <w:rsid w:val="00B6576E"/>
    <w:rsid w:val="00B65B2B"/>
    <w:rsid w:val="00B6638E"/>
    <w:rsid w:val="00B67E82"/>
    <w:rsid w:val="00B7072E"/>
    <w:rsid w:val="00B70A3B"/>
    <w:rsid w:val="00B70F4A"/>
    <w:rsid w:val="00B713FE"/>
    <w:rsid w:val="00B71A2C"/>
    <w:rsid w:val="00B71E50"/>
    <w:rsid w:val="00B72083"/>
    <w:rsid w:val="00B721C2"/>
    <w:rsid w:val="00B72450"/>
    <w:rsid w:val="00B7335D"/>
    <w:rsid w:val="00B7361E"/>
    <w:rsid w:val="00B73767"/>
    <w:rsid w:val="00B7396D"/>
    <w:rsid w:val="00B73A72"/>
    <w:rsid w:val="00B73B19"/>
    <w:rsid w:val="00B74485"/>
    <w:rsid w:val="00B74612"/>
    <w:rsid w:val="00B74701"/>
    <w:rsid w:val="00B74846"/>
    <w:rsid w:val="00B74E40"/>
    <w:rsid w:val="00B74F30"/>
    <w:rsid w:val="00B75377"/>
    <w:rsid w:val="00B75614"/>
    <w:rsid w:val="00B75D25"/>
    <w:rsid w:val="00B76144"/>
    <w:rsid w:val="00B763E2"/>
    <w:rsid w:val="00B76938"/>
    <w:rsid w:val="00B76CCD"/>
    <w:rsid w:val="00B7700C"/>
    <w:rsid w:val="00B771E6"/>
    <w:rsid w:val="00B775FB"/>
    <w:rsid w:val="00B77625"/>
    <w:rsid w:val="00B77FC5"/>
    <w:rsid w:val="00B80209"/>
    <w:rsid w:val="00B802E5"/>
    <w:rsid w:val="00B810AA"/>
    <w:rsid w:val="00B814C4"/>
    <w:rsid w:val="00B81A12"/>
    <w:rsid w:val="00B822D8"/>
    <w:rsid w:val="00B8242F"/>
    <w:rsid w:val="00B8265F"/>
    <w:rsid w:val="00B826BC"/>
    <w:rsid w:val="00B82A10"/>
    <w:rsid w:val="00B82A1B"/>
    <w:rsid w:val="00B8332B"/>
    <w:rsid w:val="00B83794"/>
    <w:rsid w:val="00B83DE0"/>
    <w:rsid w:val="00B8482E"/>
    <w:rsid w:val="00B84B29"/>
    <w:rsid w:val="00B84C70"/>
    <w:rsid w:val="00B850DF"/>
    <w:rsid w:val="00B857B1"/>
    <w:rsid w:val="00B8628D"/>
    <w:rsid w:val="00B863B0"/>
    <w:rsid w:val="00B86412"/>
    <w:rsid w:val="00B8698C"/>
    <w:rsid w:val="00B874A1"/>
    <w:rsid w:val="00B87503"/>
    <w:rsid w:val="00B87DE6"/>
    <w:rsid w:val="00B9022E"/>
    <w:rsid w:val="00B90B8B"/>
    <w:rsid w:val="00B90DD9"/>
    <w:rsid w:val="00B9120E"/>
    <w:rsid w:val="00B9124A"/>
    <w:rsid w:val="00B91320"/>
    <w:rsid w:val="00B917D7"/>
    <w:rsid w:val="00B91BBF"/>
    <w:rsid w:val="00B9205C"/>
    <w:rsid w:val="00B92296"/>
    <w:rsid w:val="00B923DA"/>
    <w:rsid w:val="00B92548"/>
    <w:rsid w:val="00B931E4"/>
    <w:rsid w:val="00B932D4"/>
    <w:rsid w:val="00B93373"/>
    <w:rsid w:val="00B93ACC"/>
    <w:rsid w:val="00B93E87"/>
    <w:rsid w:val="00B941B4"/>
    <w:rsid w:val="00B947F0"/>
    <w:rsid w:val="00B95CA8"/>
    <w:rsid w:val="00B95FB0"/>
    <w:rsid w:val="00B9641D"/>
    <w:rsid w:val="00B96DD0"/>
    <w:rsid w:val="00B97289"/>
    <w:rsid w:val="00BA038C"/>
    <w:rsid w:val="00BA048E"/>
    <w:rsid w:val="00BA06FD"/>
    <w:rsid w:val="00BA0C1A"/>
    <w:rsid w:val="00BA1168"/>
    <w:rsid w:val="00BA1A2B"/>
    <w:rsid w:val="00BA2A13"/>
    <w:rsid w:val="00BA2CB0"/>
    <w:rsid w:val="00BA2CDD"/>
    <w:rsid w:val="00BA36FD"/>
    <w:rsid w:val="00BA38EE"/>
    <w:rsid w:val="00BA3969"/>
    <w:rsid w:val="00BA4155"/>
    <w:rsid w:val="00BA446F"/>
    <w:rsid w:val="00BA4ECB"/>
    <w:rsid w:val="00BA54D3"/>
    <w:rsid w:val="00BA58C5"/>
    <w:rsid w:val="00BA5D2C"/>
    <w:rsid w:val="00BA6403"/>
    <w:rsid w:val="00BA6635"/>
    <w:rsid w:val="00BA6803"/>
    <w:rsid w:val="00BA6E2E"/>
    <w:rsid w:val="00BB041F"/>
    <w:rsid w:val="00BB05E9"/>
    <w:rsid w:val="00BB103C"/>
    <w:rsid w:val="00BB108F"/>
    <w:rsid w:val="00BB11C7"/>
    <w:rsid w:val="00BB11EA"/>
    <w:rsid w:val="00BB1F71"/>
    <w:rsid w:val="00BB28DA"/>
    <w:rsid w:val="00BB2A38"/>
    <w:rsid w:val="00BB2D2D"/>
    <w:rsid w:val="00BB30AB"/>
    <w:rsid w:val="00BB3154"/>
    <w:rsid w:val="00BB439A"/>
    <w:rsid w:val="00BB4B17"/>
    <w:rsid w:val="00BB500F"/>
    <w:rsid w:val="00BB5113"/>
    <w:rsid w:val="00BB5344"/>
    <w:rsid w:val="00BB5398"/>
    <w:rsid w:val="00BB5684"/>
    <w:rsid w:val="00BB569A"/>
    <w:rsid w:val="00BB7236"/>
    <w:rsid w:val="00BB74A5"/>
    <w:rsid w:val="00BB7551"/>
    <w:rsid w:val="00BB7A5B"/>
    <w:rsid w:val="00BC0423"/>
    <w:rsid w:val="00BC0A2B"/>
    <w:rsid w:val="00BC149B"/>
    <w:rsid w:val="00BC22E0"/>
    <w:rsid w:val="00BC22EE"/>
    <w:rsid w:val="00BC247C"/>
    <w:rsid w:val="00BC262F"/>
    <w:rsid w:val="00BC3245"/>
    <w:rsid w:val="00BC3423"/>
    <w:rsid w:val="00BC3917"/>
    <w:rsid w:val="00BC3A78"/>
    <w:rsid w:val="00BC3C76"/>
    <w:rsid w:val="00BC3C96"/>
    <w:rsid w:val="00BC4199"/>
    <w:rsid w:val="00BC4338"/>
    <w:rsid w:val="00BC476C"/>
    <w:rsid w:val="00BC4841"/>
    <w:rsid w:val="00BC4E6C"/>
    <w:rsid w:val="00BC5491"/>
    <w:rsid w:val="00BC6798"/>
    <w:rsid w:val="00BC6A23"/>
    <w:rsid w:val="00BC74E7"/>
    <w:rsid w:val="00BC7505"/>
    <w:rsid w:val="00BC76FD"/>
    <w:rsid w:val="00BD0547"/>
    <w:rsid w:val="00BD05A0"/>
    <w:rsid w:val="00BD0793"/>
    <w:rsid w:val="00BD0A14"/>
    <w:rsid w:val="00BD0CF1"/>
    <w:rsid w:val="00BD0CF2"/>
    <w:rsid w:val="00BD0E94"/>
    <w:rsid w:val="00BD0EC9"/>
    <w:rsid w:val="00BD10F7"/>
    <w:rsid w:val="00BD173D"/>
    <w:rsid w:val="00BD1F74"/>
    <w:rsid w:val="00BD2141"/>
    <w:rsid w:val="00BD226D"/>
    <w:rsid w:val="00BD25C1"/>
    <w:rsid w:val="00BD2D7B"/>
    <w:rsid w:val="00BD345F"/>
    <w:rsid w:val="00BD35F3"/>
    <w:rsid w:val="00BD3C0C"/>
    <w:rsid w:val="00BD3CA6"/>
    <w:rsid w:val="00BD3CEE"/>
    <w:rsid w:val="00BD43ED"/>
    <w:rsid w:val="00BD4E1E"/>
    <w:rsid w:val="00BD50EB"/>
    <w:rsid w:val="00BD5BC1"/>
    <w:rsid w:val="00BD5CC4"/>
    <w:rsid w:val="00BD60A9"/>
    <w:rsid w:val="00BD61DC"/>
    <w:rsid w:val="00BD6205"/>
    <w:rsid w:val="00BD632F"/>
    <w:rsid w:val="00BD634A"/>
    <w:rsid w:val="00BD7380"/>
    <w:rsid w:val="00BE1831"/>
    <w:rsid w:val="00BE1859"/>
    <w:rsid w:val="00BE1E41"/>
    <w:rsid w:val="00BE221B"/>
    <w:rsid w:val="00BE3693"/>
    <w:rsid w:val="00BE36D3"/>
    <w:rsid w:val="00BE3A24"/>
    <w:rsid w:val="00BE432C"/>
    <w:rsid w:val="00BE45CD"/>
    <w:rsid w:val="00BE47F6"/>
    <w:rsid w:val="00BE4ECC"/>
    <w:rsid w:val="00BE519B"/>
    <w:rsid w:val="00BE58EA"/>
    <w:rsid w:val="00BE5906"/>
    <w:rsid w:val="00BE5BFD"/>
    <w:rsid w:val="00BE602B"/>
    <w:rsid w:val="00BE6384"/>
    <w:rsid w:val="00BE6794"/>
    <w:rsid w:val="00BE6CC1"/>
    <w:rsid w:val="00BE6F22"/>
    <w:rsid w:val="00BE71C0"/>
    <w:rsid w:val="00BE7570"/>
    <w:rsid w:val="00BE7850"/>
    <w:rsid w:val="00BE7B0D"/>
    <w:rsid w:val="00BF0399"/>
    <w:rsid w:val="00BF1447"/>
    <w:rsid w:val="00BF1B52"/>
    <w:rsid w:val="00BF1FCC"/>
    <w:rsid w:val="00BF2C26"/>
    <w:rsid w:val="00BF542A"/>
    <w:rsid w:val="00BF55C1"/>
    <w:rsid w:val="00BF58AB"/>
    <w:rsid w:val="00BF5DB8"/>
    <w:rsid w:val="00BF6568"/>
    <w:rsid w:val="00BF6826"/>
    <w:rsid w:val="00BF6F67"/>
    <w:rsid w:val="00BF7398"/>
    <w:rsid w:val="00BF7D94"/>
    <w:rsid w:val="00C004D5"/>
    <w:rsid w:val="00C00687"/>
    <w:rsid w:val="00C007A9"/>
    <w:rsid w:val="00C00925"/>
    <w:rsid w:val="00C00C39"/>
    <w:rsid w:val="00C00D37"/>
    <w:rsid w:val="00C010CB"/>
    <w:rsid w:val="00C0126E"/>
    <w:rsid w:val="00C01F60"/>
    <w:rsid w:val="00C023D0"/>
    <w:rsid w:val="00C02BD8"/>
    <w:rsid w:val="00C02C64"/>
    <w:rsid w:val="00C03377"/>
    <w:rsid w:val="00C03476"/>
    <w:rsid w:val="00C03651"/>
    <w:rsid w:val="00C03895"/>
    <w:rsid w:val="00C043D5"/>
    <w:rsid w:val="00C0478B"/>
    <w:rsid w:val="00C04CBE"/>
    <w:rsid w:val="00C05350"/>
    <w:rsid w:val="00C05547"/>
    <w:rsid w:val="00C05644"/>
    <w:rsid w:val="00C0565A"/>
    <w:rsid w:val="00C0633F"/>
    <w:rsid w:val="00C064A6"/>
    <w:rsid w:val="00C064E0"/>
    <w:rsid w:val="00C068E4"/>
    <w:rsid w:val="00C06AC6"/>
    <w:rsid w:val="00C06CD6"/>
    <w:rsid w:val="00C071E1"/>
    <w:rsid w:val="00C07782"/>
    <w:rsid w:val="00C07A7A"/>
    <w:rsid w:val="00C07EA5"/>
    <w:rsid w:val="00C10449"/>
    <w:rsid w:val="00C1071C"/>
    <w:rsid w:val="00C10873"/>
    <w:rsid w:val="00C11239"/>
    <w:rsid w:val="00C11402"/>
    <w:rsid w:val="00C12197"/>
    <w:rsid w:val="00C12629"/>
    <w:rsid w:val="00C126BD"/>
    <w:rsid w:val="00C12DDD"/>
    <w:rsid w:val="00C13107"/>
    <w:rsid w:val="00C1401E"/>
    <w:rsid w:val="00C140D8"/>
    <w:rsid w:val="00C144E6"/>
    <w:rsid w:val="00C1457E"/>
    <w:rsid w:val="00C145E5"/>
    <w:rsid w:val="00C14715"/>
    <w:rsid w:val="00C1473D"/>
    <w:rsid w:val="00C1481C"/>
    <w:rsid w:val="00C148BA"/>
    <w:rsid w:val="00C154E2"/>
    <w:rsid w:val="00C15B06"/>
    <w:rsid w:val="00C15CDA"/>
    <w:rsid w:val="00C16010"/>
    <w:rsid w:val="00C16555"/>
    <w:rsid w:val="00C17A1E"/>
    <w:rsid w:val="00C17A64"/>
    <w:rsid w:val="00C200C0"/>
    <w:rsid w:val="00C209CF"/>
    <w:rsid w:val="00C2104F"/>
    <w:rsid w:val="00C215A1"/>
    <w:rsid w:val="00C22079"/>
    <w:rsid w:val="00C22762"/>
    <w:rsid w:val="00C228DF"/>
    <w:rsid w:val="00C2305E"/>
    <w:rsid w:val="00C24C52"/>
    <w:rsid w:val="00C2524D"/>
    <w:rsid w:val="00C255FC"/>
    <w:rsid w:val="00C258FD"/>
    <w:rsid w:val="00C25FE0"/>
    <w:rsid w:val="00C26379"/>
    <w:rsid w:val="00C2731F"/>
    <w:rsid w:val="00C27690"/>
    <w:rsid w:val="00C3083D"/>
    <w:rsid w:val="00C309D0"/>
    <w:rsid w:val="00C3220A"/>
    <w:rsid w:val="00C3239E"/>
    <w:rsid w:val="00C3282B"/>
    <w:rsid w:val="00C33455"/>
    <w:rsid w:val="00C33528"/>
    <w:rsid w:val="00C3360F"/>
    <w:rsid w:val="00C33B47"/>
    <w:rsid w:val="00C3409D"/>
    <w:rsid w:val="00C342FD"/>
    <w:rsid w:val="00C34DD9"/>
    <w:rsid w:val="00C34E9F"/>
    <w:rsid w:val="00C35EA5"/>
    <w:rsid w:val="00C36A6B"/>
    <w:rsid w:val="00C36BC7"/>
    <w:rsid w:val="00C36DAD"/>
    <w:rsid w:val="00C370F5"/>
    <w:rsid w:val="00C37119"/>
    <w:rsid w:val="00C3772B"/>
    <w:rsid w:val="00C3774F"/>
    <w:rsid w:val="00C37DF5"/>
    <w:rsid w:val="00C40AD5"/>
    <w:rsid w:val="00C40D08"/>
    <w:rsid w:val="00C40D6A"/>
    <w:rsid w:val="00C4136E"/>
    <w:rsid w:val="00C413F8"/>
    <w:rsid w:val="00C418EA"/>
    <w:rsid w:val="00C41CC2"/>
    <w:rsid w:val="00C42277"/>
    <w:rsid w:val="00C428CB"/>
    <w:rsid w:val="00C42EA9"/>
    <w:rsid w:val="00C43D5C"/>
    <w:rsid w:val="00C4439D"/>
    <w:rsid w:val="00C44A4B"/>
    <w:rsid w:val="00C455A0"/>
    <w:rsid w:val="00C4561E"/>
    <w:rsid w:val="00C45886"/>
    <w:rsid w:val="00C45A0D"/>
    <w:rsid w:val="00C45A7B"/>
    <w:rsid w:val="00C45B4D"/>
    <w:rsid w:val="00C45C88"/>
    <w:rsid w:val="00C461F3"/>
    <w:rsid w:val="00C4684C"/>
    <w:rsid w:val="00C46C34"/>
    <w:rsid w:val="00C46C7B"/>
    <w:rsid w:val="00C46F5B"/>
    <w:rsid w:val="00C51010"/>
    <w:rsid w:val="00C51303"/>
    <w:rsid w:val="00C519B1"/>
    <w:rsid w:val="00C519B8"/>
    <w:rsid w:val="00C5256C"/>
    <w:rsid w:val="00C5289D"/>
    <w:rsid w:val="00C52F80"/>
    <w:rsid w:val="00C52FE3"/>
    <w:rsid w:val="00C53071"/>
    <w:rsid w:val="00C54368"/>
    <w:rsid w:val="00C54D44"/>
    <w:rsid w:val="00C55499"/>
    <w:rsid w:val="00C55D83"/>
    <w:rsid w:val="00C55F16"/>
    <w:rsid w:val="00C56527"/>
    <w:rsid w:val="00C56550"/>
    <w:rsid w:val="00C5677A"/>
    <w:rsid w:val="00C60143"/>
    <w:rsid w:val="00C60942"/>
    <w:rsid w:val="00C60AF7"/>
    <w:rsid w:val="00C60C5C"/>
    <w:rsid w:val="00C62009"/>
    <w:rsid w:val="00C6347C"/>
    <w:rsid w:val="00C63C6A"/>
    <w:rsid w:val="00C63EB2"/>
    <w:rsid w:val="00C63FCE"/>
    <w:rsid w:val="00C64472"/>
    <w:rsid w:val="00C6474A"/>
    <w:rsid w:val="00C64A3A"/>
    <w:rsid w:val="00C64F63"/>
    <w:rsid w:val="00C653AF"/>
    <w:rsid w:val="00C659ED"/>
    <w:rsid w:val="00C65BA2"/>
    <w:rsid w:val="00C65F71"/>
    <w:rsid w:val="00C66087"/>
    <w:rsid w:val="00C662DF"/>
    <w:rsid w:val="00C66CA3"/>
    <w:rsid w:val="00C66DAD"/>
    <w:rsid w:val="00C66FF6"/>
    <w:rsid w:val="00C672F3"/>
    <w:rsid w:val="00C678A5"/>
    <w:rsid w:val="00C7000E"/>
    <w:rsid w:val="00C701F5"/>
    <w:rsid w:val="00C70323"/>
    <w:rsid w:val="00C70F22"/>
    <w:rsid w:val="00C71684"/>
    <w:rsid w:val="00C7189A"/>
    <w:rsid w:val="00C71B1A"/>
    <w:rsid w:val="00C72637"/>
    <w:rsid w:val="00C72B3A"/>
    <w:rsid w:val="00C72CDB"/>
    <w:rsid w:val="00C72D73"/>
    <w:rsid w:val="00C72FAE"/>
    <w:rsid w:val="00C7317B"/>
    <w:rsid w:val="00C73598"/>
    <w:rsid w:val="00C7359A"/>
    <w:rsid w:val="00C7366E"/>
    <w:rsid w:val="00C73D89"/>
    <w:rsid w:val="00C75C58"/>
    <w:rsid w:val="00C75FBA"/>
    <w:rsid w:val="00C76115"/>
    <w:rsid w:val="00C7631B"/>
    <w:rsid w:val="00C764C7"/>
    <w:rsid w:val="00C76874"/>
    <w:rsid w:val="00C76A42"/>
    <w:rsid w:val="00C76AF1"/>
    <w:rsid w:val="00C7735E"/>
    <w:rsid w:val="00C7769D"/>
    <w:rsid w:val="00C7794C"/>
    <w:rsid w:val="00C809AB"/>
    <w:rsid w:val="00C80AE3"/>
    <w:rsid w:val="00C81231"/>
    <w:rsid w:val="00C814AE"/>
    <w:rsid w:val="00C8185C"/>
    <w:rsid w:val="00C819E0"/>
    <w:rsid w:val="00C825B9"/>
    <w:rsid w:val="00C826CA"/>
    <w:rsid w:val="00C82B6C"/>
    <w:rsid w:val="00C831B6"/>
    <w:rsid w:val="00C83345"/>
    <w:rsid w:val="00C83784"/>
    <w:rsid w:val="00C837F0"/>
    <w:rsid w:val="00C83DF7"/>
    <w:rsid w:val="00C83EC0"/>
    <w:rsid w:val="00C83F96"/>
    <w:rsid w:val="00C842FF"/>
    <w:rsid w:val="00C846A1"/>
    <w:rsid w:val="00C84AFD"/>
    <w:rsid w:val="00C84DFC"/>
    <w:rsid w:val="00C84E83"/>
    <w:rsid w:val="00C853D2"/>
    <w:rsid w:val="00C85464"/>
    <w:rsid w:val="00C855B4"/>
    <w:rsid w:val="00C85776"/>
    <w:rsid w:val="00C859AF"/>
    <w:rsid w:val="00C8678A"/>
    <w:rsid w:val="00C8721E"/>
    <w:rsid w:val="00C87223"/>
    <w:rsid w:val="00C873A6"/>
    <w:rsid w:val="00C873B2"/>
    <w:rsid w:val="00C8766A"/>
    <w:rsid w:val="00C877F3"/>
    <w:rsid w:val="00C90562"/>
    <w:rsid w:val="00C9088B"/>
    <w:rsid w:val="00C90CAF"/>
    <w:rsid w:val="00C90FBC"/>
    <w:rsid w:val="00C9189B"/>
    <w:rsid w:val="00C91BA7"/>
    <w:rsid w:val="00C920F1"/>
    <w:rsid w:val="00C9221A"/>
    <w:rsid w:val="00C922B4"/>
    <w:rsid w:val="00C9257D"/>
    <w:rsid w:val="00C928A0"/>
    <w:rsid w:val="00C9320F"/>
    <w:rsid w:val="00C934D0"/>
    <w:rsid w:val="00C9380E"/>
    <w:rsid w:val="00C9385A"/>
    <w:rsid w:val="00C94342"/>
    <w:rsid w:val="00C94683"/>
    <w:rsid w:val="00C94B56"/>
    <w:rsid w:val="00C94E39"/>
    <w:rsid w:val="00C9512B"/>
    <w:rsid w:val="00C955B0"/>
    <w:rsid w:val="00C95C62"/>
    <w:rsid w:val="00C960BC"/>
    <w:rsid w:val="00C9647D"/>
    <w:rsid w:val="00C975D0"/>
    <w:rsid w:val="00C975FD"/>
    <w:rsid w:val="00C97775"/>
    <w:rsid w:val="00C97B57"/>
    <w:rsid w:val="00CA017B"/>
    <w:rsid w:val="00CA063F"/>
    <w:rsid w:val="00CA0A04"/>
    <w:rsid w:val="00CA10FA"/>
    <w:rsid w:val="00CA1539"/>
    <w:rsid w:val="00CA1693"/>
    <w:rsid w:val="00CA176E"/>
    <w:rsid w:val="00CA1AB1"/>
    <w:rsid w:val="00CA1CB2"/>
    <w:rsid w:val="00CA2587"/>
    <w:rsid w:val="00CA29A4"/>
    <w:rsid w:val="00CA2A7D"/>
    <w:rsid w:val="00CA3086"/>
    <w:rsid w:val="00CA37F8"/>
    <w:rsid w:val="00CA3F19"/>
    <w:rsid w:val="00CA495A"/>
    <w:rsid w:val="00CA4EE5"/>
    <w:rsid w:val="00CA5139"/>
    <w:rsid w:val="00CA52CA"/>
    <w:rsid w:val="00CA5594"/>
    <w:rsid w:val="00CA5704"/>
    <w:rsid w:val="00CA685B"/>
    <w:rsid w:val="00CA72CE"/>
    <w:rsid w:val="00CA74C7"/>
    <w:rsid w:val="00CA7A75"/>
    <w:rsid w:val="00CA7E74"/>
    <w:rsid w:val="00CB0284"/>
    <w:rsid w:val="00CB0BC9"/>
    <w:rsid w:val="00CB11C9"/>
    <w:rsid w:val="00CB1D20"/>
    <w:rsid w:val="00CB1DEE"/>
    <w:rsid w:val="00CB1F34"/>
    <w:rsid w:val="00CB22B9"/>
    <w:rsid w:val="00CB24AE"/>
    <w:rsid w:val="00CB31B5"/>
    <w:rsid w:val="00CB3493"/>
    <w:rsid w:val="00CB3920"/>
    <w:rsid w:val="00CB3A1D"/>
    <w:rsid w:val="00CB3EA2"/>
    <w:rsid w:val="00CB3F36"/>
    <w:rsid w:val="00CB3FD3"/>
    <w:rsid w:val="00CB4499"/>
    <w:rsid w:val="00CB4517"/>
    <w:rsid w:val="00CB4520"/>
    <w:rsid w:val="00CB48AA"/>
    <w:rsid w:val="00CB5BB1"/>
    <w:rsid w:val="00CB61DF"/>
    <w:rsid w:val="00CB6222"/>
    <w:rsid w:val="00CB644E"/>
    <w:rsid w:val="00CB6A23"/>
    <w:rsid w:val="00CB6CC3"/>
    <w:rsid w:val="00CB6F8C"/>
    <w:rsid w:val="00CB762D"/>
    <w:rsid w:val="00CB77A3"/>
    <w:rsid w:val="00CB7C5E"/>
    <w:rsid w:val="00CC0E69"/>
    <w:rsid w:val="00CC1666"/>
    <w:rsid w:val="00CC1E5A"/>
    <w:rsid w:val="00CC229C"/>
    <w:rsid w:val="00CC261F"/>
    <w:rsid w:val="00CC2BF5"/>
    <w:rsid w:val="00CC2C9D"/>
    <w:rsid w:val="00CC31A3"/>
    <w:rsid w:val="00CC405D"/>
    <w:rsid w:val="00CC47D7"/>
    <w:rsid w:val="00CC4E2F"/>
    <w:rsid w:val="00CC4F37"/>
    <w:rsid w:val="00CC51E7"/>
    <w:rsid w:val="00CC5348"/>
    <w:rsid w:val="00CC592F"/>
    <w:rsid w:val="00CC5F5F"/>
    <w:rsid w:val="00CC6290"/>
    <w:rsid w:val="00CC67FB"/>
    <w:rsid w:val="00CC7D57"/>
    <w:rsid w:val="00CD011C"/>
    <w:rsid w:val="00CD09AD"/>
    <w:rsid w:val="00CD0A3A"/>
    <w:rsid w:val="00CD1008"/>
    <w:rsid w:val="00CD1412"/>
    <w:rsid w:val="00CD1421"/>
    <w:rsid w:val="00CD1708"/>
    <w:rsid w:val="00CD1B83"/>
    <w:rsid w:val="00CD1C01"/>
    <w:rsid w:val="00CD1D12"/>
    <w:rsid w:val="00CD1D6D"/>
    <w:rsid w:val="00CD1D9C"/>
    <w:rsid w:val="00CD2069"/>
    <w:rsid w:val="00CD2780"/>
    <w:rsid w:val="00CD2B75"/>
    <w:rsid w:val="00CD2CED"/>
    <w:rsid w:val="00CD2EBA"/>
    <w:rsid w:val="00CD2ED3"/>
    <w:rsid w:val="00CD32DC"/>
    <w:rsid w:val="00CD33BB"/>
    <w:rsid w:val="00CD38D5"/>
    <w:rsid w:val="00CD4039"/>
    <w:rsid w:val="00CD40AF"/>
    <w:rsid w:val="00CD4287"/>
    <w:rsid w:val="00CD45F9"/>
    <w:rsid w:val="00CD48A5"/>
    <w:rsid w:val="00CD506A"/>
    <w:rsid w:val="00CD5244"/>
    <w:rsid w:val="00CD5585"/>
    <w:rsid w:val="00CD5B1F"/>
    <w:rsid w:val="00CD5E3E"/>
    <w:rsid w:val="00CD651A"/>
    <w:rsid w:val="00CD65B3"/>
    <w:rsid w:val="00CD70BF"/>
    <w:rsid w:val="00CD7294"/>
    <w:rsid w:val="00CD7653"/>
    <w:rsid w:val="00CD794B"/>
    <w:rsid w:val="00CE0426"/>
    <w:rsid w:val="00CE0590"/>
    <w:rsid w:val="00CE07DA"/>
    <w:rsid w:val="00CE07EE"/>
    <w:rsid w:val="00CE12C4"/>
    <w:rsid w:val="00CE13C9"/>
    <w:rsid w:val="00CE17A9"/>
    <w:rsid w:val="00CE2262"/>
    <w:rsid w:val="00CE22D8"/>
    <w:rsid w:val="00CE2AB9"/>
    <w:rsid w:val="00CE336B"/>
    <w:rsid w:val="00CE34AD"/>
    <w:rsid w:val="00CE37A9"/>
    <w:rsid w:val="00CE3854"/>
    <w:rsid w:val="00CE3863"/>
    <w:rsid w:val="00CE4392"/>
    <w:rsid w:val="00CE48E3"/>
    <w:rsid w:val="00CE4AB7"/>
    <w:rsid w:val="00CE5172"/>
    <w:rsid w:val="00CE51CF"/>
    <w:rsid w:val="00CE55B3"/>
    <w:rsid w:val="00CE55CB"/>
    <w:rsid w:val="00CE5B41"/>
    <w:rsid w:val="00CE686F"/>
    <w:rsid w:val="00CE7234"/>
    <w:rsid w:val="00CE7AAE"/>
    <w:rsid w:val="00CF08E5"/>
    <w:rsid w:val="00CF13AA"/>
    <w:rsid w:val="00CF167A"/>
    <w:rsid w:val="00CF180E"/>
    <w:rsid w:val="00CF1EED"/>
    <w:rsid w:val="00CF1FCD"/>
    <w:rsid w:val="00CF230D"/>
    <w:rsid w:val="00CF2B8F"/>
    <w:rsid w:val="00CF2E59"/>
    <w:rsid w:val="00CF312C"/>
    <w:rsid w:val="00CF3218"/>
    <w:rsid w:val="00CF3397"/>
    <w:rsid w:val="00CF35F7"/>
    <w:rsid w:val="00CF3D1D"/>
    <w:rsid w:val="00CF3DB5"/>
    <w:rsid w:val="00CF3E07"/>
    <w:rsid w:val="00CF4204"/>
    <w:rsid w:val="00CF444E"/>
    <w:rsid w:val="00CF5A22"/>
    <w:rsid w:val="00CF5B2A"/>
    <w:rsid w:val="00CF5F59"/>
    <w:rsid w:val="00CF60A8"/>
    <w:rsid w:val="00CF649A"/>
    <w:rsid w:val="00CF7160"/>
    <w:rsid w:val="00CF7326"/>
    <w:rsid w:val="00CF7624"/>
    <w:rsid w:val="00CF7954"/>
    <w:rsid w:val="00CF7991"/>
    <w:rsid w:val="00CF79C9"/>
    <w:rsid w:val="00CF7EE1"/>
    <w:rsid w:val="00D017CA"/>
    <w:rsid w:val="00D0296F"/>
    <w:rsid w:val="00D03199"/>
    <w:rsid w:val="00D04116"/>
    <w:rsid w:val="00D04E11"/>
    <w:rsid w:val="00D0648F"/>
    <w:rsid w:val="00D066B8"/>
    <w:rsid w:val="00D0676C"/>
    <w:rsid w:val="00D06FE7"/>
    <w:rsid w:val="00D07189"/>
    <w:rsid w:val="00D07559"/>
    <w:rsid w:val="00D07635"/>
    <w:rsid w:val="00D0783C"/>
    <w:rsid w:val="00D079DF"/>
    <w:rsid w:val="00D107B7"/>
    <w:rsid w:val="00D10960"/>
    <w:rsid w:val="00D10FF9"/>
    <w:rsid w:val="00D11161"/>
    <w:rsid w:val="00D11811"/>
    <w:rsid w:val="00D119C3"/>
    <w:rsid w:val="00D12358"/>
    <w:rsid w:val="00D12554"/>
    <w:rsid w:val="00D13235"/>
    <w:rsid w:val="00D13779"/>
    <w:rsid w:val="00D13E17"/>
    <w:rsid w:val="00D14759"/>
    <w:rsid w:val="00D148DD"/>
    <w:rsid w:val="00D14FA6"/>
    <w:rsid w:val="00D15E15"/>
    <w:rsid w:val="00D1633F"/>
    <w:rsid w:val="00D164A3"/>
    <w:rsid w:val="00D16C40"/>
    <w:rsid w:val="00D16E17"/>
    <w:rsid w:val="00D178EB"/>
    <w:rsid w:val="00D2004D"/>
    <w:rsid w:val="00D20503"/>
    <w:rsid w:val="00D20A2F"/>
    <w:rsid w:val="00D20AA3"/>
    <w:rsid w:val="00D20CF8"/>
    <w:rsid w:val="00D210F4"/>
    <w:rsid w:val="00D22231"/>
    <w:rsid w:val="00D22571"/>
    <w:rsid w:val="00D225C3"/>
    <w:rsid w:val="00D22612"/>
    <w:rsid w:val="00D22D86"/>
    <w:rsid w:val="00D238F0"/>
    <w:rsid w:val="00D2428C"/>
    <w:rsid w:val="00D2567A"/>
    <w:rsid w:val="00D25C09"/>
    <w:rsid w:val="00D25EB3"/>
    <w:rsid w:val="00D25FED"/>
    <w:rsid w:val="00D26F1C"/>
    <w:rsid w:val="00D2708B"/>
    <w:rsid w:val="00D27212"/>
    <w:rsid w:val="00D27C6A"/>
    <w:rsid w:val="00D27CB0"/>
    <w:rsid w:val="00D30383"/>
    <w:rsid w:val="00D305D2"/>
    <w:rsid w:val="00D30A0F"/>
    <w:rsid w:val="00D311B2"/>
    <w:rsid w:val="00D31AD5"/>
    <w:rsid w:val="00D31B19"/>
    <w:rsid w:val="00D3242E"/>
    <w:rsid w:val="00D3368F"/>
    <w:rsid w:val="00D3369B"/>
    <w:rsid w:val="00D35536"/>
    <w:rsid w:val="00D3584D"/>
    <w:rsid w:val="00D35C2F"/>
    <w:rsid w:val="00D35EBA"/>
    <w:rsid w:val="00D36E75"/>
    <w:rsid w:val="00D371D2"/>
    <w:rsid w:val="00D375E3"/>
    <w:rsid w:val="00D3796A"/>
    <w:rsid w:val="00D37CD8"/>
    <w:rsid w:val="00D4005C"/>
    <w:rsid w:val="00D402AF"/>
    <w:rsid w:val="00D409BC"/>
    <w:rsid w:val="00D40BBA"/>
    <w:rsid w:val="00D40D4B"/>
    <w:rsid w:val="00D41420"/>
    <w:rsid w:val="00D41700"/>
    <w:rsid w:val="00D41C91"/>
    <w:rsid w:val="00D420BA"/>
    <w:rsid w:val="00D42452"/>
    <w:rsid w:val="00D4245E"/>
    <w:rsid w:val="00D431D6"/>
    <w:rsid w:val="00D43B88"/>
    <w:rsid w:val="00D44AB7"/>
    <w:rsid w:val="00D45A10"/>
    <w:rsid w:val="00D45E24"/>
    <w:rsid w:val="00D46A34"/>
    <w:rsid w:val="00D46C96"/>
    <w:rsid w:val="00D46FCF"/>
    <w:rsid w:val="00D47106"/>
    <w:rsid w:val="00D475B5"/>
    <w:rsid w:val="00D47AA3"/>
    <w:rsid w:val="00D47AA5"/>
    <w:rsid w:val="00D47E3E"/>
    <w:rsid w:val="00D50B67"/>
    <w:rsid w:val="00D5101F"/>
    <w:rsid w:val="00D51322"/>
    <w:rsid w:val="00D51341"/>
    <w:rsid w:val="00D514A8"/>
    <w:rsid w:val="00D5174B"/>
    <w:rsid w:val="00D51835"/>
    <w:rsid w:val="00D51C15"/>
    <w:rsid w:val="00D51D96"/>
    <w:rsid w:val="00D528A6"/>
    <w:rsid w:val="00D531AC"/>
    <w:rsid w:val="00D5345F"/>
    <w:rsid w:val="00D53502"/>
    <w:rsid w:val="00D53708"/>
    <w:rsid w:val="00D53872"/>
    <w:rsid w:val="00D53A03"/>
    <w:rsid w:val="00D53A31"/>
    <w:rsid w:val="00D54721"/>
    <w:rsid w:val="00D548C8"/>
    <w:rsid w:val="00D54A2D"/>
    <w:rsid w:val="00D54D6A"/>
    <w:rsid w:val="00D55350"/>
    <w:rsid w:val="00D55A4F"/>
    <w:rsid w:val="00D55CF6"/>
    <w:rsid w:val="00D55E66"/>
    <w:rsid w:val="00D56800"/>
    <w:rsid w:val="00D57427"/>
    <w:rsid w:val="00D574BF"/>
    <w:rsid w:val="00D57D4E"/>
    <w:rsid w:val="00D57D98"/>
    <w:rsid w:val="00D62245"/>
    <w:rsid w:val="00D622DE"/>
    <w:rsid w:val="00D62A8F"/>
    <w:rsid w:val="00D62ACF"/>
    <w:rsid w:val="00D62F34"/>
    <w:rsid w:val="00D632D5"/>
    <w:rsid w:val="00D6345F"/>
    <w:rsid w:val="00D63483"/>
    <w:rsid w:val="00D6413E"/>
    <w:rsid w:val="00D641D9"/>
    <w:rsid w:val="00D64564"/>
    <w:rsid w:val="00D6490C"/>
    <w:rsid w:val="00D65096"/>
    <w:rsid w:val="00D65A29"/>
    <w:rsid w:val="00D65BEC"/>
    <w:rsid w:val="00D65CC1"/>
    <w:rsid w:val="00D66192"/>
    <w:rsid w:val="00D662A7"/>
    <w:rsid w:val="00D665E3"/>
    <w:rsid w:val="00D6688B"/>
    <w:rsid w:val="00D70688"/>
    <w:rsid w:val="00D70997"/>
    <w:rsid w:val="00D70A9A"/>
    <w:rsid w:val="00D71058"/>
    <w:rsid w:val="00D714D7"/>
    <w:rsid w:val="00D714DF"/>
    <w:rsid w:val="00D71EE0"/>
    <w:rsid w:val="00D7215D"/>
    <w:rsid w:val="00D72579"/>
    <w:rsid w:val="00D72638"/>
    <w:rsid w:val="00D728A7"/>
    <w:rsid w:val="00D72BDA"/>
    <w:rsid w:val="00D730FF"/>
    <w:rsid w:val="00D73494"/>
    <w:rsid w:val="00D7354B"/>
    <w:rsid w:val="00D7398E"/>
    <w:rsid w:val="00D739AD"/>
    <w:rsid w:val="00D73A5F"/>
    <w:rsid w:val="00D73C16"/>
    <w:rsid w:val="00D73D3B"/>
    <w:rsid w:val="00D74831"/>
    <w:rsid w:val="00D74923"/>
    <w:rsid w:val="00D74D30"/>
    <w:rsid w:val="00D763F0"/>
    <w:rsid w:val="00D76F45"/>
    <w:rsid w:val="00D77228"/>
    <w:rsid w:val="00D8048E"/>
    <w:rsid w:val="00D804B5"/>
    <w:rsid w:val="00D807B1"/>
    <w:rsid w:val="00D80D93"/>
    <w:rsid w:val="00D80DDC"/>
    <w:rsid w:val="00D81FDD"/>
    <w:rsid w:val="00D82595"/>
    <w:rsid w:val="00D82616"/>
    <w:rsid w:val="00D82B6D"/>
    <w:rsid w:val="00D82DF7"/>
    <w:rsid w:val="00D82EDA"/>
    <w:rsid w:val="00D835AB"/>
    <w:rsid w:val="00D838B7"/>
    <w:rsid w:val="00D83A92"/>
    <w:rsid w:val="00D83DAA"/>
    <w:rsid w:val="00D83E10"/>
    <w:rsid w:val="00D84FFD"/>
    <w:rsid w:val="00D85574"/>
    <w:rsid w:val="00D85B00"/>
    <w:rsid w:val="00D85F82"/>
    <w:rsid w:val="00D85FF2"/>
    <w:rsid w:val="00D860B8"/>
    <w:rsid w:val="00D860C9"/>
    <w:rsid w:val="00D8612C"/>
    <w:rsid w:val="00D865F0"/>
    <w:rsid w:val="00D87581"/>
    <w:rsid w:val="00D8788F"/>
    <w:rsid w:val="00D87AA4"/>
    <w:rsid w:val="00D87D06"/>
    <w:rsid w:val="00D87FA1"/>
    <w:rsid w:val="00D87FFC"/>
    <w:rsid w:val="00D91075"/>
    <w:rsid w:val="00D911A6"/>
    <w:rsid w:val="00D914AF"/>
    <w:rsid w:val="00D91BEE"/>
    <w:rsid w:val="00D920E0"/>
    <w:rsid w:val="00D92550"/>
    <w:rsid w:val="00D9276B"/>
    <w:rsid w:val="00D93208"/>
    <w:rsid w:val="00D932F5"/>
    <w:rsid w:val="00D9393F"/>
    <w:rsid w:val="00D93C47"/>
    <w:rsid w:val="00D93F53"/>
    <w:rsid w:val="00D94A63"/>
    <w:rsid w:val="00D95073"/>
    <w:rsid w:val="00D9521A"/>
    <w:rsid w:val="00D95685"/>
    <w:rsid w:val="00D95C3E"/>
    <w:rsid w:val="00D9610A"/>
    <w:rsid w:val="00D9635A"/>
    <w:rsid w:val="00D96E32"/>
    <w:rsid w:val="00D9710B"/>
    <w:rsid w:val="00D972B1"/>
    <w:rsid w:val="00D97555"/>
    <w:rsid w:val="00D97648"/>
    <w:rsid w:val="00D97E7C"/>
    <w:rsid w:val="00D97FF9"/>
    <w:rsid w:val="00DA08E3"/>
    <w:rsid w:val="00DA1171"/>
    <w:rsid w:val="00DA1430"/>
    <w:rsid w:val="00DA1F2F"/>
    <w:rsid w:val="00DA268D"/>
    <w:rsid w:val="00DA2AB4"/>
    <w:rsid w:val="00DA2F51"/>
    <w:rsid w:val="00DA3433"/>
    <w:rsid w:val="00DA3938"/>
    <w:rsid w:val="00DA3F1D"/>
    <w:rsid w:val="00DA3F3B"/>
    <w:rsid w:val="00DA4637"/>
    <w:rsid w:val="00DA5120"/>
    <w:rsid w:val="00DA5286"/>
    <w:rsid w:val="00DA545D"/>
    <w:rsid w:val="00DA594F"/>
    <w:rsid w:val="00DA5ED6"/>
    <w:rsid w:val="00DA66AD"/>
    <w:rsid w:val="00DA694E"/>
    <w:rsid w:val="00DA70DE"/>
    <w:rsid w:val="00DA74FF"/>
    <w:rsid w:val="00DA7A70"/>
    <w:rsid w:val="00DA7D22"/>
    <w:rsid w:val="00DA7E16"/>
    <w:rsid w:val="00DB001B"/>
    <w:rsid w:val="00DB0384"/>
    <w:rsid w:val="00DB0969"/>
    <w:rsid w:val="00DB0CDC"/>
    <w:rsid w:val="00DB121C"/>
    <w:rsid w:val="00DB1419"/>
    <w:rsid w:val="00DB1A74"/>
    <w:rsid w:val="00DB26D1"/>
    <w:rsid w:val="00DB2EF4"/>
    <w:rsid w:val="00DB40E6"/>
    <w:rsid w:val="00DB4139"/>
    <w:rsid w:val="00DB420A"/>
    <w:rsid w:val="00DB4245"/>
    <w:rsid w:val="00DB480E"/>
    <w:rsid w:val="00DB4BF2"/>
    <w:rsid w:val="00DB4E99"/>
    <w:rsid w:val="00DB4F65"/>
    <w:rsid w:val="00DB5A96"/>
    <w:rsid w:val="00DB5B4D"/>
    <w:rsid w:val="00DB60D8"/>
    <w:rsid w:val="00DB6115"/>
    <w:rsid w:val="00DB65CF"/>
    <w:rsid w:val="00DB65FD"/>
    <w:rsid w:val="00DB6D76"/>
    <w:rsid w:val="00DC045C"/>
    <w:rsid w:val="00DC1224"/>
    <w:rsid w:val="00DC1412"/>
    <w:rsid w:val="00DC1DE5"/>
    <w:rsid w:val="00DC3344"/>
    <w:rsid w:val="00DC3831"/>
    <w:rsid w:val="00DC49D0"/>
    <w:rsid w:val="00DC4FB5"/>
    <w:rsid w:val="00DC4FBF"/>
    <w:rsid w:val="00DC5127"/>
    <w:rsid w:val="00DC5236"/>
    <w:rsid w:val="00DC5655"/>
    <w:rsid w:val="00DC57B6"/>
    <w:rsid w:val="00DC5A8D"/>
    <w:rsid w:val="00DC6114"/>
    <w:rsid w:val="00DC66D3"/>
    <w:rsid w:val="00DC697E"/>
    <w:rsid w:val="00DC6A0B"/>
    <w:rsid w:val="00DC753F"/>
    <w:rsid w:val="00DC788F"/>
    <w:rsid w:val="00DD01E9"/>
    <w:rsid w:val="00DD069F"/>
    <w:rsid w:val="00DD099A"/>
    <w:rsid w:val="00DD0BE8"/>
    <w:rsid w:val="00DD139B"/>
    <w:rsid w:val="00DD13A3"/>
    <w:rsid w:val="00DD19F4"/>
    <w:rsid w:val="00DD2633"/>
    <w:rsid w:val="00DD29BA"/>
    <w:rsid w:val="00DD33C1"/>
    <w:rsid w:val="00DD395C"/>
    <w:rsid w:val="00DD3B57"/>
    <w:rsid w:val="00DD4109"/>
    <w:rsid w:val="00DD4DF8"/>
    <w:rsid w:val="00DD53D5"/>
    <w:rsid w:val="00DD5514"/>
    <w:rsid w:val="00DD598B"/>
    <w:rsid w:val="00DD7537"/>
    <w:rsid w:val="00DD75DE"/>
    <w:rsid w:val="00DD7BC5"/>
    <w:rsid w:val="00DD7DDE"/>
    <w:rsid w:val="00DE0474"/>
    <w:rsid w:val="00DE09D6"/>
    <w:rsid w:val="00DE163A"/>
    <w:rsid w:val="00DE17D6"/>
    <w:rsid w:val="00DE19E6"/>
    <w:rsid w:val="00DE1EA9"/>
    <w:rsid w:val="00DE242F"/>
    <w:rsid w:val="00DE2BD1"/>
    <w:rsid w:val="00DE33EE"/>
    <w:rsid w:val="00DE3D63"/>
    <w:rsid w:val="00DE3DF9"/>
    <w:rsid w:val="00DE4540"/>
    <w:rsid w:val="00DE46C7"/>
    <w:rsid w:val="00DE5CD2"/>
    <w:rsid w:val="00DE6BFB"/>
    <w:rsid w:val="00DE6D3A"/>
    <w:rsid w:val="00DE6EA6"/>
    <w:rsid w:val="00DE777F"/>
    <w:rsid w:val="00DF00BE"/>
    <w:rsid w:val="00DF021B"/>
    <w:rsid w:val="00DF092A"/>
    <w:rsid w:val="00DF0E1F"/>
    <w:rsid w:val="00DF0E35"/>
    <w:rsid w:val="00DF19A2"/>
    <w:rsid w:val="00DF243F"/>
    <w:rsid w:val="00DF26EA"/>
    <w:rsid w:val="00DF2B41"/>
    <w:rsid w:val="00DF39C2"/>
    <w:rsid w:val="00DF3CD6"/>
    <w:rsid w:val="00DF3D6A"/>
    <w:rsid w:val="00DF44CA"/>
    <w:rsid w:val="00DF540F"/>
    <w:rsid w:val="00DF554B"/>
    <w:rsid w:val="00DF5916"/>
    <w:rsid w:val="00DF6032"/>
    <w:rsid w:val="00DF61D9"/>
    <w:rsid w:val="00DF7454"/>
    <w:rsid w:val="00DF74B3"/>
    <w:rsid w:val="00DF7B40"/>
    <w:rsid w:val="00E00099"/>
    <w:rsid w:val="00E003EC"/>
    <w:rsid w:val="00E00A3C"/>
    <w:rsid w:val="00E00A8A"/>
    <w:rsid w:val="00E00B96"/>
    <w:rsid w:val="00E0104F"/>
    <w:rsid w:val="00E01320"/>
    <w:rsid w:val="00E01F7D"/>
    <w:rsid w:val="00E022BA"/>
    <w:rsid w:val="00E0260A"/>
    <w:rsid w:val="00E028BB"/>
    <w:rsid w:val="00E02A34"/>
    <w:rsid w:val="00E03333"/>
    <w:rsid w:val="00E046AF"/>
    <w:rsid w:val="00E051C5"/>
    <w:rsid w:val="00E059AF"/>
    <w:rsid w:val="00E05A3D"/>
    <w:rsid w:val="00E05B88"/>
    <w:rsid w:val="00E05DF4"/>
    <w:rsid w:val="00E063E1"/>
    <w:rsid w:val="00E06B5B"/>
    <w:rsid w:val="00E070BD"/>
    <w:rsid w:val="00E0729C"/>
    <w:rsid w:val="00E07E8C"/>
    <w:rsid w:val="00E1049A"/>
    <w:rsid w:val="00E10524"/>
    <w:rsid w:val="00E11487"/>
    <w:rsid w:val="00E11978"/>
    <w:rsid w:val="00E11BCD"/>
    <w:rsid w:val="00E128C3"/>
    <w:rsid w:val="00E12991"/>
    <w:rsid w:val="00E12B3B"/>
    <w:rsid w:val="00E12F8A"/>
    <w:rsid w:val="00E12FFB"/>
    <w:rsid w:val="00E13383"/>
    <w:rsid w:val="00E13402"/>
    <w:rsid w:val="00E1462A"/>
    <w:rsid w:val="00E14797"/>
    <w:rsid w:val="00E157CF"/>
    <w:rsid w:val="00E1585D"/>
    <w:rsid w:val="00E15CC4"/>
    <w:rsid w:val="00E15D62"/>
    <w:rsid w:val="00E16441"/>
    <w:rsid w:val="00E169A9"/>
    <w:rsid w:val="00E16A09"/>
    <w:rsid w:val="00E17508"/>
    <w:rsid w:val="00E17684"/>
    <w:rsid w:val="00E17A55"/>
    <w:rsid w:val="00E204FA"/>
    <w:rsid w:val="00E20655"/>
    <w:rsid w:val="00E20777"/>
    <w:rsid w:val="00E207DF"/>
    <w:rsid w:val="00E20BEC"/>
    <w:rsid w:val="00E211E2"/>
    <w:rsid w:val="00E214EC"/>
    <w:rsid w:val="00E214EF"/>
    <w:rsid w:val="00E217F3"/>
    <w:rsid w:val="00E21DA1"/>
    <w:rsid w:val="00E222D4"/>
    <w:rsid w:val="00E223D5"/>
    <w:rsid w:val="00E2252B"/>
    <w:rsid w:val="00E22D84"/>
    <w:rsid w:val="00E22F37"/>
    <w:rsid w:val="00E23020"/>
    <w:rsid w:val="00E23A21"/>
    <w:rsid w:val="00E2569B"/>
    <w:rsid w:val="00E25BCA"/>
    <w:rsid w:val="00E25F9D"/>
    <w:rsid w:val="00E26326"/>
    <w:rsid w:val="00E26CFC"/>
    <w:rsid w:val="00E274CA"/>
    <w:rsid w:val="00E27D8C"/>
    <w:rsid w:val="00E27E6D"/>
    <w:rsid w:val="00E30231"/>
    <w:rsid w:val="00E30F2D"/>
    <w:rsid w:val="00E31254"/>
    <w:rsid w:val="00E32280"/>
    <w:rsid w:val="00E32834"/>
    <w:rsid w:val="00E32A41"/>
    <w:rsid w:val="00E3302A"/>
    <w:rsid w:val="00E336D7"/>
    <w:rsid w:val="00E3402A"/>
    <w:rsid w:val="00E34582"/>
    <w:rsid w:val="00E34B94"/>
    <w:rsid w:val="00E34C5C"/>
    <w:rsid w:val="00E34F57"/>
    <w:rsid w:val="00E35123"/>
    <w:rsid w:val="00E35B5A"/>
    <w:rsid w:val="00E35C0E"/>
    <w:rsid w:val="00E3676B"/>
    <w:rsid w:val="00E36864"/>
    <w:rsid w:val="00E373B9"/>
    <w:rsid w:val="00E375FE"/>
    <w:rsid w:val="00E37C5B"/>
    <w:rsid w:val="00E37E9F"/>
    <w:rsid w:val="00E4009B"/>
    <w:rsid w:val="00E404D9"/>
    <w:rsid w:val="00E4051D"/>
    <w:rsid w:val="00E408CA"/>
    <w:rsid w:val="00E40B39"/>
    <w:rsid w:val="00E40CC5"/>
    <w:rsid w:val="00E40D29"/>
    <w:rsid w:val="00E413A9"/>
    <w:rsid w:val="00E418C8"/>
    <w:rsid w:val="00E41FE3"/>
    <w:rsid w:val="00E423B1"/>
    <w:rsid w:val="00E424E8"/>
    <w:rsid w:val="00E424F2"/>
    <w:rsid w:val="00E42B60"/>
    <w:rsid w:val="00E43181"/>
    <w:rsid w:val="00E43572"/>
    <w:rsid w:val="00E43AE2"/>
    <w:rsid w:val="00E43C48"/>
    <w:rsid w:val="00E43E75"/>
    <w:rsid w:val="00E44828"/>
    <w:rsid w:val="00E449C9"/>
    <w:rsid w:val="00E449D5"/>
    <w:rsid w:val="00E44F74"/>
    <w:rsid w:val="00E45079"/>
    <w:rsid w:val="00E45C24"/>
    <w:rsid w:val="00E4639D"/>
    <w:rsid w:val="00E46A0D"/>
    <w:rsid w:val="00E4719C"/>
    <w:rsid w:val="00E47338"/>
    <w:rsid w:val="00E476B6"/>
    <w:rsid w:val="00E50597"/>
    <w:rsid w:val="00E50F0C"/>
    <w:rsid w:val="00E511AC"/>
    <w:rsid w:val="00E51463"/>
    <w:rsid w:val="00E51D49"/>
    <w:rsid w:val="00E51FB4"/>
    <w:rsid w:val="00E526A7"/>
    <w:rsid w:val="00E533F4"/>
    <w:rsid w:val="00E5392D"/>
    <w:rsid w:val="00E53930"/>
    <w:rsid w:val="00E53958"/>
    <w:rsid w:val="00E539E4"/>
    <w:rsid w:val="00E5402F"/>
    <w:rsid w:val="00E54173"/>
    <w:rsid w:val="00E54626"/>
    <w:rsid w:val="00E548A5"/>
    <w:rsid w:val="00E54E14"/>
    <w:rsid w:val="00E55012"/>
    <w:rsid w:val="00E554D4"/>
    <w:rsid w:val="00E55AAF"/>
    <w:rsid w:val="00E5616D"/>
    <w:rsid w:val="00E562BC"/>
    <w:rsid w:val="00E5645C"/>
    <w:rsid w:val="00E566CA"/>
    <w:rsid w:val="00E567CD"/>
    <w:rsid w:val="00E56C0B"/>
    <w:rsid w:val="00E56E42"/>
    <w:rsid w:val="00E571C8"/>
    <w:rsid w:val="00E57517"/>
    <w:rsid w:val="00E57A2B"/>
    <w:rsid w:val="00E57A69"/>
    <w:rsid w:val="00E57A70"/>
    <w:rsid w:val="00E57AD2"/>
    <w:rsid w:val="00E57F28"/>
    <w:rsid w:val="00E60177"/>
    <w:rsid w:val="00E608C2"/>
    <w:rsid w:val="00E608FA"/>
    <w:rsid w:val="00E60AD0"/>
    <w:rsid w:val="00E60EB1"/>
    <w:rsid w:val="00E614EA"/>
    <w:rsid w:val="00E616A1"/>
    <w:rsid w:val="00E61CD4"/>
    <w:rsid w:val="00E61F4A"/>
    <w:rsid w:val="00E632F9"/>
    <w:rsid w:val="00E64066"/>
    <w:rsid w:val="00E645C4"/>
    <w:rsid w:val="00E645ED"/>
    <w:rsid w:val="00E6530C"/>
    <w:rsid w:val="00E6543D"/>
    <w:rsid w:val="00E6570F"/>
    <w:rsid w:val="00E65A8E"/>
    <w:rsid w:val="00E65DD1"/>
    <w:rsid w:val="00E65F6D"/>
    <w:rsid w:val="00E669A7"/>
    <w:rsid w:val="00E66A4A"/>
    <w:rsid w:val="00E66AFA"/>
    <w:rsid w:val="00E679AD"/>
    <w:rsid w:val="00E67E71"/>
    <w:rsid w:val="00E70421"/>
    <w:rsid w:val="00E70447"/>
    <w:rsid w:val="00E705ED"/>
    <w:rsid w:val="00E70B3F"/>
    <w:rsid w:val="00E71141"/>
    <w:rsid w:val="00E717D7"/>
    <w:rsid w:val="00E71D66"/>
    <w:rsid w:val="00E72079"/>
    <w:rsid w:val="00E7212E"/>
    <w:rsid w:val="00E72607"/>
    <w:rsid w:val="00E726C1"/>
    <w:rsid w:val="00E72E32"/>
    <w:rsid w:val="00E72E90"/>
    <w:rsid w:val="00E73111"/>
    <w:rsid w:val="00E73675"/>
    <w:rsid w:val="00E73A45"/>
    <w:rsid w:val="00E745FF"/>
    <w:rsid w:val="00E75262"/>
    <w:rsid w:val="00E75943"/>
    <w:rsid w:val="00E75D2D"/>
    <w:rsid w:val="00E75FBF"/>
    <w:rsid w:val="00E77116"/>
    <w:rsid w:val="00E77309"/>
    <w:rsid w:val="00E77330"/>
    <w:rsid w:val="00E7759C"/>
    <w:rsid w:val="00E77675"/>
    <w:rsid w:val="00E77948"/>
    <w:rsid w:val="00E80513"/>
    <w:rsid w:val="00E805A7"/>
    <w:rsid w:val="00E805BD"/>
    <w:rsid w:val="00E805CF"/>
    <w:rsid w:val="00E80E48"/>
    <w:rsid w:val="00E821FC"/>
    <w:rsid w:val="00E82FED"/>
    <w:rsid w:val="00E83188"/>
    <w:rsid w:val="00E83244"/>
    <w:rsid w:val="00E837F7"/>
    <w:rsid w:val="00E838C1"/>
    <w:rsid w:val="00E83BD7"/>
    <w:rsid w:val="00E83C9B"/>
    <w:rsid w:val="00E844BB"/>
    <w:rsid w:val="00E84707"/>
    <w:rsid w:val="00E85187"/>
    <w:rsid w:val="00E85223"/>
    <w:rsid w:val="00E8570A"/>
    <w:rsid w:val="00E8582A"/>
    <w:rsid w:val="00E85ED5"/>
    <w:rsid w:val="00E860F5"/>
    <w:rsid w:val="00E875A7"/>
    <w:rsid w:val="00E8767A"/>
    <w:rsid w:val="00E87842"/>
    <w:rsid w:val="00E90475"/>
    <w:rsid w:val="00E90542"/>
    <w:rsid w:val="00E905E6"/>
    <w:rsid w:val="00E90B8D"/>
    <w:rsid w:val="00E91611"/>
    <w:rsid w:val="00E91ADB"/>
    <w:rsid w:val="00E91FF6"/>
    <w:rsid w:val="00E922A3"/>
    <w:rsid w:val="00E92364"/>
    <w:rsid w:val="00E92BB7"/>
    <w:rsid w:val="00E930FA"/>
    <w:rsid w:val="00E9373B"/>
    <w:rsid w:val="00E938FA"/>
    <w:rsid w:val="00E93AE1"/>
    <w:rsid w:val="00E93D2B"/>
    <w:rsid w:val="00E944CF"/>
    <w:rsid w:val="00E94B59"/>
    <w:rsid w:val="00E94BA4"/>
    <w:rsid w:val="00E95156"/>
    <w:rsid w:val="00E95437"/>
    <w:rsid w:val="00E95BE4"/>
    <w:rsid w:val="00E961F4"/>
    <w:rsid w:val="00E9634E"/>
    <w:rsid w:val="00E963A9"/>
    <w:rsid w:val="00E96644"/>
    <w:rsid w:val="00E96841"/>
    <w:rsid w:val="00E96A17"/>
    <w:rsid w:val="00E9731B"/>
    <w:rsid w:val="00E97739"/>
    <w:rsid w:val="00E9785A"/>
    <w:rsid w:val="00E97908"/>
    <w:rsid w:val="00E97FF5"/>
    <w:rsid w:val="00EA02D2"/>
    <w:rsid w:val="00EA07EC"/>
    <w:rsid w:val="00EA0D58"/>
    <w:rsid w:val="00EA102E"/>
    <w:rsid w:val="00EA11DF"/>
    <w:rsid w:val="00EA192F"/>
    <w:rsid w:val="00EA1C08"/>
    <w:rsid w:val="00EA1E12"/>
    <w:rsid w:val="00EA2D0B"/>
    <w:rsid w:val="00EA358A"/>
    <w:rsid w:val="00EA3CBD"/>
    <w:rsid w:val="00EA41CE"/>
    <w:rsid w:val="00EA49DB"/>
    <w:rsid w:val="00EA4B1F"/>
    <w:rsid w:val="00EA4D05"/>
    <w:rsid w:val="00EA502D"/>
    <w:rsid w:val="00EA5217"/>
    <w:rsid w:val="00EA537B"/>
    <w:rsid w:val="00EA547B"/>
    <w:rsid w:val="00EA5AA1"/>
    <w:rsid w:val="00EA5BDE"/>
    <w:rsid w:val="00EA5E19"/>
    <w:rsid w:val="00EA61A7"/>
    <w:rsid w:val="00EA61F3"/>
    <w:rsid w:val="00EA6244"/>
    <w:rsid w:val="00EA6B6A"/>
    <w:rsid w:val="00EA6E84"/>
    <w:rsid w:val="00EA70F0"/>
    <w:rsid w:val="00EA7295"/>
    <w:rsid w:val="00EB0073"/>
    <w:rsid w:val="00EB06A2"/>
    <w:rsid w:val="00EB0CB8"/>
    <w:rsid w:val="00EB0F2C"/>
    <w:rsid w:val="00EB115B"/>
    <w:rsid w:val="00EB1697"/>
    <w:rsid w:val="00EB1BF4"/>
    <w:rsid w:val="00EB20DB"/>
    <w:rsid w:val="00EB2272"/>
    <w:rsid w:val="00EB2467"/>
    <w:rsid w:val="00EB26D8"/>
    <w:rsid w:val="00EB2FD0"/>
    <w:rsid w:val="00EB326D"/>
    <w:rsid w:val="00EB3793"/>
    <w:rsid w:val="00EB3C30"/>
    <w:rsid w:val="00EB3D8A"/>
    <w:rsid w:val="00EB414D"/>
    <w:rsid w:val="00EB417A"/>
    <w:rsid w:val="00EB47A2"/>
    <w:rsid w:val="00EB4D3C"/>
    <w:rsid w:val="00EB5701"/>
    <w:rsid w:val="00EB57C7"/>
    <w:rsid w:val="00EB59DB"/>
    <w:rsid w:val="00EB5C03"/>
    <w:rsid w:val="00EB619E"/>
    <w:rsid w:val="00EB623D"/>
    <w:rsid w:val="00EB669F"/>
    <w:rsid w:val="00EB677E"/>
    <w:rsid w:val="00EB692C"/>
    <w:rsid w:val="00EB6BBB"/>
    <w:rsid w:val="00EB6C75"/>
    <w:rsid w:val="00EB794A"/>
    <w:rsid w:val="00EC00DB"/>
    <w:rsid w:val="00EC012A"/>
    <w:rsid w:val="00EC0AA0"/>
    <w:rsid w:val="00EC0B21"/>
    <w:rsid w:val="00EC13DC"/>
    <w:rsid w:val="00EC19FD"/>
    <w:rsid w:val="00EC1D89"/>
    <w:rsid w:val="00EC29D7"/>
    <w:rsid w:val="00EC2D08"/>
    <w:rsid w:val="00EC2FD5"/>
    <w:rsid w:val="00EC3ABC"/>
    <w:rsid w:val="00EC469F"/>
    <w:rsid w:val="00EC4B5E"/>
    <w:rsid w:val="00EC5688"/>
    <w:rsid w:val="00EC5D37"/>
    <w:rsid w:val="00EC6701"/>
    <w:rsid w:val="00EC7214"/>
    <w:rsid w:val="00EC7ECA"/>
    <w:rsid w:val="00ED00E5"/>
    <w:rsid w:val="00ED02DC"/>
    <w:rsid w:val="00ED099E"/>
    <w:rsid w:val="00ED1837"/>
    <w:rsid w:val="00ED1D70"/>
    <w:rsid w:val="00ED2B60"/>
    <w:rsid w:val="00ED2E3B"/>
    <w:rsid w:val="00ED38C3"/>
    <w:rsid w:val="00ED3D41"/>
    <w:rsid w:val="00ED40DC"/>
    <w:rsid w:val="00ED4402"/>
    <w:rsid w:val="00ED48A4"/>
    <w:rsid w:val="00ED526D"/>
    <w:rsid w:val="00ED65C7"/>
    <w:rsid w:val="00ED6D6B"/>
    <w:rsid w:val="00ED7E6F"/>
    <w:rsid w:val="00EE09C5"/>
    <w:rsid w:val="00EE10D6"/>
    <w:rsid w:val="00EE12C0"/>
    <w:rsid w:val="00EE153E"/>
    <w:rsid w:val="00EE1996"/>
    <w:rsid w:val="00EE1F9C"/>
    <w:rsid w:val="00EE2458"/>
    <w:rsid w:val="00EE252B"/>
    <w:rsid w:val="00EE28EF"/>
    <w:rsid w:val="00EE2A01"/>
    <w:rsid w:val="00EE2C2B"/>
    <w:rsid w:val="00EE2FA7"/>
    <w:rsid w:val="00EE34EA"/>
    <w:rsid w:val="00EE3D7E"/>
    <w:rsid w:val="00EE3E5E"/>
    <w:rsid w:val="00EE4485"/>
    <w:rsid w:val="00EE5554"/>
    <w:rsid w:val="00EE568A"/>
    <w:rsid w:val="00EE56AF"/>
    <w:rsid w:val="00EE5989"/>
    <w:rsid w:val="00EE5B1B"/>
    <w:rsid w:val="00EE61E9"/>
    <w:rsid w:val="00EE7341"/>
    <w:rsid w:val="00EF0634"/>
    <w:rsid w:val="00EF0786"/>
    <w:rsid w:val="00EF1038"/>
    <w:rsid w:val="00EF139B"/>
    <w:rsid w:val="00EF1750"/>
    <w:rsid w:val="00EF197B"/>
    <w:rsid w:val="00EF19E1"/>
    <w:rsid w:val="00EF1E93"/>
    <w:rsid w:val="00EF2414"/>
    <w:rsid w:val="00EF2E46"/>
    <w:rsid w:val="00EF2EFA"/>
    <w:rsid w:val="00EF32E9"/>
    <w:rsid w:val="00EF3AB9"/>
    <w:rsid w:val="00EF3D78"/>
    <w:rsid w:val="00EF457F"/>
    <w:rsid w:val="00EF4B68"/>
    <w:rsid w:val="00EF4CBA"/>
    <w:rsid w:val="00EF4E88"/>
    <w:rsid w:val="00EF533A"/>
    <w:rsid w:val="00EF548E"/>
    <w:rsid w:val="00EF5D31"/>
    <w:rsid w:val="00EF628C"/>
    <w:rsid w:val="00EF6860"/>
    <w:rsid w:val="00EF7161"/>
    <w:rsid w:val="00EF7473"/>
    <w:rsid w:val="00EF76F5"/>
    <w:rsid w:val="00F00772"/>
    <w:rsid w:val="00F00CBA"/>
    <w:rsid w:val="00F00EA0"/>
    <w:rsid w:val="00F00EF7"/>
    <w:rsid w:val="00F025DB"/>
    <w:rsid w:val="00F02A57"/>
    <w:rsid w:val="00F03C7B"/>
    <w:rsid w:val="00F04653"/>
    <w:rsid w:val="00F047C0"/>
    <w:rsid w:val="00F04844"/>
    <w:rsid w:val="00F04F47"/>
    <w:rsid w:val="00F0541F"/>
    <w:rsid w:val="00F057FD"/>
    <w:rsid w:val="00F058CF"/>
    <w:rsid w:val="00F06049"/>
    <w:rsid w:val="00F061E6"/>
    <w:rsid w:val="00F063B9"/>
    <w:rsid w:val="00F063D7"/>
    <w:rsid w:val="00F067DA"/>
    <w:rsid w:val="00F06A6D"/>
    <w:rsid w:val="00F06B19"/>
    <w:rsid w:val="00F06B5F"/>
    <w:rsid w:val="00F1004C"/>
    <w:rsid w:val="00F10301"/>
    <w:rsid w:val="00F10567"/>
    <w:rsid w:val="00F109D9"/>
    <w:rsid w:val="00F10A05"/>
    <w:rsid w:val="00F11C85"/>
    <w:rsid w:val="00F11E4C"/>
    <w:rsid w:val="00F11E98"/>
    <w:rsid w:val="00F12965"/>
    <w:rsid w:val="00F131DE"/>
    <w:rsid w:val="00F13466"/>
    <w:rsid w:val="00F1347C"/>
    <w:rsid w:val="00F13AA0"/>
    <w:rsid w:val="00F13B2D"/>
    <w:rsid w:val="00F1420A"/>
    <w:rsid w:val="00F14588"/>
    <w:rsid w:val="00F14F06"/>
    <w:rsid w:val="00F15B69"/>
    <w:rsid w:val="00F15F98"/>
    <w:rsid w:val="00F166AC"/>
    <w:rsid w:val="00F1739A"/>
    <w:rsid w:val="00F17503"/>
    <w:rsid w:val="00F17F77"/>
    <w:rsid w:val="00F2039B"/>
    <w:rsid w:val="00F20C04"/>
    <w:rsid w:val="00F21A79"/>
    <w:rsid w:val="00F22C63"/>
    <w:rsid w:val="00F230F5"/>
    <w:rsid w:val="00F23450"/>
    <w:rsid w:val="00F23B0A"/>
    <w:rsid w:val="00F24AFA"/>
    <w:rsid w:val="00F24E73"/>
    <w:rsid w:val="00F253ED"/>
    <w:rsid w:val="00F26579"/>
    <w:rsid w:val="00F268F2"/>
    <w:rsid w:val="00F26EA3"/>
    <w:rsid w:val="00F27090"/>
    <w:rsid w:val="00F274EC"/>
    <w:rsid w:val="00F275E8"/>
    <w:rsid w:val="00F27A29"/>
    <w:rsid w:val="00F3015C"/>
    <w:rsid w:val="00F309E5"/>
    <w:rsid w:val="00F30B7B"/>
    <w:rsid w:val="00F30D30"/>
    <w:rsid w:val="00F30E4C"/>
    <w:rsid w:val="00F30FC6"/>
    <w:rsid w:val="00F31CE3"/>
    <w:rsid w:val="00F31E3E"/>
    <w:rsid w:val="00F320D2"/>
    <w:rsid w:val="00F327F4"/>
    <w:rsid w:val="00F33066"/>
    <w:rsid w:val="00F33219"/>
    <w:rsid w:val="00F33416"/>
    <w:rsid w:val="00F338C2"/>
    <w:rsid w:val="00F34061"/>
    <w:rsid w:val="00F34410"/>
    <w:rsid w:val="00F345BF"/>
    <w:rsid w:val="00F348E3"/>
    <w:rsid w:val="00F34A1E"/>
    <w:rsid w:val="00F350E3"/>
    <w:rsid w:val="00F353D3"/>
    <w:rsid w:val="00F35C90"/>
    <w:rsid w:val="00F3611B"/>
    <w:rsid w:val="00F365C2"/>
    <w:rsid w:val="00F36780"/>
    <w:rsid w:val="00F37561"/>
    <w:rsid w:val="00F37579"/>
    <w:rsid w:val="00F37E04"/>
    <w:rsid w:val="00F40156"/>
    <w:rsid w:val="00F40175"/>
    <w:rsid w:val="00F402B3"/>
    <w:rsid w:val="00F407E0"/>
    <w:rsid w:val="00F40C34"/>
    <w:rsid w:val="00F40F91"/>
    <w:rsid w:val="00F411A1"/>
    <w:rsid w:val="00F41509"/>
    <w:rsid w:val="00F4249D"/>
    <w:rsid w:val="00F42620"/>
    <w:rsid w:val="00F426D4"/>
    <w:rsid w:val="00F4418E"/>
    <w:rsid w:val="00F44A6F"/>
    <w:rsid w:val="00F44C42"/>
    <w:rsid w:val="00F44D28"/>
    <w:rsid w:val="00F44E0F"/>
    <w:rsid w:val="00F44F66"/>
    <w:rsid w:val="00F44FAF"/>
    <w:rsid w:val="00F4557C"/>
    <w:rsid w:val="00F45E9B"/>
    <w:rsid w:val="00F465FA"/>
    <w:rsid w:val="00F46724"/>
    <w:rsid w:val="00F467DF"/>
    <w:rsid w:val="00F46B7B"/>
    <w:rsid w:val="00F46DB8"/>
    <w:rsid w:val="00F47259"/>
    <w:rsid w:val="00F47680"/>
    <w:rsid w:val="00F47779"/>
    <w:rsid w:val="00F47FBB"/>
    <w:rsid w:val="00F5010C"/>
    <w:rsid w:val="00F5022F"/>
    <w:rsid w:val="00F512D8"/>
    <w:rsid w:val="00F512E5"/>
    <w:rsid w:val="00F5199C"/>
    <w:rsid w:val="00F51E14"/>
    <w:rsid w:val="00F51F9F"/>
    <w:rsid w:val="00F51FE3"/>
    <w:rsid w:val="00F523D3"/>
    <w:rsid w:val="00F52422"/>
    <w:rsid w:val="00F526A2"/>
    <w:rsid w:val="00F529F0"/>
    <w:rsid w:val="00F52CA1"/>
    <w:rsid w:val="00F53231"/>
    <w:rsid w:val="00F536F7"/>
    <w:rsid w:val="00F5394D"/>
    <w:rsid w:val="00F542CF"/>
    <w:rsid w:val="00F54B33"/>
    <w:rsid w:val="00F55171"/>
    <w:rsid w:val="00F55192"/>
    <w:rsid w:val="00F55196"/>
    <w:rsid w:val="00F5531A"/>
    <w:rsid w:val="00F55415"/>
    <w:rsid w:val="00F55632"/>
    <w:rsid w:val="00F556D4"/>
    <w:rsid w:val="00F55B76"/>
    <w:rsid w:val="00F55CA7"/>
    <w:rsid w:val="00F55D57"/>
    <w:rsid w:val="00F5677E"/>
    <w:rsid w:val="00F5693F"/>
    <w:rsid w:val="00F5700C"/>
    <w:rsid w:val="00F572DF"/>
    <w:rsid w:val="00F600B0"/>
    <w:rsid w:val="00F606B0"/>
    <w:rsid w:val="00F607E9"/>
    <w:rsid w:val="00F60808"/>
    <w:rsid w:val="00F60861"/>
    <w:rsid w:val="00F61658"/>
    <w:rsid w:val="00F61CE4"/>
    <w:rsid w:val="00F628C2"/>
    <w:rsid w:val="00F62B5E"/>
    <w:rsid w:val="00F62C7F"/>
    <w:rsid w:val="00F640BA"/>
    <w:rsid w:val="00F645BC"/>
    <w:rsid w:val="00F64644"/>
    <w:rsid w:val="00F6470A"/>
    <w:rsid w:val="00F647A8"/>
    <w:rsid w:val="00F65458"/>
    <w:rsid w:val="00F657F6"/>
    <w:rsid w:val="00F65960"/>
    <w:rsid w:val="00F6613F"/>
    <w:rsid w:val="00F66EA6"/>
    <w:rsid w:val="00F66FBA"/>
    <w:rsid w:val="00F67612"/>
    <w:rsid w:val="00F67A5F"/>
    <w:rsid w:val="00F67AD2"/>
    <w:rsid w:val="00F67D35"/>
    <w:rsid w:val="00F7031C"/>
    <w:rsid w:val="00F7094C"/>
    <w:rsid w:val="00F70FD4"/>
    <w:rsid w:val="00F71B1B"/>
    <w:rsid w:val="00F71BD0"/>
    <w:rsid w:val="00F724E2"/>
    <w:rsid w:val="00F72837"/>
    <w:rsid w:val="00F72D71"/>
    <w:rsid w:val="00F73572"/>
    <w:rsid w:val="00F73A89"/>
    <w:rsid w:val="00F73BFE"/>
    <w:rsid w:val="00F749D7"/>
    <w:rsid w:val="00F74D19"/>
    <w:rsid w:val="00F7538A"/>
    <w:rsid w:val="00F75C07"/>
    <w:rsid w:val="00F76328"/>
    <w:rsid w:val="00F76E28"/>
    <w:rsid w:val="00F77143"/>
    <w:rsid w:val="00F7730A"/>
    <w:rsid w:val="00F776A0"/>
    <w:rsid w:val="00F779DD"/>
    <w:rsid w:val="00F8055C"/>
    <w:rsid w:val="00F807C5"/>
    <w:rsid w:val="00F80FBB"/>
    <w:rsid w:val="00F824E9"/>
    <w:rsid w:val="00F82880"/>
    <w:rsid w:val="00F836AB"/>
    <w:rsid w:val="00F836BD"/>
    <w:rsid w:val="00F84537"/>
    <w:rsid w:val="00F8489C"/>
    <w:rsid w:val="00F84991"/>
    <w:rsid w:val="00F84B27"/>
    <w:rsid w:val="00F84B2A"/>
    <w:rsid w:val="00F85287"/>
    <w:rsid w:val="00F853AC"/>
    <w:rsid w:val="00F85885"/>
    <w:rsid w:val="00F85A45"/>
    <w:rsid w:val="00F86085"/>
    <w:rsid w:val="00F868CE"/>
    <w:rsid w:val="00F87139"/>
    <w:rsid w:val="00F8734D"/>
    <w:rsid w:val="00F8757C"/>
    <w:rsid w:val="00F87643"/>
    <w:rsid w:val="00F901F4"/>
    <w:rsid w:val="00F910E5"/>
    <w:rsid w:val="00F914FD"/>
    <w:rsid w:val="00F91702"/>
    <w:rsid w:val="00F92000"/>
    <w:rsid w:val="00F921A3"/>
    <w:rsid w:val="00F9221B"/>
    <w:rsid w:val="00F925F5"/>
    <w:rsid w:val="00F928A6"/>
    <w:rsid w:val="00F93602"/>
    <w:rsid w:val="00F938A0"/>
    <w:rsid w:val="00F93B34"/>
    <w:rsid w:val="00F93DD4"/>
    <w:rsid w:val="00F94164"/>
    <w:rsid w:val="00F94469"/>
    <w:rsid w:val="00F946C2"/>
    <w:rsid w:val="00F9485A"/>
    <w:rsid w:val="00F94915"/>
    <w:rsid w:val="00F94A84"/>
    <w:rsid w:val="00F94C2F"/>
    <w:rsid w:val="00F95563"/>
    <w:rsid w:val="00F956E3"/>
    <w:rsid w:val="00F9573F"/>
    <w:rsid w:val="00F96307"/>
    <w:rsid w:val="00F96387"/>
    <w:rsid w:val="00F96BE1"/>
    <w:rsid w:val="00F96D65"/>
    <w:rsid w:val="00F971A1"/>
    <w:rsid w:val="00F97504"/>
    <w:rsid w:val="00F9755A"/>
    <w:rsid w:val="00F975A5"/>
    <w:rsid w:val="00F977A1"/>
    <w:rsid w:val="00FA00A4"/>
    <w:rsid w:val="00FA026C"/>
    <w:rsid w:val="00FA0386"/>
    <w:rsid w:val="00FA04AF"/>
    <w:rsid w:val="00FA0A6D"/>
    <w:rsid w:val="00FA0B1B"/>
    <w:rsid w:val="00FA0D03"/>
    <w:rsid w:val="00FA1C14"/>
    <w:rsid w:val="00FA1F75"/>
    <w:rsid w:val="00FA2322"/>
    <w:rsid w:val="00FA249D"/>
    <w:rsid w:val="00FA2986"/>
    <w:rsid w:val="00FA2C3D"/>
    <w:rsid w:val="00FA3276"/>
    <w:rsid w:val="00FA3576"/>
    <w:rsid w:val="00FA363F"/>
    <w:rsid w:val="00FA3755"/>
    <w:rsid w:val="00FA3BAC"/>
    <w:rsid w:val="00FA4A73"/>
    <w:rsid w:val="00FA4CC4"/>
    <w:rsid w:val="00FA513D"/>
    <w:rsid w:val="00FA5189"/>
    <w:rsid w:val="00FA55CE"/>
    <w:rsid w:val="00FA6ADF"/>
    <w:rsid w:val="00FA6EA2"/>
    <w:rsid w:val="00FA7169"/>
    <w:rsid w:val="00FA72E1"/>
    <w:rsid w:val="00FB02F8"/>
    <w:rsid w:val="00FB03EA"/>
    <w:rsid w:val="00FB04B7"/>
    <w:rsid w:val="00FB0A4E"/>
    <w:rsid w:val="00FB0B67"/>
    <w:rsid w:val="00FB15A7"/>
    <w:rsid w:val="00FB1722"/>
    <w:rsid w:val="00FB17BD"/>
    <w:rsid w:val="00FB19B6"/>
    <w:rsid w:val="00FB1C9C"/>
    <w:rsid w:val="00FB2CA9"/>
    <w:rsid w:val="00FB30D7"/>
    <w:rsid w:val="00FB3F10"/>
    <w:rsid w:val="00FB48EE"/>
    <w:rsid w:val="00FB5169"/>
    <w:rsid w:val="00FB551C"/>
    <w:rsid w:val="00FB5C72"/>
    <w:rsid w:val="00FB64EE"/>
    <w:rsid w:val="00FB740D"/>
    <w:rsid w:val="00FB7608"/>
    <w:rsid w:val="00FB7C11"/>
    <w:rsid w:val="00FB7D15"/>
    <w:rsid w:val="00FB7DF5"/>
    <w:rsid w:val="00FB7FA7"/>
    <w:rsid w:val="00FC051D"/>
    <w:rsid w:val="00FC07D7"/>
    <w:rsid w:val="00FC0B05"/>
    <w:rsid w:val="00FC0B9E"/>
    <w:rsid w:val="00FC0D24"/>
    <w:rsid w:val="00FC1460"/>
    <w:rsid w:val="00FC1480"/>
    <w:rsid w:val="00FC1848"/>
    <w:rsid w:val="00FC18DB"/>
    <w:rsid w:val="00FC1B3E"/>
    <w:rsid w:val="00FC1BC7"/>
    <w:rsid w:val="00FC1DCD"/>
    <w:rsid w:val="00FC2147"/>
    <w:rsid w:val="00FC26EE"/>
    <w:rsid w:val="00FC27B5"/>
    <w:rsid w:val="00FC2E62"/>
    <w:rsid w:val="00FC395E"/>
    <w:rsid w:val="00FC3CCC"/>
    <w:rsid w:val="00FC40B8"/>
    <w:rsid w:val="00FC4482"/>
    <w:rsid w:val="00FC487A"/>
    <w:rsid w:val="00FC4B78"/>
    <w:rsid w:val="00FC4F0A"/>
    <w:rsid w:val="00FC4FB9"/>
    <w:rsid w:val="00FC5BBD"/>
    <w:rsid w:val="00FC6318"/>
    <w:rsid w:val="00FC75EE"/>
    <w:rsid w:val="00FC77DA"/>
    <w:rsid w:val="00FC7A6F"/>
    <w:rsid w:val="00FC7B40"/>
    <w:rsid w:val="00FD0347"/>
    <w:rsid w:val="00FD07C7"/>
    <w:rsid w:val="00FD0A42"/>
    <w:rsid w:val="00FD0FA0"/>
    <w:rsid w:val="00FD138E"/>
    <w:rsid w:val="00FD1434"/>
    <w:rsid w:val="00FD183D"/>
    <w:rsid w:val="00FD1BE1"/>
    <w:rsid w:val="00FD1F48"/>
    <w:rsid w:val="00FD2020"/>
    <w:rsid w:val="00FD2630"/>
    <w:rsid w:val="00FD271E"/>
    <w:rsid w:val="00FD3131"/>
    <w:rsid w:val="00FD362C"/>
    <w:rsid w:val="00FD37A9"/>
    <w:rsid w:val="00FD37E8"/>
    <w:rsid w:val="00FD3B64"/>
    <w:rsid w:val="00FD40B0"/>
    <w:rsid w:val="00FD4298"/>
    <w:rsid w:val="00FD42CC"/>
    <w:rsid w:val="00FD4B3B"/>
    <w:rsid w:val="00FD52C7"/>
    <w:rsid w:val="00FD52DB"/>
    <w:rsid w:val="00FD54EB"/>
    <w:rsid w:val="00FD56FB"/>
    <w:rsid w:val="00FD5AF0"/>
    <w:rsid w:val="00FD5B49"/>
    <w:rsid w:val="00FD634C"/>
    <w:rsid w:val="00FD668A"/>
    <w:rsid w:val="00FD6A4B"/>
    <w:rsid w:val="00FD6C49"/>
    <w:rsid w:val="00FD738C"/>
    <w:rsid w:val="00FD76C6"/>
    <w:rsid w:val="00FD7821"/>
    <w:rsid w:val="00FD7854"/>
    <w:rsid w:val="00FD7C76"/>
    <w:rsid w:val="00FD7D10"/>
    <w:rsid w:val="00FD7F44"/>
    <w:rsid w:val="00FE00DE"/>
    <w:rsid w:val="00FE01B5"/>
    <w:rsid w:val="00FE040A"/>
    <w:rsid w:val="00FE134E"/>
    <w:rsid w:val="00FE1DE2"/>
    <w:rsid w:val="00FE247A"/>
    <w:rsid w:val="00FE291B"/>
    <w:rsid w:val="00FE2B08"/>
    <w:rsid w:val="00FE2C5A"/>
    <w:rsid w:val="00FE3A49"/>
    <w:rsid w:val="00FE3FFD"/>
    <w:rsid w:val="00FE4319"/>
    <w:rsid w:val="00FE44D3"/>
    <w:rsid w:val="00FE4648"/>
    <w:rsid w:val="00FE4964"/>
    <w:rsid w:val="00FE4EF1"/>
    <w:rsid w:val="00FE502A"/>
    <w:rsid w:val="00FE53E1"/>
    <w:rsid w:val="00FE5DD4"/>
    <w:rsid w:val="00FE6430"/>
    <w:rsid w:val="00FE64BF"/>
    <w:rsid w:val="00FE6890"/>
    <w:rsid w:val="00FE6C22"/>
    <w:rsid w:val="00FE6D6E"/>
    <w:rsid w:val="00FE6ECD"/>
    <w:rsid w:val="00FE745B"/>
    <w:rsid w:val="00FE7A15"/>
    <w:rsid w:val="00FF0504"/>
    <w:rsid w:val="00FF0B41"/>
    <w:rsid w:val="00FF30E3"/>
    <w:rsid w:val="00FF316E"/>
    <w:rsid w:val="00FF4640"/>
    <w:rsid w:val="00FF4BCC"/>
    <w:rsid w:val="00FF4DA0"/>
    <w:rsid w:val="00FF4E6B"/>
    <w:rsid w:val="00FF4E6F"/>
    <w:rsid w:val="00FF5595"/>
    <w:rsid w:val="00FF5AC9"/>
    <w:rsid w:val="00FF6202"/>
    <w:rsid w:val="00FF6BF1"/>
    <w:rsid w:val="00FF6CDC"/>
    <w:rsid w:val="00FF6DDA"/>
    <w:rsid w:val="00FF70C1"/>
    <w:rsid w:val="00FF72B3"/>
    <w:rsid w:val="00FF75A9"/>
    <w:rsid w:val="00FF79EA"/>
    <w:rsid w:val="28AA02AE"/>
    <w:rsid w:val="4A8C30C9"/>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A9BD141-3757-4F70-887C-DC56AA843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unhideWhenUsed="1" w:qFormat="1"/>
    <w:lsdException w:name="heading 3" w:uiPriority="0" w:unhideWhenUsed="1" w:qFormat="1"/>
    <w:lsdException w:name="heading 4" w:uiPriority="0" w:qFormat="1"/>
    <w:lsdException w:name="heading 5" w:uiPriority="0" w:qFormat="1"/>
    <w:lsdException w:name="heading 6" w:uiPriority="0" w:unhideWhenUsed="1"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0" w:qFormat="1"/>
    <w:lsdException w:name="toc 5" w:uiPriority="0" w:qFormat="1"/>
    <w:lsdException w:name="toc 6" w:uiPriority="0" w:qFormat="1"/>
    <w:lsdException w:name="toc 7" w:uiPriority="0" w:qFormat="1"/>
    <w:lsdException w:name="toc 8" w:uiPriority="0" w:qFormat="1"/>
    <w:lsdException w:name="toc 9" w:uiPriority="0"/>
    <w:lsdException w:name="Normal Indent" w:semiHidden="1" w:unhideWhenUsed="1"/>
    <w:lsdException w:name="footnote text" w:unhideWhenUsed="1" w:qFormat="1"/>
    <w:lsdException w:name="annotation text" w:semiHidden="1" w:qFormat="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qFormat="1"/>
    <w:lsdException w:name="annotation reference" w:semiHidden="1" w:qFormat="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0"/>
    <w:lsdException w:name="List Number" w:uiPriority="0"/>
    <w:lsdException w:name="List 2" w:semiHidden="1" w:unhideWhenUsed="1"/>
    <w:lsdException w:name="List 3" w:semiHidden="1" w:unhideWhenUsed="1"/>
    <w:lsdException w:name="List 4" w:semiHidden="1" w:unhideWhenUsed="1"/>
    <w:lsdException w:name="List 5" w:semiHidden="1" w:unhideWhenUsed="1"/>
    <w:lsdException w:name="List Bullet 2" w:uiPriority="0" w:qFormat="1"/>
    <w:lsdException w:name="List Bullet 3" w:uiPriority="0" w:qFormat="1"/>
    <w:lsdException w:name="List Bullet 4" w:uiPriority="0"/>
    <w:lsdException w:name="List Bullet 5" w:uiPriority="0"/>
    <w:lsdException w:name="List Number 2" w:uiPriority="0" w:qFormat="1"/>
    <w:lsdException w:name="List Number 3" w:uiPriority="0"/>
    <w:lsdException w:name="List Number 4" w:uiPriority="0" w:qFormat="1"/>
    <w:lsdException w:name="List Number 5" w:uiPriority="0"/>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lsdException w:name="Body Text 3" w:uiPriority="0" w:qFormat="1"/>
    <w:lsdException w:name="Body Text Indent 2" w:uiPriority="0" w:qFormat="1"/>
    <w:lsdException w:name="Body Text Indent 3" w:uiPriority="0" w:qFormat="1"/>
    <w:lsdException w:name="Block Text" w:uiPriority="0" w:qFormat="1"/>
    <w:lsdException w:name="Hyperlink" w:unhideWhenUsed="1" w:qFormat="1"/>
    <w:lsdException w:name="Strong" w:uiPriority="22"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qFormat="1"/>
    <w:lsdException w:name="Table Theme" w:semiHidden="1" w:unhideWhenUsed="1"/>
    <w:lsdException w:name="Placeholder Text" w:semiHidden="1"/>
    <w:lsdException w:name="No Spacing" w:uiPriority="0"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pPr>
      <w:spacing w:after="200" w:line="276" w:lineRule="auto"/>
    </w:pPr>
    <w:rPr>
      <w:sz w:val="22"/>
      <w:szCs w:val="22"/>
      <w:lang w:eastAsia="en-US"/>
    </w:rPr>
  </w:style>
  <w:style w:type="paragraph" w:styleId="10">
    <w:name w:val="heading 1"/>
    <w:basedOn w:val="a5"/>
    <w:next w:val="a5"/>
    <w:link w:val="11"/>
    <w:uiPriority w:val="9"/>
    <w:qFormat/>
    <w:pPr>
      <w:keepNext/>
      <w:spacing w:after="0" w:line="240" w:lineRule="auto"/>
      <w:jc w:val="right"/>
      <w:outlineLvl w:val="0"/>
    </w:pPr>
    <w:rPr>
      <w:rFonts w:ascii="Times New Roman" w:eastAsia="Times New Roman" w:hAnsi="Times New Roman"/>
      <w:sz w:val="24"/>
      <w:szCs w:val="20"/>
      <w:lang w:eastAsia="ru-RU"/>
    </w:rPr>
  </w:style>
  <w:style w:type="paragraph" w:styleId="23">
    <w:name w:val="heading 2"/>
    <w:basedOn w:val="a5"/>
    <w:next w:val="a5"/>
    <w:link w:val="24"/>
    <w:unhideWhenUsed/>
    <w:qFormat/>
    <w:pPr>
      <w:keepNext/>
      <w:keepLines/>
      <w:spacing w:before="40" w:after="0"/>
      <w:outlineLvl w:val="1"/>
    </w:pPr>
    <w:rPr>
      <w:rFonts w:ascii="Cambria" w:eastAsia="Times New Roman" w:hAnsi="Cambria"/>
      <w:color w:val="365F91"/>
      <w:sz w:val="26"/>
      <w:szCs w:val="26"/>
    </w:rPr>
  </w:style>
  <w:style w:type="paragraph" w:styleId="34">
    <w:name w:val="heading 3"/>
    <w:basedOn w:val="a5"/>
    <w:next w:val="a5"/>
    <w:link w:val="35"/>
    <w:unhideWhenUsed/>
    <w:qFormat/>
    <w:pPr>
      <w:keepNext/>
      <w:keepLines/>
      <w:spacing w:before="40" w:after="0"/>
      <w:outlineLvl w:val="2"/>
    </w:pPr>
    <w:rPr>
      <w:rFonts w:ascii="Cambria" w:eastAsia="Times New Roman" w:hAnsi="Cambria"/>
      <w:color w:val="243F60"/>
      <w:sz w:val="24"/>
      <w:szCs w:val="24"/>
    </w:rPr>
  </w:style>
  <w:style w:type="paragraph" w:styleId="41">
    <w:name w:val="heading 4"/>
    <w:basedOn w:val="a5"/>
    <w:next w:val="a5"/>
    <w:link w:val="42"/>
    <w:qFormat/>
    <w:pPr>
      <w:keepNext/>
      <w:spacing w:before="240" w:after="60" w:line="240" w:lineRule="auto"/>
      <w:jc w:val="both"/>
      <w:outlineLvl w:val="3"/>
    </w:pPr>
    <w:rPr>
      <w:rFonts w:ascii="Arial" w:eastAsia="Times New Roman" w:hAnsi="Arial"/>
      <w:sz w:val="24"/>
      <w:szCs w:val="20"/>
    </w:rPr>
  </w:style>
  <w:style w:type="paragraph" w:styleId="51">
    <w:name w:val="heading 5"/>
    <w:basedOn w:val="a5"/>
    <w:next w:val="a5"/>
    <w:link w:val="52"/>
    <w:qFormat/>
    <w:pPr>
      <w:spacing w:before="240" w:after="60" w:line="240" w:lineRule="auto"/>
      <w:jc w:val="both"/>
      <w:outlineLvl w:val="4"/>
    </w:pPr>
    <w:rPr>
      <w:rFonts w:ascii="Times New Roman" w:eastAsia="Times New Roman" w:hAnsi="Times New Roman"/>
      <w:szCs w:val="20"/>
    </w:rPr>
  </w:style>
  <w:style w:type="paragraph" w:styleId="6">
    <w:name w:val="heading 6"/>
    <w:basedOn w:val="a5"/>
    <w:next w:val="a5"/>
    <w:link w:val="60"/>
    <w:unhideWhenUsed/>
    <w:qFormat/>
    <w:pPr>
      <w:keepNext/>
      <w:keepLines/>
      <w:spacing w:before="200" w:after="0"/>
      <w:outlineLvl w:val="5"/>
    </w:pPr>
    <w:rPr>
      <w:rFonts w:ascii="Cambria" w:eastAsia="Times New Roman" w:hAnsi="Cambria"/>
      <w:i/>
      <w:iCs/>
      <w:color w:val="243F60"/>
    </w:rPr>
  </w:style>
  <w:style w:type="paragraph" w:styleId="7">
    <w:name w:val="heading 7"/>
    <w:basedOn w:val="a5"/>
    <w:next w:val="a5"/>
    <w:link w:val="70"/>
    <w:qFormat/>
    <w:pPr>
      <w:spacing w:before="240" w:after="60" w:line="240" w:lineRule="auto"/>
      <w:jc w:val="both"/>
      <w:outlineLvl w:val="6"/>
    </w:pPr>
    <w:rPr>
      <w:rFonts w:ascii="Arial" w:eastAsia="Times New Roman" w:hAnsi="Arial"/>
      <w:sz w:val="20"/>
      <w:szCs w:val="20"/>
    </w:rPr>
  </w:style>
  <w:style w:type="paragraph" w:styleId="8">
    <w:name w:val="heading 8"/>
    <w:basedOn w:val="a5"/>
    <w:next w:val="a5"/>
    <w:link w:val="80"/>
    <w:qFormat/>
    <w:pPr>
      <w:spacing w:before="240" w:after="60" w:line="240" w:lineRule="auto"/>
      <w:jc w:val="both"/>
      <w:outlineLvl w:val="7"/>
    </w:pPr>
    <w:rPr>
      <w:rFonts w:ascii="Arial" w:eastAsia="Times New Roman" w:hAnsi="Arial"/>
      <w:i/>
      <w:sz w:val="20"/>
      <w:szCs w:val="20"/>
    </w:rPr>
  </w:style>
  <w:style w:type="paragraph" w:styleId="9">
    <w:name w:val="heading 9"/>
    <w:basedOn w:val="a5"/>
    <w:next w:val="a5"/>
    <w:link w:val="90"/>
    <w:qFormat/>
    <w:pPr>
      <w:spacing w:before="240" w:after="60" w:line="240" w:lineRule="auto"/>
      <w:jc w:val="both"/>
      <w:outlineLvl w:val="8"/>
    </w:pPr>
    <w:rPr>
      <w:rFonts w:ascii="Arial" w:eastAsia="Times New Roman" w:hAnsi="Arial"/>
      <w:b/>
      <w:i/>
      <w:sz w:val="18"/>
      <w:szCs w:val="20"/>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styleId="a9">
    <w:name w:val="FollowedHyperlink"/>
    <w:uiPriority w:val="99"/>
    <w:rPr>
      <w:color w:val="800080"/>
      <w:u w:val="single"/>
    </w:rPr>
  </w:style>
  <w:style w:type="character" w:styleId="aa">
    <w:name w:val="footnote reference"/>
    <w:basedOn w:val="a6"/>
    <w:uiPriority w:val="99"/>
    <w:unhideWhenUsed/>
    <w:qFormat/>
    <w:rPr>
      <w:vertAlign w:val="superscript"/>
    </w:rPr>
  </w:style>
  <w:style w:type="character" w:styleId="ab">
    <w:name w:val="annotation reference"/>
    <w:uiPriority w:val="99"/>
    <w:semiHidden/>
    <w:qFormat/>
    <w:rPr>
      <w:sz w:val="16"/>
      <w:szCs w:val="16"/>
    </w:rPr>
  </w:style>
  <w:style w:type="character" w:styleId="ac">
    <w:name w:val="Emphasis"/>
    <w:uiPriority w:val="20"/>
    <w:qFormat/>
    <w:rPr>
      <w:i/>
      <w:iCs/>
    </w:rPr>
  </w:style>
  <w:style w:type="character" w:styleId="ad">
    <w:name w:val="Hyperlink"/>
    <w:uiPriority w:val="99"/>
    <w:unhideWhenUsed/>
    <w:qFormat/>
    <w:rPr>
      <w:color w:val="0000FF"/>
      <w:u w:val="single"/>
    </w:rPr>
  </w:style>
  <w:style w:type="character" w:styleId="ae">
    <w:name w:val="page number"/>
    <w:rPr>
      <w:rFonts w:ascii="Times New Roman" w:hAnsi="Times New Roman"/>
    </w:rPr>
  </w:style>
  <w:style w:type="character" w:styleId="af">
    <w:name w:val="Strong"/>
    <w:uiPriority w:val="22"/>
    <w:qFormat/>
    <w:rPr>
      <w:b/>
      <w:bCs/>
    </w:rPr>
  </w:style>
  <w:style w:type="paragraph" w:styleId="af0">
    <w:name w:val="Balloon Text"/>
    <w:basedOn w:val="a5"/>
    <w:link w:val="af1"/>
    <w:uiPriority w:val="99"/>
    <w:unhideWhenUsed/>
    <w:qFormat/>
    <w:pPr>
      <w:spacing w:after="0" w:line="240" w:lineRule="auto"/>
    </w:pPr>
    <w:rPr>
      <w:rFonts w:ascii="Segoe UI" w:hAnsi="Segoe UI" w:cs="Segoe UI"/>
      <w:sz w:val="18"/>
      <w:szCs w:val="18"/>
    </w:rPr>
  </w:style>
  <w:style w:type="paragraph" w:styleId="20">
    <w:name w:val="Body Text 2"/>
    <w:basedOn w:val="a5"/>
    <w:link w:val="25"/>
    <w:pPr>
      <w:numPr>
        <w:ilvl w:val="1"/>
        <w:numId w:val="1"/>
      </w:numPr>
      <w:spacing w:after="60" w:line="240" w:lineRule="auto"/>
      <w:jc w:val="both"/>
    </w:pPr>
    <w:rPr>
      <w:rFonts w:ascii="Times New Roman" w:eastAsia="Times New Roman" w:hAnsi="Times New Roman"/>
      <w:sz w:val="24"/>
      <w:szCs w:val="20"/>
      <w:lang w:eastAsia="ru-RU"/>
    </w:rPr>
  </w:style>
  <w:style w:type="paragraph" w:styleId="5">
    <w:name w:val="List Number 5"/>
    <w:basedOn w:val="a5"/>
    <w:pPr>
      <w:numPr>
        <w:numId w:val="2"/>
      </w:numPr>
      <w:tabs>
        <w:tab w:val="clear" w:pos="360"/>
        <w:tab w:val="left" w:pos="1492"/>
      </w:tabs>
      <w:spacing w:after="60" w:line="240" w:lineRule="auto"/>
      <w:ind w:left="1492"/>
      <w:jc w:val="both"/>
    </w:pPr>
    <w:rPr>
      <w:rFonts w:ascii="Times New Roman" w:eastAsia="Times New Roman" w:hAnsi="Times New Roman"/>
      <w:sz w:val="24"/>
      <w:szCs w:val="20"/>
      <w:lang w:eastAsia="ru-RU"/>
    </w:rPr>
  </w:style>
  <w:style w:type="paragraph" w:styleId="af2">
    <w:name w:val="Plain Text"/>
    <w:basedOn w:val="a5"/>
    <w:link w:val="af3"/>
    <w:qFormat/>
    <w:pPr>
      <w:spacing w:after="0" w:line="240" w:lineRule="auto"/>
      <w:jc w:val="both"/>
    </w:pPr>
    <w:rPr>
      <w:rFonts w:ascii="Courier New" w:eastAsia="Times New Roman" w:hAnsi="Courier New"/>
      <w:sz w:val="20"/>
      <w:szCs w:val="20"/>
    </w:rPr>
  </w:style>
  <w:style w:type="paragraph" w:styleId="36">
    <w:name w:val="Body Text Indent 3"/>
    <w:basedOn w:val="a5"/>
    <w:link w:val="37"/>
    <w:qFormat/>
    <w:pPr>
      <w:keepNext/>
      <w:keepLines/>
      <w:widowControl w:val="0"/>
      <w:suppressLineNumbers/>
      <w:tabs>
        <w:tab w:val="left" w:pos="252"/>
      </w:tabs>
      <w:suppressAutoHyphens/>
      <w:spacing w:after="0" w:line="240" w:lineRule="auto"/>
      <w:ind w:left="720"/>
      <w:jc w:val="both"/>
    </w:pPr>
    <w:rPr>
      <w:rFonts w:ascii="Times New Roman" w:eastAsia="Times New Roman" w:hAnsi="Times New Roman"/>
      <w:sz w:val="24"/>
      <w:szCs w:val="24"/>
    </w:rPr>
  </w:style>
  <w:style w:type="paragraph" w:styleId="af4">
    <w:name w:val="annotation text"/>
    <w:basedOn w:val="a5"/>
    <w:link w:val="af5"/>
    <w:uiPriority w:val="99"/>
    <w:semiHidden/>
    <w:qFormat/>
    <w:pPr>
      <w:spacing w:after="0" w:line="240" w:lineRule="auto"/>
      <w:jc w:val="both"/>
    </w:pPr>
    <w:rPr>
      <w:rFonts w:ascii="Times New Roman" w:eastAsia="Times New Roman" w:hAnsi="Times New Roman"/>
      <w:sz w:val="20"/>
      <w:szCs w:val="20"/>
      <w:lang w:eastAsia="ru-RU"/>
    </w:rPr>
  </w:style>
  <w:style w:type="paragraph" w:styleId="af6">
    <w:name w:val="annotation subject"/>
    <w:basedOn w:val="af4"/>
    <w:next w:val="af4"/>
    <w:link w:val="af7"/>
    <w:uiPriority w:val="99"/>
    <w:semiHidden/>
    <w:qFormat/>
    <w:rPr>
      <w:b/>
      <w:bCs/>
    </w:rPr>
  </w:style>
  <w:style w:type="paragraph" w:styleId="af8">
    <w:name w:val="footnote text"/>
    <w:basedOn w:val="a5"/>
    <w:link w:val="af9"/>
    <w:uiPriority w:val="99"/>
    <w:unhideWhenUsed/>
    <w:qFormat/>
    <w:pPr>
      <w:spacing w:after="0" w:line="240" w:lineRule="auto"/>
    </w:pPr>
    <w:rPr>
      <w:sz w:val="20"/>
      <w:szCs w:val="20"/>
    </w:rPr>
  </w:style>
  <w:style w:type="paragraph" w:styleId="81">
    <w:name w:val="toc 8"/>
    <w:basedOn w:val="a5"/>
    <w:next w:val="a5"/>
    <w:qFormat/>
    <w:pPr>
      <w:spacing w:after="0" w:line="240" w:lineRule="auto"/>
      <w:ind w:left="1680"/>
      <w:jc w:val="both"/>
    </w:pPr>
    <w:rPr>
      <w:rFonts w:ascii="Times New Roman" w:eastAsia="Times New Roman" w:hAnsi="Times New Roman"/>
      <w:sz w:val="18"/>
      <w:szCs w:val="18"/>
      <w:lang w:eastAsia="ru-RU"/>
    </w:rPr>
  </w:style>
  <w:style w:type="paragraph" w:styleId="30">
    <w:name w:val="List Number 3"/>
    <w:basedOn w:val="a5"/>
    <w:pPr>
      <w:numPr>
        <w:numId w:val="3"/>
      </w:numPr>
      <w:tabs>
        <w:tab w:val="clear" w:pos="1209"/>
        <w:tab w:val="left" w:pos="926"/>
      </w:tabs>
      <w:spacing w:after="60" w:line="240" w:lineRule="auto"/>
      <w:ind w:left="926"/>
      <w:jc w:val="both"/>
    </w:pPr>
    <w:rPr>
      <w:rFonts w:ascii="Times New Roman" w:eastAsia="Times New Roman" w:hAnsi="Times New Roman"/>
      <w:sz w:val="24"/>
      <w:szCs w:val="20"/>
      <w:lang w:eastAsia="ru-RU"/>
    </w:rPr>
  </w:style>
  <w:style w:type="paragraph" w:styleId="afa">
    <w:name w:val="header"/>
    <w:basedOn w:val="a5"/>
    <w:link w:val="afb"/>
    <w:uiPriority w:val="99"/>
    <w:unhideWhenUsed/>
    <w:pPr>
      <w:tabs>
        <w:tab w:val="center" w:pos="4677"/>
        <w:tab w:val="right" w:pos="9355"/>
      </w:tabs>
      <w:spacing w:after="0" w:line="240" w:lineRule="auto"/>
    </w:pPr>
  </w:style>
  <w:style w:type="paragraph" w:styleId="91">
    <w:name w:val="toc 9"/>
    <w:basedOn w:val="a5"/>
    <w:next w:val="a5"/>
    <w:pPr>
      <w:spacing w:after="0" w:line="240" w:lineRule="auto"/>
      <w:ind w:left="1920"/>
      <w:jc w:val="both"/>
    </w:pPr>
    <w:rPr>
      <w:rFonts w:ascii="Times New Roman" w:eastAsia="Times New Roman" w:hAnsi="Times New Roman"/>
      <w:sz w:val="18"/>
      <w:szCs w:val="18"/>
      <w:lang w:eastAsia="ru-RU"/>
    </w:rPr>
  </w:style>
  <w:style w:type="paragraph" w:styleId="71">
    <w:name w:val="toc 7"/>
    <w:basedOn w:val="a5"/>
    <w:next w:val="a5"/>
    <w:qFormat/>
    <w:pPr>
      <w:spacing w:after="0" w:line="240" w:lineRule="auto"/>
      <w:ind w:left="1440"/>
      <w:jc w:val="both"/>
    </w:pPr>
    <w:rPr>
      <w:rFonts w:ascii="Times New Roman" w:eastAsia="Times New Roman" w:hAnsi="Times New Roman"/>
      <w:sz w:val="18"/>
      <w:szCs w:val="18"/>
      <w:lang w:eastAsia="ru-RU"/>
    </w:rPr>
  </w:style>
  <w:style w:type="paragraph" w:styleId="afc">
    <w:name w:val="Body Text"/>
    <w:basedOn w:val="a5"/>
    <w:link w:val="afd"/>
    <w:qFormat/>
    <w:pPr>
      <w:spacing w:after="0" w:line="240" w:lineRule="auto"/>
      <w:jc w:val="both"/>
    </w:pPr>
    <w:rPr>
      <w:rFonts w:ascii="Times New Roman" w:eastAsia="Times New Roman" w:hAnsi="Times New Roman"/>
      <w:sz w:val="24"/>
      <w:szCs w:val="20"/>
      <w:lang w:eastAsia="ru-RU"/>
    </w:rPr>
  </w:style>
  <w:style w:type="paragraph" w:styleId="4">
    <w:name w:val="List Number 4"/>
    <w:basedOn w:val="a5"/>
    <w:qFormat/>
    <w:pPr>
      <w:numPr>
        <w:numId w:val="4"/>
      </w:numPr>
      <w:tabs>
        <w:tab w:val="clear" w:pos="1492"/>
        <w:tab w:val="left" w:pos="1209"/>
      </w:tabs>
      <w:spacing w:after="60" w:line="240" w:lineRule="auto"/>
      <w:ind w:left="1209"/>
      <w:jc w:val="both"/>
    </w:pPr>
    <w:rPr>
      <w:rFonts w:ascii="Times New Roman" w:eastAsia="Times New Roman" w:hAnsi="Times New Roman"/>
      <w:sz w:val="24"/>
      <w:szCs w:val="20"/>
      <w:lang w:eastAsia="ru-RU"/>
    </w:rPr>
  </w:style>
  <w:style w:type="paragraph" w:styleId="12">
    <w:name w:val="toc 1"/>
    <w:basedOn w:val="a5"/>
    <w:next w:val="a5"/>
    <w:uiPriority w:val="39"/>
    <w:qFormat/>
    <w:pPr>
      <w:keepNext/>
      <w:keepLines/>
      <w:widowControl w:val="0"/>
      <w:suppressLineNumbers/>
      <w:tabs>
        <w:tab w:val="right" w:leader="dot" w:pos="9720"/>
      </w:tabs>
      <w:suppressAutoHyphens/>
      <w:spacing w:before="120" w:after="120" w:line="240" w:lineRule="auto"/>
      <w:jc w:val="both"/>
    </w:pPr>
    <w:rPr>
      <w:rFonts w:ascii="Times New Roman" w:eastAsia="Times New Roman" w:hAnsi="Times New Roman"/>
      <w:bCs/>
      <w:caps/>
      <w:sz w:val="24"/>
      <w:szCs w:val="24"/>
      <w:lang w:eastAsia="ru-RU"/>
    </w:rPr>
  </w:style>
  <w:style w:type="paragraph" w:styleId="61">
    <w:name w:val="toc 6"/>
    <w:basedOn w:val="a5"/>
    <w:next w:val="a5"/>
    <w:qFormat/>
    <w:pPr>
      <w:spacing w:after="0" w:line="240" w:lineRule="auto"/>
      <w:ind w:left="1200"/>
      <w:jc w:val="both"/>
    </w:pPr>
    <w:rPr>
      <w:rFonts w:ascii="Times New Roman" w:eastAsia="Times New Roman" w:hAnsi="Times New Roman"/>
      <w:sz w:val="18"/>
      <w:szCs w:val="18"/>
      <w:lang w:eastAsia="ru-RU"/>
    </w:rPr>
  </w:style>
  <w:style w:type="paragraph" w:styleId="38">
    <w:name w:val="toc 3"/>
    <w:basedOn w:val="a5"/>
    <w:next w:val="a5"/>
    <w:uiPriority w:val="39"/>
    <w:qFormat/>
    <w:pPr>
      <w:tabs>
        <w:tab w:val="left" w:pos="1200"/>
        <w:tab w:val="right" w:leader="dot" w:pos="9720"/>
      </w:tabs>
      <w:spacing w:after="0" w:line="240" w:lineRule="auto"/>
      <w:ind w:left="480"/>
    </w:pPr>
    <w:rPr>
      <w:rFonts w:ascii="Times New Roman" w:eastAsia="Times New Roman" w:hAnsi="Times New Roman"/>
      <w:i/>
      <w:iCs/>
      <w:sz w:val="20"/>
      <w:szCs w:val="20"/>
      <w:lang w:eastAsia="ru-RU"/>
    </w:rPr>
  </w:style>
  <w:style w:type="paragraph" w:styleId="26">
    <w:name w:val="toc 2"/>
    <w:basedOn w:val="a5"/>
    <w:next w:val="a5"/>
    <w:uiPriority w:val="39"/>
    <w:qFormat/>
    <w:pPr>
      <w:tabs>
        <w:tab w:val="left" w:pos="720"/>
        <w:tab w:val="right" w:leader="dot" w:pos="9720"/>
      </w:tabs>
      <w:spacing w:after="0" w:line="240" w:lineRule="auto"/>
      <w:ind w:left="240"/>
    </w:pPr>
    <w:rPr>
      <w:rFonts w:ascii="Times New Roman" w:eastAsia="Times New Roman" w:hAnsi="Times New Roman"/>
      <w:smallCaps/>
      <w:sz w:val="20"/>
      <w:szCs w:val="20"/>
      <w:lang w:eastAsia="ru-RU"/>
    </w:rPr>
  </w:style>
  <w:style w:type="paragraph" w:styleId="43">
    <w:name w:val="toc 4"/>
    <w:basedOn w:val="a5"/>
    <w:next w:val="a5"/>
    <w:qFormat/>
    <w:pPr>
      <w:spacing w:after="0" w:line="240" w:lineRule="auto"/>
      <w:ind w:left="720"/>
      <w:jc w:val="both"/>
    </w:pPr>
    <w:rPr>
      <w:rFonts w:ascii="Times New Roman" w:eastAsia="Times New Roman" w:hAnsi="Times New Roman"/>
      <w:sz w:val="18"/>
      <w:szCs w:val="18"/>
      <w:lang w:eastAsia="ru-RU"/>
    </w:rPr>
  </w:style>
  <w:style w:type="paragraph" w:styleId="53">
    <w:name w:val="toc 5"/>
    <w:basedOn w:val="a5"/>
    <w:next w:val="a5"/>
    <w:qFormat/>
    <w:pPr>
      <w:spacing w:after="0" w:line="240" w:lineRule="auto"/>
      <w:ind w:left="960"/>
      <w:jc w:val="both"/>
    </w:pPr>
    <w:rPr>
      <w:rFonts w:ascii="Times New Roman" w:eastAsia="Times New Roman" w:hAnsi="Times New Roman"/>
      <w:sz w:val="18"/>
      <w:szCs w:val="18"/>
      <w:lang w:eastAsia="ru-RU"/>
    </w:rPr>
  </w:style>
  <w:style w:type="paragraph" w:styleId="50">
    <w:name w:val="List Bullet 5"/>
    <w:basedOn w:val="a5"/>
    <w:pPr>
      <w:numPr>
        <w:numId w:val="5"/>
      </w:numPr>
      <w:tabs>
        <w:tab w:val="left" w:pos="1492"/>
      </w:tabs>
      <w:spacing w:after="60" w:line="240" w:lineRule="auto"/>
      <w:ind w:left="1492"/>
      <w:jc w:val="both"/>
    </w:pPr>
    <w:rPr>
      <w:rFonts w:ascii="Times New Roman" w:eastAsia="Times New Roman" w:hAnsi="Times New Roman"/>
      <w:sz w:val="24"/>
      <w:szCs w:val="20"/>
      <w:lang w:eastAsia="ru-RU"/>
    </w:rPr>
  </w:style>
  <w:style w:type="paragraph" w:styleId="40">
    <w:name w:val="List Bullet 4"/>
    <w:basedOn w:val="a5"/>
    <w:pPr>
      <w:numPr>
        <w:numId w:val="6"/>
      </w:numPr>
      <w:tabs>
        <w:tab w:val="left" w:pos="1209"/>
      </w:tabs>
      <w:spacing w:after="60" w:line="240" w:lineRule="auto"/>
      <w:ind w:left="1209"/>
      <w:jc w:val="both"/>
    </w:pPr>
    <w:rPr>
      <w:rFonts w:ascii="Times New Roman" w:eastAsia="Times New Roman" w:hAnsi="Times New Roman"/>
      <w:sz w:val="24"/>
      <w:szCs w:val="20"/>
      <w:lang w:eastAsia="ru-RU"/>
    </w:rPr>
  </w:style>
  <w:style w:type="paragraph" w:styleId="afe">
    <w:name w:val="Body Text Indent"/>
    <w:basedOn w:val="a5"/>
    <w:link w:val="aff"/>
    <w:unhideWhenUsed/>
    <w:pPr>
      <w:spacing w:after="120"/>
      <w:ind w:left="283"/>
    </w:pPr>
  </w:style>
  <w:style w:type="paragraph" w:styleId="aff0">
    <w:name w:val="List Bullet"/>
    <w:basedOn w:val="a5"/>
    <w:pPr>
      <w:widowControl w:val="0"/>
      <w:spacing w:after="60" w:line="240" w:lineRule="auto"/>
      <w:jc w:val="both"/>
    </w:pPr>
    <w:rPr>
      <w:rFonts w:ascii="Times New Roman" w:eastAsia="Times New Roman" w:hAnsi="Times New Roman"/>
      <w:sz w:val="24"/>
      <w:szCs w:val="24"/>
      <w:lang w:eastAsia="ru-RU"/>
    </w:rPr>
  </w:style>
  <w:style w:type="paragraph" w:styleId="2">
    <w:name w:val="List Bullet 2"/>
    <w:basedOn w:val="a5"/>
    <w:qFormat/>
    <w:pPr>
      <w:numPr>
        <w:numId w:val="7"/>
      </w:numPr>
      <w:spacing w:after="60" w:line="240" w:lineRule="auto"/>
      <w:jc w:val="both"/>
    </w:pPr>
    <w:rPr>
      <w:rFonts w:ascii="Times New Roman" w:eastAsia="Times New Roman" w:hAnsi="Times New Roman"/>
      <w:sz w:val="24"/>
      <w:szCs w:val="20"/>
      <w:lang w:eastAsia="ru-RU"/>
    </w:rPr>
  </w:style>
  <w:style w:type="paragraph" w:styleId="32">
    <w:name w:val="List Bullet 3"/>
    <w:basedOn w:val="a5"/>
    <w:qFormat/>
    <w:pPr>
      <w:numPr>
        <w:ilvl w:val="1"/>
        <w:numId w:val="8"/>
      </w:numPr>
      <w:tabs>
        <w:tab w:val="clear" w:pos="567"/>
        <w:tab w:val="left" w:pos="926"/>
      </w:tabs>
      <w:spacing w:after="60" w:line="240" w:lineRule="auto"/>
      <w:ind w:left="926" w:hanging="360"/>
      <w:jc w:val="both"/>
    </w:pPr>
    <w:rPr>
      <w:rFonts w:ascii="Times New Roman" w:eastAsia="Times New Roman" w:hAnsi="Times New Roman"/>
      <w:sz w:val="24"/>
      <w:szCs w:val="20"/>
      <w:lang w:eastAsia="ru-RU"/>
    </w:rPr>
  </w:style>
  <w:style w:type="paragraph" w:styleId="aff1">
    <w:name w:val="Title"/>
    <w:basedOn w:val="a5"/>
    <w:link w:val="13"/>
    <w:qFormat/>
    <w:pPr>
      <w:spacing w:after="0" w:line="240" w:lineRule="auto"/>
      <w:jc w:val="center"/>
    </w:pPr>
    <w:rPr>
      <w:rFonts w:ascii="Times New Roman" w:eastAsia="Times New Roman" w:hAnsi="Times New Roman"/>
      <w:b/>
      <w:sz w:val="24"/>
      <w:szCs w:val="20"/>
      <w:lang w:eastAsia="ru-RU"/>
    </w:rPr>
  </w:style>
  <w:style w:type="paragraph" w:styleId="aff2">
    <w:name w:val="footer"/>
    <w:basedOn w:val="a5"/>
    <w:link w:val="aff3"/>
    <w:uiPriority w:val="99"/>
    <w:unhideWhenUsed/>
    <w:qFormat/>
    <w:pPr>
      <w:tabs>
        <w:tab w:val="center" w:pos="4677"/>
        <w:tab w:val="right" w:pos="9355"/>
      </w:tabs>
      <w:spacing w:after="0" w:line="240" w:lineRule="auto"/>
    </w:pPr>
  </w:style>
  <w:style w:type="paragraph" w:styleId="a1">
    <w:name w:val="List Number"/>
    <w:basedOn w:val="a5"/>
    <w:pPr>
      <w:numPr>
        <w:numId w:val="9"/>
      </w:numPr>
      <w:tabs>
        <w:tab w:val="clear" w:pos="926"/>
        <w:tab w:val="left" w:pos="360"/>
      </w:tabs>
      <w:spacing w:after="60" w:line="240" w:lineRule="auto"/>
      <w:ind w:left="360"/>
      <w:jc w:val="both"/>
    </w:pPr>
    <w:rPr>
      <w:rFonts w:ascii="Times New Roman" w:eastAsia="Times New Roman" w:hAnsi="Times New Roman"/>
      <w:sz w:val="24"/>
      <w:szCs w:val="20"/>
      <w:lang w:eastAsia="ru-RU"/>
    </w:rPr>
  </w:style>
  <w:style w:type="paragraph" w:styleId="22">
    <w:name w:val="List Number 2"/>
    <w:basedOn w:val="a5"/>
    <w:qFormat/>
    <w:pPr>
      <w:numPr>
        <w:numId w:val="10"/>
      </w:numPr>
      <w:spacing w:after="0" w:line="240" w:lineRule="auto"/>
      <w:jc w:val="both"/>
    </w:pPr>
    <w:rPr>
      <w:rFonts w:ascii="Times New Roman" w:eastAsia="Times New Roman" w:hAnsi="Times New Roman"/>
      <w:sz w:val="24"/>
      <w:szCs w:val="24"/>
      <w:lang w:eastAsia="ru-RU"/>
    </w:rPr>
  </w:style>
  <w:style w:type="paragraph" w:styleId="aff4">
    <w:name w:val="Normal (Web)"/>
    <w:basedOn w:val="a5"/>
    <w:uiPriority w:val="99"/>
    <w:unhideWhenUsed/>
    <w:qFormat/>
    <w:pPr>
      <w:spacing w:before="100" w:beforeAutospacing="1" w:after="100" w:afterAutospacing="1" w:line="240" w:lineRule="auto"/>
    </w:pPr>
    <w:rPr>
      <w:rFonts w:ascii="Times New Roman" w:eastAsia="Times New Roman" w:hAnsi="Times New Roman"/>
      <w:sz w:val="24"/>
      <w:szCs w:val="24"/>
      <w:lang w:eastAsia="ru-RU"/>
    </w:rPr>
  </w:style>
  <w:style w:type="paragraph" w:styleId="39">
    <w:name w:val="Body Text 3"/>
    <w:basedOn w:val="a5"/>
    <w:link w:val="3a"/>
    <w:qFormat/>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b/>
      <w:i/>
      <w:szCs w:val="24"/>
    </w:rPr>
  </w:style>
  <w:style w:type="paragraph" w:styleId="27">
    <w:name w:val="Body Text Indent 2"/>
    <w:basedOn w:val="a5"/>
    <w:link w:val="28"/>
    <w:qFormat/>
    <w:pPr>
      <w:spacing w:after="120" w:line="480" w:lineRule="auto"/>
      <w:ind w:left="283"/>
      <w:jc w:val="both"/>
    </w:pPr>
    <w:rPr>
      <w:rFonts w:ascii="Times New Roman" w:eastAsia="Times New Roman" w:hAnsi="Times New Roman"/>
      <w:sz w:val="24"/>
      <w:szCs w:val="24"/>
    </w:rPr>
  </w:style>
  <w:style w:type="paragraph" w:styleId="HTML">
    <w:name w:val="HTML Preformatted"/>
    <w:basedOn w:val="a5"/>
    <w:link w:val="HTML0"/>
    <w:uiPriority w:val="99"/>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paragraph" w:styleId="aff5">
    <w:name w:val="Block Text"/>
    <w:basedOn w:val="a5"/>
    <w:qFormat/>
    <w:pPr>
      <w:spacing w:after="120" w:line="240" w:lineRule="auto"/>
      <w:ind w:left="1440" w:right="1440"/>
      <w:jc w:val="both"/>
    </w:pPr>
    <w:rPr>
      <w:rFonts w:ascii="Times New Roman" w:eastAsia="Times New Roman" w:hAnsi="Times New Roman"/>
      <w:sz w:val="24"/>
      <w:szCs w:val="20"/>
      <w:lang w:eastAsia="ru-RU"/>
    </w:rPr>
  </w:style>
  <w:style w:type="table" w:styleId="aff6">
    <w:name w:val="Table Grid"/>
    <w:basedOn w:val="a7"/>
    <w:uiPriority w:val="9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3">
    <w:name w:val="Нижний колонтитул Знак"/>
    <w:basedOn w:val="a6"/>
    <w:link w:val="aff2"/>
    <w:uiPriority w:val="99"/>
    <w:qFormat/>
    <w:rPr>
      <w:rFonts w:ascii="Calibri" w:eastAsia="Calibri" w:hAnsi="Calibri" w:cs="Times New Roman"/>
    </w:rPr>
  </w:style>
  <w:style w:type="paragraph" w:customStyle="1" w:styleId="ConsPlusNormal">
    <w:name w:val="ConsPlusNormal"/>
    <w:link w:val="ConsPlusNormal0"/>
    <w:qFormat/>
    <w:pPr>
      <w:autoSpaceDE w:val="0"/>
      <w:autoSpaceDN w:val="0"/>
      <w:adjustRightInd w:val="0"/>
    </w:pPr>
    <w:rPr>
      <w:rFonts w:ascii="Arial" w:hAnsi="Arial" w:cs="Arial"/>
      <w:sz w:val="22"/>
      <w:szCs w:val="22"/>
      <w:lang w:eastAsia="en-US"/>
    </w:rPr>
  </w:style>
  <w:style w:type="paragraph" w:styleId="aff7">
    <w:name w:val="No Spacing"/>
    <w:qFormat/>
    <w:pPr>
      <w:widowControl w:val="0"/>
      <w:autoSpaceDE w:val="0"/>
      <w:autoSpaceDN w:val="0"/>
      <w:adjustRightInd w:val="0"/>
    </w:pPr>
    <w:rPr>
      <w:rFonts w:ascii="Times New Roman" w:eastAsia="Times New Roman" w:hAnsi="Times New Roman"/>
    </w:rPr>
  </w:style>
  <w:style w:type="paragraph" w:styleId="aff8">
    <w:name w:val="List Paragraph"/>
    <w:basedOn w:val="a5"/>
    <w:link w:val="aff9"/>
    <w:uiPriority w:val="34"/>
    <w:qFormat/>
    <w:pPr>
      <w:ind w:left="720"/>
      <w:contextualSpacing/>
    </w:pPr>
    <w:rPr>
      <w:rFonts w:eastAsia="Times New Roman"/>
      <w:sz w:val="20"/>
      <w:szCs w:val="20"/>
      <w:lang w:eastAsia="ru-RU"/>
    </w:rPr>
  </w:style>
  <w:style w:type="paragraph" w:customStyle="1" w:styleId="14">
    <w:name w:val="Абзац списка1"/>
    <w:basedOn w:val="a5"/>
    <w:qFormat/>
    <w:pPr>
      <w:spacing w:after="0" w:line="240" w:lineRule="auto"/>
      <w:ind w:left="720"/>
      <w:contextualSpacing/>
    </w:pPr>
    <w:rPr>
      <w:rFonts w:ascii="Times New Roman" w:hAnsi="Times New Roman"/>
      <w:sz w:val="24"/>
      <w:szCs w:val="24"/>
      <w:lang w:eastAsia="ru-RU"/>
    </w:rPr>
  </w:style>
  <w:style w:type="paragraph" w:customStyle="1" w:styleId="29">
    <w:name w:val="Абзац списка2"/>
    <w:basedOn w:val="a5"/>
    <w:qFormat/>
    <w:pPr>
      <w:spacing w:after="0" w:line="240" w:lineRule="auto"/>
      <w:ind w:left="720"/>
      <w:contextualSpacing/>
    </w:pPr>
    <w:rPr>
      <w:rFonts w:ascii="Times New Roman" w:hAnsi="Times New Roman"/>
      <w:sz w:val="24"/>
      <w:szCs w:val="24"/>
      <w:lang w:eastAsia="ru-RU"/>
    </w:rPr>
  </w:style>
  <w:style w:type="paragraph" w:customStyle="1" w:styleId="110">
    <w:name w:val="Абзац списка11"/>
    <w:basedOn w:val="a5"/>
    <w:link w:val="ListParagraphChar"/>
    <w:qFormat/>
    <w:pPr>
      <w:spacing w:after="0" w:line="240" w:lineRule="auto"/>
      <w:ind w:left="720"/>
      <w:contextualSpacing/>
    </w:pPr>
    <w:rPr>
      <w:rFonts w:ascii="Times New Roman" w:hAnsi="Times New Roman"/>
      <w:sz w:val="24"/>
      <w:szCs w:val="24"/>
      <w:lang w:eastAsia="ru-RU"/>
    </w:rPr>
  </w:style>
  <w:style w:type="character" w:customStyle="1" w:styleId="afb">
    <w:name w:val="Верхний колонтитул Знак"/>
    <w:basedOn w:val="a6"/>
    <w:link w:val="afa"/>
    <w:uiPriority w:val="99"/>
    <w:qFormat/>
    <w:rPr>
      <w:rFonts w:ascii="Calibri" w:eastAsia="Calibri" w:hAnsi="Calibri" w:cs="Times New Roman"/>
    </w:rPr>
  </w:style>
  <w:style w:type="character" w:customStyle="1" w:styleId="ConsPlusNormal0">
    <w:name w:val="ConsPlusNormal Знак"/>
    <w:link w:val="ConsPlusNormal"/>
    <w:qFormat/>
    <w:locked/>
    <w:rPr>
      <w:rFonts w:ascii="Arial" w:hAnsi="Arial" w:cs="Arial"/>
      <w:sz w:val="22"/>
      <w:szCs w:val="22"/>
      <w:lang w:val="ru-RU" w:eastAsia="en-US" w:bidi="ar-SA"/>
    </w:rPr>
  </w:style>
  <w:style w:type="character" w:customStyle="1" w:styleId="11">
    <w:name w:val="Заголовок 1 Знак"/>
    <w:basedOn w:val="a6"/>
    <w:link w:val="10"/>
    <w:uiPriority w:val="9"/>
    <w:qFormat/>
    <w:rPr>
      <w:rFonts w:ascii="Times New Roman" w:eastAsia="Times New Roman" w:hAnsi="Times New Roman" w:cs="Times New Roman"/>
      <w:sz w:val="24"/>
      <w:szCs w:val="20"/>
      <w:lang w:eastAsia="ru-RU"/>
    </w:rPr>
  </w:style>
  <w:style w:type="paragraph" w:customStyle="1" w:styleId="ConsPlusNonformat">
    <w:name w:val="ConsPlusNonformat"/>
    <w:qFormat/>
    <w:pPr>
      <w:widowControl w:val="0"/>
      <w:autoSpaceDE w:val="0"/>
      <w:autoSpaceDN w:val="0"/>
    </w:pPr>
    <w:rPr>
      <w:rFonts w:ascii="Courier New" w:eastAsia="Times New Roman" w:hAnsi="Courier New" w:cs="Courier New"/>
    </w:rPr>
  </w:style>
  <w:style w:type="character" w:customStyle="1" w:styleId="af9">
    <w:name w:val="Текст сноски Знак"/>
    <w:basedOn w:val="a6"/>
    <w:link w:val="af8"/>
    <w:uiPriority w:val="99"/>
    <w:qFormat/>
    <w:rPr>
      <w:sz w:val="20"/>
      <w:szCs w:val="20"/>
    </w:rPr>
  </w:style>
  <w:style w:type="character" w:customStyle="1" w:styleId="aff9">
    <w:name w:val="Абзац списка Знак"/>
    <w:link w:val="aff8"/>
    <w:uiPriority w:val="34"/>
    <w:qFormat/>
    <w:locked/>
    <w:rPr>
      <w:rFonts w:ascii="Calibri" w:eastAsia="Times New Roman" w:hAnsi="Calibri" w:cs="Times New Roman"/>
      <w:lang w:eastAsia="ru-RU"/>
    </w:rPr>
  </w:style>
  <w:style w:type="character" w:customStyle="1" w:styleId="60">
    <w:name w:val="Заголовок 6 Знак"/>
    <w:basedOn w:val="a6"/>
    <w:link w:val="6"/>
    <w:qFormat/>
    <w:rPr>
      <w:rFonts w:ascii="Cambria" w:eastAsia="Times New Roman" w:hAnsi="Cambria" w:cs="Times New Roman"/>
      <w:i/>
      <w:iCs/>
      <w:color w:val="243F60"/>
    </w:rPr>
  </w:style>
  <w:style w:type="paragraph" w:customStyle="1" w:styleId="Default">
    <w:name w:val="Default"/>
    <w:qFormat/>
    <w:pPr>
      <w:autoSpaceDE w:val="0"/>
      <w:autoSpaceDN w:val="0"/>
      <w:adjustRightInd w:val="0"/>
    </w:pPr>
    <w:rPr>
      <w:rFonts w:ascii="Times New Roman" w:hAnsi="Times New Roman"/>
      <w:color w:val="000000"/>
      <w:sz w:val="24"/>
      <w:szCs w:val="24"/>
      <w:lang w:eastAsia="en-US"/>
    </w:rPr>
  </w:style>
  <w:style w:type="character" w:customStyle="1" w:styleId="apple-converted-space">
    <w:name w:val="apple-converted-space"/>
    <w:basedOn w:val="a6"/>
    <w:qFormat/>
  </w:style>
  <w:style w:type="character" w:customStyle="1" w:styleId="24">
    <w:name w:val="Заголовок 2 Знак"/>
    <w:basedOn w:val="a6"/>
    <w:link w:val="23"/>
    <w:qFormat/>
    <w:rPr>
      <w:rFonts w:ascii="Cambria" w:eastAsia="Times New Roman" w:hAnsi="Cambria" w:cs="Times New Roman"/>
      <w:color w:val="365F91"/>
      <w:sz w:val="26"/>
      <w:szCs w:val="26"/>
    </w:rPr>
  </w:style>
  <w:style w:type="character" w:customStyle="1" w:styleId="35">
    <w:name w:val="Заголовок 3 Знак"/>
    <w:basedOn w:val="a6"/>
    <w:link w:val="34"/>
    <w:qFormat/>
    <w:rPr>
      <w:rFonts w:ascii="Cambria" w:eastAsia="Times New Roman" w:hAnsi="Cambria" w:cs="Times New Roman"/>
      <w:color w:val="243F60"/>
      <w:sz w:val="24"/>
      <w:szCs w:val="24"/>
    </w:rPr>
  </w:style>
  <w:style w:type="character" w:customStyle="1" w:styleId="af1">
    <w:name w:val="Текст выноски Знак"/>
    <w:basedOn w:val="a6"/>
    <w:link w:val="af0"/>
    <w:uiPriority w:val="99"/>
    <w:rPr>
      <w:rFonts w:ascii="Segoe UI" w:eastAsia="Calibri" w:hAnsi="Segoe UI" w:cs="Segoe UI"/>
      <w:sz w:val="18"/>
      <w:szCs w:val="18"/>
    </w:rPr>
  </w:style>
  <w:style w:type="character" w:customStyle="1" w:styleId="13">
    <w:name w:val="Название Знак1"/>
    <w:basedOn w:val="a6"/>
    <w:link w:val="aff1"/>
    <w:qFormat/>
    <w:rPr>
      <w:rFonts w:ascii="Times New Roman" w:eastAsia="Times New Roman" w:hAnsi="Times New Roman"/>
      <w:b/>
      <w:sz w:val="24"/>
    </w:rPr>
  </w:style>
  <w:style w:type="character" w:customStyle="1" w:styleId="afd">
    <w:name w:val="Основной текст Знак"/>
    <w:basedOn w:val="a6"/>
    <w:link w:val="afc"/>
    <w:qFormat/>
    <w:rPr>
      <w:rFonts w:ascii="Times New Roman" w:eastAsia="Times New Roman" w:hAnsi="Times New Roman"/>
      <w:sz w:val="24"/>
    </w:rPr>
  </w:style>
  <w:style w:type="paragraph" w:customStyle="1" w:styleId="ConsNormal">
    <w:name w:val="ConsNormal"/>
    <w:qFormat/>
    <w:pPr>
      <w:ind w:right="19772" w:firstLine="720"/>
    </w:pPr>
    <w:rPr>
      <w:rFonts w:ascii="Arial" w:eastAsia="Times New Roman" w:hAnsi="Arial"/>
      <w:snapToGrid w:val="0"/>
      <w:sz w:val="28"/>
    </w:rPr>
  </w:style>
  <w:style w:type="character" w:customStyle="1" w:styleId="15">
    <w:name w:val="Неразрешенное упоминание1"/>
    <w:basedOn w:val="a6"/>
    <w:uiPriority w:val="99"/>
    <w:semiHidden/>
    <w:unhideWhenUsed/>
    <w:qFormat/>
    <w:rPr>
      <w:color w:val="605E5C"/>
      <w:shd w:val="clear" w:color="auto" w:fill="E1DFDD"/>
    </w:rPr>
  </w:style>
  <w:style w:type="paragraph" w:customStyle="1" w:styleId="affa">
    <w:name w:val="Знак Знак Знак Знак Знак Знак"/>
    <w:basedOn w:val="a5"/>
    <w:qFormat/>
    <w:pPr>
      <w:spacing w:before="100" w:beforeAutospacing="1" w:after="100" w:afterAutospacing="1" w:line="240" w:lineRule="auto"/>
    </w:pPr>
    <w:rPr>
      <w:rFonts w:ascii="Tahoma" w:eastAsia="Times New Roman" w:hAnsi="Tahoma" w:cs="Tahoma"/>
      <w:sz w:val="20"/>
      <w:szCs w:val="20"/>
      <w:lang w:val="en-US"/>
    </w:rPr>
  </w:style>
  <w:style w:type="character" w:customStyle="1" w:styleId="UnresolvedMention">
    <w:name w:val="Unresolved Mention"/>
    <w:basedOn w:val="a6"/>
    <w:uiPriority w:val="99"/>
    <w:semiHidden/>
    <w:unhideWhenUsed/>
    <w:qFormat/>
    <w:rPr>
      <w:color w:val="605E5C"/>
      <w:shd w:val="clear" w:color="auto" w:fill="E1DFDD"/>
    </w:rPr>
  </w:style>
  <w:style w:type="paragraph" w:customStyle="1" w:styleId="2a">
    <w:name w:val="Стиль2"/>
    <w:basedOn w:val="a5"/>
    <w:qFormat/>
    <w:pPr>
      <w:keepNext/>
      <w:keepLines/>
      <w:widowControl w:val="0"/>
      <w:suppressLineNumbers/>
      <w:tabs>
        <w:tab w:val="left" w:pos="432"/>
      </w:tabs>
      <w:suppressAutoHyphens/>
      <w:spacing w:after="60" w:line="240" w:lineRule="auto"/>
      <w:ind w:left="432" w:hanging="432"/>
      <w:jc w:val="both"/>
    </w:pPr>
    <w:rPr>
      <w:rFonts w:eastAsia="Times New Roman" w:cs="Calibri"/>
      <w:b/>
      <w:bCs/>
      <w:sz w:val="24"/>
      <w:szCs w:val="24"/>
      <w:lang w:eastAsia="zh-CN"/>
    </w:rPr>
  </w:style>
  <w:style w:type="paragraph" w:customStyle="1" w:styleId="affb">
    <w:name w:val="Руководство"/>
    <w:basedOn w:val="a5"/>
    <w:qFormat/>
    <w:pPr>
      <w:spacing w:after="0" w:line="240" w:lineRule="auto"/>
      <w:ind w:left="-142" w:firstLine="709"/>
      <w:jc w:val="both"/>
    </w:pPr>
    <w:rPr>
      <w:rFonts w:ascii="Times New Roman" w:eastAsia="Times New Roman" w:hAnsi="Times New Roman"/>
      <w:sz w:val="24"/>
      <w:szCs w:val="24"/>
      <w:lang w:eastAsia="ar-SA"/>
    </w:rPr>
  </w:style>
  <w:style w:type="paragraph" w:customStyle="1" w:styleId="16">
    <w:name w:val="Обычный1"/>
    <w:qFormat/>
    <w:pPr>
      <w:jc w:val="both"/>
    </w:pPr>
    <w:rPr>
      <w:rFonts w:eastAsia="SimSun" w:cs="Calibri"/>
      <w:sz w:val="24"/>
      <w:szCs w:val="24"/>
    </w:rPr>
  </w:style>
  <w:style w:type="character" w:customStyle="1" w:styleId="150">
    <w:name w:val="15"/>
    <w:basedOn w:val="a6"/>
    <w:qFormat/>
    <w:rPr>
      <w:rFonts w:ascii="Times New Roman" w:hAnsi="Times New Roman" w:cs="Times New Roman" w:hint="default"/>
      <w:color w:val="000000"/>
    </w:rPr>
  </w:style>
  <w:style w:type="paragraph" w:customStyle="1" w:styleId="Normalunindented">
    <w:name w:val="Normal unindented"/>
    <w:uiPriority w:val="99"/>
    <w:pPr>
      <w:spacing w:before="120" w:after="120" w:line="276" w:lineRule="auto"/>
      <w:jc w:val="both"/>
    </w:pPr>
    <w:rPr>
      <w:rFonts w:ascii="Times New Roman" w:eastAsia="Times New Roman" w:hAnsi="Times New Roman"/>
      <w:sz w:val="22"/>
      <w:szCs w:val="22"/>
    </w:rPr>
  </w:style>
  <w:style w:type="character" w:customStyle="1" w:styleId="HTML0">
    <w:name w:val="Стандартный HTML Знак"/>
    <w:link w:val="HTML"/>
    <w:uiPriority w:val="99"/>
    <w:locked/>
    <w:rPr>
      <w:rFonts w:ascii="Courier New" w:hAnsi="Courier New" w:cs="Courier New"/>
    </w:rPr>
  </w:style>
  <w:style w:type="character" w:customStyle="1" w:styleId="HTML1">
    <w:name w:val="Стандартный HTML Знак1"/>
    <w:basedOn w:val="a6"/>
    <w:qFormat/>
    <w:rPr>
      <w:rFonts w:ascii="Consolas" w:hAnsi="Consolas"/>
      <w:lang w:eastAsia="en-US"/>
    </w:rPr>
  </w:style>
  <w:style w:type="character" w:customStyle="1" w:styleId="aff">
    <w:name w:val="Основной текст с отступом Знак"/>
    <w:basedOn w:val="a6"/>
    <w:link w:val="afe"/>
    <w:qFormat/>
    <w:rPr>
      <w:sz w:val="22"/>
      <w:szCs w:val="22"/>
      <w:lang w:eastAsia="en-US"/>
    </w:rPr>
  </w:style>
  <w:style w:type="character" w:customStyle="1" w:styleId="42">
    <w:name w:val="Заголовок 4 Знак"/>
    <w:basedOn w:val="a6"/>
    <w:link w:val="41"/>
    <w:qFormat/>
    <w:rPr>
      <w:rFonts w:ascii="Arial" w:eastAsia="Times New Roman" w:hAnsi="Arial"/>
      <w:sz w:val="24"/>
    </w:rPr>
  </w:style>
  <w:style w:type="character" w:customStyle="1" w:styleId="52">
    <w:name w:val="Заголовок 5 Знак"/>
    <w:basedOn w:val="a6"/>
    <w:link w:val="51"/>
    <w:qFormat/>
    <w:rPr>
      <w:rFonts w:ascii="Times New Roman" w:eastAsia="Times New Roman" w:hAnsi="Times New Roman"/>
      <w:sz w:val="22"/>
    </w:rPr>
  </w:style>
  <w:style w:type="character" w:customStyle="1" w:styleId="70">
    <w:name w:val="Заголовок 7 Знак"/>
    <w:basedOn w:val="a6"/>
    <w:link w:val="7"/>
    <w:qFormat/>
    <w:rPr>
      <w:rFonts w:ascii="Arial" w:eastAsia="Times New Roman" w:hAnsi="Arial"/>
    </w:rPr>
  </w:style>
  <w:style w:type="character" w:customStyle="1" w:styleId="80">
    <w:name w:val="Заголовок 8 Знак"/>
    <w:basedOn w:val="a6"/>
    <w:link w:val="8"/>
    <w:qFormat/>
    <w:rPr>
      <w:rFonts w:ascii="Arial" w:eastAsia="Times New Roman" w:hAnsi="Arial"/>
      <w:i/>
    </w:rPr>
  </w:style>
  <w:style w:type="character" w:customStyle="1" w:styleId="90">
    <w:name w:val="Заголовок 9 Знак"/>
    <w:basedOn w:val="a6"/>
    <w:link w:val="9"/>
    <w:qFormat/>
    <w:rPr>
      <w:rFonts w:ascii="Arial" w:eastAsia="Times New Roman" w:hAnsi="Arial"/>
      <w:b/>
      <w:i/>
      <w:sz w:val="18"/>
    </w:rPr>
  </w:style>
  <w:style w:type="character" w:customStyle="1" w:styleId="310">
    <w:name w:val="Заголовок 3 Знак1"/>
    <w:qFormat/>
    <w:rPr>
      <w:rFonts w:ascii="Arial" w:hAnsi="Arial"/>
      <w:b/>
      <w:sz w:val="24"/>
    </w:rPr>
  </w:style>
  <w:style w:type="paragraph" w:customStyle="1" w:styleId="17">
    <w:name w:val="Стиль1"/>
    <w:basedOn w:val="a5"/>
    <w:qFormat/>
    <w:pPr>
      <w:keepNext/>
      <w:keepLines/>
      <w:widowControl w:val="0"/>
      <w:suppressLineNumbers/>
      <w:tabs>
        <w:tab w:val="left" w:pos="432"/>
      </w:tabs>
      <w:suppressAutoHyphens/>
      <w:spacing w:after="60" w:line="240" w:lineRule="auto"/>
      <w:ind w:left="432" w:hanging="432"/>
      <w:jc w:val="both"/>
    </w:pPr>
    <w:rPr>
      <w:rFonts w:ascii="Times New Roman" w:eastAsia="Times New Roman" w:hAnsi="Times New Roman"/>
      <w:b/>
      <w:sz w:val="28"/>
      <w:szCs w:val="24"/>
      <w:lang w:eastAsia="ru-RU"/>
    </w:rPr>
  </w:style>
  <w:style w:type="paragraph" w:customStyle="1" w:styleId="3b">
    <w:name w:val="Стиль3 Знак"/>
    <w:basedOn w:val="27"/>
    <w:link w:val="311"/>
    <w:qFormat/>
    <w:pPr>
      <w:widowControl w:val="0"/>
      <w:tabs>
        <w:tab w:val="left" w:pos="227"/>
      </w:tabs>
      <w:adjustRightInd w:val="0"/>
      <w:spacing w:after="0" w:line="240" w:lineRule="auto"/>
      <w:ind w:left="0"/>
      <w:textAlignment w:val="baseline"/>
    </w:pPr>
    <w:rPr>
      <w:szCs w:val="20"/>
      <w:lang w:eastAsia="ru-RU"/>
    </w:rPr>
  </w:style>
  <w:style w:type="character" w:customStyle="1" w:styleId="28">
    <w:name w:val="Основной текст с отступом 2 Знак"/>
    <w:basedOn w:val="a6"/>
    <w:link w:val="27"/>
    <w:qFormat/>
    <w:rPr>
      <w:rFonts w:ascii="Times New Roman" w:eastAsia="Times New Roman" w:hAnsi="Times New Roman"/>
      <w:sz w:val="24"/>
      <w:szCs w:val="24"/>
    </w:rPr>
  </w:style>
  <w:style w:type="character" w:customStyle="1" w:styleId="37">
    <w:name w:val="Основной текст с отступом 3 Знак"/>
    <w:basedOn w:val="a6"/>
    <w:link w:val="36"/>
    <w:qFormat/>
    <w:rPr>
      <w:rFonts w:ascii="Times New Roman" w:eastAsia="Times New Roman" w:hAnsi="Times New Roman"/>
      <w:sz w:val="24"/>
      <w:szCs w:val="24"/>
    </w:rPr>
  </w:style>
  <w:style w:type="character" w:customStyle="1" w:styleId="af3">
    <w:name w:val="Текст Знак"/>
    <w:basedOn w:val="a6"/>
    <w:link w:val="af2"/>
    <w:rPr>
      <w:rFonts w:ascii="Courier New" w:eastAsia="Times New Roman" w:hAnsi="Courier New"/>
    </w:rPr>
  </w:style>
  <w:style w:type="character" w:customStyle="1" w:styleId="25">
    <w:name w:val="Основной текст 2 Знак"/>
    <w:basedOn w:val="a6"/>
    <w:link w:val="20"/>
    <w:rPr>
      <w:rFonts w:ascii="Times New Roman" w:eastAsia="Times New Roman" w:hAnsi="Times New Roman"/>
      <w:sz w:val="24"/>
    </w:rPr>
  </w:style>
  <w:style w:type="paragraph" w:customStyle="1" w:styleId="a0">
    <w:name w:val="Раздел"/>
    <w:basedOn w:val="a5"/>
    <w:semiHidden/>
    <w:qFormat/>
    <w:pPr>
      <w:numPr>
        <w:numId w:val="11"/>
      </w:numPr>
      <w:tabs>
        <w:tab w:val="clear" w:pos="926"/>
        <w:tab w:val="left" w:pos="1440"/>
      </w:tabs>
      <w:spacing w:before="120" w:after="120" w:line="240" w:lineRule="auto"/>
      <w:ind w:left="720" w:hanging="720"/>
      <w:jc w:val="center"/>
    </w:pPr>
    <w:rPr>
      <w:rFonts w:ascii="Arial Narrow" w:eastAsia="Times New Roman" w:hAnsi="Arial Narrow"/>
      <w:b/>
      <w:sz w:val="28"/>
      <w:szCs w:val="20"/>
      <w:lang w:eastAsia="ru-RU"/>
    </w:rPr>
  </w:style>
  <w:style w:type="paragraph" w:customStyle="1" w:styleId="3">
    <w:name w:val="Раздел 3"/>
    <w:basedOn w:val="a5"/>
    <w:semiHidden/>
    <w:pPr>
      <w:numPr>
        <w:numId w:val="12"/>
      </w:numPr>
      <w:tabs>
        <w:tab w:val="clear" w:pos="1209"/>
        <w:tab w:val="left" w:pos="360"/>
      </w:tabs>
      <w:spacing w:before="120" w:after="120" w:line="240" w:lineRule="auto"/>
      <w:ind w:left="360"/>
      <w:jc w:val="center"/>
    </w:pPr>
    <w:rPr>
      <w:rFonts w:ascii="Times New Roman" w:eastAsia="Times New Roman" w:hAnsi="Times New Roman"/>
      <w:b/>
      <w:sz w:val="24"/>
      <w:szCs w:val="20"/>
      <w:lang w:eastAsia="ru-RU"/>
    </w:rPr>
  </w:style>
  <w:style w:type="paragraph" w:customStyle="1" w:styleId="a">
    <w:name w:val="Условия контракта"/>
    <w:basedOn w:val="a5"/>
    <w:semiHidden/>
    <w:qFormat/>
    <w:pPr>
      <w:numPr>
        <w:numId w:val="13"/>
      </w:numPr>
      <w:tabs>
        <w:tab w:val="clear" w:pos="1492"/>
        <w:tab w:val="left" w:pos="567"/>
      </w:tabs>
      <w:spacing w:before="240" w:after="120" w:line="240" w:lineRule="auto"/>
      <w:ind w:left="567" w:hanging="567"/>
      <w:jc w:val="both"/>
    </w:pPr>
    <w:rPr>
      <w:rFonts w:ascii="Times New Roman" w:eastAsia="Times New Roman" w:hAnsi="Times New Roman"/>
      <w:b/>
      <w:sz w:val="24"/>
      <w:szCs w:val="20"/>
      <w:lang w:eastAsia="ru-RU"/>
    </w:rPr>
  </w:style>
  <w:style w:type="paragraph" w:customStyle="1" w:styleId="Instruction">
    <w:name w:val="Instruction"/>
    <w:basedOn w:val="20"/>
    <w:semiHidden/>
    <w:qFormat/>
    <w:pPr>
      <w:numPr>
        <w:numId w:val="14"/>
      </w:numPr>
      <w:tabs>
        <w:tab w:val="left" w:pos="360"/>
      </w:tabs>
      <w:spacing w:before="180"/>
      <w:ind w:left="360" w:hanging="360"/>
    </w:pPr>
    <w:rPr>
      <w:b/>
    </w:rPr>
  </w:style>
  <w:style w:type="paragraph" w:customStyle="1" w:styleId="Style95">
    <w:name w:val="_Style 95"/>
    <w:basedOn w:val="a5"/>
    <w:next w:val="aff1"/>
    <w:link w:val="affc"/>
    <w:qFormat/>
    <w:pPr>
      <w:widowControl w:val="0"/>
      <w:shd w:val="clear" w:color="auto" w:fill="FFFFFF"/>
      <w:autoSpaceDE w:val="0"/>
      <w:autoSpaceDN w:val="0"/>
      <w:adjustRightInd w:val="0"/>
      <w:spacing w:after="0" w:line="240" w:lineRule="auto"/>
      <w:ind w:left="72"/>
      <w:jc w:val="center"/>
    </w:pPr>
    <w:rPr>
      <w:bCs/>
      <w:color w:val="000000"/>
      <w:spacing w:val="13"/>
      <w:sz w:val="24"/>
      <w:lang w:eastAsia="ru-RU"/>
    </w:rPr>
  </w:style>
  <w:style w:type="paragraph" w:customStyle="1" w:styleId="31">
    <w:name w:val="Стиль3"/>
    <w:basedOn w:val="27"/>
    <w:pPr>
      <w:widowControl w:val="0"/>
      <w:numPr>
        <w:numId w:val="8"/>
      </w:numPr>
      <w:tabs>
        <w:tab w:val="clear" w:pos="567"/>
        <w:tab w:val="left" w:pos="1307"/>
      </w:tabs>
      <w:adjustRightInd w:val="0"/>
      <w:spacing w:after="0" w:line="240" w:lineRule="auto"/>
      <w:ind w:left="1080" w:firstLine="0"/>
      <w:textAlignment w:val="baseline"/>
    </w:pPr>
    <w:rPr>
      <w:szCs w:val="20"/>
    </w:rPr>
  </w:style>
  <w:style w:type="paragraph" w:customStyle="1" w:styleId="2-11">
    <w:name w:val="содержание2-11"/>
    <w:basedOn w:val="a5"/>
    <w:pPr>
      <w:spacing w:after="60" w:line="240" w:lineRule="auto"/>
      <w:jc w:val="both"/>
    </w:pPr>
    <w:rPr>
      <w:rFonts w:ascii="Times New Roman" w:eastAsia="Times New Roman" w:hAnsi="Times New Roman"/>
      <w:sz w:val="24"/>
      <w:szCs w:val="24"/>
      <w:lang w:eastAsia="ru-RU"/>
    </w:rPr>
  </w:style>
  <w:style w:type="paragraph" w:customStyle="1" w:styleId="affd">
    <w:name w:val="Тендерные данные"/>
    <w:basedOn w:val="a5"/>
    <w:semiHidden/>
    <w:qFormat/>
    <w:pPr>
      <w:tabs>
        <w:tab w:val="left" w:pos="1985"/>
      </w:tabs>
      <w:spacing w:before="120" w:after="60" w:line="240" w:lineRule="auto"/>
      <w:jc w:val="both"/>
    </w:pPr>
    <w:rPr>
      <w:rFonts w:ascii="Times New Roman" w:eastAsia="Times New Roman" w:hAnsi="Times New Roman"/>
      <w:b/>
      <w:sz w:val="24"/>
      <w:szCs w:val="20"/>
      <w:lang w:eastAsia="ru-RU"/>
    </w:rPr>
  </w:style>
  <w:style w:type="paragraph" w:customStyle="1" w:styleId="21">
    <w:name w:val="Заголовок 2 со списком"/>
    <w:basedOn w:val="23"/>
    <w:next w:val="a5"/>
    <w:link w:val="2b"/>
    <w:pPr>
      <w:keepLines w:val="0"/>
      <w:numPr>
        <w:numId w:val="15"/>
      </w:numPr>
      <w:spacing w:before="0" w:line="360" w:lineRule="auto"/>
      <w:jc w:val="center"/>
    </w:pPr>
    <w:rPr>
      <w:rFonts w:ascii="Times New Roman" w:hAnsi="Times New Roman"/>
      <w:b/>
      <w:bCs/>
      <w:color w:val="auto"/>
      <w:sz w:val="24"/>
      <w:szCs w:val="24"/>
      <w:lang w:eastAsia="ru-RU"/>
    </w:rPr>
  </w:style>
  <w:style w:type="character" w:customStyle="1" w:styleId="2b">
    <w:name w:val="Заголовок 2 со списком Знак"/>
    <w:link w:val="21"/>
    <w:rPr>
      <w:rFonts w:ascii="Times New Roman" w:eastAsia="Times New Roman" w:hAnsi="Times New Roman"/>
      <w:b/>
      <w:bCs/>
      <w:sz w:val="24"/>
      <w:szCs w:val="24"/>
    </w:rPr>
  </w:style>
  <w:style w:type="paragraph" w:customStyle="1" w:styleId="33">
    <w:name w:val="Заголовок 3 со списком"/>
    <w:basedOn w:val="34"/>
    <w:link w:val="3c"/>
    <w:pPr>
      <w:keepLines w:val="0"/>
      <w:numPr>
        <w:ilvl w:val="1"/>
        <w:numId w:val="15"/>
      </w:numPr>
      <w:spacing w:before="240" w:after="60" w:line="240" w:lineRule="auto"/>
      <w:jc w:val="both"/>
    </w:pPr>
    <w:rPr>
      <w:rFonts w:ascii="Arial" w:hAnsi="Arial"/>
      <w:b/>
      <w:color w:val="auto"/>
      <w:szCs w:val="20"/>
      <w:lang w:eastAsia="ru-RU"/>
    </w:rPr>
  </w:style>
  <w:style w:type="character" w:customStyle="1" w:styleId="3c">
    <w:name w:val="Заголовок 3 со списком Знак"/>
    <w:link w:val="33"/>
    <w:rPr>
      <w:rFonts w:ascii="Arial" w:eastAsia="Times New Roman" w:hAnsi="Arial"/>
      <w:b/>
      <w:sz w:val="24"/>
    </w:rPr>
  </w:style>
  <w:style w:type="character" w:customStyle="1" w:styleId="3a">
    <w:name w:val="Основной текст 3 Знак"/>
    <w:basedOn w:val="a6"/>
    <w:link w:val="39"/>
    <w:rPr>
      <w:rFonts w:ascii="Times New Roman" w:eastAsia="Times New Roman" w:hAnsi="Times New Roman"/>
      <w:b/>
      <w:i/>
      <w:sz w:val="22"/>
      <w:szCs w:val="24"/>
    </w:rPr>
  </w:style>
  <w:style w:type="character" w:customStyle="1" w:styleId="affe">
    <w:name w:val="Основной шрифт"/>
    <w:semiHidden/>
    <w:qFormat/>
  </w:style>
  <w:style w:type="paragraph" w:customStyle="1" w:styleId="afff">
    <w:name w:val="текст таблицы"/>
    <w:basedOn w:val="a5"/>
    <w:pPr>
      <w:spacing w:before="120" w:after="0" w:line="240" w:lineRule="auto"/>
      <w:ind w:right="-102"/>
      <w:jc w:val="both"/>
    </w:pPr>
    <w:rPr>
      <w:rFonts w:ascii="Times New Roman" w:eastAsia="Times New Roman" w:hAnsi="Times New Roman"/>
      <w:sz w:val="24"/>
      <w:szCs w:val="24"/>
      <w:lang w:eastAsia="ru-RU"/>
    </w:rPr>
  </w:style>
  <w:style w:type="paragraph" w:customStyle="1" w:styleId="afff0">
    <w:name w:val="ТЛ_Заказчик"/>
    <w:basedOn w:val="a5"/>
    <w:link w:val="afff1"/>
    <w:qFormat/>
    <w:pPr>
      <w:spacing w:after="0" w:line="240" w:lineRule="auto"/>
      <w:jc w:val="center"/>
    </w:pPr>
    <w:rPr>
      <w:rFonts w:ascii="Times New Roman" w:eastAsia="Times New Roman" w:hAnsi="Times New Roman"/>
      <w:sz w:val="28"/>
      <w:szCs w:val="28"/>
    </w:rPr>
  </w:style>
  <w:style w:type="character" w:customStyle="1" w:styleId="afff1">
    <w:name w:val="ТЛ_Заказчик Знак"/>
    <w:link w:val="afff0"/>
    <w:qFormat/>
    <w:rPr>
      <w:rFonts w:ascii="Times New Roman" w:eastAsia="Times New Roman" w:hAnsi="Times New Roman"/>
      <w:sz w:val="28"/>
      <w:szCs w:val="28"/>
    </w:rPr>
  </w:style>
  <w:style w:type="paragraph" w:customStyle="1" w:styleId="afff2">
    <w:name w:val="ТЛ_Утверждаю"/>
    <w:basedOn w:val="a5"/>
    <w:link w:val="afff3"/>
    <w:qFormat/>
    <w:pPr>
      <w:spacing w:after="0" w:line="240" w:lineRule="auto"/>
      <w:ind w:left="4860"/>
      <w:jc w:val="center"/>
    </w:pPr>
    <w:rPr>
      <w:rFonts w:ascii="Times New Roman" w:eastAsia="Times New Roman" w:hAnsi="Times New Roman"/>
      <w:sz w:val="28"/>
      <w:szCs w:val="28"/>
    </w:rPr>
  </w:style>
  <w:style w:type="character" w:customStyle="1" w:styleId="afff3">
    <w:name w:val="ТЛ_Утверждаю Знак"/>
    <w:link w:val="afff2"/>
    <w:rPr>
      <w:rFonts w:ascii="Times New Roman" w:eastAsia="Times New Roman" w:hAnsi="Times New Roman"/>
      <w:sz w:val="28"/>
      <w:szCs w:val="28"/>
    </w:rPr>
  </w:style>
  <w:style w:type="paragraph" w:customStyle="1" w:styleId="afff4">
    <w:name w:val="ТЛ_Название"/>
    <w:basedOn w:val="a5"/>
    <w:link w:val="afff5"/>
    <w:qFormat/>
    <w:pPr>
      <w:spacing w:after="0" w:line="240" w:lineRule="auto"/>
      <w:jc w:val="center"/>
    </w:pPr>
    <w:rPr>
      <w:rFonts w:ascii="Times New Roman" w:eastAsia="Times New Roman" w:hAnsi="Times New Roman"/>
      <w:b/>
      <w:sz w:val="28"/>
      <w:szCs w:val="28"/>
    </w:rPr>
  </w:style>
  <w:style w:type="character" w:customStyle="1" w:styleId="afff5">
    <w:name w:val="ТЛ_Название Знак"/>
    <w:link w:val="afff4"/>
    <w:qFormat/>
    <w:rPr>
      <w:rFonts w:ascii="Times New Roman" w:eastAsia="Times New Roman" w:hAnsi="Times New Roman"/>
      <w:b/>
      <w:sz w:val="28"/>
      <w:szCs w:val="28"/>
    </w:rPr>
  </w:style>
  <w:style w:type="paragraph" w:customStyle="1" w:styleId="afff6">
    <w:name w:val="ТЛ_Город и Дата"/>
    <w:basedOn w:val="a5"/>
    <w:link w:val="afff7"/>
    <w:qFormat/>
    <w:pPr>
      <w:spacing w:after="0" w:line="240" w:lineRule="auto"/>
      <w:jc w:val="center"/>
    </w:pPr>
    <w:rPr>
      <w:rFonts w:ascii="Times New Roman" w:eastAsia="Times New Roman" w:hAnsi="Times New Roman"/>
      <w:sz w:val="28"/>
      <w:szCs w:val="28"/>
    </w:rPr>
  </w:style>
  <w:style w:type="character" w:customStyle="1" w:styleId="afff7">
    <w:name w:val="ТЛ_Город и Дата Знак"/>
    <w:link w:val="afff6"/>
    <w:qFormat/>
    <w:rPr>
      <w:rFonts w:ascii="Times New Roman" w:eastAsia="Times New Roman" w:hAnsi="Times New Roman"/>
      <w:sz w:val="28"/>
      <w:szCs w:val="28"/>
    </w:rPr>
  </w:style>
  <w:style w:type="paragraph" w:customStyle="1" w:styleId="afff8">
    <w:name w:val="АД_Наименование Разделов"/>
    <w:basedOn w:val="10"/>
    <w:link w:val="afff9"/>
    <w:qFormat/>
    <w:pPr>
      <w:spacing w:before="240" w:after="60"/>
      <w:jc w:val="center"/>
    </w:pPr>
    <w:rPr>
      <w:b/>
      <w:kern w:val="28"/>
      <w:sz w:val="28"/>
    </w:rPr>
  </w:style>
  <w:style w:type="character" w:customStyle="1" w:styleId="afff9">
    <w:name w:val="АД_Наименование Разделов Знак"/>
    <w:link w:val="afff8"/>
    <w:qFormat/>
    <w:rPr>
      <w:rFonts w:ascii="Times New Roman" w:eastAsia="Times New Roman" w:hAnsi="Times New Roman"/>
      <w:b/>
      <w:kern w:val="28"/>
      <w:sz w:val="28"/>
    </w:rPr>
  </w:style>
  <w:style w:type="paragraph" w:customStyle="1" w:styleId="afffa">
    <w:name w:val="АД_Наименование главы с нумерацией"/>
    <w:basedOn w:val="21"/>
    <w:link w:val="afffb"/>
    <w:qFormat/>
    <w:rPr>
      <w:b w:val="0"/>
    </w:rPr>
  </w:style>
  <w:style w:type="paragraph" w:customStyle="1" w:styleId="afffc">
    <w:name w:val="АД_Наименование главы без нумерации"/>
    <w:basedOn w:val="23"/>
    <w:link w:val="afffd"/>
    <w:qFormat/>
    <w:pPr>
      <w:keepLines w:val="0"/>
      <w:spacing w:before="0" w:line="240" w:lineRule="auto"/>
      <w:jc w:val="center"/>
    </w:pPr>
    <w:rPr>
      <w:rFonts w:ascii="Times New Roman" w:hAnsi="Times New Roman"/>
      <w:b/>
      <w:bCs/>
      <w:sz w:val="24"/>
      <w:szCs w:val="24"/>
    </w:rPr>
  </w:style>
  <w:style w:type="character" w:customStyle="1" w:styleId="afffd">
    <w:name w:val="АД_Наименование главы без нумерации Знак"/>
    <w:basedOn w:val="24"/>
    <w:link w:val="afffc"/>
    <w:qFormat/>
    <w:rPr>
      <w:rFonts w:ascii="Times New Roman" w:eastAsia="Times New Roman" w:hAnsi="Times New Roman" w:cs="Times New Roman"/>
      <w:b/>
      <w:bCs/>
      <w:color w:val="365F91"/>
      <w:sz w:val="24"/>
      <w:szCs w:val="24"/>
    </w:rPr>
  </w:style>
  <w:style w:type="character" w:customStyle="1" w:styleId="afffb">
    <w:name w:val="АД_Глава Знак"/>
    <w:basedOn w:val="2b"/>
    <w:link w:val="afffa"/>
    <w:qFormat/>
    <w:rPr>
      <w:rFonts w:ascii="Times New Roman" w:eastAsia="Times New Roman" w:hAnsi="Times New Roman"/>
      <w:b w:val="0"/>
      <w:bCs/>
      <w:sz w:val="24"/>
      <w:szCs w:val="24"/>
    </w:rPr>
  </w:style>
  <w:style w:type="paragraph" w:customStyle="1" w:styleId="afffe">
    <w:name w:val="АД_Нумерованный пункт"/>
    <w:basedOn w:val="33"/>
    <w:link w:val="affff"/>
    <w:qFormat/>
    <w:pPr>
      <w:tabs>
        <w:tab w:val="left" w:pos="720"/>
      </w:tabs>
      <w:ind w:left="720" w:hanging="720"/>
    </w:pPr>
    <w:rPr>
      <w:rFonts w:ascii="Times New Roman" w:hAnsi="Times New Roman"/>
    </w:rPr>
  </w:style>
  <w:style w:type="character" w:customStyle="1" w:styleId="affff">
    <w:name w:val="АД_Нумерованный пункт Знак"/>
    <w:basedOn w:val="3c"/>
    <w:link w:val="afffe"/>
    <w:qFormat/>
    <w:rPr>
      <w:rFonts w:ascii="Times New Roman" w:eastAsia="Times New Roman" w:hAnsi="Times New Roman"/>
      <w:b/>
      <w:sz w:val="24"/>
    </w:rPr>
  </w:style>
  <w:style w:type="paragraph" w:customStyle="1" w:styleId="a2">
    <w:name w:val="АД_Нумерованный подпункт"/>
    <w:basedOn w:val="a5"/>
    <w:link w:val="affff0"/>
    <w:qFormat/>
    <w:pPr>
      <w:numPr>
        <w:ilvl w:val="2"/>
        <w:numId w:val="15"/>
      </w:numPr>
      <w:tabs>
        <w:tab w:val="left" w:pos="720"/>
      </w:tabs>
      <w:spacing w:after="0" w:line="240" w:lineRule="auto"/>
      <w:ind w:left="720" w:hanging="720"/>
      <w:jc w:val="both"/>
    </w:pPr>
    <w:rPr>
      <w:rFonts w:ascii="Times New Roman" w:eastAsia="Times New Roman" w:hAnsi="Times New Roman"/>
      <w:sz w:val="24"/>
      <w:szCs w:val="24"/>
      <w:lang w:eastAsia="ru-RU"/>
    </w:rPr>
  </w:style>
  <w:style w:type="character" w:customStyle="1" w:styleId="affff0">
    <w:name w:val="АД_Нумерованный подпункт Знак"/>
    <w:link w:val="a2"/>
    <w:qFormat/>
    <w:rPr>
      <w:rFonts w:ascii="Times New Roman" w:eastAsia="Times New Roman" w:hAnsi="Times New Roman"/>
      <w:sz w:val="24"/>
      <w:szCs w:val="24"/>
    </w:rPr>
  </w:style>
  <w:style w:type="paragraph" w:customStyle="1" w:styleId="affff1">
    <w:name w:val="АД_Основной текст"/>
    <w:basedOn w:val="a5"/>
    <w:link w:val="affff2"/>
    <w:qFormat/>
    <w:pPr>
      <w:spacing w:after="0" w:line="240" w:lineRule="auto"/>
      <w:ind w:firstLine="567"/>
      <w:jc w:val="both"/>
    </w:pPr>
    <w:rPr>
      <w:rFonts w:ascii="Times New Roman" w:eastAsia="Times New Roman" w:hAnsi="Times New Roman"/>
      <w:sz w:val="24"/>
      <w:szCs w:val="24"/>
    </w:rPr>
  </w:style>
  <w:style w:type="character" w:customStyle="1" w:styleId="affff2">
    <w:name w:val="АД_Основной текст Знак"/>
    <w:link w:val="affff1"/>
    <w:rPr>
      <w:rFonts w:ascii="Times New Roman" w:eastAsia="Times New Roman" w:hAnsi="Times New Roman"/>
      <w:sz w:val="24"/>
      <w:szCs w:val="24"/>
    </w:rPr>
  </w:style>
  <w:style w:type="paragraph" w:customStyle="1" w:styleId="1">
    <w:name w:val="Стиль АД_Список 1"/>
    <w:basedOn w:val="a5"/>
    <w:qFormat/>
    <w:pPr>
      <w:numPr>
        <w:ilvl w:val="2"/>
        <w:numId w:val="16"/>
      </w:numPr>
      <w:tabs>
        <w:tab w:val="left" w:pos="720"/>
      </w:tabs>
      <w:spacing w:after="0" w:line="240" w:lineRule="auto"/>
      <w:jc w:val="both"/>
    </w:pPr>
    <w:rPr>
      <w:rFonts w:ascii="Times New Roman" w:eastAsia="Times New Roman" w:hAnsi="Times New Roman"/>
      <w:b/>
      <w:bCs/>
      <w:i/>
      <w:iCs/>
      <w:sz w:val="24"/>
      <w:szCs w:val="24"/>
      <w:lang w:eastAsia="ru-RU"/>
    </w:rPr>
  </w:style>
  <w:style w:type="paragraph" w:customStyle="1" w:styleId="affff3">
    <w:name w:val="АД_Заголовки таблиц"/>
    <w:basedOn w:val="a5"/>
    <w:qFormat/>
    <w:pPr>
      <w:spacing w:after="0" w:line="240" w:lineRule="auto"/>
      <w:jc w:val="center"/>
    </w:pPr>
    <w:rPr>
      <w:rFonts w:ascii="Times New Roman" w:eastAsia="Times New Roman" w:hAnsi="Times New Roman"/>
      <w:b/>
      <w:bCs/>
      <w:sz w:val="24"/>
      <w:szCs w:val="24"/>
      <w:lang w:eastAsia="ru-RU"/>
    </w:rPr>
  </w:style>
  <w:style w:type="paragraph" w:customStyle="1" w:styleId="18">
    <w:name w:val="Заголовок оглавления1"/>
    <w:basedOn w:val="10"/>
    <w:next w:val="a5"/>
    <w:uiPriority w:val="39"/>
    <w:qFormat/>
    <w:pPr>
      <w:keepLines/>
      <w:spacing w:before="480" w:line="276" w:lineRule="auto"/>
      <w:jc w:val="left"/>
      <w:outlineLvl w:val="9"/>
    </w:pPr>
    <w:rPr>
      <w:rFonts w:ascii="Cambria" w:hAnsi="Cambria"/>
      <w:b/>
      <w:bCs/>
      <w:color w:val="365F91"/>
      <w:sz w:val="28"/>
      <w:szCs w:val="28"/>
      <w:lang w:eastAsia="en-US"/>
    </w:rPr>
  </w:style>
  <w:style w:type="paragraph" w:customStyle="1" w:styleId="affff4">
    <w:name w:val="АД_Основной текст по центру полужирный"/>
    <w:basedOn w:val="a5"/>
    <w:link w:val="affff5"/>
    <w:qFormat/>
    <w:pPr>
      <w:spacing w:after="0" w:line="240" w:lineRule="auto"/>
      <w:ind w:firstLine="567"/>
      <w:jc w:val="center"/>
    </w:pPr>
    <w:rPr>
      <w:rFonts w:ascii="Times New Roman" w:eastAsia="Times New Roman" w:hAnsi="Times New Roman"/>
      <w:b/>
      <w:sz w:val="24"/>
      <w:szCs w:val="24"/>
    </w:rPr>
  </w:style>
  <w:style w:type="character" w:customStyle="1" w:styleId="affff5">
    <w:name w:val="АД_Основной текст по центру полужирный Знак"/>
    <w:link w:val="affff4"/>
    <w:qFormat/>
    <w:rPr>
      <w:rFonts w:ascii="Times New Roman" w:eastAsia="Times New Roman" w:hAnsi="Times New Roman"/>
      <w:b/>
      <w:sz w:val="24"/>
      <w:szCs w:val="24"/>
    </w:rPr>
  </w:style>
  <w:style w:type="paragraph" w:customStyle="1" w:styleId="3d">
    <w:name w:val="АД_Текст отступ 3"/>
    <w:basedOn w:val="a5"/>
    <w:link w:val="3e"/>
    <w:qFormat/>
    <w:pPr>
      <w:spacing w:after="0" w:line="240" w:lineRule="auto"/>
      <w:ind w:left="1418"/>
      <w:jc w:val="both"/>
    </w:pPr>
    <w:rPr>
      <w:rFonts w:ascii="Times New Roman" w:eastAsia="Times New Roman" w:hAnsi="Times New Roman"/>
      <w:sz w:val="24"/>
      <w:szCs w:val="24"/>
    </w:rPr>
  </w:style>
  <w:style w:type="character" w:customStyle="1" w:styleId="3e">
    <w:name w:val="АД_Текст отступ 3 Знак"/>
    <w:link w:val="3d"/>
    <w:qFormat/>
    <w:rPr>
      <w:rFonts w:ascii="Times New Roman" w:eastAsia="Times New Roman" w:hAnsi="Times New Roman"/>
      <w:sz w:val="24"/>
      <w:szCs w:val="24"/>
    </w:rPr>
  </w:style>
  <w:style w:type="paragraph" w:customStyle="1" w:styleId="44">
    <w:name w:val="АД_Нумерованный подпункт 4 уровня"/>
    <w:basedOn w:val="a2"/>
    <w:link w:val="45"/>
    <w:qFormat/>
    <w:pPr>
      <w:numPr>
        <w:ilvl w:val="0"/>
        <w:numId w:val="0"/>
      </w:numPr>
      <w:tabs>
        <w:tab w:val="clear" w:pos="720"/>
        <w:tab w:val="left" w:pos="993"/>
      </w:tabs>
      <w:ind w:left="993" w:hanging="993"/>
    </w:pPr>
  </w:style>
  <w:style w:type="character" w:customStyle="1" w:styleId="45">
    <w:name w:val="АД_Нумерованный подпункт 4 уровня Знак"/>
    <w:basedOn w:val="affff0"/>
    <w:link w:val="44"/>
    <w:qFormat/>
    <w:rPr>
      <w:rFonts w:ascii="Times New Roman" w:eastAsia="Times New Roman" w:hAnsi="Times New Roman"/>
      <w:sz w:val="24"/>
      <w:szCs w:val="24"/>
    </w:rPr>
  </w:style>
  <w:style w:type="paragraph" w:customStyle="1" w:styleId="a3">
    <w:name w:val="АД_Список абв"/>
    <w:basedOn w:val="a5"/>
    <w:qFormat/>
    <w:pPr>
      <w:numPr>
        <w:numId w:val="17"/>
      </w:numPr>
      <w:spacing w:after="0" w:line="240" w:lineRule="auto"/>
      <w:jc w:val="both"/>
    </w:pPr>
    <w:rPr>
      <w:rFonts w:ascii="Times New Roman" w:eastAsia="Times New Roman" w:hAnsi="Times New Roman"/>
      <w:sz w:val="24"/>
      <w:szCs w:val="24"/>
      <w:lang w:eastAsia="ru-RU"/>
    </w:rPr>
  </w:style>
  <w:style w:type="paragraph" w:customStyle="1" w:styleId="2c">
    <w:name w:val="Обычный2"/>
    <w:link w:val="Normal"/>
    <w:pPr>
      <w:widowControl w:val="0"/>
      <w:snapToGrid w:val="0"/>
      <w:spacing w:line="300" w:lineRule="auto"/>
      <w:ind w:firstLine="720"/>
      <w:jc w:val="both"/>
    </w:pPr>
    <w:rPr>
      <w:rFonts w:ascii="Times New Roman" w:eastAsia="Times New Roman" w:hAnsi="Times New Roman"/>
      <w:sz w:val="24"/>
    </w:rPr>
  </w:style>
  <w:style w:type="paragraph" w:customStyle="1" w:styleId="Heading">
    <w:name w:val="Heading"/>
    <w:qFormat/>
    <w:rPr>
      <w:rFonts w:ascii="Arial" w:eastAsia="Times New Roman" w:hAnsi="Arial"/>
      <w:b/>
      <w:snapToGrid w:val="0"/>
      <w:sz w:val="22"/>
    </w:rPr>
  </w:style>
  <w:style w:type="paragraph" w:customStyle="1" w:styleId="WW-2">
    <w:name w:val="WW-Основной текст с отступом 2"/>
    <w:basedOn w:val="a5"/>
    <w:qFormat/>
    <w:pPr>
      <w:suppressAutoHyphens/>
      <w:spacing w:after="0" w:line="240" w:lineRule="auto"/>
      <w:ind w:left="-540"/>
      <w:jc w:val="both"/>
    </w:pPr>
    <w:rPr>
      <w:rFonts w:ascii="Arial" w:eastAsia="Times New Roman" w:hAnsi="Arial" w:cs="Arial"/>
      <w:sz w:val="18"/>
      <w:szCs w:val="24"/>
      <w:lang w:eastAsia="ar-SA"/>
    </w:rPr>
  </w:style>
  <w:style w:type="paragraph" w:customStyle="1" w:styleId="WW-3">
    <w:name w:val="WW-Основной текст с отступом 3"/>
    <w:basedOn w:val="a5"/>
    <w:qFormat/>
    <w:pPr>
      <w:suppressAutoHyphens/>
      <w:spacing w:after="0" w:line="240" w:lineRule="auto"/>
      <w:ind w:left="-540"/>
      <w:jc w:val="both"/>
    </w:pPr>
    <w:rPr>
      <w:rFonts w:ascii="Arial" w:eastAsia="Times New Roman" w:hAnsi="Arial" w:cs="Arial"/>
      <w:sz w:val="17"/>
      <w:szCs w:val="24"/>
      <w:lang w:eastAsia="ar-SA"/>
    </w:rPr>
  </w:style>
  <w:style w:type="paragraph" w:customStyle="1" w:styleId="a4">
    <w:name w:val="Список нум."/>
    <w:basedOn w:val="a5"/>
    <w:pPr>
      <w:keepNext/>
      <w:numPr>
        <w:numId w:val="18"/>
      </w:numPr>
      <w:tabs>
        <w:tab w:val="left" w:pos="1701"/>
      </w:tabs>
      <w:spacing w:before="120" w:after="120" w:line="360" w:lineRule="auto"/>
    </w:pPr>
    <w:rPr>
      <w:rFonts w:ascii="Arial" w:eastAsia="Times New Roman" w:hAnsi="Arial"/>
      <w:sz w:val="24"/>
      <w:szCs w:val="20"/>
      <w:lang w:eastAsia="ru-RU"/>
    </w:rPr>
  </w:style>
  <w:style w:type="paragraph" w:customStyle="1" w:styleId="1VI">
    <w:name w:val="Заголовок 1 (раздел VI)"/>
    <w:basedOn w:val="10"/>
    <w:pPr>
      <w:keepLines/>
      <w:widowControl w:val="0"/>
      <w:suppressAutoHyphens/>
      <w:spacing w:before="240" w:after="60"/>
      <w:ind w:left="1305" w:right="567" w:firstLine="709"/>
      <w:jc w:val="center"/>
    </w:pPr>
    <w:rPr>
      <w:rFonts w:ascii="Arial" w:hAnsi="Arial" w:cs="Arial"/>
      <w:b/>
      <w:bCs/>
      <w:kern w:val="32"/>
      <w:sz w:val="28"/>
      <w:szCs w:val="32"/>
    </w:rPr>
  </w:style>
  <w:style w:type="paragraph" w:customStyle="1" w:styleId="FR1">
    <w:name w:val="FR1"/>
    <w:qFormat/>
    <w:pPr>
      <w:widowControl w:val="0"/>
      <w:spacing w:before="200"/>
      <w:ind w:left="40" w:firstLine="680"/>
      <w:jc w:val="both"/>
    </w:pPr>
    <w:rPr>
      <w:rFonts w:ascii="Arial" w:eastAsia="Times New Roman" w:hAnsi="Arial"/>
      <w:snapToGrid w:val="0"/>
    </w:rPr>
  </w:style>
  <w:style w:type="paragraph" w:customStyle="1" w:styleId="FR2">
    <w:name w:val="FR2"/>
    <w:qFormat/>
    <w:pPr>
      <w:widowControl w:val="0"/>
      <w:spacing w:before="20"/>
      <w:jc w:val="center"/>
    </w:pPr>
    <w:rPr>
      <w:rFonts w:ascii="Arial" w:eastAsia="Times New Roman" w:hAnsi="Arial"/>
      <w:snapToGrid w:val="0"/>
      <w:sz w:val="24"/>
    </w:rPr>
  </w:style>
  <w:style w:type="paragraph" w:customStyle="1" w:styleId="affff6">
    <w:name w:val="Знак"/>
    <w:basedOn w:val="a5"/>
    <w:pPr>
      <w:spacing w:after="160" w:line="240" w:lineRule="exact"/>
      <w:jc w:val="both"/>
    </w:pPr>
    <w:rPr>
      <w:rFonts w:ascii="Verdana" w:eastAsia="Times New Roman" w:hAnsi="Verdana"/>
      <w:szCs w:val="20"/>
      <w:lang w:val="en-US"/>
    </w:rPr>
  </w:style>
  <w:style w:type="paragraph" w:customStyle="1" w:styleId="3f">
    <w:name w:val="Стиль3 Знак Знак"/>
    <w:basedOn w:val="27"/>
    <w:link w:val="3f0"/>
    <w:qFormat/>
    <w:pPr>
      <w:widowControl w:val="0"/>
      <w:tabs>
        <w:tab w:val="left" w:pos="227"/>
      </w:tabs>
      <w:adjustRightInd w:val="0"/>
      <w:spacing w:after="0" w:line="240" w:lineRule="auto"/>
      <w:ind w:left="0"/>
      <w:textAlignment w:val="baseline"/>
    </w:pPr>
    <w:rPr>
      <w:szCs w:val="20"/>
      <w:lang w:eastAsia="ru-RU"/>
    </w:rPr>
  </w:style>
  <w:style w:type="paragraph" w:customStyle="1" w:styleId="03zagolovok2">
    <w:name w:val="03zagolovok2"/>
    <w:basedOn w:val="a5"/>
    <w:pPr>
      <w:keepNext/>
      <w:spacing w:before="360" w:after="120" w:line="360" w:lineRule="atLeast"/>
      <w:outlineLvl w:val="1"/>
    </w:pPr>
    <w:rPr>
      <w:rFonts w:ascii="GaramondC" w:eastAsia="Times New Roman" w:hAnsi="GaramondC"/>
      <w:b/>
      <w:color w:val="000000"/>
      <w:sz w:val="28"/>
      <w:szCs w:val="28"/>
      <w:lang w:eastAsia="ru-RU"/>
    </w:rPr>
  </w:style>
  <w:style w:type="paragraph" w:customStyle="1" w:styleId="affff7">
    <w:name w:val="текст"/>
    <w:pPr>
      <w:autoSpaceDE w:val="0"/>
      <w:autoSpaceDN w:val="0"/>
      <w:adjustRightInd w:val="0"/>
      <w:jc w:val="both"/>
    </w:pPr>
    <w:rPr>
      <w:rFonts w:ascii="SchoolBookC" w:eastAsia="Times New Roman" w:hAnsi="SchoolBookC"/>
      <w:color w:val="000000"/>
      <w:sz w:val="24"/>
    </w:rPr>
  </w:style>
  <w:style w:type="paragraph" w:customStyle="1" w:styleId="affff8">
    <w:name w:val="втяжка"/>
    <w:basedOn w:val="19"/>
    <w:next w:val="19"/>
    <w:qFormat/>
    <w:pPr>
      <w:tabs>
        <w:tab w:val="left" w:pos="567"/>
      </w:tabs>
      <w:spacing w:before="57"/>
      <w:ind w:left="567" w:hanging="567"/>
    </w:pPr>
  </w:style>
  <w:style w:type="paragraph" w:customStyle="1" w:styleId="19">
    <w:name w:val="текст1"/>
    <w:qFormat/>
    <w:pPr>
      <w:autoSpaceDE w:val="0"/>
      <w:autoSpaceDN w:val="0"/>
      <w:adjustRightInd w:val="0"/>
      <w:ind w:firstLine="397"/>
      <w:jc w:val="both"/>
    </w:pPr>
    <w:rPr>
      <w:rFonts w:ascii="SchoolBookC" w:eastAsia="Times New Roman" w:hAnsi="SchoolBookC"/>
      <w:sz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5"/>
    <w:pPr>
      <w:spacing w:before="100" w:beforeAutospacing="1" w:after="100" w:afterAutospacing="1" w:line="240" w:lineRule="auto"/>
    </w:pPr>
    <w:rPr>
      <w:rFonts w:ascii="Tahoma" w:eastAsia="Times New Roman" w:hAnsi="Tahoma"/>
      <w:sz w:val="20"/>
      <w:szCs w:val="20"/>
      <w:lang w:val="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5"/>
    <w:qFormat/>
    <w:pPr>
      <w:spacing w:before="100" w:beforeAutospacing="1" w:after="100" w:afterAutospacing="1" w:line="240" w:lineRule="auto"/>
    </w:pPr>
    <w:rPr>
      <w:rFonts w:ascii="Tahoma" w:eastAsia="Times New Roman" w:hAnsi="Tahoma"/>
      <w:sz w:val="20"/>
      <w:szCs w:val="20"/>
      <w:lang w:val="en-US"/>
    </w:rPr>
  </w:style>
  <w:style w:type="paragraph" w:customStyle="1" w:styleId="CharChar">
    <w:name w:val="Char Char"/>
    <w:basedOn w:val="a5"/>
    <w:qFormat/>
    <w:pPr>
      <w:spacing w:before="100" w:beforeAutospacing="1" w:after="100" w:afterAutospacing="1" w:line="240" w:lineRule="auto"/>
    </w:pPr>
    <w:rPr>
      <w:rFonts w:ascii="Tahoma" w:eastAsia="Times New Roman" w:hAnsi="Tahoma"/>
      <w:sz w:val="20"/>
      <w:szCs w:val="20"/>
      <w:lang w:val="en-US"/>
    </w:rPr>
  </w:style>
  <w:style w:type="paragraph" w:customStyle="1" w:styleId="Document1">
    <w:name w:val="Document 1"/>
    <w:qFormat/>
    <w:pPr>
      <w:keepNext/>
      <w:keepLines/>
      <w:tabs>
        <w:tab w:val="left" w:pos="-720"/>
      </w:tabs>
      <w:suppressAutoHyphens/>
      <w:overflowPunct w:val="0"/>
      <w:autoSpaceDE w:val="0"/>
      <w:autoSpaceDN w:val="0"/>
      <w:adjustRightInd w:val="0"/>
      <w:textAlignment w:val="baseline"/>
    </w:pPr>
    <w:rPr>
      <w:rFonts w:ascii="Gelvetsky 12pt" w:eastAsia="Times New Roman" w:hAnsi="Gelvetsky 12pt"/>
      <w:sz w:val="24"/>
      <w:lang w:val="en-US"/>
    </w:rPr>
  </w:style>
  <w:style w:type="character" w:customStyle="1" w:styleId="af5">
    <w:name w:val="Текст примечания Знак"/>
    <w:basedOn w:val="a6"/>
    <w:link w:val="af4"/>
    <w:uiPriority w:val="99"/>
    <w:semiHidden/>
    <w:qFormat/>
    <w:rPr>
      <w:rFonts w:ascii="Times New Roman" w:eastAsia="Times New Roman" w:hAnsi="Times New Roman"/>
    </w:rPr>
  </w:style>
  <w:style w:type="character" w:customStyle="1" w:styleId="af7">
    <w:name w:val="Тема примечания Знак"/>
    <w:basedOn w:val="af5"/>
    <w:link w:val="af6"/>
    <w:uiPriority w:val="99"/>
    <w:semiHidden/>
    <w:qFormat/>
    <w:rPr>
      <w:rFonts w:ascii="Times New Roman" w:eastAsia="Times New Roman" w:hAnsi="Times New Roman"/>
      <w:b/>
      <w:bCs/>
    </w:rPr>
  </w:style>
  <w:style w:type="paragraph" w:customStyle="1" w:styleId="Normal1">
    <w:name w:val="Normal1"/>
    <w:qFormat/>
    <w:pPr>
      <w:spacing w:before="100" w:after="100"/>
    </w:pPr>
    <w:rPr>
      <w:rFonts w:ascii="Times New Roman" w:eastAsia="Times New Roman" w:hAnsi="Times New Roman"/>
      <w:snapToGrid w:val="0"/>
      <w:sz w:val="24"/>
    </w:rPr>
  </w:style>
  <w:style w:type="character" w:customStyle="1" w:styleId="311">
    <w:name w:val="Стиль3 Знак Знак1"/>
    <w:link w:val="3b"/>
    <w:qFormat/>
    <w:rPr>
      <w:rFonts w:ascii="Times New Roman" w:eastAsia="Times New Roman" w:hAnsi="Times New Roman"/>
      <w:sz w:val="24"/>
    </w:rPr>
  </w:style>
  <w:style w:type="paragraph" w:customStyle="1" w:styleId="1a">
    <w:name w:val="Знак1"/>
    <w:basedOn w:val="a5"/>
    <w:qFormat/>
    <w:pPr>
      <w:spacing w:after="160" w:line="240" w:lineRule="exact"/>
    </w:pPr>
    <w:rPr>
      <w:rFonts w:ascii="Verdana" w:eastAsia="Times New Roman" w:hAnsi="Verdana"/>
      <w:sz w:val="24"/>
      <w:szCs w:val="24"/>
      <w:lang w:val="en-US"/>
    </w:rPr>
  </w:style>
  <w:style w:type="paragraph" w:customStyle="1" w:styleId="-">
    <w:name w:val="Контракт-пункт"/>
    <w:basedOn w:val="a5"/>
    <w:qFormat/>
    <w:pPr>
      <w:numPr>
        <w:ilvl w:val="1"/>
        <w:numId w:val="10"/>
      </w:numPr>
      <w:tabs>
        <w:tab w:val="left" w:pos="680"/>
      </w:tabs>
      <w:spacing w:after="60" w:line="240" w:lineRule="auto"/>
      <w:ind w:firstLine="567"/>
      <w:jc w:val="both"/>
    </w:pPr>
    <w:rPr>
      <w:rFonts w:ascii="Times New Roman" w:eastAsia="Times New Roman" w:hAnsi="Times New Roman"/>
      <w:sz w:val="24"/>
      <w:szCs w:val="24"/>
      <w:lang w:eastAsia="ru-RU"/>
    </w:rPr>
  </w:style>
  <w:style w:type="paragraph" w:customStyle="1" w:styleId="Normalkeepwithnext">
    <w:name w:val="Normal (keep with next)"/>
    <w:basedOn w:val="a5"/>
    <w:qFormat/>
    <w:pPr>
      <w:keepNext/>
      <w:keepLines/>
      <w:spacing w:after="0" w:line="240" w:lineRule="auto"/>
    </w:pPr>
    <w:rPr>
      <w:rFonts w:ascii="Arial" w:eastAsia="SimSun" w:hAnsi="Arial"/>
      <w:szCs w:val="24"/>
      <w:lang w:val="en-GB" w:eastAsia="zh-CN"/>
    </w:rPr>
  </w:style>
  <w:style w:type="character" w:customStyle="1" w:styleId="3f0">
    <w:name w:val="Стиль3 Знак Знак Знак"/>
    <w:link w:val="3f"/>
    <w:qFormat/>
    <w:rPr>
      <w:rFonts w:ascii="Times New Roman" w:eastAsia="Times New Roman" w:hAnsi="Times New Roman"/>
      <w:sz w:val="24"/>
    </w:rPr>
  </w:style>
  <w:style w:type="paragraph" w:customStyle="1" w:styleId="StyleFirstline127cm">
    <w:name w:val="Style First line:  127 cm"/>
    <w:basedOn w:val="a5"/>
    <w:qFormat/>
    <w:pPr>
      <w:spacing w:before="120" w:after="0" w:line="240" w:lineRule="auto"/>
      <w:ind w:firstLine="720"/>
      <w:jc w:val="both"/>
    </w:pPr>
    <w:rPr>
      <w:rFonts w:ascii="Arial" w:eastAsia="Times New Roman" w:hAnsi="Arial"/>
      <w:sz w:val="24"/>
      <w:szCs w:val="20"/>
    </w:rPr>
  </w:style>
  <w:style w:type="paragraph" w:customStyle="1" w:styleId="affff9">
    <w:name w:val="Знак Знак Знак Знак Знак Знак Знак"/>
    <w:basedOn w:val="a5"/>
    <w:qFormat/>
    <w:pPr>
      <w:spacing w:after="160" w:line="240" w:lineRule="exact"/>
    </w:pPr>
    <w:rPr>
      <w:rFonts w:ascii="Verdana" w:eastAsia="Times New Roman" w:hAnsi="Verdana"/>
      <w:sz w:val="24"/>
      <w:szCs w:val="24"/>
      <w:lang w:val="en-US"/>
    </w:rPr>
  </w:style>
  <w:style w:type="paragraph" w:customStyle="1" w:styleId="affffa">
    <w:name w:val="Знак Знак Знак Знак Знак Знак Знак Знак Знак Знак"/>
    <w:basedOn w:val="a5"/>
    <w:qFormat/>
    <w:pPr>
      <w:spacing w:after="160" w:line="240" w:lineRule="exact"/>
    </w:pPr>
    <w:rPr>
      <w:rFonts w:ascii="Verdana" w:eastAsia="Times New Roman" w:hAnsi="Verdana"/>
      <w:sz w:val="24"/>
      <w:szCs w:val="24"/>
      <w:lang w:val="en-US"/>
    </w:rPr>
  </w:style>
  <w:style w:type="paragraph" w:customStyle="1" w:styleId="46">
    <w:name w:val="Стиль4"/>
    <w:basedOn w:val="a5"/>
    <w:qFormat/>
    <w:pPr>
      <w:spacing w:after="0" w:line="240" w:lineRule="auto"/>
      <w:jc w:val="both"/>
    </w:pPr>
    <w:rPr>
      <w:rFonts w:ascii="Times New Roman" w:eastAsia="Times New Roman" w:hAnsi="Times New Roman"/>
      <w:color w:val="000000"/>
      <w:sz w:val="24"/>
      <w:szCs w:val="20"/>
      <w:u w:color="000000"/>
      <w:lang w:eastAsia="ru-RU"/>
    </w:rPr>
  </w:style>
  <w:style w:type="paragraph" w:customStyle="1" w:styleId="312">
    <w:name w:val="Основной текст с отступом 31"/>
    <w:basedOn w:val="2c"/>
    <w:qFormat/>
    <w:pPr>
      <w:snapToGrid/>
      <w:spacing w:line="360" w:lineRule="auto"/>
      <w:ind w:firstLine="709"/>
    </w:pPr>
    <w:rPr>
      <w:rFonts w:ascii="Arial" w:hAnsi="Arial"/>
    </w:rPr>
  </w:style>
  <w:style w:type="paragraph" w:customStyle="1" w:styleId="consplusnormal1">
    <w:name w:val="consplusnormal"/>
    <w:basedOn w:val="a5"/>
    <w:qFormat/>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b">
    <w:name w:val="_Титульный 1"/>
    <w:qFormat/>
    <w:pPr>
      <w:tabs>
        <w:tab w:val="left" w:pos="720"/>
      </w:tabs>
      <w:jc w:val="center"/>
    </w:pPr>
    <w:rPr>
      <w:rFonts w:ascii="Times New Roman" w:eastAsia="Times New Roman" w:hAnsi="Times New Roman"/>
      <w:b/>
      <w:kern w:val="32"/>
      <w:sz w:val="28"/>
      <w:szCs w:val="28"/>
    </w:rPr>
  </w:style>
  <w:style w:type="character" w:customStyle="1" w:styleId="Normal">
    <w:name w:val="Normal Знак"/>
    <w:link w:val="2c"/>
    <w:rPr>
      <w:rFonts w:ascii="Times New Roman" w:eastAsia="Times New Roman" w:hAnsi="Times New Roman"/>
      <w:sz w:val="24"/>
    </w:rPr>
  </w:style>
  <w:style w:type="paragraph" w:customStyle="1" w:styleId="affffb">
    <w:name w:val="Пункт б/н"/>
    <w:basedOn w:val="a5"/>
    <w:semiHidden/>
    <w:qFormat/>
    <w:pPr>
      <w:tabs>
        <w:tab w:val="left" w:pos="1134"/>
      </w:tabs>
      <w:spacing w:after="0" w:line="240" w:lineRule="auto"/>
      <w:ind w:firstLine="567"/>
      <w:jc w:val="both"/>
    </w:pPr>
    <w:rPr>
      <w:rFonts w:ascii="Times New Roman" w:eastAsia="Times New Roman" w:hAnsi="Times New Roman"/>
      <w:sz w:val="24"/>
      <w:szCs w:val="24"/>
      <w:lang w:eastAsia="ru-RU"/>
    </w:rPr>
  </w:style>
  <w:style w:type="paragraph" w:customStyle="1" w:styleId="-0">
    <w:name w:val="Контракт-раздел"/>
    <w:basedOn w:val="a5"/>
    <w:next w:val="a5"/>
    <w:pPr>
      <w:keepNext/>
      <w:tabs>
        <w:tab w:val="left" w:pos="540"/>
      </w:tabs>
      <w:suppressAutoHyphens/>
      <w:spacing w:before="360" w:after="120" w:line="240" w:lineRule="auto"/>
      <w:ind w:left="112" w:hanging="398"/>
      <w:jc w:val="center"/>
      <w:outlineLvl w:val="3"/>
    </w:pPr>
    <w:rPr>
      <w:rFonts w:ascii="Times New Roman" w:eastAsia="Times New Roman" w:hAnsi="Times New Roman"/>
      <w:b/>
      <w:bCs/>
      <w:caps/>
      <w:smallCaps/>
      <w:sz w:val="24"/>
      <w:szCs w:val="24"/>
      <w:lang w:eastAsia="ru-RU"/>
    </w:rPr>
  </w:style>
  <w:style w:type="character" w:customStyle="1" w:styleId="affc">
    <w:name w:val="Название Знак"/>
    <w:link w:val="Style95"/>
    <w:rPr>
      <w:bCs/>
      <w:color w:val="000000"/>
      <w:spacing w:val="13"/>
      <w:sz w:val="24"/>
      <w:szCs w:val="22"/>
      <w:shd w:val="clear" w:color="auto" w:fill="FFFFFF"/>
    </w:rPr>
  </w:style>
  <w:style w:type="character" w:customStyle="1" w:styleId="chars-valuevalue">
    <w:name w:val="chars-value__value"/>
    <w:qFormat/>
  </w:style>
  <w:style w:type="character" w:customStyle="1" w:styleId="chars-valuevalue-text-desc">
    <w:name w:val="chars-value__value-text-desc"/>
    <w:qFormat/>
  </w:style>
  <w:style w:type="character" w:customStyle="1" w:styleId="chars-valuevalue-min-val">
    <w:name w:val="chars-value__value-min-val"/>
    <w:qFormat/>
  </w:style>
  <w:style w:type="character" w:customStyle="1" w:styleId="chars-valuevalue-max-val">
    <w:name w:val="chars-value__value-max-val"/>
    <w:qFormat/>
  </w:style>
  <w:style w:type="table" w:customStyle="1" w:styleId="1c">
    <w:name w:val="Сетка таблицы1"/>
    <w:basedOn w:val="a7"/>
    <w:uiPriority w:val="59"/>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oduct-spec-itemname-inner">
    <w:name w:val="product-spec-item__name-inner"/>
    <w:qFormat/>
    <w:rPr>
      <w:rFonts w:cs="Times New Roman"/>
    </w:rPr>
  </w:style>
  <w:style w:type="character" w:customStyle="1" w:styleId="product-spec-itemvalue-inner">
    <w:name w:val="product-spec-item__value-inner"/>
    <w:rPr>
      <w:rFonts w:cs="Times New Roman"/>
    </w:rPr>
  </w:style>
  <w:style w:type="table" w:customStyle="1" w:styleId="111">
    <w:name w:val="Сетка таблицы11"/>
    <w:basedOn w:val="a7"/>
    <w:uiPriority w:val="59"/>
    <w:qFormat/>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d">
    <w:name w:val="Рецензия1"/>
    <w:hidden/>
    <w:uiPriority w:val="99"/>
    <w:semiHidden/>
    <w:qFormat/>
    <w:rPr>
      <w:rFonts w:ascii="Times New Roman" w:eastAsia="Times New Roman" w:hAnsi="Times New Roman"/>
      <w:lang w:eastAsia="en-US"/>
    </w:rPr>
  </w:style>
  <w:style w:type="paragraph" w:customStyle="1" w:styleId="font5">
    <w:name w:val="font5"/>
    <w:basedOn w:val="a5"/>
    <w:qFormat/>
    <w:pPr>
      <w:spacing w:before="100" w:beforeAutospacing="1" w:after="100" w:afterAutospacing="1" w:line="240" w:lineRule="auto"/>
    </w:pPr>
    <w:rPr>
      <w:rFonts w:ascii="Times New Roman" w:eastAsia="Times New Roman" w:hAnsi="Times New Roman"/>
      <w:color w:val="000000"/>
      <w:lang w:eastAsia="ru-RU"/>
    </w:rPr>
  </w:style>
  <w:style w:type="paragraph" w:customStyle="1" w:styleId="xl69">
    <w:name w:val="xl69"/>
    <w:basedOn w:val="a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0">
    <w:name w:val="xl70"/>
    <w:basedOn w:val="a5"/>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1">
    <w:name w:val="xl71"/>
    <w:basedOn w:val="a5"/>
    <w:qFormat/>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2">
    <w:name w:val="xl72"/>
    <w:basedOn w:val="a5"/>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3">
    <w:name w:val="xl73"/>
    <w:basedOn w:val="a5"/>
    <w:qFormat/>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74">
    <w:name w:val="xl74"/>
    <w:basedOn w:val="a5"/>
    <w:qFormat/>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5">
    <w:name w:val="xl75"/>
    <w:basedOn w:val="a5"/>
    <w:qFormat/>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6">
    <w:name w:val="xl76"/>
    <w:basedOn w:val="a5"/>
    <w:qFormat/>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7">
    <w:name w:val="xl77"/>
    <w:basedOn w:val="a5"/>
    <w:qFormat/>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78">
    <w:name w:val="xl78"/>
    <w:basedOn w:val="a5"/>
    <w:qFormat/>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9">
    <w:name w:val="xl79"/>
    <w:basedOn w:val="a5"/>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0">
    <w:name w:val="xl80"/>
    <w:basedOn w:val="a5"/>
    <w:qFormat/>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1">
    <w:name w:val="xl81"/>
    <w:basedOn w:val="a5"/>
    <w:qFormat/>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2">
    <w:name w:val="xl82"/>
    <w:basedOn w:val="a5"/>
    <w:qFormat/>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3">
    <w:name w:val="xl83"/>
    <w:basedOn w:val="a5"/>
    <w:qFormat/>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4">
    <w:name w:val="xl84"/>
    <w:basedOn w:val="a5"/>
    <w:qFormat/>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5">
    <w:name w:val="xl85"/>
    <w:basedOn w:val="a5"/>
    <w:qFormat/>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86">
    <w:name w:val="xl86"/>
    <w:basedOn w:val="a5"/>
    <w:qFormat/>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7">
    <w:name w:val="xl87"/>
    <w:basedOn w:val="a5"/>
    <w:qFormat/>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88">
    <w:name w:val="xl88"/>
    <w:basedOn w:val="a5"/>
    <w:qFormat/>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9">
    <w:name w:val="xl89"/>
    <w:basedOn w:val="a5"/>
    <w:qFormat/>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0">
    <w:name w:val="xl90"/>
    <w:basedOn w:val="a5"/>
    <w:qFormat/>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91">
    <w:name w:val="xl91"/>
    <w:basedOn w:val="a5"/>
    <w:qFormat/>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2">
    <w:name w:val="xl92"/>
    <w:basedOn w:val="a5"/>
    <w:qFormat/>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93">
    <w:name w:val="xl93"/>
    <w:basedOn w:val="a5"/>
    <w:qFormat/>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4">
    <w:name w:val="xl94"/>
    <w:basedOn w:val="a5"/>
    <w:qFormat/>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olor w:val="000000"/>
      <w:sz w:val="24"/>
      <w:szCs w:val="24"/>
      <w:lang w:eastAsia="ru-RU"/>
    </w:rPr>
  </w:style>
  <w:style w:type="paragraph" w:customStyle="1" w:styleId="xl95">
    <w:name w:val="xl95"/>
    <w:basedOn w:val="a5"/>
    <w:qFormat/>
    <w:pPr>
      <w:pBdr>
        <w:left w:val="single" w:sz="8" w:space="0" w:color="auto"/>
        <w:right w:val="single" w:sz="8"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olor w:val="000000"/>
      <w:sz w:val="24"/>
      <w:szCs w:val="24"/>
      <w:lang w:eastAsia="ru-RU"/>
    </w:rPr>
  </w:style>
  <w:style w:type="paragraph" w:customStyle="1" w:styleId="xl96">
    <w:name w:val="xl96"/>
    <w:basedOn w:val="a5"/>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olor w:val="000000"/>
      <w:sz w:val="24"/>
      <w:szCs w:val="24"/>
      <w:lang w:eastAsia="ru-RU"/>
    </w:rPr>
  </w:style>
  <w:style w:type="paragraph" w:customStyle="1" w:styleId="xl97">
    <w:name w:val="xl97"/>
    <w:basedOn w:val="a5"/>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8">
    <w:name w:val="xl98"/>
    <w:basedOn w:val="a5"/>
    <w:qFormat/>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9">
    <w:name w:val="xl99"/>
    <w:basedOn w:val="a5"/>
    <w:qFormat/>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0">
    <w:name w:val="xl100"/>
    <w:basedOn w:val="a5"/>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1">
    <w:name w:val="xl101"/>
    <w:basedOn w:val="a5"/>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2">
    <w:name w:val="xl102"/>
    <w:basedOn w:val="a5"/>
    <w:qFormat/>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03">
    <w:name w:val="xl103"/>
    <w:basedOn w:val="a5"/>
    <w:qFormat/>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04">
    <w:name w:val="xl104"/>
    <w:basedOn w:val="a5"/>
    <w:pPr>
      <w:pBdr>
        <w:top w:val="single" w:sz="4"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05">
    <w:name w:val="xl105"/>
    <w:basedOn w:val="a5"/>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06">
    <w:name w:val="xl106"/>
    <w:basedOn w:val="a5"/>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07">
    <w:name w:val="xl107"/>
    <w:basedOn w:val="a5"/>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08">
    <w:name w:val="xl108"/>
    <w:basedOn w:val="a5"/>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09">
    <w:name w:val="xl109"/>
    <w:basedOn w:val="a5"/>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0">
    <w:name w:val="xl110"/>
    <w:basedOn w:val="a5"/>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1">
    <w:name w:val="xl111"/>
    <w:basedOn w:val="a5"/>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msonormal0">
    <w:name w:val="msonormal"/>
    <w:basedOn w:val="a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8">
    <w:name w:val="xl68"/>
    <w:basedOn w:val="a5"/>
    <w:pPr>
      <w:pBdr>
        <w:top w:val="single" w:sz="8" w:space="0" w:color="auto"/>
        <w:left w:val="single" w:sz="8" w:space="0" w:color="auto"/>
        <w:bottom w:val="single" w:sz="4" w:space="0" w:color="000000"/>
        <w:right w:val="single" w:sz="8"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20"/>
      <w:szCs w:val="20"/>
      <w:lang w:eastAsia="ru-RU"/>
    </w:rPr>
  </w:style>
  <w:style w:type="paragraph" w:customStyle="1" w:styleId="xl112">
    <w:name w:val="xl112"/>
    <w:basedOn w:val="a5"/>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0"/>
      <w:szCs w:val="20"/>
      <w:lang w:eastAsia="ru-RU"/>
    </w:rPr>
  </w:style>
  <w:style w:type="paragraph" w:customStyle="1" w:styleId="xl113">
    <w:name w:val="xl113"/>
    <w:basedOn w:val="a5"/>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20"/>
      <w:szCs w:val="20"/>
      <w:lang w:eastAsia="ru-RU"/>
    </w:rPr>
  </w:style>
  <w:style w:type="paragraph" w:customStyle="1" w:styleId="xl114">
    <w:name w:val="xl114"/>
    <w:basedOn w:val="a5"/>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0"/>
      <w:szCs w:val="20"/>
      <w:lang w:eastAsia="ru-RU"/>
    </w:rPr>
  </w:style>
  <w:style w:type="paragraph" w:customStyle="1" w:styleId="xl115">
    <w:name w:val="xl115"/>
    <w:basedOn w:val="a5"/>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20"/>
      <w:szCs w:val="20"/>
      <w:lang w:eastAsia="ru-RU"/>
    </w:rPr>
  </w:style>
  <w:style w:type="paragraph" w:customStyle="1" w:styleId="xl116">
    <w:name w:val="xl116"/>
    <w:basedOn w:val="a5"/>
    <w:qFormat/>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20"/>
      <w:szCs w:val="20"/>
      <w:lang w:eastAsia="ru-RU"/>
    </w:rPr>
  </w:style>
  <w:style w:type="paragraph" w:customStyle="1" w:styleId="xl117">
    <w:name w:val="xl117"/>
    <w:basedOn w:val="a5"/>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Arial" w:eastAsia="Times New Roman" w:hAnsi="Arial" w:cs="Arial"/>
      <w:b/>
      <w:bCs/>
      <w:color w:val="000000"/>
      <w:sz w:val="20"/>
      <w:szCs w:val="20"/>
      <w:lang w:eastAsia="ru-RU"/>
    </w:rPr>
  </w:style>
  <w:style w:type="paragraph" w:customStyle="1" w:styleId="xl118">
    <w:name w:val="xl118"/>
    <w:basedOn w:val="a5"/>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20"/>
      <w:szCs w:val="20"/>
      <w:lang w:eastAsia="ru-RU"/>
    </w:rPr>
  </w:style>
  <w:style w:type="paragraph" w:customStyle="1" w:styleId="xl119">
    <w:name w:val="xl119"/>
    <w:basedOn w:val="a5"/>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Arial" w:eastAsia="Times New Roman" w:hAnsi="Arial" w:cs="Arial"/>
      <w:b/>
      <w:bCs/>
      <w:color w:val="000000"/>
      <w:sz w:val="20"/>
      <w:szCs w:val="20"/>
      <w:lang w:eastAsia="ru-RU"/>
    </w:rPr>
  </w:style>
  <w:style w:type="paragraph" w:customStyle="1" w:styleId="xl120">
    <w:name w:val="xl120"/>
    <w:basedOn w:val="a5"/>
    <w:qFormat/>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0"/>
      <w:szCs w:val="20"/>
      <w:lang w:eastAsia="ru-RU"/>
    </w:rPr>
  </w:style>
  <w:style w:type="paragraph" w:customStyle="1" w:styleId="xl121">
    <w:name w:val="xl121"/>
    <w:basedOn w:val="a5"/>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0"/>
      <w:szCs w:val="20"/>
      <w:lang w:eastAsia="ru-RU"/>
    </w:rPr>
  </w:style>
  <w:style w:type="paragraph" w:customStyle="1" w:styleId="xl122">
    <w:name w:val="xl122"/>
    <w:basedOn w:val="a5"/>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20"/>
      <w:szCs w:val="20"/>
      <w:lang w:eastAsia="ru-RU"/>
    </w:rPr>
  </w:style>
  <w:style w:type="paragraph" w:customStyle="1" w:styleId="xl123">
    <w:name w:val="xl123"/>
    <w:basedOn w:val="a5"/>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0"/>
      <w:szCs w:val="20"/>
      <w:lang w:eastAsia="ru-RU"/>
    </w:rPr>
  </w:style>
  <w:style w:type="paragraph" w:customStyle="1" w:styleId="xl124">
    <w:name w:val="xl124"/>
    <w:basedOn w:val="a5"/>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20"/>
      <w:szCs w:val="20"/>
      <w:lang w:eastAsia="ru-RU"/>
    </w:rPr>
  </w:style>
  <w:style w:type="paragraph" w:customStyle="1" w:styleId="xl125">
    <w:name w:val="xl125"/>
    <w:basedOn w:val="a5"/>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0"/>
      <w:szCs w:val="20"/>
      <w:lang w:eastAsia="ru-RU"/>
    </w:rPr>
  </w:style>
  <w:style w:type="paragraph" w:customStyle="1" w:styleId="xl126">
    <w:name w:val="xl126"/>
    <w:basedOn w:val="a5"/>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20"/>
      <w:szCs w:val="20"/>
      <w:lang w:eastAsia="ru-RU"/>
    </w:rPr>
  </w:style>
  <w:style w:type="paragraph" w:customStyle="1" w:styleId="xl127">
    <w:name w:val="xl127"/>
    <w:basedOn w:val="a5"/>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0"/>
      <w:szCs w:val="20"/>
      <w:lang w:eastAsia="ru-RU"/>
    </w:rPr>
  </w:style>
  <w:style w:type="paragraph" w:customStyle="1" w:styleId="xl128">
    <w:name w:val="xl128"/>
    <w:basedOn w:val="a5"/>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color w:val="000000"/>
      <w:sz w:val="20"/>
      <w:szCs w:val="20"/>
      <w:lang w:eastAsia="ru-RU"/>
    </w:rPr>
  </w:style>
  <w:style w:type="paragraph" w:customStyle="1" w:styleId="xl129">
    <w:name w:val="xl129"/>
    <w:basedOn w:val="a5"/>
    <w:qFormat/>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20"/>
      <w:szCs w:val="20"/>
      <w:lang w:eastAsia="ru-RU"/>
    </w:rPr>
  </w:style>
  <w:style w:type="paragraph" w:customStyle="1" w:styleId="xl130">
    <w:name w:val="xl130"/>
    <w:basedOn w:val="a5"/>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color w:val="000000"/>
      <w:sz w:val="20"/>
      <w:szCs w:val="20"/>
      <w:lang w:eastAsia="ru-RU"/>
    </w:rPr>
  </w:style>
  <w:style w:type="paragraph" w:customStyle="1" w:styleId="xl131">
    <w:name w:val="xl131"/>
    <w:basedOn w:val="a5"/>
    <w:pPr>
      <w:pBdr>
        <w:top w:val="single" w:sz="8" w:space="0" w:color="auto"/>
        <w:left w:val="single" w:sz="8" w:space="0" w:color="000000"/>
        <w:bottom w:val="single" w:sz="4" w:space="0" w:color="000000"/>
        <w:right w:val="single" w:sz="8" w:space="0" w:color="000000"/>
      </w:pBdr>
      <w:spacing w:before="100" w:beforeAutospacing="1" w:after="100" w:afterAutospacing="1" w:line="240" w:lineRule="auto"/>
      <w:textAlignment w:val="center"/>
    </w:pPr>
    <w:rPr>
      <w:rFonts w:ascii="Arial" w:eastAsia="Times New Roman" w:hAnsi="Arial" w:cs="Arial"/>
      <w:color w:val="000000"/>
      <w:sz w:val="20"/>
      <w:szCs w:val="20"/>
      <w:lang w:eastAsia="ru-RU"/>
    </w:rPr>
  </w:style>
  <w:style w:type="paragraph" w:customStyle="1" w:styleId="xl132">
    <w:name w:val="xl132"/>
    <w:basedOn w:val="a5"/>
    <w:pPr>
      <w:pBdr>
        <w:top w:val="single" w:sz="8" w:space="0" w:color="auto"/>
        <w:left w:val="single" w:sz="8" w:space="0" w:color="000000"/>
        <w:bottom w:val="single" w:sz="4"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color w:val="000000"/>
      <w:sz w:val="20"/>
      <w:szCs w:val="20"/>
      <w:lang w:eastAsia="ru-RU"/>
    </w:rPr>
  </w:style>
  <w:style w:type="paragraph" w:customStyle="1" w:styleId="xl133">
    <w:name w:val="xl133"/>
    <w:basedOn w:val="a5"/>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134">
    <w:name w:val="xl134"/>
    <w:basedOn w:val="a5"/>
    <w:pPr>
      <w:pBdr>
        <w:left w:val="single" w:sz="8" w:space="0" w:color="000000"/>
        <w:bottom w:val="single" w:sz="4" w:space="0" w:color="000000"/>
        <w:right w:val="single" w:sz="8" w:space="0" w:color="000000"/>
      </w:pBdr>
      <w:spacing w:before="100" w:beforeAutospacing="1" w:after="100" w:afterAutospacing="1" w:line="240" w:lineRule="auto"/>
      <w:textAlignment w:val="center"/>
    </w:pPr>
    <w:rPr>
      <w:rFonts w:ascii="Arial" w:eastAsia="Times New Roman" w:hAnsi="Arial" w:cs="Arial"/>
      <w:color w:val="000000"/>
      <w:sz w:val="20"/>
      <w:szCs w:val="20"/>
      <w:lang w:eastAsia="ru-RU"/>
    </w:rPr>
  </w:style>
  <w:style w:type="paragraph" w:customStyle="1" w:styleId="xl135">
    <w:name w:val="xl135"/>
    <w:basedOn w:val="a5"/>
    <w:pPr>
      <w:pBdr>
        <w:left w:val="single" w:sz="8" w:space="0" w:color="000000"/>
        <w:bottom w:val="single" w:sz="4"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color w:val="000000"/>
      <w:sz w:val="20"/>
      <w:szCs w:val="20"/>
      <w:lang w:eastAsia="ru-RU"/>
    </w:rPr>
  </w:style>
  <w:style w:type="paragraph" w:customStyle="1" w:styleId="xl136">
    <w:name w:val="xl136"/>
    <w:basedOn w:val="a5"/>
    <w:pPr>
      <w:pBdr>
        <w:top w:val="single" w:sz="4" w:space="0" w:color="000000"/>
        <w:left w:val="single" w:sz="8" w:space="0" w:color="000000"/>
        <w:bottom w:val="single" w:sz="4" w:space="0" w:color="000000"/>
        <w:right w:val="single" w:sz="8" w:space="0" w:color="000000"/>
      </w:pBdr>
      <w:spacing w:before="100" w:beforeAutospacing="1" w:after="100" w:afterAutospacing="1" w:line="240" w:lineRule="auto"/>
      <w:textAlignment w:val="center"/>
    </w:pPr>
    <w:rPr>
      <w:rFonts w:ascii="Arial" w:eastAsia="Times New Roman" w:hAnsi="Arial" w:cs="Arial"/>
      <w:color w:val="000000"/>
      <w:sz w:val="20"/>
      <w:szCs w:val="20"/>
      <w:lang w:eastAsia="ru-RU"/>
    </w:rPr>
  </w:style>
  <w:style w:type="paragraph" w:customStyle="1" w:styleId="xl137">
    <w:name w:val="xl137"/>
    <w:basedOn w:val="a5"/>
    <w:qFormat/>
    <w:pPr>
      <w:pBdr>
        <w:top w:val="single" w:sz="4" w:space="0" w:color="000000"/>
        <w:left w:val="single" w:sz="8" w:space="0" w:color="000000"/>
        <w:bottom w:val="single" w:sz="4"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color w:val="000000"/>
      <w:sz w:val="20"/>
      <w:szCs w:val="20"/>
      <w:lang w:eastAsia="ru-RU"/>
    </w:rPr>
  </w:style>
  <w:style w:type="paragraph" w:customStyle="1" w:styleId="xl138">
    <w:name w:val="xl138"/>
    <w:basedOn w:val="a5"/>
    <w:pPr>
      <w:pBdr>
        <w:top w:val="single" w:sz="4" w:space="0" w:color="000000"/>
        <w:left w:val="single" w:sz="8" w:space="0" w:color="000000"/>
        <w:right w:val="single" w:sz="8" w:space="0" w:color="000000"/>
      </w:pBdr>
      <w:spacing w:before="100" w:beforeAutospacing="1" w:after="100" w:afterAutospacing="1" w:line="240" w:lineRule="auto"/>
      <w:textAlignment w:val="center"/>
    </w:pPr>
    <w:rPr>
      <w:rFonts w:ascii="Arial" w:eastAsia="Times New Roman" w:hAnsi="Arial" w:cs="Arial"/>
      <w:color w:val="000000"/>
      <w:sz w:val="20"/>
      <w:szCs w:val="20"/>
      <w:lang w:eastAsia="ru-RU"/>
    </w:rPr>
  </w:style>
  <w:style w:type="paragraph" w:customStyle="1" w:styleId="xl139">
    <w:name w:val="xl139"/>
    <w:basedOn w:val="a5"/>
    <w:qFormat/>
    <w:pPr>
      <w:pBdr>
        <w:top w:val="single" w:sz="4" w:space="0" w:color="000000"/>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color w:val="000000"/>
      <w:sz w:val="20"/>
      <w:szCs w:val="20"/>
      <w:lang w:eastAsia="ru-RU"/>
    </w:rPr>
  </w:style>
  <w:style w:type="paragraph" w:customStyle="1" w:styleId="xl140">
    <w:name w:val="xl140"/>
    <w:basedOn w:val="a5"/>
    <w:pPr>
      <w:pBdr>
        <w:top w:val="single" w:sz="4" w:space="0" w:color="000000"/>
        <w:left w:val="single" w:sz="8" w:space="0" w:color="000000"/>
        <w:bottom w:val="single" w:sz="8" w:space="0" w:color="auto"/>
        <w:right w:val="single" w:sz="8" w:space="0" w:color="000000"/>
      </w:pBdr>
      <w:spacing w:before="100" w:beforeAutospacing="1" w:after="100" w:afterAutospacing="1" w:line="240" w:lineRule="auto"/>
      <w:textAlignment w:val="center"/>
    </w:pPr>
    <w:rPr>
      <w:rFonts w:ascii="Arial" w:eastAsia="Times New Roman" w:hAnsi="Arial" w:cs="Arial"/>
      <w:color w:val="000000"/>
      <w:sz w:val="20"/>
      <w:szCs w:val="20"/>
      <w:lang w:eastAsia="ru-RU"/>
    </w:rPr>
  </w:style>
  <w:style w:type="paragraph" w:customStyle="1" w:styleId="xl141">
    <w:name w:val="xl141"/>
    <w:basedOn w:val="a5"/>
    <w:qFormat/>
    <w:pPr>
      <w:pBdr>
        <w:top w:val="single" w:sz="4" w:space="0" w:color="000000"/>
        <w:left w:val="single" w:sz="8" w:space="0" w:color="000000"/>
        <w:bottom w:val="single" w:sz="8" w:space="0" w:color="auto"/>
        <w:right w:val="single" w:sz="8" w:space="0" w:color="000000"/>
      </w:pBdr>
      <w:spacing w:before="100" w:beforeAutospacing="1" w:after="100" w:afterAutospacing="1" w:line="240" w:lineRule="auto"/>
      <w:jc w:val="center"/>
      <w:textAlignment w:val="center"/>
    </w:pPr>
    <w:rPr>
      <w:rFonts w:ascii="Arial" w:eastAsia="Times New Roman" w:hAnsi="Arial" w:cs="Arial"/>
      <w:color w:val="000000"/>
      <w:sz w:val="20"/>
      <w:szCs w:val="20"/>
      <w:lang w:eastAsia="ru-RU"/>
    </w:rPr>
  </w:style>
  <w:style w:type="paragraph" w:customStyle="1" w:styleId="xl142">
    <w:name w:val="xl142"/>
    <w:basedOn w:val="a5"/>
    <w:pPr>
      <w:spacing w:before="100" w:beforeAutospacing="1" w:after="100" w:afterAutospacing="1" w:line="240" w:lineRule="auto"/>
    </w:pPr>
    <w:rPr>
      <w:rFonts w:ascii="Arial" w:eastAsia="Times New Roman" w:hAnsi="Arial" w:cs="Arial"/>
      <w:sz w:val="20"/>
      <w:szCs w:val="20"/>
      <w:lang w:eastAsia="ru-RU"/>
    </w:rPr>
  </w:style>
  <w:style w:type="paragraph" w:customStyle="1" w:styleId="xl143">
    <w:name w:val="xl143"/>
    <w:basedOn w:val="a5"/>
    <w:pPr>
      <w:pBdr>
        <w:left w:val="single" w:sz="8"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20"/>
      <w:szCs w:val="20"/>
      <w:lang w:eastAsia="ru-RU"/>
    </w:rPr>
  </w:style>
  <w:style w:type="paragraph" w:customStyle="1" w:styleId="xl144">
    <w:name w:val="xl144"/>
    <w:basedOn w:val="a5"/>
    <w:pPr>
      <w:pBdr>
        <w:top w:val="single" w:sz="4" w:space="0" w:color="auto"/>
        <w:left w:val="single" w:sz="8" w:space="0" w:color="auto"/>
        <w:right w:val="single" w:sz="8"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20"/>
      <w:szCs w:val="20"/>
      <w:lang w:eastAsia="ru-RU"/>
    </w:rPr>
  </w:style>
  <w:style w:type="paragraph" w:customStyle="1" w:styleId="xl145">
    <w:name w:val="xl145"/>
    <w:basedOn w:val="a5"/>
    <w:pPr>
      <w:pBdr>
        <w:top w:val="single" w:sz="4"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0"/>
      <w:szCs w:val="20"/>
      <w:lang w:eastAsia="ru-RU"/>
    </w:rPr>
  </w:style>
  <w:style w:type="paragraph" w:customStyle="1" w:styleId="xl146">
    <w:name w:val="xl146"/>
    <w:basedOn w:val="a5"/>
    <w:pPr>
      <w:pBdr>
        <w:top w:val="single" w:sz="4" w:space="0" w:color="auto"/>
        <w:left w:val="single" w:sz="8" w:space="0" w:color="auto"/>
        <w:right w:val="single" w:sz="8"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20"/>
      <w:szCs w:val="20"/>
      <w:lang w:eastAsia="ru-RU"/>
    </w:rPr>
  </w:style>
  <w:style w:type="paragraph" w:customStyle="1" w:styleId="xl147">
    <w:name w:val="xl147"/>
    <w:basedOn w:val="a5"/>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0"/>
      <w:szCs w:val="20"/>
      <w:lang w:eastAsia="ru-RU"/>
    </w:rPr>
  </w:style>
  <w:style w:type="paragraph" w:customStyle="1" w:styleId="xl148">
    <w:name w:val="xl148"/>
    <w:basedOn w:val="a5"/>
    <w:pPr>
      <w:pBdr>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20"/>
      <w:szCs w:val="20"/>
      <w:lang w:eastAsia="ru-RU"/>
    </w:rPr>
  </w:style>
  <w:style w:type="paragraph" w:customStyle="1" w:styleId="xl149">
    <w:name w:val="xl149"/>
    <w:basedOn w:val="a5"/>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20"/>
      <w:szCs w:val="20"/>
      <w:lang w:eastAsia="ru-RU"/>
    </w:rPr>
  </w:style>
  <w:style w:type="paragraph" w:customStyle="1" w:styleId="xl150">
    <w:name w:val="xl150"/>
    <w:basedOn w:val="a5"/>
    <w:pPr>
      <w:pBdr>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0"/>
      <w:szCs w:val="20"/>
      <w:lang w:eastAsia="ru-RU"/>
    </w:rPr>
  </w:style>
  <w:style w:type="paragraph" w:customStyle="1" w:styleId="xl151">
    <w:name w:val="xl151"/>
    <w:basedOn w:val="a5"/>
    <w:pPr>
      <w:pBdr>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0"/>
      <w:szCs w:val="20"/>
      <w:lang w:eastAsia="ru-RU"/>
    </w:rPr>
  </w:style>
  <w:style w:type="paragraph" w:customStyle="1" w:styleId="xl152">
    <w:name w:val="xl152"/>
    <w:basedOn w:val="a5"/>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0"/>
      <w:szCs w:val="20"/>
      <w:lang w:eastAsia="ru-RU"/>
    </w:rPr>
  </w:style>
  <w:style w:type="paragraph" w:customStyle="1" w:styleId="xl153">
    <w:name w:val="xl153"/>
    <w:basedOn w:val="a5"/>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color w:val="000000"/>
      <w:sz w:val="20"/>
      <w:szCs w:val="20"/>
      <w:lang w:eastAsia="ru-RU"/>
    </w:rPr>
  </w:style>
  <w:style w:type="paragraph" w:customStyle="1" w:styleId="xl154">
    <w:name w:val="xl154"/>
    <w:basedOn w:val="a5"/>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top"/>
    </w:pPr>
    <w:rPr>
      <w:rFonts w:ascii="Arial" w:eastAsia="Times New Roman" w:hAnsi="Arial" w:cs="Arial"/>
      <w:color w:val="000000"/>
      <w:sz w:val="20"/>
      <w:szCs w:val="20"/>
      <w:lang w:eastAsia="ru-RU"/>
    </w:rPr>
  </w:style>
  <w:style w:type="paragraph" w:customStyle="1" w:styleId="xl155">
    <w:name w:val="xl155"/>
    <w:basedOn w:val="a5"/>
    <w:pPr>
      <w:pBdr>
        <w:left w:val="single" w:sz="8"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color w:val="000000"/>
      <w:sz w:val="24"/>
      <w:szCs w:val="24"/>
      <w:lang w:eastAsia="ru-RU"/>
    </w:rPr>
  </w:style>
  <w:style w:type="paragraph" w:customStyle="1" w:styleId="xl156">
    <w:name w:val="xl156"/>
    <w:basedOn w:val="a5"/>
    <w:pPr>
      <w:pBdr>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157">
    <w:name w:val="xl157"/>
    <w:basedOn w:val="a5"/>
    <w:qFormat/>
    <w:pPr>
      <w:pBdr>
        <w:left w:val="single" w:sz="8"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58">
    <w:name w:val="xl158"/>
    <w:basedOn w:val="a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59">
    <w:name w:val="xl159"/>
    <w:basedOn w:val="a5"/>
    <w:pPr>
      <w:pBdr>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60">
    <w:name w:val="xl160"/>
    <w:basedOn w:val="a5"/>
    <w:pPr>
      <w:pBdr>
        <w:left w:val="single" w:sz="8"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61">
    <w:name w:val="xl161"/>
    <w:basedOn w:val="a5"/>
    <w:pPr>
      <w:pBdr>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62">
    <w:name w:val="xl162"/>
    <w:basedOn w:val="a5"/>
    <w:pPr>
      <w:pBdr>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163">
    <w:name w:val="xl163"/>
    <w:basedOn w:val="a5"/>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64">
    <w:name w:val="xl164"/>
    <w:basedOn w:val="a5"/>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65">
    <w:name w:val="xl165"/>
    <w:basedOn w:val="a5"/>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66">
    <w:name w:val="xl166"/>
    <w:basedOn w:val="a5"/>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67">
    <w:name w:val="xl167"/>
    <w:basedOn w:val="a5"/>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68">
    <w:name w:val="xl168"/>
    <w:basedOn w:val="a5"/>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69">
    <w:name w:val="xl169"/>
    <w:basedOn w:val="a5"/>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70">
    <w:name w:val="xl170"/>
    <w:basedOn w:val="a5"/>
    <w:pPr>
      <w:pBdr>
        <w:top w:val="single" w:sz="4"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171">
    <w:name w:val="xl171"/>
    <w:basedOn w:val="a5"/>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172">
    <w:name w:val="xl172"/>
    <w:basedOn w:val="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0"/>
      <w:szCs w:val="20"/>
      <w:lang w:eastAsia="ru-RU"/>
    </w:rPr>
  </w:style>
  <w:style w:type="paragraph" w:customStyle="1" w:styleId="xl173">
    <w:name w:val="xl173"/>
    <w:basedOn w:val="a5"/>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b/>
      <w:bCs/>
      <w:color w:val="000000"/>
      <w:sz w:val="20"/>
      <w:szCs w:val="20"/>
      <w:lang w:eastAsia="ru-RU"/>
    </w:rPr>
  </w:style>
  <w:style w:type="paragraph" w:customStyle="1" w:styleId="xl174">
    <w:name w:val="xl174"/>
    <w:basedOn w:val="a5"/>
    <w:qFormat/>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lang w:eastAsia="ru-RU"/>
    </w:rPr>
  </w:style>
  <w:style w:type="paragraph" w:customStyle="1" w:styleId="xl175">
    <w:name w:val="xl175"/>
    <w:basedOn w:val="a5"/>
    <w:pPr>
      <w:pBdr>
        <w:left w:val="single" w:sz="8" w:space="0" w:color="000000"/>
        <w:bottom w:val="single" w:sz="4" w:space="0" w:color="000000"/>
      </w:pBdr>
      <w:spacing w:before="100" w:beforeAutospacing="1" w:after="100" w:afterAutospacing="1" w:line="240" w:lineRule="auto"/>
      <w:jc w:val="center"/>
      <w:textAlignment w:val="center"/>
    </w:pPr>
    <w:rPr>
      <w:rFonts w:ascii="Arial" w:eastAsia="Times New Roman" w:hAnsi="Arial" w:cs="Arial"/>
      <w:color w:val="000000"/>
      <w:sz w:val="20"/>
      <w:szCs w:val="20"/>
      <w:lang w:eastAsia="ru-RU"/>
    </w:rPr>
  </w:style>
  <w:style w:type="paragraph" w:customStyle="1" w:styleId="xl176">
    <w:name w:val="xl176"/>
    <w:basedOn w:val="a5"/>
    <w:qFormat/>
    <w:pPr>
      <w:pBdr>
        <w:bottom w:val="single" w:sz="4"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color w:val="000000"/>
      <w:sz w:val="20"/>
      <w:szCs w:val="20"/>
      <w:lang w:eastAsia="ru-RU"/>
    </w:rPr>
  </w:style>
  <w:style w:type="paragraph" w:customStyle="1" w:styleId="xl177">
    <w:name w:val="xl177"/>
    <w:basedOn w:val="a5"/>
    <w:pPr>
      <w:pBdr>
        <w:left w:val="single" w:sz="8" w:space="0" w:color="000000"/>
        <w:right w:val="single" w:sz="8" w:space="0" w:color="000000"/>
      </w:pBdr>
      <w:spacing w:before="100" w:beforeAutospacing="1" w:after="100" w:afterAutospacing="1" w:line="240" w:lineRule="auto"/>
      <w:textAlignment w:val="center"/>
    </w:pPr>
    <w:rPr>
      <w:rFonts w:ascii="Arial" w:eastAsia="Times New Roman" w:hAnsi="Arial" w:cs="Arial"/>
      <w:color w:val="000000"/>
      <w:sz w:val="20"/>
      <w:szCs w:val="20"/>
      <w:lang w:eastAsia="ru-RU"/>
    </w:rPr>
  </w:style>
  <w:style w:type="paragraph" w:customStyle="1" w:styleId="xl178">
    <w:name w:val="xl178"/>
    <w:basedOn w:val="a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20"/>
      <w:szCs w:val="20"/>
      <w:lang w:eastAsia="ru-RU"/>
    </w:rPr>
  </w:style>
  <w:style w:type="paragraph" w:customStyle="1" w:styleId="xl179">
    <w:name w:val="xl179"/>
    <w:basedOn w:val="a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222222"/>
      <w:sz w:val="20"/>
      <w:szCs w:val="20"/>
      <w:lang w:eastAsia="ru-RU"/>
    </w:rPr>
  </w:style>
  <w:style w:type="paragraph" w:customStyle="1" w:styleId="xl180">
    <w:name w:val="xl180"/>
    <w:basedOn w:val="a5"/>
    <w:qFormat/>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0"/>
      <w:szCs w:val="20"/>
      <w:lang w:eastAsia="ru-RU"/>
    </w:rPr>
  </w:style>
  <w:style w:type="paragraph" w:customStyle="1" w:styleId="xl181">
    <w:name w:val="xl181"/>
    <w:basedOn w:val="a5"/>
    <w:pPr>
      <w:pBdr>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20"/>
      <w:szCs w:val="20"/>
      <w:lang w:eastAsia="ru-RU"/>
    </w:rPr>
  </w:style>
  <w:style w:type="paragraph" w:customStyle="1" w:styleId="xl182">
    <w:name w:val="xl182"/>
    <w:basedOn w:val="a5"/>
    <w:qFormat/>
    <w:pPr>
      <w:pBdr>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20"/>
      <w:szCs w:val="20"/>
      <w:lang w:eastAsia="ru-RU"/>
    </w:rPr>
  </w:style>
  <w:style w:type="paragraph" w:customStyle="1" w:styleId="xl183">
    <w:name w:val="xl183"/>
    <w:basedOn w:val="a5"/>
    <w:pPr>
      <w:pBdr>
        <w:bottom w:val="single" w:sz="4" w:space="0" w:color="000000"/>
        <w:right w:val="single" w:sz="8" w:space="0" w:color="000000"/>
      </w:pBdr>
      <w:spacing w:before="100" w:beforeAutospacing="1" w:after="100" w:afterAutospacing="1" w:line="240" w:lineRule="auto"/>
      <w:textAlignment w:val="center"/>
    </w:pPr>
    <w:rPr>
      <w:rFonts w:ascii="Arial" w:eastAsia="Times New Roman" w:hAnsi="Arial" w:cs="Arial"/>
      <w:color w:val="000000"/>
      <w:sz w:val="20"/>
      <w:szCs w:val="20"/>
      <w:lang w:eastAsia="ru-RU"/>
    </w:rPr>
  </w:style>
  <w:style w:type="paragraph" w:customStyle="1" w:styleId="xl184">
    <w:name w:val="xl184"/>
    <w:basedOn w:val="a5"/>
    <w:pPr>
      <w:pBdr>
        <w:top w:val="single" w:sz="8" w:space="0" w:color="auto"/>
        <w:left w:val="single" w:sz="8" w:space="0" w:color="000000"/>
        <w:right w:val="single" w:sz="8" w:space="0" w:color="000000"/>
      </w:pBdr>
      <w:spacing w:before="100" w:beforeAutospacing="1" w:after="100" w:afterAutospacing="1" w:line="240" w:lineRule="auto"/>
      <w:textAlignment w:val="center"/>
    </w:pPr>
    <w:rPr>
      <w:rFonts w:ascii="Arial" w:eastAsia="Times New Roman" w:hAnsi="Arial" w:cs="Arial"/>
      <w:color w:val="000000"/>
      <w:sz w:val="20"/>
      <w:szCs w:val="20"/>
      <w:lang w:eastAsia="ru-RU"/>
    </w:rPr>
  </w:style>
  <w:style w:type="paragraph" w:customStyle="1" w:styleId="xl185">
    <w:name w:val="xl185"/>
    <w:basedOn w:val="a5"/>
    <w:qFormat/>
    <w:pPr>
      <w:pBdr>
        <w:top w:val="single" w:sz="8" w:space="0" w:color="auto"/>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color w:val="000000"/>
      <w:sz w:val="20"/>
      <w:szCs w:val="20"/>
      <w:lang w:eastAsia="ru-RU"/>
    </w:rPr>
  </w:style>
  <w:style w:type="paragraph" w:customStyle="1" w:styleId="xl186">
    <w:name w:val="xl186"/>
    <w:basedOn w:val="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0"/>
      <w:szCs w:val="20"/>
      <w:lang w:eastAsia="ru-RU"/>
    </w:rPr>
  </w:style>
  <w:style w:type="paragraph" w:customStyle="1" w:styleId="xl187">
    <w:name w:val="xl187"/>
    <w:basedOn w:val="a5"/>
    <w:pPr>
      <w:pBdr>
        <w:left w:val="single" w:sz="8" w:space="0" w:color="auto"/>
        <w:right w:val="single" w:sz="8" w:space="0" w:color="auto"/>
      </w:pBdr>
      <w:shd w:val="clear" w:color="000000" w:fill="FFFFFF"/>
      <w:spacing w:before="100" w:beforeAutospacing="1" w:after="100" w:afterAutospacing="1" w:line="240" w:lineRule="auto"/>
      <w:jc w:val="center"/>
      <w:textAlignment w:val="top"/>
    </w:pPr>
    <w:rPr>
      <w:rFonts w:ascii="Arial" w:eastAsia="Times New Roman" w:hAnsi="Arial" w:cs="Arial"/>
      <w:color w:val="000000"/>
      <w:sz w:val="20"/>
      <w:szCs w:val="20"/>
      <w:lang w:eastAsia="ru-RU"/>
    </w:rPr>
  </w:style>
  <w:style w:type="paragraph" w:customStyle="1" w:styleId="xl188">
    <w:name w:val="xl188"/>
    <w:basedOn w:val="a5"/>
    <w:pPr>
      <w:pBdr>
        <w:left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color w:val="000000"/>
      <w:sz w:val="20"/>
      <w:szCs w:val="20"/>
      <w:lang w:eastAsia="ru-RU"/>
    </w:rPr>
  </w:style>
  <w:style w:type="paragraph" w:customStyle="1" w:styleId="xl189">
    <w:name w:val="xl189"/>
    <w:basedOn w:val="a5"/>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color w:val="000000"/>
      <w:sz w:val="20"/>
      <w:szCs w:val="20"/>
      <w:lang w:eastAsia="ru-RU"/>
    </w:rPr>
  </w:style>
  <w:style w:type="paragraph" w:customStyle="1" w:styleId="xl190">
    <w:name w:val="xl190"/>
    <w:basedOn w:val="a5"/>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top"/>
    </w:pPr>
    <w:rPr>
      <w:rFonts w:ascii="Arial" w:eastAsia="Times New Roman" w:hAnsi="Arial" w:cs="Arial"/>
      <w:color w:val="000000"/>
      <w:sz w:val="20"/>
      <w:szCs w:val="20"/>
      <w:lang w:eastAsia="ru-RU"/>
    </w:rPr>
  </w:style>
  <w:style w:type="paragraph" w:customStyle="1" w:styleId="xl191">
    <w:name w:val="xl191"/>
    <w:basedOn w:val="a5"/>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top"/>
    </w:pPr>
    <w:rPr>
      <w:rFonts w:ascii="Arial" w:eastAsia="Times New Roman" w:hAnsi="Arial" w:cs="Arial"/>
      <w:color w:val="000000"/>
      <w:sz w:val="20"/>
      <w:szCs w:val="20"/>
      <w:lang w:eastAsia="ru-RU"/>
    </w:rPr>
  </w:style>
  <w:style w:type="paragraph" w:customStyle="1" w:styleId="xl192">
    <w:name w:val="xl192"/>
    <w:basedOn w:val="a5"/>
    <w:pPr>
      <w:pBdr>
        <w:left w:val="single" w:sz="8" w:space="0" w:color="auto"/>
        <w:right w:val="single" w:sz="8" w:space="0" w:color="auto"/>
      </w:pBdr>
      <w:shd w:val="clear" w:color="000000" w:fill="FFFFFF"/>
      <w:spacing w:before="100" w:beforeAutospacing="1" w:after="100" w:afterAutospacing="1" w:line="240" w:lineRule="auto"/>
      <w:jc w:val="center"/>
      <w:textAlignment w:val="top"/>
    </w:pPr>
    <w:rPr>
      <w:rFonts w:ascii="Arial" w:eastAsia="Times New Roman" w:hAnsi="Arial" w:cs="Arial"/>
      <w:color w:val="000000"/>
      <w:sz w:val="20"/>
      <w:szCs w:val="20"/>
      <w:lang w:eastAsia="ru-RU"/>
    </w:rPr>
  </w:style>
  <w:style w:type="paragraph" w:customStyle="1" w:styleId="xl193">
    <w:name w:val="xl193"/>
    <w:basedOn w:val="a5"/>
    <w:qFormat/>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top"/>
    </w:pPr>
    <w:rPr>
      <w:rFonts w:ascii="Arial" w:eastAsia="Times New Roman" w:hAnsi="Arial" w:cs="Arial"/>
      <w:color w:val="000000"/>
      <w:sz w:val="20"/>
      <w:szCs w:val="20"/>
      <w:lang w:eastAsia="ru-RU"/>
    </w:rPr>
  </w:style>
  <w:style w:type="paragraph" w:customStyle="1" w:styleId="xl194">
    <w:name w:val="xl194"/>
    <w:basedOn w:val="a5"/>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top"/>
    </w:pPr>
    <w:rPr>
      <w:rFonts w:ascii="Arial" w:eastAsia="Times New Roman" w:hAnsi="Arial" w:cs="Arial"/>
      <w:color w:val="000000"/>
      <w:sz w:val="20"/>
      <w:szCs w:val="20"/>
      <w:lang w:eastAsia="ru-RU"/>
    </w:rPr>
  </w:style>
  <w:style w:type="paragraph" w:customStyle="1" w:styleId="xl195">
    <w:name w:val="xl195"/>
    <w:basedOn w:val="a5"/>
    <w:pPr>
      <w:pBdr>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top"/>
    </w:pPr>
    <w:rPr>
      <w:rFonts w:ascii="Arial" w:eastAsia="Times New Roman" w:hAnsi="Arial" w:cs="Arial"/>
      <w:color w:val="000000"/>
      <w:sz w:val="20"/>
      <w:szCs w:val="20"/>
      <w:lang w:eastAsia="ru-RU"/>
    </w:rPr>
  </w:style>
  <w:style w:type="paragraph" w:customStyle="1" w:styleId="xl196">
    <w:name w:val="xl196"/>
    <w:basedOn w:val="a5"/>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top"/>
    </w:pPr>
    <w:rPr>
      <w:rFonts w:ascii="Arial" w:eastAsia="Times New Roman" w:hAnsi="Arial" w:cs="Arial"/>
      <w:color w:val="000000"/>
      <w:sz w:val="20"/>
      <w:szCs w:val="20"/>
      <w:lang w:eastAsia="ru-RU"/>
    </w:rPr>
  </w:style>
  <w:style w:type="paragraph" w:customStyle="1" w:styleId="xl197">
    <w:name w:val="xl197"/>
    <w:basedOn w:val="a5"/>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top"/>
    </w:pPr>
    <w:rPr>
      <w:rFonts w:ascii="Arial" w:eastAsia="Times New Roman" w:hAnsi="Arial" w:cs="Arial"/>
      <w:color w:val="000000"/>
      <w:sz w:val="20"/>
      <w:szCs w:val="20"/>
      <w:lang w:eastAsia="ru-RU"/>
    </w:rPr>
  </w:style>
  <w:style w:type="paragraph" w:customStyle="1" w:styleId="xl198">
    <w:name w:val="xl198"/>
    <w:basedOn w:val="a5"/>
    <w:pPr>
      <w:pBdr>
        <w:top w:val="single" w:sz="4"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0"/>
      <w:szCs w:val="20"/>
      <w:lang w:eastAsia="ru-RU"/>
    </w:rPr>
  </w:style>
  <w:style w:type="paragraph" w:customStyle="1" w:styleId="xl199">
    <w:name w:val="xl199"/>
    <w:basedOn w:val="a5"/>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0"/>
      <w:szCs w:val="20"/>
      <w:lang w:eastAsia="ru-RU"/>
    </w:rPr>
  </w:style>
  <w:style w:type="paragraph" w:customStyle="1" w:styleId="xl200">
    <w:name w:val="xl200"/>
    <w:basedOn w:val="a5"/>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Arial" w:eastAsia="Times New Roman" w:hAnsi="Arial" w:cs="Arial"/>
      <w:color w:val="000000"/>
      <w:sz w:val="20"/>
      <w:szCs w:val="20"/>
      <w:lang w:eastAsia="ru-RU"/>
    </w:rPr>
  </w:style>
  <w:style w:type="paragraph" w:customStyle="1" w:styleId="xl201">
    <w:name w:val="xl201"/>
    <w:basedOn w:val="a5"/>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top"/>
    </w:pPr>
    <w:rPr>
      <w:rFonts w:ascii="Arial" w:eastAsia="Times New Roman" w:hAnsi="Arial" w:cs="Arial"/>
      <w:color w:val="000000"/>
      <w:sz w:val="20"/>
      <w:szCs w:val="20"/>
      <w:lang w:eastAsia="ru-RU"/>
    </w:rPr>
  </w:style>
  <w:style w:type="paragraph" w:customStyle="1" w:styleId="xl202">
    <w:name w:val="xl202"/>
    <w:basedOn w:val="a5"/>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Arial" w:eastAsia="Times New Roman" w:hAnsi="Arial" w:cs="Arial"/>
      <w:sz w:val="20"/>
      <w:szCs w:val="20"/>
      <w:lang w:eastAsia="ru-RU"/>
    </w:rPr>
  </w:style>
  <w:style w:type="paragraph" w:customStyle="1" w:styleId="xl203">
    <w:name w:val="xl203"/>
    <w:basedOn w:val="a5"/>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sz w:val="20"/>
      <w:szCs w:val="20"/>
      <w:lang w:eastAsia="ru-RU"/>
    </w:rPr>
  </w:style>
  <w:style w:type="paragraph" w:customStyle="1" w:styleId="xl204">
    <w:name w:val="xl204"/>
    <w:basedOn w:val="a5"/>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20"/>
      <w:szCs w:val="20"/>
      <w:lang w:eastAsia="ru-RU"/>
    </w:rPr>
  </w:style>
  <w:style w:type="paragraph" w:customStyle="1" w:styleId="xl205">
    <w:name w:val="xl205"/>
    <w:basedOn w:val="a5"/>
    <w:qFormat/>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20"/>
      <w:szCs w:val="20"/>
      <w:lang w:eastAsia="ru-RU"/>
    </w:rPr>
  </w:style>
  <w:style w:type="paragraph" w:customStyle="1" w:styleId="xl206">
    <w:name w:val="xl206"/>
    <w:basedOn w:val="a5"/>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0"/>
      <w:szCs w:val="20"/>
      <w:lang w:eastAsia="ru-RU"/>
    </w:rPr>
  </w:style>
  <w:style w:type="paragraph" w:customStyle="1" w:styleId="xl207">
    <w:name w:val="xl207"/>
    <w:basedOn w:val="a5"/>
    <w:pPr>
      <w:pBdr>
        <w:top w:val="single" w:sz="4" w:space="0" w:color="auto"/>
        <w:left w:val="single" w:sz="8" w:space="0" w:color="auto"/>
        <w:bottom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ru-RU"/>
    </w:rPr>
  </w:style>
  <w:style w:type="paragraph" w:customStyle="1" w:styleId="xl208">
    <w:name w:val="xl208"/>
    <w:basedOn w:val="a5"/>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top"/>
    </w:pPr>
    <w:rPr>
      <w:rFonts w:ascii="Arial" w:eastAsia="Times New Roman" w:hAnsi="Arial" w:cs="Arial"/>
      <w:color w:val="000000"/>
      <w:sz w:val="20"/>
      <w:szCs w:val="20"/>
      <w:lang w:eastAsia="ru-RU"/>
    </w:rPr>
  </w:style>
  <w:style w:type="paragraph" w:customStyle="1" w:styleId="xl209">
    <w:name w:val="xl209"/>
    <w:basedOn w:val="a5"/>
    <w:pPr>
      <w:pBdr>
        <w:left w:val="single" w:sz="8" w:space="0" w:color="auto"/>
        <w:right w:val="single" w:sz="8" w:space="0" w:color="auto"/>
      </w:pBdr>
      <w:shd w:val="clear" w:color="000000" w:fill="FFFFFF"/>
      <w:spacing w:before="100" w:beforeAutospacing="1" w:after="100" w:afterAutospacing="1" w:line="240" w:lineRule="auto"/>
      <w:jc w:val="center"/>
      <w:textAlignment w:val="top"/>
    </w:pPr>
    <w:rPr>
      <w:rFonts w:ascii="Arial" w:eastAsia="Times New Roman" w:hAnsi="Arial" w:cs="Arial"/>
      <w:color w:val="000000"/>
      <w:sz w:val="20"/>
      <w:szCs w:val="20"/>
      <w:lang w:eastAsia="ru-RU"/>
    </w:rPr>
  </w:style>
  <w:style w:type="paragraph" w:customStyle="1" w:styleId="xl210">
    <w:name w:val="xl210"/>
    <w:basedOn w:val="a5"/>
    <w:pPr>
      <w:pBdr>
        <w:top w:val="single" w:sz="8" w:space="0" w:color="auto"/>
        <w:left w:val="single" w:sz="8" w:space="0" w:color="auto"/>
        <w:right w:val="single" w:sz="8" w:space="0" w:color="000000"/>
      </w:pBdr>
      <w:spacing w:before="100" w:beforeAutospacing="1" w:after="100" w:afterAutospacing="1" w:line="240" w:lineRule="auto"/>
      <w:jc w:val="center"/>
      <w:textAlignment w:val="top"/>
    </w:pPr>
    <w:rPr>
      <w:rFonts w:ascii="Arial" w:eastAsia="Times New Roman" w:hAnsi="Arial" w:cs="Arial"/>
      <w:color w:val="000000"/>
      <w:sz w:val="20"/>
      <w:szCs w:val="20"/>
      <w:lang w:eastAsia="ru-RU"/>
    </w:rPr>
  </w:style>
  <w:style w:type="paragraph" w:customStyle="1" w:styleId="xl211">
    <w:name w:val="xl211"/>
    <w:basedOn w:val="a5"/>
    <w:pPr>
      <w:pBdr>
        <w:left w:val="single" w:sz="8" w:space="0" w:color="auto"/>
        <w:right w:val="single" w:sz="8" w:space="0" w:color="000000"/>
      </w:pBdr>
      <w:spacing w:before="100" w:beforeAutospacing="1" w:after="100" w:afterAutospacing="1" w:line="240" w:lineRule="auto"/>
      <w:jc w:val="center"/>
      <w:textAlignment w:val="top"/>
    </w:pPr>
    <w:rPr>
      <w:rFonts w:ascii="Arial" w:eastAsia="Times New Roman" w:hAnsi="Arial" w:cs="Arial"/>
      <w:color w:val="000000"/>
      <w:sz w:val="20"/>
      <w:szCs w:val="20"/>
      <w:lang w:eastAsia="ru-RU"/>
    </w:rPr>
  </w:style>
  <w:style w:type="paragraph" w:customStyle="1" w:styleId="xl212">
    <w:name w:val="xl212"/>
    <w:basedOn w:val="a5"/>
    <w:pPr>
      <w:pBdr>
        <w:top w:val="single" w:sz="8" w:space="0" w:color="auto"/>
        <w:right w:val="single" w:sz="8" w:space="0" w:color="000000"/>
      </w:pBdr>
      <w:spacing w:before="100" w:beforeAutospacing="1" w:after="100" w:afterAutospacing="1" w:line="240" w:lineRule="auto"/>
      <w:jc w:val="center"/>
      <w:textAlignment w:val="top"/>
    </w:pPr>
    <w:rPr>
      <w:rFonts w:ascii="Arial" w:eastAsia="Times New Roman" w:hAnsi="Arial" w:cs="Arial"/>
      <w:color w:val="000000"/>
      <w:sz w:val="20"/>
      <w:szCs w:val="20"/>
      <w:lang w:eastAsia="ru-RU"/>
    </w:rPr>
  </w:style>
  <w:style w:type="paragraph" w:customStyle="1" w:styleId="xl213">
    <w:name w:val="xl213"/>
    <w:basedOn w:val="a5"/>
    <w:pPr>
      <w:pBdr>
        <w:right w:val="single" w:sz="8" w:space="0" w:color="000000"/>
      </w:pBdr>
      <w:spacing w:before="100" w:beforeAutospacing="1" w:after="100" w:afterAutospacing="1" w:line="240" w:lineRule="auto"/>
      <w:jc w:val="center"/>
      <w:textAlignment w:val="top"/>
    </w:pPr>
    <w:rPr>
      <w:rFonts w:ascii="Arial" w:eastAsia="Times New Roman" w:hAnsi="Arial" w:cs="Arial"/>
      <w:color w:val="000000"/>
      <w:sz w:val="20"/>
      <w:szCs w:val="20"/>
      <w:lang w:eastAsia="ru-RU"/>
    </w:rPr>
  </w:style>
  <w:style w:type="paragraph" w:customStyle="1" w:styleId="xl214">
    <w:name w:val="xl214"/>
    <w:basedOn w:val="a5"/>
    <w:pPr>
      <w:pBdr>
        <w:left w:val="single" w:sz="8" w:space="0" w:color="auto"/>
        <w:right w:val="single" w:sz="8"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olor w:val="000000"/>
      <w:sz w:val="24"/>
      <w:szCs w:val="24"/>
      <w:lang w:eastAsia="ru-RU"/>
    </w:rPr>
  </w:style>
  <w:style w:type="paragraph" w:customStyle="1" w:styleId="xl215">
    <w:name w:val="xl215"/>
    <w:basedOn w:val="a5"/>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olor w:val="000000"/>
      <w:sz w:val="24"/>
      <w:szCs w:val="24"/>
      <w:lang w:eastAsia="ru-RU"/>
    </w:rPr>
  </w:style>
  <w:style w:type="paragraph" w:customStyle="1" w:styleId="xl216">
    <w:name w:val="xl216"/>
    <w:basedOn w:val="a5"/>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ru-RU"/>
    </w:rPr>
  </w:style>
  <w:style w:type="paragraph" w:customStyle="1" w:styleId="xl217">
    <w:name w:val="xl217"/>
    <w:basedOn w:val="a5"/>
    <w:qFormat/>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ru-RU"/>
    </w:rPr>
  </w:style>
  <w:style w:type="paragraph" w:customStyle="1" w:styleId="xl218">
    <w:name w:val="xl218"/>
    <w:basedOn w:val="a5"/>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0"/>
      <w:szCs w:val="20"/>
      <w:lang w:eastAsia="ru-RU"/>
    </w:rPr>
  </w:style>
  <w:style w:type="paragraph" w:customStyle="1" w:styleId="xl219">
    <w:name w:val="xl219"/>
    <w:basedOn w:val="a5"/>
    <w:qFormat/>
    <w:pPr>
      <w:pBdr>
        <w:left w:val="single" w:sz="8" w:space="0" w:color="auto"/>
        <w:bottom w:val="single" w:sz="8" w:space="0" w:color="auto"/>
        <w:right w:val="single" w:sz="8" w:space="0" w:color="000000"/>
      </w:pBdr>
      <w:spacing w:before="100" w:beforeAutospacing="1" w:after="100" w:afterAutospacing="1" w:line="240" w:lineRule="auto"/>
      <w:jc w:val="center"/>
      <w:textAlignment w:val="top"/>
    </w:pPr>
    <w:rPr>
      <w:rFonts w:ascii="Arial" w:eastAsia="Times New Roman" w:hAnsi="Arial" w:cs="Arial"/>
      <w:color w:val="000000"/>
      <w:sz w:val="20"/>
      <w:szCs w:val="20"/>
      <w:lang w:eastAsia="ru-RU"/>
    </w:rPr>
  </w:style>
  <w:style w:type="paragraph" w:customStyle="1" w:styleId="xl220">
    <w:name w:val="xl220"/>
    <w:basedOn w:val="a5"/>
    <w:pPr>
      <w:pBdr>
        <w:bottom w:val="single" w:sz="8" w:space="0" w:color="auto"/>
        <w:right w:val="single" w:sz="8" w:space="0" w:color="000000"/>
      </w:pBdr>
      <w:spacing w:before="100" w:beforeAutospacing="1" w:after="100" w:afterAutospacing="1" w:line="240" w:lineRule="auto"/>
      <w:jc w:val="center"/>
      <w:textAlignment w:val="top"/>
    </w:pPr>
    <w:rPr>
      <w:rFonts w:ascii="Arial" w:eastAsia="Times New Roman" w:hAnsi="Arial" w:cs="Arial"/>
      <w:color w:val="000000"/>
      <w:sz w:val="20"/>
      <w:szCs w:val="20"/>
      <w:lang w:eastAsia="ru-RU"/>
    </w:rPr>
  </w:style>
  <w:style w:type="paragraph" w:customStyle="1" w:styleId="xl221">
    <w:name w:val="xl221"/>
    <w:basedOn w:val="a5"/>
    <w:pPr>
      <w:pBdr>
        <w:top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color w:val="000000"/>
      <w:sz w:val="20"/>
      <w:szCs w:val="20"/>
      <w:lang w:eastAsia="ru-RU"/>
    </w:rPr>
  </w:style>
  <w:style w:type="paragraph" w:customStyle="1" w:styleId="xl222">
    <w:name w:val="xl222"/>
    <w:basedOn w:val="a5"/>
    <w:pPr>
      <w:pBdr>
        <w:right w:val="single" w:sz="8" w:space="0" w:color="auto"/>
      </w:pBdr>
      <w:spacing w:before="100" w:beforeAutospacing="1" w:after="100" w:afterAutospacing="1" w:line="240" w:lineRule="auto"/>
      <w:jc w:val="center"/>
      <w:textAlignment w:val="top"/>
    </w:pPr>
    <w:rPr>
      <w:rFonts w:ascii="Arial" w:eastAsia="Times New Roman" w:hAnsi="Arial" w:cs="Arial"/>
      <w:color w:val="000000"/>
      <w:sz w:val="20"/>
      <w:szCs w:val="20"/>
      <w:lang w:eastAsia="ru-RU"/>
    </w:rPr>
  </w:style>
  <w:style w:type="paragraph" w:customStyle="1" w:styleId="xl223">
    <w:name w:val="xl223"/>
    <w:basedOn w:val="a5"/>
    <w:qFormat/>
    <w:pPr>
      <w:pBdr>
        <w:bottom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color w:val="000000"/>
      <w:sz w:val="20"/>
      <w:szCs w:val="20"/>
      <w:lang w:eastAsia="ru-RU"/>
    </w:rPr>
  </w:style>
  <w:style w:type="paragraph" w:customStyle="1" w:styleId="xl224">
    <w:name w:val="xl224"/>
    <w:basedOn w:val="a5"/>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top"/>
    </w:pPr>
    <w:rPr>
      <w:rFonts w:ascii="Arial" w:eastAsia="Times New Roman" w:hAnsi="Arial" w:cs="Arial"/>
      <w:color w:val="000000"/>
      <w:sz w:val="20"/>
      <w:szCs w:val="20"/>
      <w:lang w:eastAsia="ru-RU"/>
    </w:rPr>
  </w:style>
  <w:style w:type="paragraph" w:customStyle="1" w:styleId="xl225">
    <w:name w:val="xl225"/>
    <w:basedOn w:val="a5"/>
    <w:qFormat/>
    <w:pPr>
      <w:pBdr>
        <w:left w:val="single" w:sz="8" w:space="0" w:color="auto"/>
        <w:right w:val="single" w:sz="8"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olor w:val="000000"/>
      <w:sz w:val="24"/>
      <w:szCs w:val="24"/>
      <w:lang w:eastAsia="ru-RU"/>
    </w:rPr>
  </w:style>
  <w:style w:type="paragraph" w:customStyle="1" w:styleId="xl226">
    <w:name w:val="xl226"/>
    <w:basedOn w:val="a5"/>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olor w:val="000000"/>
      <w:sz w:val="24"/>
      <w:szCs w:val="24"/>
      <w:lang w:eastAsia="ru-RU"/>
    </w:rPr>
  </w:style>
  <w:style w:type="paragraph" w:customStyle="1" w:styleId="xl227">
    <w:name w:val="xl227"/>
    <w:basedOn w:val="a5"/>
    <w:pPr>
      <w:pBdr>
        <w:top w:val="single" w:sz="4"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228">
    <w:name w:val="xl228"/>
    <w:basedOn w:val="a5"/>
    <w:pPr>
      <w:pBdr>
        <w:top w:val="single" w:sz="8" w:space="0" w:color="auto"/>
        <w:left w:val="single" w:sz="8" w:space="0" w:color="auto"/>
      </w:pBdr>
      <w:shd w:val="clear" w:color="000000" w:fill="FFFFFF"/>
      <w:spacing w:before="100" w:beforeAutospacing="1" w:after="100" w:afterAutospacing="1" w:line="240" w:lineRule="auto"/>
      <w:jc w:val="center"/>
      <w:textAlignment w:val="top"/>
    </w:pPr>
    <w:rPr>
      <w:rFonts w:ascii="Arial" w:eastAsia="Times New Roman" w:hAnsi="Arial" w:cs="Arial"/>
      <w:color w:val="000000"/>
      <w:sz w:val="20"/>
      <w:szCs w:val="20"/>
      <w:lang w:eastAsia="ru-RU"/>
    </w:rPr>
  </w:style>
  <w:style w:type="paragraph" w:customStyle="1" w:styleId="xl229">
    <w:name w:val="xl229"/>
    <w:basedOn w:val="a5"/>
    <w:qFormat/>
    <w:pPr>
      <w:pBdr>
        <w:left w:val="single" w:sz="8" w:space="0" w:color="auto"/>
      </w:pBdr>
      <w:shd w:val="clear" w:color="000000" w:fill="FFFFFF"/>
      <w:spacing w:before="100" w:beforeAutospacing="1" w:after="100" w:afterAutospacing="1" w:line="240" w:lineRule="auto"/>
      <w:jc w:val="center"/>
      <w:textAlignment w:val="top"/>
    </w:pPr>
    <w:rPr>
      <w:rFonts w:ascii="Arial" w:eastAsia="Times New Roman" w:hAnsi="Arial" w:cs="Arial"/>
      <w:color w:val="000000"/>
      <w:sz w:val="20"/>
      <w:szCs w:val="20"/>
      <w:lang w:eastAsia="ru-RU"/>
    </w:rPr>
  </w:style>
  <w:style w:type="paragraph" w:customStyle="1" w:styleId="xl230">
    <w:name w:val="xl230"/>
    <w:basedOn w:val="a5"/>
    <w:qFormat/>
    <w:pPr>
      <w:pBdr>
        <w:bottom w:val="single" w:sz="4" w:space="0" w:color="000000"/>
        <w:right w:val="single" w:sz="8"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20"/>
      <w:szCs w:val="20"/>
      <w:lang w:eastAsia="ru-RU"/>
    </w:rPr>
  </w:style>
  <w:style w:type="paragraph" w:customStyle="1" w:styleId="xl231">
    <w:name w:val="xl231"/>
    <w:basedOn w:val="a5"/>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0"/>
      <w:szCs w:val="20"/>
      <w:lang w:eastAsia="ru-RU"/>
    </w:rPr>
  </w:style>
  <w:style w:type="paragraph" w:customStyle="1" w:styleId="xl232">
    <w:name w:val="xl232"/>
    <w:basedOn w:val="a5"/>
    <w:qFormat/>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0"/>
      <w:szCs w:val="20"/>
      <w:lang w:eastAsia="ru-RU"/>
    </w:rPr>
  </w:style>
  <w:style w:type="paragraph" w:customStyle="1" w:styleId="xl233">
    <w:name w:val="xl233"/>
    <w:basedOn w:val="a5"/>
    <w:qFormat/>
    <w:pPr>
      <w:pBdr>
        <w:bottom w:val="single" w:sz="4" w:space="0" w:color="000000"/>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0"/>
      <w:szCs w:val="20"/>
      <w:lang w:eastAsia="ru-RU"/>
    </w:rPr>
  </w:style>
  <w:style w:type="paragraph" w:customStyle="1" w:styleId="xl234">
    <w:name w:val="xl234"/>
    <w:basedOn w:val="a5"/>
    <w:pPr>
      <w:pBdr>
        <w:top w:val="single" w:sz="8" w:space="0" w:color="auto"/>
        <w:right w:val="single" w:sz="8"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20"/>
      <w:szCs w:val="20"/>
      <w:lang w:eastAsia="ru-RU"/>
    </w:rPr>
  </w:style>
  <w:style w:type="paragraph" w:customStyle="1" w:styleId="xl235">
    <w:name w:val="xl235"/>
    <w:basedOn w:val="a5"/>
    <w:qFormat/>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20"/>
      <w:szCs w:val="20"/>
      <w:lang w:eastAsia="ru-RU"/>
    </w:rPr>
  </w:style>
  <w:style w:type="character" w:customStyle="1" w:styleId="ListParagraphChar">
    <w:name w:val="List Paragraph Char"/>
    <w:link w:val="110"/>
    <w:locked/>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10800200.1" TargetMode="External"/><Relationship Id="rId18" Type="http://schemas.openxmlformats.org/officeDocument/2006/relationships/hyperlink" Target="consultantplus://offline/ref=C3EB4462FE9B9CD42618FDD395639C808F70A7C56BCE0C8CA63F7613B7A37E32CD3A8C7D544245BA7EE8415AA1847217F2AAF3ECF797D9F0V8n2M" TargetMode="External"/><Relationship Id="rId26" Type="http://schemas.openxmlformats.org/officeDocument/2006/relationships/hyperlink" Target="file:///C:\Users\Admin41\Downloads\&#1087;.%2023%20&#1056;&#1040;&#1047;&#1044;&#1045;&#1051;&#1040;%20I.%20%20&#1048;&#1053;&#1060;&#1054;&#1056;&#1052;&#1040;&#1062;&#1048;&#1054;&#1053;&#1053;&#1054;&#1049;%20&#1050;&#1040;&#1056;&#1058;&#1067;" TargetMode="External"/><Relationship Id="rId3" Type="http://schemas.openxmlformats.org/officeDocument/2006/relationships/numbering" Target="numbering.xml"/><Relationship Id="rId21" Type="http://schemas.openxmlformats.org/officeDocument/2006/relationships/hyperlink" Target="consultantplus://offline/ref=C3EB4462FE9B9CD42618FDD395639C808F70A7C56BCE0C8CA63F7613B7A37E32CD3A8C7D544247BA7EE8415AA1847217F2AAF3ECF797D9F0V8n2M" TargetMode="External"/><Relationship Id="rId7" Type="http://schemas.openxmlformats.org/officeDocument/2006/relationships/footnotes" Target="footnotes.xml"/><Relationship Id="rId12" Type="http://schemas.openxmlformats.org/officeDocument/2006/relationships/hyperlink" Target="file:///C:\Users\&#1072;&#1076;&#1084;&#1080;&#1085;\Downloads\&#1087;.%2023" TargetMode="External"/><Relationship Id="rId17" Type="http://schemas.openxmlformats.org/officeDocument/2006/relationships/hyperlink" Target="consultantplus://offline/ref=C3EB4462FE9B9CD42618FDD395639C808F70A7C56BCE0C8CA63F7613B7A37E32CD3A8C7D544246BC7FE8415AA1847217F2AAF3ECF797D9F0V8n2M"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consultantplus://offline/ref=C3EB4462FE9B9CD42618FDD395639C808F70A7C56BCE0C8CA63F7613B7A37E32CD3A8C7D544246B971E8415AA1847217F2AAF3ECF797D9F0V8n2M" TargetMode="External"/><Relationship Id="rId20" Type="http://schemas.openxmlformats.org/officeDocument/2006/relationships/hyperlink" Target="consultantplus://offline/ref=C3EB4462FE9B9CD42618FDD395639C808F70A7C56BCE0C8CA63F7613B7A37E32CD3A8C7D544247BA76E8415AA1847217F2AAF3ECF797D9F0V8n2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1072;&#1076;&#1084;&#1080;&#1085;\Downloads\&#1087;.%2016"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consultantplus://offline/ref=C3EB4462FE9B9CD42618FDD395639C808F70A7C56BCE0C8CA63F7613B7A37E32CD3A8C7D544247BB73E8415AA1847217F2AAF3ECF797D9F0V8n2M" TargetMode="External"/><Relationship Id="rId23" Type="http://schemas.openxmlformats.org/officeDocument/2006/relationships/hyperlink" Target="mailto:direktor4@school4-megion.ru" TargetMode="External"/><Relationship Id="rId28" Type="http://schemas.openxmlformats.org/officeDocument/2006/relationships/theme" Target="theme/theme1.xml"/><Relationship Id="rId10" Type="http://schemas.openxmlformats.org/officeDocument/2006/relationships/hyperlink" Target="consultantplus://offline/ref=0B4E75998F62DE598EA72B853F315FAE67832313FBD9609EF1C1C73CDD03FE2D838D6D772F063E113D98C8FA7B9C928D57CAC1E074B0D8364AT8F" TargetMode="External"/><Relationship Id="rId19" Type="http://schemas.openxmlformats.org/officeDocument/2006/relationships/hyperlink" Target="consultantplus://offline/ref=C3EB4462FE9B9CD42618FDD395639C808F70A7C56BCE0C8CA63F7613B7A37E32CD3A8C7D544247BF7EE8415AA1847217F2AAF3ECF797D9F0V8n2M" TargetMode="Externa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hyperlink" Target="mailto:direktor4@school4-megion.ru" TargetMode="External"/><Relationship Id="rId22" Type="http://schemas.openxmlformats.org/officeDocument/2006/relationships/hyperlink" Target="consultantplus://offline/ref=C3EB4462FE9B9CD42618FDD395639C808F70A2CC6ACE0C8CA63F7613B7A37E32CD3A8C7E504442B523B2515EE8D07608FBBDEDE7E997VDnBM"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FA648FF-5CE2-4720-8AC3-B4CD3E8B2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41</Pages>
  <Words>16515</Words>
  <Characters>94136</Characters>
  <Application>Microsoft Office Word</Application>
  <DocSecurity>0</DocSecurity>
  <Lines>784</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Сизых</dc:creator>
  <cp:lastModifiedBy>BuhVera</cp:lastModifiedBy>
  <cp:revision>6</cp:revision>
  <cp:lastPrinted>2021-11-22T07:19:00Z</cp:lastPrinted>
  <dcterms:created xsi:type="dcterms:W3CDTF">2022-11-14T06:37:00Z</dcterms:created>
  <dcterms:modified xsi:type="dcterms:W3CDTF">2022-12-01T06:19:00Z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1049-11.2.0.11380</vt:lpwstr>
  </property>
  <property fmtid="{D5CDD505-2E9C-101B-9397-08002B2CF9AE}" pid="3" name="ICV">
    <vt:lpwstr>5D7F9DDCAA2E44A0A81933B10E949B33</vt:lpwstr>
  </property>
</Properties>
</file>