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9A" w:rsidRDefault="0004119A">
      <w:pPr>
        <w:tabs>
          <w:tab w:val="left" w:pos="709"/>
        </w:tabs>
        <w:spacing w:after="0"/>
        <w:jc w:val="center"/>
        <w:rPr>
          <w:rFonts w:ascii="Times New Roman" w:eastAsia="Times New Roman" w:hAnsi="Times New Roman" w:cs="Times New Roman"/>
          <w:b/>
          <w:sz w:val="28"/>
          <w:szCs w:val="28"/>
          <w:lang w:eastAsia="ru-RU"/>
        </w:rPr>
      </w:pPr>
    </w:p>
    <w:p w:rsidR="0004119A" w:rsidRDefault="0043485E">
      <w:pPr>
        <w:spacing w:after="0" w:line="0" w:lineRule="atLeast"/>
        <w:jc w:val="right"/>
        <w:rPr>
          <w:rFonts w:ascii="Times New Roman" w:hAnsi="Times New Roman"/>
          <w:sz w:val="24"/>
          <w:szCs w:val="24"/>
        </w:rPr>
      </w:pPr>
      <w:bookmarkStart w:id="0" w:name="_Hlk64713410"/>
      <w:r>
        <w:rPr>
          <w:rFonts w:ascii="Times New Roman" w:hAnsi="Times New Roman"/>
          <w:sz w:val="24"/>
          <w:szCs w:val="24"/>
        </w:rPr>
        <w:t>Утверждаю:</w:t>
      </w:r>
    </w:p>
    <w:p w:rsidR="0004119A" w:rsidRDefault="0043485E">
      <w:pPr>
        <w:spacing w:after="0" w:line="0" w:lineRule="atLeast"/>
        <w:jc w:val="right"/>
        <w:rPr>
          <w:rFonts w:ascii="Times New Roman" w:hAnsi="Times New Roman"/>
          <w:sz w:val="24"/>
          <w:szCs w:val="24"/>
        </w:rPr>
      </w:pPr>
      <w:r>
        <w:rPr>
          <w:rFonts w:ascii="Times New Roman" w:hAnsi="Times New Roman"/>
          <w:sz w:val="24"/>
          <w:szCs w:val="24"/>
        </w:rPr>
        <w:t>Директор МБУ «Ритуальные услуги г.Липецка»</w:t>
      </w:r>
    </w:p>
    <w:p w:rsidR="0004119A" w:rsidRDefault="0004119A">
      <w:pPr>
        <w:spacing w:after="0" w:line="0" w:lineRule="atLeast"/>
        <w:jc w:val="right"/>
        <w:rPr>
          <w:rFonts w:ascii="Times New Roman" w:hAnsi="Times New Roman"/>
          <w:sz w:val="24"/>
          <w:szCs w:val="24"/>
        </w:rPr>
      </w:pPr>
    </w:p>
    <w:p w:rsidR="0004119A" w:rsidRDefault="0043485E">
      <w:pPr>
        <w:spacing w:after="0" w:line="0" w:lineRule="atLeast"/>
        <w:jc w:val="right"/>
        <w:rPr>
          <w:rFonts w:ascii="Times New Roman" w:hAnsi="Times New Roman"/>
          <w:sz w:val="24"/>
          <w:szCs w:val="24"/>
        </w:rPr>
      </w:pPr>
      <w:r>
        <w:rPr>
          <w:rFonts w:ascii="Times New Roman" w:hAnsi="Times New Roman"/>
          <w:sz w:val="24"/>
          <w:szCs w:val="24"/>
        </w:rPr>
        <w:t>________________Е.С. Лепекин</w:t>
      </w:r>
    </w:p>
    <w:p w:rsidR="0004119A" w:rsidRDefault="0043485E">
      <w:pPr>
        <w:spacing w:after="0" w:line="0" w:lineRule="atLeast"/>
        <w:jc w:val="right"/>
        <w:rPr>
          <w:rFonts w:ascii="Times New Roman" w:hAnsi="Times New Roman"/>
          <w:sz w:val="24"/>
          <w:szCs w:val="24"/>
        </w:rPr>
      </w:pPr>
      <w:r>
        <w:rPr>
          <w:rFonts w:ascii="Times New Roman" w:hAnsi="Times New Roman"/>
          <w:sz w:val="24"/>
          <w:szCs w:val="24"/>
        </w:rPr>
        <w:t>«12» мая 2023 г.</w:t>
      </w:r>
    </w:p>
    <w:p w:rsidR="0004119A" w:rsidRDefault="0004119A">
      <w:pPr>
        <w:spacing w:after="0" w:line="0" w:lineRule="atLeast"/>
        <w:jc w:val="right"/>
        <w:rPr>
          <w:rFonts w:ascii="Times New Roman" w:hAnsi="Times New Roman"/>
          <w:sz w:val="24"/>
          <w:szCs w:val="24"/>
        </w:rPr>
      </w:pPr>
    </w:p>
    <w:p w:rsidR="0004119A" w:rsidRDefault="0043485E">
      <w:pPr>
        <w:spacing w:after="0" w:line="0" w:lineRule="atLeast"/>
        <w:jc w:val="center"/>
        <w:rPr>
          <w:rFonts w:ascii="Times New Roman" w:hAnsi="Times New Roman"/>
          <w:b/>
          <w:bCs/>
          <w:sz w:val="24"/>
          <w:szCs w:val="24"/>
        </w:rPr>
      </w:pPr>
      <w:r>
        <w:rPr>
          <w:rFonts w:ascii="Times New Roman" w:hAnsi="Times New Roman"/>
          <w:b/>
          <w:bCs/>
          <w:sz w:val="24"/>
          <w:szCs w:val="24"/>
        </w:rPr>
        <w:t>Описание объекта закупки</w:t>
      </w:r>
    </w:p>
    <w:bookmarkEnd w:id="0"/>
    <w:p w:rsidR="0004119A" w:rsidRDefault="0043485E">
      <w:pPr>
        <w:tabs>
          <w:tab w:val="left" w:pos="709"/>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поставку автомобильного топлива</w:t>
      </w:r>
    </w:p>
    <w:p w:rsidR="0004119A" w:rsidRDefault="0004119A">
      <w:pPr>
        <w:tabs>
          <w:tab w:val="left" w:pos="709"/>
        </w:tabs>
        <w:spacing w:after="0"/>
        <w:jc w:val="center"/>
        <w:rPr>
          <w:rFonts w:ascii="Times New Roman" w:eastAsia="Times New Roman" w:hAnsi="Times New Roman" w:cs="Times New Roman"/>
          <w:b/>
          <w:sz w:val="24"/>
          <w:szCs w:val="24"/>
          <w:lang w:eastAsia="ru-RU"/>
        </w:rPr>
      </w:pPr>
    </w:p>
    <w:p w:rsidR="0004119A" w:rsidRDefault="0043485E">
      <w:pPr>
        <w:numPr>
          <w:ilvl w:val="0"/>
          <w:numId w:val="14"/>
        </w:numPr>
        <w:spacing w:after="0" w:line="100" w:lineRule="atLeast"/>
        <w:contextualSpacing/>
        <w:rPr>
          <w:rFonts w:ascii="Times New Roman" w:eastAsia="Calibri" w:hAnsi="Times New Roman" w:cs="Times New Roman"/>
          <w:szCs w:val="24"/>
        </w:rPr>
      </w:pPr>
      <w:r>
        <w:rPr>
          <w:rFonts w:ascii="Times New Roman" w:eastAsia="Calibri" w:hAnsi="Times New Roman" w:cs="Times New Roman"/>
          <w:b/>
          <w:bCs/>
          <w:szCs w:val="24"/>
        </w:rPr>
        <w:t>Заказчик: Муниципальное бюджетное учреждение «Ритуальные услуги г. Липецка»</w:t>
      </w:r>
    </w:p>
    <w:p w:rsidR="0004119A" w:rsidRDefault="0043485E">
      <w:pPr>
        <w:numPr>
          <w:ilvl w:val="0"/>
          <w:numId w:val="14"/>
        </w:numPr>
        <w:spacing w:after="0" w:line="100" w:lineRule="atLeast"/>
        <w:contextualSpacing/>
        <w:rPr>
          <w:rFonts w:ascii="Times New Roman" w:eastAsia="Calibri" w:hAnsi="Times New Roman" w:cs="Times New Roman"/>
          <w:szCs w:val="24"/>
        </w:rPr>
      </w:pPr>
      <w:r>
        <w:rPr>
          <w:rFonts w:ascii="Times New Roman" w:eastAsia="Calibri" w:hAnsi="Times New Roman" w:cs="Times New Roman"/>
          <w:b/>
          <w:bCs/>
          <w:szCs w:val="24"/>
        </w:rPr>
        <w:t xml:space="preserve">Предмет </w:t>
      </w:r>
      <w:r>
        <w:rPr>
          <w:rFonts w:ascii="Times New Roman" w:eastAsia="Calibri" w:hAnsi="Times New Roman" w:cs="Times New Roman"/>
          <w:b/>
          <w:bCs/>
          <w:szCs w:val="24"/>
        </w:rPr>
        <w:t>контракта:</w:t>
      </w:r>
      <w:bookmarkStart w:id="1" w:name="OLE_LINK8"/>
      <w:bookmarkStart w:id="2" w:name="OLE_LINK9"/>
      <w:bookmarkStart w:id="3" w:name="OLE_LINK36"/>
      <w:bookmarkStart w:id="4" w:name="OLE_LINK39"/>
      <w:bookmarkStart w:id="5" w:name="OLE_LINK40"/>
      <w:bookmarkStart w:id="6" w:name="OLE_LINK7"/>
      <w:bookmarkStart w:id="7" w:name="_Hlk64713272"/>
      <w:bookmarkEnd w:id="1"/>
      <w:bookmarkEnd w:id="2"/>
      <w:bookmarkEnd w:id="3"/>
      <w:bookmarkEnd w:id="4"/>
      <w:bookmarkEnd w:id="5"/>
      <w:bookmarkEnd w:id="6"/>
      <w:r>
        <w:rPr>
          <w:rFonts w:ascii="Times New Roman" w:eastAsia="Calibri" w:hAnsi="Times New Roman" w:cs="Times New Roman"/>
          <w:b/>
          <w:bCs/>
          <w:szCs w:val="24"/>
        </w:rPr>
        <w:t xml:space="preserve"> </w:t>
      </w:r>
      <w:r>
        <w:rPr>
          <w:rFonts w:ascii="Times New Roman" w:eastAsia="Calibri" w:hAnsi="Times New Roman" w:cs="Times New Roman"/>
          <w:bCs/>
          <w:sz w:val="24"/>
          <w:szCs w:val="24"/>
        </w:rPr>
        <w:t>поставка автомобильного топлива.</w:t>
      </w:r>
    </w:p>
    <w:p w:rsidR="0004119A" w:rsidRDefault="0043485E">
      <w:pPr>
        <w:numPr>
          <w:ilvl w:val="0"/>
          <w:numId w:val="14"/>
        </w:numPr>
        <w:contextualSpacing/>
        <w:rPr>
          <w:rFonts w:ascii="Times New Roman" w:eastAsia="Calibri" w:hAnsi="Times New Roman" w:cs="Times New Roman"/>
          <w:szCs w:val="24"/>
        </w:rPr>
      </w:pPr>
      <w:r>
        <w:rPr>
          <w:rFonts w:ascii="Times New Roman" w:eastAsia="Calibri" w:hAnsi="Times New Roman" w:cs="Times New Roman"/>
          <w:b/>
          <w:szCs w:val="24"/>
        </w:rPr>
        <w:t>Описание объекта закупки</w:t>
      </w:r>
      <w:r>
        <w:rPr>
          <w:rFonts w:ascii="Times New Roman" w:eastAsia="Calibri" w:hAnsi="Times New Roman" w:cs="Times New Roman"/>
          <w:szCs w:val="24"/>
        </w:rPr>
        <w:t>:</w:t>
      </w:r>
      <w:bookmarkEnd w:id="7"/>
    </w:p>
    <w:p w:rsidR="0004119A" w:rsidRDefault="00434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3.1. Требования к функциональным, техническим и качественным характеристикам товара: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7747"/>
        <w:gridCol w:w="945"/>
      </w:tblGrid>
      <w:tr w:rsidR="0004119A" w:rsidTr="008F00CD">
        <w:trPr>
          <w:trHeight w:val="605"/>
        </w:trPr>
        <w:tc>
          <w:tcPr>
            <w:tcW w:w="298" w:type="pct"/>
            <w:vAlign w:val="center"/>
          </w:tcPr>
          <w:p w:rsidR="0004119A" w:rsidRDefault="0043485E">
            <w:pPr>
              <w:widowControl w:val="0"/>
              <w:jc w:val="center"/>
              <w:rPr>
                <w:rFonts w:ascii="Times New Roman" w:hAnsi="Times New Roman" w:cs="Times New Roman"/>
                <w:sz w:val="24"/>
                <w:szCs w:val="24"/>
              </w:rPr>
            </w:pPr>
            <w:r>
              <w:rPr>
                <w:rFonts w:ascii="Times New Roman" w:hAnsi="Times New Roman" w:cs="Times New Roman"/>
                <w:sz w:val="24"/>
                <w:szCs w:val="24"/>
              </w:rPr>
              <w:t>№</w:t>
            </w:r>
          </w:p>
          <w:p w:rsidR="0004119A" w:rsidRDefault="0043485E">
            <w:pPr>
              <w:widowControl w:val="0"/>
              <w:jc w:val="center"/>
              <w:rPr>
                <w:rFonts w:ascii="Times New Roman" w:hAnsi="Times New Roman" w:cs="Times New Roman"/>
                <w:sz w:val="24"/>
                <w:szCs w:val="24"/>
              </w:rPr>
            </w:pPr>
            <w:r>
              <w:rPr>
                <w:rFonts w:ascii="Times New Roman" w:hAnsi="Times New Roman" w:cs="Times New Roman"/>
                <w:sz w:val="24"/>
                <w:szCs w:val="24"/>
              </w:rPr>
              <w:t>п/п</w:t>
            </w:r>
          </w:p>
        </w:tc>
        <w:tc>
          <w:tcPr>
            <w:tcW w:w="4191" w:type="pct"/>
            <w:vAlign w:val="center"/>
          </w:tcPr>
          <w:p w:rsidR="0004119A" w:rsidRDefault="0043485E">
            <w:pPr>
              <w:widowControl w:val="0"/>
              <w:jc w:val="center"/>
              <w:rPr>
                <w:rFonts w:ascii="Times New Roman" w:hAnsi="Times New Roman" w:cs="Times New Roman"/>
                <w:sz w:val="24"/>
                <w:szCs w:val="24"/>
              </w:rPr>
            </w:pPr>
            <w:r>
              <w:rPr>
                <w:rFonts w:ascii="Times New Roman" w:hAnsi="Times New Roman" w:cs="Times New Roman"/>
                <w:sz w:val="24"/>
                <w:szCs w:val="24"/>
              </w:rPr>
              <w:t>Наименование, требования к функциональным, техническим и качественным характеристикам товара</w:t>
            </w:r>
          </w:p>
        </w:tc>
        <w:tc>
          <w:tcPr>
            <w:tcW w:w="511" w:type="pct"/>
            <w:vAlign w:val="center"/>
          </w:tcPr>
          <w:p w:rsidR="0004119A" w:rsidRDefault="0043485E">
            <w:pPr>
              <w:widowControl w:val="0"/>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t xml:space="preserve"> (литр)</w:t>
            </w:r>
          </w:p>
        </w:tc>
      </w:tr>
      <w:tr w:rsidR="0004119A" w:rsidTr="008F00CD">
        <w:trPr>
          <w:trHeight w:val="272"/>
        </w:trPr>
        <w:tc>
          <w:tcPr>
            <w:tcW w:w="298" w:type="pct"/>
            <w:shd w:val="clear" w:color="auto" w:fill="auto"/>
          </w:tcPr>
          <w:p w:rsidR="0004119A" w:rsidRDefault="0004119A">
            <w:pPr>
              <w:widowControl w:val="0"/>
              <w:numPr>
                <w:ilvl w:val="0"/>
                <w:numId w:val="15"/>
              </w:numPr>
              <w:spacing w:after="0" w:line="240" w:lineRule="auto"/>
              <w:rPr>
                <w:rFonts w:ascii="Times New Roman" w:hAnsi="Times New Roman" w:cs="Times New Roman"/>
                <w:sz w:val="24"/>
                <w:szCs w:val="24"/>
              </w:rPr>
            </w:pPr>
          </w:p>
          <w:p w:rsidR="0004119A" w:rsidRDefault="0004119A">
            <w:pPr>
              <w:widowControl w:val="0"/>
              <w:rPr>
                <w:rFonts w:ascii="Times New Roman" w:hAnsi="Times New Roman" w:cs="Times New Roman"/>
                <w:sz w:val="24"/>
                <w:szCs w:val="24"/>
              </w:rPr>
            </w:pPr>
          </w:p>
        </w:tc>
        <w:tc>
          <w:tcPr>
            <w:tcW w:w="419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Бензин автомобильный АИ-95 экологического класса не ниже К5 (розничная реализация)</w:t>
            </w:r>
          </w:p>
        </w:tc>
        <w:tc>
          <w:tcPr>
            <w:tcW w:w="51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200</w:t>
            </w:r>
          </w:p>
        </w:tc>
      </w:tr>
      <w:tr w:rsidR="0004119A" w:rsidTr="008F00CD">
        <w:trPr>
          <w:trHeight w:val="272"/>
        </w:trPr>
        <w:tc>
          <w:tcPr>
            <w:tcW w:w="298" w:type="pct"/>
            <w:shd w:val="clear" w:color="auto" w:fill="auto"/>
          </w:tcPr>
          <w:p w:rsidR="0004119A" w:rsidRDefault="0004119A">
            <w:pPr>
              <w:widowControl w:val="0"/>
              <w:numPr>
                <w:ilvl w:val="0"/>
                <w:numId w:val="15"/>
              </w:numPr>
              <w:spacing w:after="0" w:line="240" w:lineRule="auto"/>
              <w:rPr>
                <w:rFonts w:ascii="Times New Roman" w:hAnsi="Times New Roman" w:cs="Times New Roman"/>
                <w:sz w:val="24"/>
                <w:szCs w:val="24"/>
              </w:rPr>
            </w:pPr>
          </w:p>
        </w:tc>
        <w:tc>
          <w:tcPr>
            <w:tcW w:w="419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Бензин автомобильный АИ-92 экологического класса не ниже К5 (розничная реализация)</w:t>
            </w:r>
          </w:p>
        </w:tc>
        <w:tc>
          <w:tcPr>
            <w:tcW w:w="51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14000</w:t>
            </w:r>
          </w:p>
        </w:tc>
      </w:tr>
      <w:tr w:rsidR="0004119A" w:rsidTr="008F00CD">
        <w:trPr>
          <w:trHeight w:val="272"/>
        </w:trPr>
        <w:tc>
          <w:tcPr>
            <w:tcW w:w="298" w:type="pct"/>
            <w:shd w:val="clear" w:color="auto" w:fill="auto"/>
          </w:tcPr>
          <w:p w:rsidR="0004119A" w:rsidRDefault="0004119A">
            <w:pPr>
              <w:widowControl w:val="0"/>
              <w:numPr>
                <w:ilvl w:val="0"/>
                <w:numId w:val="15"/>
              </w:numPr>
              <w:spacing w:after="0" w:line="240" w:lineRule="auto"/>
              <w:rPr>
                <w:rFonts w:ascii="Times New Roman" w:hAnsi="Times New Roman" w:cs="Times New Roman"/>
                <w:sz w:val="24"/>
                <w:szCs w:val="24"/>
              </w:rPr>
            </w:pPr>
          </w:p>
        </w:tc>
        <w:tc>
          <w:tcPr>
            <w:tcW w:w="419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 xml:space="preserve">Топливо дизельное летнее экологического класса не ниже </w:t>
            </w:r>
            <w:r>
              <w:rPr>
                <w:rFonts w:ascii="Times New Roman" w:hAnsi="Times New Roman" w:cs="Times New Roman"/>
                <w:sz w:val="24"/>
                <w:szCs w:val="24"/>
              </w:rPr>
              <w:t>К5 (розничная поставка)</w:t>
            </w:r>
          </w:p>
        </w:tc>
        <w:tc>
          <w:tcPr>
            <w:tcW w:w="51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9000</w:t>
            </w:r>
          </w:p>
        </w:tc>
      </w:tr>
      <w:tr w:rsidR="0004119A" w:rsidTr="008F00CD">
        <w:trPr>
          <w:trHeight w:val="272"/>
        </w:trPr>
        <w:tc>
          <w:tcPr>
            <w:tcW w:w="298" w:type="pct"/>
            <w:shd w:val="clear" w:color="auto" w:fill="auto"/>
          </w:tcPr>
          <w:p w:rsidR="0004119A" w:rsidRDefault="0004119A">
            <w:pPr>
              <w:widowControl w:val="0"/>
              <w:numPr>
                <w:ilvl w:val="0"/>
                <w:numId w:val="15"/>
              </w:numPr>
              <w:spacing w:after="0" w:line="240" w:lineRule="auto"/>
              <w:rPr>
                <w:rFonts w:ascii="Times New Roman" w:hAnsi="Times New Roman" w:cs="Times New Roman"/>
                <w:sz w:val="24"/>
                <w:szCs w:val="24"/>
              </w:rPr>
            </w:pPr>
          </w:p>
        </w:tc>
        <w:tc>
          <w:tcPr>
            <w:tcW w:w="419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 xml:space="preserve">Топливо дизельное зимнее экологического класса не ниже К5 (розничная поставка) </w:t>
            </w:r>
          </w:p>
        </w:tc>
        <w:tc>
          <w:tcPr>
            <w:tcW w:w="511" w:type="pct"/>
            <w:shd w:val="clear" w:color="auto" w:fill="auto"/>
          </w:tcPr>
          <w:p w:rsidR="0004119A" w:rsidRDefault="0043485E">
            <w:pPr>
              <w:spacing w:line="240" w:lineRule="auto"/>
              <w:rPr>
                <w:rFonts w:ascii="Times New Roman" w:hAnsi="Times New Roman" w:cs="Times New Roman"/>
                <w:sz w:val="24"/>
                <w:szCs w:val="24"/>
              </w:rPr>
            </w:pPr>
            <w:r>
              <w:rPr>
                <w:rFonts w:ascii="Times New Roman" w:hAnsi="Times New Roman" w:cs="Times New Roman"/>
                <w:sz w:val="24"/>
                <w:szCs w:val="24"/>
              </w:rPr>
              <w:t>2000</w:t>
            </w:r>
          </w:p>
        </w:tc>
      </w:tr>
    </w:tbl>
    <w:p w:rsidR="0004119A" w:rsidRDefault="00434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3.2. Качество автомобильного топлива должно соответствовать требованиям технического регламента Таможенного союза «О требованиях к </w:t>
      </w:r>
      <w:r>
        <w:rPr>
          <w:rFonts w:ascii="Times New Roman" w:hAnsi="Times New Roman" w:cs="Times New Roman"/>
          <w:sz w:val="24"/>
          <w:szCs w:val="24"/>
        </w:rPr>
        <w:t>автомобильному и авиационному бензину, дизельному и судовому топливу, топливу для реактивных двигателей и мазуту» (ТР ТС 013/2011), утвержденного Решением Комиссии Таможенного союза от 18.10.2011 № 826.</w:t>
      </w:r>
    </w:p>
    <w:p w:rsidR="0004119A" w:rsidRDefault="0043485E">
      <w:pPr>
        <w:widowControl w:val="0"/>
        <w:tabs>
          <w:tab w:val="left" w:pos="993"/>
        </w:tabs>
        <w:ind w:firstLine="720"/>
        <w:jc w:val="both"/>
        <w:rPr>
          <w:rFonts w:ascii="Times New Roman" w:hAnsi="Times New Roman" w:cs="Times New Roman"/>
          <w:sz w:val="24"/>
          <w:szCs w:val="24"/>
          <w:lang w:eastAsia="ar-SA"/>
        </w:rPr>
      </w:pPr>
      <w:r>
        <w:rPr>
          <w:rFonts w:ascii="Times New Roman" w:hAnsi="Times New Roman" w:cs="Times New Roman"/>
          <w:bCs/>
          <w:color w:val="000000"/>
          <w:sz w:val="24"/>
          <w:szCs w:val="24"/>
        </w:rPr>
        <w:t>4</w:t>
      </w:r>
      <w:r>
        <w:rPr>
          <w:rFonts w:ascii="Times New Roman" w:hAnsi="Times New Roman" w:cs="Times New Roman"/>
          <w:b/>
          <w:bCs/>
          <w:color w:val="000000"/>
          <w:sz w:val="24"/>
          <w:szCs w:val="24"/>
        </w:rPr>
        <w:t>. Место, срок поставки товаров: </w:t>
      </w:r>
      <w:r>
        <w:rPr>
          <w:rFonts w:ascii="Times New Roman" w:hAnsi="Times New Roman" w:cs="Times New Roman"/>
          <w:bCs/>
          <w:color w:val="000000"/>
          <w:sz w:val="24"/>
          <w:szCs w:val="24"/>
        </w:rPr>
        <w:t>п</w:t>
      </w:r>
      <w:r>
        <w:rPr>
          <w:rFonts w:ascii="Times New Roman" w:hAnsi="Times New Roman" w:cs="Times New Roman"/>
          <w:sz w:val="24"/>
          <w:szCs w:val="24"/>
          <w:lang w:eastAsia="ar-SA"/>
        </w:rPr>
        <w:t>оставка автомобильн</w:t>
      </w:r>
      <w:r>
        <w:rPr>
          <w:rFonts w:ascii="Times New Roman" w:hAnsi="Times New Roman" w:cs="Times New Roman"/>
          <w:sz w:val="24"/>
          <w:szCs w:val="24"/>
          <w:lang w:eastAsia="ar-SA"/>
        </w:rPr>
        <w:t xml:space="preserve">ого топлива должна осуществляться в период с 01.07.2023г. по 31.12.2023г. на территории г. Липецка.  </w:t>
      </w:r>
    </w:p>
    <w:p w:rsidR="0004119A" w:rsidRDefault="0004119A">
      <w:pPr>
        <w:rPr>
          <w:rFonts w:ascii="Times New Roman" w:eastAsia="Calibri" w:hAnsi="Times New Roman" w:cs="Times New Roman"/>
          <w:sz w:val="24"/>
          <w:szCs w:val="24"/>
        </w:rPr>
      </w:pPr>
    </w:p>
    <w:p w:rsidR="0004119A" w:rsidRDefault="0004119A">
      <w:pPr>
        <w:rPr>
          <w:rFonts w:ascii="Times New Roman" w:eastAsia="Calibri" w:hAnsi="Times New Roman" w:cs="Times New Roman"/>
          <w:sz w:val="24"/>
          <w:szCs w:val="24"/>
        </w:rPr>
      </w:pPr>
    </w:p>
    <w:p w:rsidR="0004119A" w:rsidRDefault="0043485E">
      <w:pP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исполнитель                   ____________                                Кузенко А.А.</w:t>
      </w:r>
    </w:p>
    <w:p w:rsidR="0004119A" w:rsidRDefault="0004119A">
      <w:pPr>
        <w:spacing w:after="0" w:line="240" w:lineRule="auto"/>
        <w:jc w:val="both"/>
        <w:rPr>
          <w:rFonts w:ascii="Times New Roman" w:eastAsia="Times New Roman" w:hAnsi="Times New Roman" w:cs="Times New Roman"/>
          <w:sz w:val="24"/>
          <w:szCs w:val="24"/>
          <w:lang w:eastAsia="ru-RU"/>
        </w:rPr>
      </w:pPr>
    </w:p>
    <w:p w:rsidR="0004119A" w:rsidRDefault="0004119A">
      <w:pPr>
        <w:spacing w:after="0" w:line="240" w:lineRule="auto"/>
        <w:jc w:val="both"/>
        <w:rPr>
          <w:rFonts w:ascii="Times New Roman" w:eastAsia="Times New Roman" w:hAnsi="Times New Roman" w:cs="Times New Roman"/>
          <w:sz w:val="24"/>
          <w:szCs w:val="24"/>
          <w:lang w:eastAsia="ru-RU"/>
        </w:rPr>
      </w:pPr>
    </w:p>
    <w:p w:rsidR="0004119A" w:rsidRDefault="0004119A">
      <w:pPr>
        <w:spacing w:after="0" w:line="240" w:lineRule="auto"/>
        <w:jc w:val="both"/>
        <w:rPr>
          <w:rFonts w:ascii="Times New Roman" w:eastAsia="Times New Roman" w:hAnsi="Times New Roman" w:cs="Times New Roman"/>
          <w:sz w:val="24"/>
          <w:szCs w:val="24"/>
          <w:lang w:eastAsia="ru-RU"/>
        </w:rPr>
      </w:pPr>
    </w:p>
    <w:p w:rsidR="0004119A" w:rsidRDefault="0004119A">
      <w:pPr>
        <w:spacing w:after="0" w:line="240" w:lineRule="auto"/>
        <w:jc w:val="both"/>
        <w:rPr>
          <w:rFonts w:ascii="Times New Roman" w:eastAsia="Times New Roman" w:hAnsi="Times New Roman" w:cs="Times New Roman"/>
          <w:sz w:val="24"/>
          <w:szCs w:val="24"/>
          <w:lang w:eastAsia="ru-RU"/>
        </w:rPr>
      </w:pPr>
    </w:p>
    <w:p w:rsidR="0004119A" w:rsidRDefault="0004119A">
      <w:pPr>
        <w:spacing w:after="0" w:line="240" w:lineRule="auto"/>
        <w:jc w:val="both"/>
        <w:rPr>
          <w:rFonts w:ascii="Times New Roman" w:eastAsia="Times New Roman" w:hAnsi="Times New Roman" w:cs="Times New Roman"/>
          <w:sz w:val="24"/>
          <w:szCs w:val="24"/>
          <w:lang w:eastAsia="ru-RU"/>
        </w:rPr>
      </w:pPr>
      <w:bookmarkStart w:id="8" w:name="_GoBack"/>
      <w:bookmarkEnd w:id="8"/>
    </w:p>
    <w:sectPr w:rsidR="000411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5E" w:rsidRDefault="0043485E">
      <w:pPr>
        <w:spacing w:line="240" w:lineRule="auto"/>
      </w:pPr>
      <w:r>
        <w:separator/>
      </w:r>
    </w:p>
  </w:endnote>
  <w:endnote w:type="continuationSeparator" w:id="0">
    <w:p w:rsidR="0043485E" w:rsidRDefault="00434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GaramondC">
    <w:altName w:val="Courier New"/>
    <w:charset w:val="CC"/>
    <w:family w:val="roman"/>
    <w:pitch w:val="default"/>
  </w:font>
  <w:font w:name="SchoolBookC">
    <w:altName w:val="Courier New"/>
    <w:charset w:val="CC"/>
    <w:family w:val="roman"/>
    <w:pitch w:val="default"/>
  </w:font>
  <w:font w:name="Gelvetsky 12pt">
    <w:altName w:val="Arial"/>
    <w:charset w:val="CC"/>
    <w:family w:val="roman"/>
    <w:pitch w:val="default"/>
  </w:font>
  <w:font w:name="Andale Sans UI">
    <w:altName w:val="Times New Roman"/>
    <w:charset w:val="CC"/>
    <w:family w:val="auto"/>
    <w:pitch w:val="default"/>
  </w:font>
  <w:font w:name="ALSRublRegular">
    <w:altName w:val="Times New Roman"/>
    <w:charset w:val="CC"/>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5E" w:rsidRDefault="0043485E">
      <w:pPr>
        <w:spacing w:after="0"/>
      </w:pPr>
      <w:r>
        <w:separator/>
      </w:r>
    </w:p>
  </w:footnote>
  <w:footnote w:type="continuationSeparator" w:id="0">
    <w:p w:rsidR="0043485E" w:rsidRDefault="004348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a"/>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3"/>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a0"/>
      <w:lvlText w:val="%1."/>
      <w:lvlJc w:val="left"/>
      <w:pPr>
        <w:tabs>
          <w:tab w:val="left" w:pos="926"/>
        </w:tabs>
        <w:ind w:left="926" w:hanging="360"/>
      </w:pPr>
    </w:lvl>
  </w:abstractNum>
  <w:abstractNum w:abstractNumId="3" w15:restartNumberingAfterBreak="0">
    <w:nsid w:val="FFFFFF80"/>
    <w:multiLevelType w:val="singleLevel"/>
    <w:tmpl w:val="FFFFFF80"/>
    <w:lvl w:ilvl="0">
      <w:start w:val="1"/>
      <w:numFmt w:val="bullet"/>
      <w:pStyle w:val="4"/>
      <w:lvlText w:val=""/>
      <w:lvlJc w:val="left"/>
      <w:pPr>
        <w:tabs>
          <w:tab w:val="left" w:pos="1492"/>
        </w:tabs>
        <w:ind w:left="1492" w:hanging="360"/>
      </w:pPr>
      <w:rPr>
        <w:rFonts w:ascii="Symbol" w:hAnsi="Symbol" w:hint="default"/>
      </w:rPr>
    </w:lvl>
  </w:abstractNum>
  <w:abstractNum w:abstractNumId="4" w15:restartNumberingAfterBreak="0">
    <w:nsid w:val="FFFFFF81"/>
    <w:multiLevelType w:val="singleLevel"/>
    <w:tmpl w:val="FFFFFF81"/>
    <w:lvl w:ilvl="0">
      <w:start w:val="1"/>
      <w:numFmt w:val="bullet"/>
      <w:pStyle w:val="30"/>
      <w:lvlText w:val=""/>
      <w:lvlJc w:val="left"/>
      <w:pPr>
        <w:tabs>
          <w:tab w:val="left" w:pos="1209"/>
        </w:tabs>
        <w:ind w:left="1209" w:hanging="360"/>
      </w:pPr>
      <w:rPr>
        <w:rFonts w:ascii="Symbol" w:hAnsi="Symbol" w:hint="default"/>
      </w:rPr>
    </w:lvl>
  </w:abstractNum>
  <w:abstractNum w:abstractNumId="5" w15:restartNumberingAfterBreak="0">
    <w:nsid w:val="FFFFFF82"/>
    <w:multiLevelType w:val="singleLevel"/>
    <w:tmpl w:val="FFFFFF82"/>
    <w:lvl w:ilvl="0">
      <w:start w:val="1"/>
      <w:numFmt w:val="bullet"/>
      <w:pStyle w:val="a1"/>
      <w:lvlText w:val=""/>
      <w:lvlJc w:val="left"/>
      <w:pPr>
        <w:tabs>
          <w:tab w:val="left" w:pos="926"/>
        </w:tabs>
        <w:ind w:left="926" w:hanging="360"/>
      </w:pPr>
      <w:rPr>
        <w:rFonts w:ascii="Symbol" w:hAnsi="Symbol" w:hint="default"/>
      </w:rPr>
    </w:lvl>
  </w:abstractNum>
  <w:abstractNum w:abstractNumId="6"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7" w15:restartNumberingAfterBreak="0">
    <w:nsid w:val="FFFFFF88"/>
    <w:multiLevelType w:val="singleLevel"/>
    <w:tmpl w:val="FFFFFF88"/>
    <w:lvl w:ilvl="0">
      <w:start w:val="1"/>
      <w:numFmt w:val="decimal"/>
      <w:pStyle w:val="5"/>
      <w:lvlText w:val="%1."/>
      <w:lvlJc w:val="left"/>
      <w:pPr>
        <w:tabs>
          <w:tab w:val="left" w:pos="360"/>
        </w:tabs>
        <w:ind w:left="360" w:hanging="360"/>
      </w:pPr>
    </w:lvl>
  </w:abstractNum>
  <w:abstractNum w:abstractNumId="8" w15:restartNumberingAfterBreak="0">
    <w:nsid w:val="0711379D"/>
    <w:multiLevelType w:val="multilevel"/>
    <w:tmpl w:val="0711379D"/>
    <w:lvl w:ilvl="0">
      <w:start w:val="1"/>
      <w:numFmt w:val="decimal"/>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9" w15:restartNumberingAfterBreak="0">
    <w:nsid w:val="1E0967C9"/>
    <w:multiLevelType w:val="multilevel"/>
    <w:tmpl w:val="1E0967C9"/>
    <w:lvl w:ilvl="0">
      <w:start w:val="1"/>
      <w:numFmt w:val="decimal"/>
      <w:pStyle w:val="31"/>
      <w:lvlText w:val="%1."/>
      <w:lvlJc w:val="left"/>
      <w:pPr>
        <w:tabs>
          <w:tab w:val="left" w:pos="567"/>
        </w:tabs>
        <w:ind w:left="567" w:hanging="567"/>
      </w:pPr>
    </w:lvl>
    <w:lvl w:ilvl="1">
      <w:start w:val="1"/>
      <w:numFmt w:val="decimal"/>
      <w:pStyle w:val="32"/>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0" w15:restartNumberingAfterBreak="0">
    <w:nsid w:val="3CE738C8"/>
    <w:multiLevelType w:val="multilevel"/>
    <w:tmpl w:val="3CE738C8"/>
    <w:lvl w:ilvl="0">
      <w:start w:val="1"/>
      <w:numFmt w:val="russianLower"/>
      <w:pStyle w:val="a2"/>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ED53952"/>
    <w:multiLevelType w:val="multilevel"/>
    <w:tmpl w:val="3ED53952"/>
    <w:lvl w:ilvl="0">
      <w:start w:val="1"/>
      <w:numFmt w:val="decimal"/>
      <w:lvlText w:val="%1."/>
      <w:lvlJc w:val="left"/>
      <w:pPr>
        <w:tabs>
          <w:tab w:val="left" w:pos="360"/>
        </w:tabs>
        <w:ind w:left="360" w:hanging="360"/>
      </w:pPr>
    </w:lvl>
    <w:lvl w:ilvl="1">
      <w:start w:val="1"/>
      <w:numFmt w:val="decimal"/>
      <w:pStyle w:val="a3"/>
      <w:lvlText w:val="%1.%2."/>
      <w:lvlJc w:val="left"/>
      <w:pPr>
        <w:tabs>
          <w:tab w:val="left" w:pos="972"/>
        </w:tabs>
        <w:ind w:left="972" w:hanging="432"/>
      </w:pPr>
      <w:rPr>
        <w:b/>
      </w:rPr>
    </w:lvl>
    <w:lvl w:ilvl="2">
      <w:start w:val="1"/>
      <w:numFmt w:val="decimal"/>
      <w:pStyle w:val="a4"/>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640274B7"/>
    <w:multiLevelType w:val="multilevel"/>
    <w:tmpl w:val="640274B7"/>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6EC4094"/>
    <w:multiLevelType w:val="singleLevel"/>
    <w:tmpl w:val="66EC4094"/>
    <w:lvl w:ilvl="0">
      <w:start w:val="1"/>
      <w:numFmt w:val="decimal"/>
      <w:pStyle w:val="a5"/>
      <w:lvlText w:val="%1)"/>
      <w:lvlJc w:val="left"/>
      <w:pPr>
        <w:tabs>
          <w:tab w:val="left" w:pos="360"/>
        </w:tabs>
        <w:ind w:left="360" w:hanging="360"/>
      </w:pPr>
    </w:lvl>
  </w:abstractNum>
  <w:abstractNum w:abstractNumId="14" w15:restartNumberingAfterBreak="0">
    <w:nsid w:val="6CF70BC1"/>
    <w:multiLevelType w:val="multilevel"/>
    <w:tmpl w:val="6CF70BC1"/>
    <w:lvl w:ilvl="0">
      <w:start w:val="1"/>
      <w:numFmt w:val="decimal"/>
      <w:pStyle w:val="1"/>
      <w:lvlText w:val="%1."/>
      <w:lvlJc w:val="left"/>
      <w:pPr>
        <w:tabs>
          <w:tab w:val="left" w:pos="432"/>
        </w:tabs>
        <w:ind w:left="432" w:hanging="432"/>
      </w:pPr>
    </w:lvl>
    <w:lvl w:ilvl="1">
      <w:start w:val="1"/>
      <w:numFmt w:val="decimal"/>
      <w:pStyle w:val="20"/>
      <w:lvlText w:val="%1.%2"/>
      <w:lvlJc w:val="left"/>
      <w:pPr>
        <w:tabs>
          <w:tab w:val="left" w:pos="1087"/>
        </w:tabs>
        <w:ind w:left="-369" w:firstLine="1078"/>
      </w:pPr>
    </w:lvl>
    <w:lvl w:ilvl="2">
      <w:start w:val="1"/>
      <w:numFmt w:val="decimal"/>
      <w:pStyle w:val="33"/>
      <w:lvlText w:val="%1.%2.%3"/>
      <w:lvlJc w:val="left"/>
      <w:pPr>
        <w:tabs>
          <w:tab w:val="left" w:pos="227"/>
        </w:tabs>
        <w:ind w:left="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7"/>
    <w:lvlOverride w:ilvl="0">
      <w:startOverride w:val="1"/>
    </w:lvlOverride>
  </w:num>
  <w:num w:numId="2">
    <w:abstractNumId w:val="4"/>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DA"/>
    <w:rsid w:val="0004119A"/>
    <w:rsid w:val="00152FCF"/>
    <w:rsid w:val="0017368B"/>
    <w:rsid w:val="00181435"/>
    <w:rsid w:val="001F2800"/>
    <w:rsid w:val="00233C12"/>
    <w:rsid w:val="00233F18"/>
    <w:rsid w:val="00261F0B"/>
    <w:rsid w:val="002B7E98"/>
    <w:rsid w:val="002F33E3"/>
    <w:rsid w:val="00345D2B"/>
    <w:rsid w:val="003A45E6"/>
    <w:rsid w:val="003F733F"/>
    <w:rsid w:val="0043485E"/>
    <w:rsid w:val="00486B78"/>
    <w:rsid w:val="00492823"/>
    <w:rsid w:val="00494858"/>
    <w:rsid w:val="004A167D"/>
    <w:rsid w:val="00501C43"/>
    <w:rsid w:val="00570336"/>
    <w:rsid w:val="005E4A33"/>
    <w:rsid w:val="005F3731"/>
    <w:rsid w:val="00673573"/>
    <w:rsid w:val="006E5D7A"/>
    <w:rsid w:val="0074324C"/>
    <w:rsid w:val="00784626"/>
    <w:rsid w:val="0087058B"/>
    <w:rsid w:val="00877C0F"/>
    <w:rsid w:val="0088175D"/>
    <w:rsid w:val="008B2766"/>
    <w:rsid w:val="008F00CD"/>
    <w:rsid w:val="009063CF"/>
    <w:rsid w:val="00910564"/>
    <w:rsid w:val="009269B3"/>
    <w:rsid w:val="0093205C"/>
    <w:rsid w:val="009358FD"/>
    <w:rsid w:val="00937F84"/>
    <w:rsid w:val="00981483"/>
    <w:rsid w:val="00984ADC"/>
    <w:rsid w:val="00990CF4"/>
    <w:rsid w:val="009A5843"/>
    <w:rsid w:val="009E0E11"/>
    <w:rsid w:val="009E65F1"/>
    <w:rsid w:val="00AD27AC"/>
    <w:rsid w:val="00AD2D71"/>
    <w:rsid w:val="00B03E7D"/>
    <w:rsid w:val="00C01A1A"/>
    <w:rsid w:val="00C82B18"/>
    <w:rsid w:val="00C92035"/>
    <w:rsid w:val="00D415A4"/>
    <w:rsid w:val="00D677DA"/>
    <w:rsid w:val="00DA23BC"/>
    <w:rsid w:val="00DE18E6"/>
    <w:rsid w:val="00E00056"/>
    <w:rsid w:val="00E47802"/>
    <w:rsid w:val="00E90C00"/>
    <w:rsid w:val="00E955F0"/>
    <w:rsid w:val="00FA3093"/>
    <w:rsid w:val="00FD45A8"/>
    <w:rsid w:val="00FE5927"/>
    <w:rsid w:val="15970BDB"/>
    <w:rsid w:val="3B49078C"/>
    <w:rsid w:val="7EB37D2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14D0"/>
  <w15:docId w15:val="{EFB8918F-2660-4B90-AEE5-320EA296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spacing w:after="200" w:line="276" w:lineRule="auto"/>
    </w:pPr>
    <w:rPr>
      <w:sz w:val="22"/>
      <w:szCs w:val="22"/>
      <w:lang w:eastAsia="en-US"/>
    </w:rPr>
  </w:style>
  <w:style w:type="paragraph" w:styleId="10">
    <w:name w:val="heading 1"/>
    <w:basedOn w:val="a6"/>
    <w:next w:val="a6"/>
    <w:link w:val="11"/>
    <w:qFormat/>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1">
    <w:name w:val="heading 2"/>
    <w:basedOn w:val="a6"/>
    <w:next w:val="a6"/>
    <w:link w:val="22"/>
    <w:semiHidden/>
    <w:unhideWhenUsed/>
    <w:qFormat/>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4">
    <w:name w:val="heading 3"/>
    <w:basedOn w:val="a6"/>
    <w:next w:val="a6"/>
    <w:link w:val="310"/>
    <w:semiHidden/>
    <w:unhideWhenUsed/>
    <w:qFormat/>
    <w:pPr>
      <w:keepNext/>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basedOn w:val="a6"/>
    <w:next w:val="a6"/>
    <w:link w:val="41"/>
    <w:semiHidden/>
    <w:unhideWhenUsed/>
    <w:qFormat/>
    <w:pPr>
      <w:keepNext/>
      <w:spacing w:before="240" w:after="60" w:line="240" w:lineRule="auto"/>
      <w:jc w:val="both"/>
      <w:outlineLvl w:val="3"/>
    </w:pPr>
    <w:rPr>
      <w:rFonts w:ascii="Arial" w:eastAsia="Times New Roman" w:hAnsi="Arial" w:cs="Times New Roman"/>
      <w:sz w:val="24"/>
      <w:szCs w:val="20"/>
      <w:lang w:eastAsia="ru-RU"/>
    </w:rPr>
  </w:style>
  <w:style w:type="paragraph" w:styleId="50">
    <w:name w:val="heading 5"/>
    <w:basedOn w:val="a6"/>
    <w:next w:val="a6"/>
    <w:link w:val="51"/>
    <w:semiHidden/>
    <w:unhideWhenUsed/>
    <w:qFormat/>
    <w:pPr>
      <w:spacing w:before="240" w:after="60" w:line="240" w:lineRule="auto"/>
      <w:jc w:val="both"/>
      <w:outlineLvl w:val="4"/>
    </w:pPr>
    <w:rPr>
      <w:rFonts w:ascii="Times New Roman" w:eastAsia="Times New Roman" w:hAnsi="Times New Roman" w:cs="Times New Roman"/>
      <w:sz w:val="20"/>
      <w:szCs w:val="20"/>
      <w:lang w:eastAsia="ru-RU"/>
    </w:rPr>
  </w:style>
  <w:style w:type="paragraph" w:styleId="6">
    <w:name w:val="heading 6"/>
    <w:basedOn w:val="a6"/>
    <w:next w:val="a6"/>
    <w:link w:val="60"/>
    <w:semiHidden/>
    <w:unhideWhenUsed/>
    <w:qFormat/>
    <w:pPr>
      <w:spacing w:before="240" w:after="60" w:line="240" w:lineRule="auto"/>
      <w:jc w:val="both"/>
      <w:outlineLvl w:val="5"/>
    </w:pPr>
    <w:rPr>
      <w:rFonts w:ascii="Times New Roman" w:eastAsia="Times New Roman" w:hAnsi="Times New Roman" w:cs="Times New Roman"/>
      <w:i/>
      <w:sz w:val="20"/>
      <w:szCs w:val="20"/>
      <w:lang w:eastAsia="ru-RU"/>
    </w:rPr>
  </w:style>
  <w:style w:type="paragraph" w:styleId="7">
    <w:name w:val="heading 7"/>
    <w:basedOn w:val="a6"/>
    <w:next w:val="a6"/>
    <w:link w:val="70"/>
    <w:uiPriority w:val="99"/>
    <w:semiHidden/>
    <w:unhideWhenUsed/>
    <w:qFormat/>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6"/>
    <w:next w:val="a6"/>
    <w:link w:val="80"/>
    <w:uiPriority w:val="99"/>
    <w:semiHidden/>
    <w:unhideWhenUsed/>
    <w:qFormat/>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6"/>
    <w:next w:val="a6"/>
    <w:link w:val="90"/>
    <w:uiPriority w:val="99"/>
    <w:semiHidden/>
    <w:unhideWhenUsed/>
    <w:qFormat/>
    <w:pPr>
      <w:spacing w:before="240" w:after="60" w:line="240" w:lineRule="auto"/>
      <w:jc w:val="both"/>
      <w:outlineLvl w:val="8"/>
    </w:pPr>
    <w:rPr>
      <w:rFonts w:ascii="Arial" w:eastAsia="Times New Roman" w:hAnsi="Arial" w:cs="Times New Roman"/>
      <w:b/>
      <w:i/>
      <w:sz w:val="18"/>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FollowedHyperlink"/>
    <w:semiHidden/>
    <w:unhideWhenUsed/>
    <w:rPr>
      <w:color w:val="800080"/>
      <w:u w:val="single"/>
    </w:rPr>
  </w:style>
  <w:style w:type="character" w:styleId="ab">
    <w:name w:val="footnote reference"/>
    <w:uiPriority w:val="99"/>
    <w:semiHidden/>
    <w:unhideWhenUsed/>
    <w:rPr>
      <w:vertAlign w:val="superscript"/>
    </w:rPr>
  </w:style>
  <w:style w:type="character" w:styleId="ac">
    <w:name w:val="annotation reference"/>
    <w:semiHidden/>
    <w:unhideWhenUsed/>
    <w:qFormat/>
    <w:rPr>
      <w:sz w:val="16"/>
      <w:szCs w:val="16"/>
    </w:rPr>
  </w:style>
  <w:style w:type="character" w:styleId="ad">
    <w:name w:val="Hyperlink"/>
    <w:uiPriority w:val="99"/>
    <w:semiHidden/>
    <w:unhideWhenUsed/>
    <w:rPr>
      <w:color w:val="0000FF"/>
      <w:u w:val="single"/>
    </w:rPr>
  </w:style>
  <w:style w:type="character" w:styleId="ae">
    <w:name w:val="page number"/>
    <w:semiHidden/>
    <w:unhideWhenUsed/>
    <w:rPr>
      <w:rFonts w:ascii="Times New Roman" w:hAnsi="Times New Roman" w:cs="Times New Roman" w:hint="default"/>
    </w:rPr>
  </w:style>
  <w:style w:type="character" w:styleId="af">
    <w:name w:val="Strong"/>
    <w:basedOn w:val="a7"/>
    <w:uiPriority w:val="22"/>
    <w:qFormat/>
    <w:rPr>
      <w:b/>
      <w:bCs/>
    </w:rPr>
  </w:style>
  <w:style w:type="paragraph" w:styleId="af0">
    <w:name w:val="Balloon Text"/>
    <w:basedOn w:val="a6"/>
    <w:link w:val="af1"/>
    <w:uiPriority w:val="99"/>
    <w:semiHidden/>
    <w:unhideWhenUsed/>
    <w:qFormat/>
    <w:pPr>
      <w:spacing w:after="0" w:line="240" w:lineRule="auto"/>
      <w:jc w:val="both"/>
    </w:pPr>
    <w:rPr>
      <w:rFonts w:ascii="Tahoma" w:eastAsia="Times New Roman" w:hAnsi="Tahoma" w:cs="Times New Roman"/>
      <w:sz w:val="16"/>
      <w:szCs w:val="16"/>
      <w:lang w:eastAsia="ru-RU"/>
    </w:rPr>
  </w:style>
  <w:style w:type="paragraph" w:styleId="23">
    <w:name w:val="Body Text 2"/>
    <w:basedOn w:val="a6"/>
    <w:link w:val="24"/>
    <w:uiPriority w:val="99"/>
    <w:semiHidden/>
    <w:unhideWhenUsed/>
    <w:qFormat/>
    <w:pPr>
      <w:tabs>
        <w:tab w:val="left" w:pos="567"/>
      </w:tabs>
      <w:spacing w:after="60" w:line="240" w:lineRule="auto"/>
      <w:ind w:left="567" w:hanging="567"/>
      <w:jc w:val="both"/>
    </w:pPr>
    <w:rPr>
      <w:rFonts w:ascii="Times New Roman" w:eastAsia="Times New Roman" w:hAnsi="Times New Roman" w:cs="Times New Roman"/>
      <w:sz w:val="24"/>
      <w:szCs w:val="20"/>
      <w:lang w:eastAsia="ru-RU"/>
    </w:rPr>
  </w:style>
  <w:style w:type="paragraph" w:styleId="5">
    <w:name w:val="List Number 5"/>
    <w:basedOn w:val="a6"/>
    <w:uiPriority w:val="99"/>
    <w:semiHidden/>
    <w:unhideWhenUsed/>
    <w:qFormat/>
    <w:pPr>
      <w:numPr>
        <w:numId w:val="1"/>
      </w:numPr>
      <w:tabs>
        <w:tab w:val="clear" w:pos="360"/>
        <w:tab w:val="left" w:pos="1492"/>
      </w:tabs>
      <w:spacing w:after="60" w:line="240" w:lineRule="auto"/>
      <w:ind w:left="1492"/>
      <w:jc w:val="both"/>
    </w:pPr>
    <w:rPr>
      <w:rFonts w:ascii="Times New Roman" w:eastAsia="Times New Roman" w:hAnsi="Times New Roman" w:cs="Times New Roman"/>
      <w:sz w:val="24"/>
      <w:szCs w:val="20"/>
      <w:lang w:eastAsia="ru-RU"/>
    </w:rPr>
  </w:style>
  <w:style w:type="paragraph" w:styleId="af2">
    <w:name w:val="Plain Text"/>
    <w:basedOn w:val="a6"/>
    <w:link w:val="af3"/>
    <w:uiPriority w:val="99"/>
    <w:semiHidden/>
    <w:unhideWhenUsed/>
    <w:qFormat/>
    <w:pPr>
      <w:spacing w:after="0" w:line="240" w:lineRule="auto"/>
      <w:jc w:val="both"/>
    </w:pPr>
    <w:rPr>
      <w:rFonts w:ascii="Courier New" w:eastAsia="Times New Roman" w:hAnsi="Courier New" w:cs="Times New Roman"/>
      <w:sz w:val="20"/>
      <w:szCs w:val="20"/>
      <w:lang w:eastAsia="ru-RU"/>
    </w:rPr>
  </w:style>
  <w:style w:type="paragraph" w:styleId="35">
    <w:name w:val="Body Text Indent 3"/>
    <w:basedOn w:val="a6"/>
    <w:link w:val="36"/>
    <w:uiPriority w:val="99"/>
    <w:semiHidden/>
    <w:unhideWhenUsed/>
    <w:qFormat/>
    <w:pPr>
      <w:keepNext/>
      <w:keepLines/>
      <w:widowControl w:val="0"/>
      <w:suppressLineNumbers/>
      <w:tabs>
        <w:tab w:val="left" w:pos="252"/>
      </w:tabs>
      <w:suppressAutoHyphens/>
      <w:spacing w:after="0" w:line="240" w:lineRule="auto"/>
      <w:ind w:left="720"/>
      <w:jc w:val="both"/>
    </w:pPr>
    <w:rPr>
      <w:rFonts w:ascii="Times New Roman" w:eastAsia="Times New Roman" w:hAnsi="Times New Roman" w:cs="Times New Roman"/>
      <w:sz w:val="24"/>
      <w:szCs w:val="24"/>
      <w:lang w:eastAsia="ru-RU"/>
    </w:rPr>
  </w:style>
  <w:style w:type="paragraph" w:styleId="af4">
    <w:name w:val="annotation text"/>
    <w:basedOn w:val="a6"/>
    <w:link w:val="af5"/>
    <w:uiPriority w:val="99"/>
    <w:semiHidden/>
    <w:unhideWhenUsed/>
    <w:qFormat/>
    <w:pPr>
      <w:spacing w:after="0" w:line="240" w:lineRule="auto"/>
      <w:jc w:val="both"/>
    </w:pPr>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qFormat/>
    <w:rPr>
      <w:b/>
      <w:bCs/>
    </w:rPr>
  </w:style>
  <w:style w:type="paragraph" w:styleId="af8">
    <w:name w:val="Document Map"/>
    <w:basedOn w:val="a6"/>
    <w:link w:val="af9"/>
    <w:uiPriority w:val="99"/>
    <w:semiHidden/>
    <w:unhideWhenUsed/>
    <w:qFormat/>
    <w:pPr>
      <w:shd w:val="clear" w:color="auto" w:fill="000080"/>
      <w:spacing w:after="0" w:line="240" w:lineRule="auto"/>
      <w:jc w:val="both"/>
    </w:pPr>
    <w:rPr>
      <w:rFonts w:ascii="Tahoma" w:eastAsia="Times New Roman" w:hAnsi="Tahoma" w:cs="Tahoma"/>
      <w:sz w:val="20"/>
      <w:szCs w:val="20"/>
      <w:lang w:eastAsia="ru-RU"/>
    </w:rPr>
  </w:style>
  <w:style w:type="paragraph" w:styleId="afa">
    <w:name w:val="footnote text"/>
    <w:basedOn w:val="a6"/>
    <w:link w:val="afb"/>
    <w:uiPriority w:val="99"/>
    <w:semiHidden/>
    <w:unhideWhenUsed/>
    <w:qFormat/>
    <w:pPr>
      <w:spacing w:after="0" w:line="240" w:lineRule="auto"/>
    </w:pPr>
    <w:rPr>
      <w:rFonts w:ascii="Times New Roman" w:eastAsia="Times New Roman" w:hAnsi="Times New Roman" w:cs="Times New Roman"/>
    </w:rPr>
  </w:style>
  <w:style w:type="paragraph" w:styleId="81">
    <w:name w:val="toc 8"/>
    <w:basedOn w:val="a6"/>
    <w:next w:val="a6"/>
    <w:uiPriority w:val="99"/>
    <w:semiHidden/>
    <w:unhideWhenUsed/>
    <w:qFormat/>
    <w:pPr>
      <w:spacing w:after="0" w:line="240" w:lineRule="auto"/>
      <w:ind w:left="1680"/>
      <w:jc w:val="both"/>
    </w:pPr>
    <w:rPr>
      <w:rFonts w:ascii="Times New Roman" w:eastAsia="Times New Roman" w:hAnsi="Times New Roman" w:cs="Times New Roman"/>
      <w:sz w:val="18"/>
      <w:szCs w:val="18"/>
      <w:lang w:eastAsia="ru-RU"/>
    </w:rPr>
  </w:style>
  <w:style w:type="paragraph" w:styleId="30">
    <w:name w:val="List Number 3"/>
    <w:basedOn w:val="a6"/>
    <w:uiPriority w:val="99"/>
    <w:semiHidden/>
    <w:unhideWhenUsed/>
    <w:qFormat/>
    <w:pPr>
      <w:numPr>
        <w:numId w:val="2"/>
      </w:numPr>
      <w:tabs>
        <w:tab w:val="left" w:pos="926"/>
      </w:tabs>
      <w:spacing w:after="60" w:line="240" w:lineRule="auto"/>
      <w:ind w:left="926"/>
      <w:jc w:val="both"/>
    </w:pPr>
    <w:rPr>
      <w:rFonts w:ascii="Times New Roman" w:eastAsia="Times New Roman" w:hAnsi="Times New Roman" w:cs="Times New Roman"/>
      <w:sz w:val="24"/>
      <w:szCs w:val="20"/>
      <w:lang w:eastAsia="ru-RU"/>
    </w:rPr>
  </w:style>
  <w:style w:type="paragraph" w:styleId="afc">
    <w:name w:val="header"/>
    <w:basedOn w:val="a6"/>
    <w:link w:val="afd"/>
    <w:semiHidden/>
    <w:unhideWhenUsed/>
    <w:qFormat/>
    <w:pPr>
      <w:tabs>
        <w:tab w:val="center" w:pos="4677"/>
        <w:tab w:val="right" w:pos="9355"/>
      </w:tabs>
      <w:spacing w:after="0" w:line="240" w:lineRule="auto"/>
      <w:jc w:val="both"/>
    </w:pPr>
    <w:rPr>
      <w:rFonts w:ascii="Times New Roman" w:eastAsia="Times New Roman" w:hAnsi="Times New Roman" w:cs="Times New Roman"/>
      <w:sz w:val="24"/>
      <w:szCs w:val="24"/>
    </w:rPr>
  </w:style>
  <w:style w:type="paragraph" w:styleId="91">
    <w:name w:val="toc 9"/>
    <w:basedOn w:val="a6"/>
    <w:next w:val="a6"/>
    <w:uiPriority w:val="99"/>
    <w:semiHidden/>
    <w:unhideWhenUsed/>
    <w:qFormat/>
    <w:pPr>
      <w:spacing w:after="0" w:line="240" w:lineRule="auto"/>
      <w:ind w:left="1920"/>
      <w:jc w:val="both"/>
    </w:pPr>
    <w:rPr>
      <w:rFonts w:ascii="Times New Roman" w:eastAsia="Times New Roman" w:hAnsi="Times New Roman" w:cs="Times New Roman"/>
      <w:sz w:val="18"/>
      <w:szCs w:val="18"/>
      <w:lang w:eastAsia="ru-RU"/>
    </w:rPr>
  </w:style>
  <w:style w:type="paragraph" w:styleId="71">
    <w:name w:val="toc 7"/>
    <w:basedOn w:val="a6"/>
    <w:next w:val="a6"/>
    <w:uiPriority w:val="99"/>
    <w:semiHidden/>
    <w:unhideWhenUsed/>
    <w:qFormat/>
    <w:pPr>
      <w:spacing w:after="0" w:line="240" w:lineRule="auto"/>
      <w:ind w:left="1440"/>
      <w:jc w:val="both"/>
    </w:pPr>
    <w:rPr>
      <w:rFonts w:ascii="Times New Roman" w:eastAsia="Times New Roman" w:hAnsi="Times New Roman" w:cs="Times New Roman"/>
      <w:sz w:val="18"/>
      <w:szCs w:val="18"/>
      <w:lang w:eastAsia="ru-RU"/>
    </w:rPr>
  </w:style>
  <w:style w:type="paragraph" w:styleId="afe">
    <w:name w:val="Body Text"/>
    <w:basedOn w:val="a6"/>
    <w:link w:val="aff"/>
    <w:uiPriority w:val="99"/>
    <w:semiHidden/>
    <w:unhideWhenUsed/>
    <w:qFormat/>
    <w:pPr>
      <w:spacing w:after="120" w:line="240" w:lineRule="auto"/>
      <w:jc w:val="both"/>
    </w:pPr>
    <w:rPr>
      <w:rFonts w:ascii="Times New Roman" w:eastAsia="Times New Roman" w:hAnsi="Times New Roman" w:cs="Times New Roman"/>
      <w:sz w:val="24"/>
      <w:szCs w:val="24"/>
      <w:lang w:eastAsia="ru-RU"/>
    </w:rPr>
  </w:style>
  <w:style w:type="paragraph" w:styleId="4">
    <w:name w:val="List Number 4"/>
    <w:basedOn w:val="a6"/>
    <w:uiPriority w:val="99"/>
    <w:semiHidden/>
    <w:unhideWhenUsed/>
    <w:pPr>
      <w:numPr>
        <w:numId w:val="3"/>
      </w:numPr>
      <w:tabs>
        <w:tab w:val="left" w:pos="1209"/>
      </w:tabs>
      <w:spacing w:after="60" w:line="240" w:lineRule="auto"/>
      <w:ind w:left="1209"/>
      <w:jc w:val="both"/>
    </w:pPr>
    <w:rPr>
      <w:rFonts w:ascii="Times New Roman" w:eastAsia="Times New Roman" w:hAnsi="Times New Roman" w:cs="Times New Roman"/>
      <w:sz w:val="24"/>
      <w:szCs w:val="20"/>
      <w:lang w:eastAsia="ru-RU"/>
    </w:rPr>
  </w:style>
  <w:style w:type="paragraph" w:styleId="12">
    <w:name w:val="toc 1"/>
    <w:basedOn w:val="a6"/>
    <w:next w:val="a6"/>
    <w:uiPriority w:val="39"/>
    <w:semiHidden/>
    <w:unhideWhenUsed/>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styleId="61">
    <w:name w:val="toc 6"/>
    <w:basedOn w:val="a6"/>
    <w:next w:val="a6"/>
    <w:uiPriority w:val="99"/>
    <w:semiHidden/>
    <w:unhideWhenUsed/>
    <w:pPr>
      <w:spacing w:after="0" w:line="240" w:lineRule="auto"/>
      <w:ind w:left="1200"/>
      <w:jc w:val="both"/>
    </w:pPr>
    <w:rPr>
      <w:rFonts w:ascii="Times New Roman" w:eastAsia="Times New Roman" w:hAnsi="Times New Roman" w:cs="Times New Roman"/>
      <w:sz w:val="18"/>
      <w:szCs w:val="18"/>
      <w:lang w:eastAsia="ru-RU"/>
    </w:rPr>
  </w:style>
  <w:style w:type="paragraph" w:styleId="37">
    <w:name w:val="toc 3"/>
    <w:basedOn w:val="a6"/>
    <w:next w:val="a6"/>
    <w:uiPriority w:val="39"/>
    <w:semiHidden/>
    <w:unhideWhenUsed/>
    <w:qFormat/>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25">
    <w:name w:val="toc 2"/>
    <w:basedOn w:val="a6"/>
    <w:next w:val="a6"/>
    <w:uiPriority w:val="39"/>
    <w:semiHidden/>
    <w:unhideWhenUsed/>
    <w:qFormat/>
    <w:pPr>
      <w:tabs>
        <w:tab w:val="left" w:pos="720"/>
        <w:tab w:val="right" w:leader="dot" w:pos="9720"/>
      </w:tabs>
      <w:spacing w:after="0" w:line="240" w:lineRule="auto"/>
      <w:ind w:left="240"/>
    </w:pPr>
    <w:rPr>
      <w:rFonts w:ascii="Times New Roman" w:eastAsia="Times New Roman" w:hAnsi="Times New Roman" w:cs="Times New Roman"/>
      <w:smallCaps/>
      <w:sz w:val="20"/>
      <w:szCs w:val="20"/>
      <w:lang w:eastAsia="ru-RU"/>
    </w:rPr>
  </w:style>
  <w:style w:type="paragraph" w:styleId="42">
    <w:name w:val="toc 4"/>
    <w:basedOn w:val="a6"/>
    <w:next w:val="a6"/>
    <w:uiPriority w:val="99"/>
    <w:semiHidden/>
    <w:unhideWhenUsed/>
    <w:qFormat/>
    <w:pPr>
      <w:spacing w:after="0" w:line="240" w:lineRule="auto"/>
      <w:ind w:left="720"/>
      <w:jc w:val="both"/>
    </w:pPr>
    <w:rPr>
      <w:rFonts w:ascii="Times New Roman" w:eastAsia="Times New Roman" w:hAnsi="Times New Roman" w:cs="Times New Roman"/>
      <w:sz w:val="18"/>
      <w:szCs w:val="18"/>
      <w:lang w:eastAsia="ru-RU"/>
    </w:rPr>
  </w:style>
  <w:style w:type="paragraph" w:styleId="52">
    <w:name w:val="toc 5"/>
    <w:basedOn w:val="a6"/>
    <w:next w:val="a6"/>
    <w:uiPriority w:val="99"/>
    <w:semiHidden/>
    <w:unhideWhenUsed/>
    <w:pPr>
      <w:spacing w:after="0" w:line="240" w:lineRule="auto"/>
      <w:ind w:left="960"/>
      <w:jc w:val="both"/>
    </w:pPr>
    <w:rPr>
      <w:rFonts w:ascii="Times New Roman" w:eastAsia="Times New Roman" w:hAnsi="Times New Roman" w:cs="Times New Roman"/>
      <w:sz w:val="18"/>
      <w:szCs w:val="18"/>
      <w:lang w:eastAsia="ru-RU"/>
    </w:rPr>
  </w:style>
  <w:style w:type="paragraph" w:styleId="53">
    <w:name w:val="List Bullet 5"/>
    <w:basedOn w:val="a6"/>
    <w:uiPriority w:val="99"/>
    <w:semiHidden/>
    <w:unhideWhenUsed/>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43">
    <w:name w:val="List Bullet 4"/>
    <w:basedOn w:val="a6"/>
    <w:uiPriority w:val="99"/>
    <w:semiHidden/>
    <w:unhideWhenUsed/>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ff0">
    <w:name w:val="Body Text Indent"/>
    <w:basedOn w:val="a6"/>
    <w:link w:val="aff1"/>
    <w:uiPriority w:val="99"/>
    <w:semiHidden/>
    <w:unhideWhenUsed/>
    <w:qFormat/>
    <w:pPr>
      <w:spacing w:after="0" w:line="240" w:lineRule="auto"/>
      <w:ind w:left="5760"/>
      <w:jc w:val="both"/>
    </w:pPr>
    <w:rPr>
      <w:rFonts w:ascii="Times New Roman" w:eastAsia="Times New Roman" w:hAnsi="Times New Roman" w:cs="Times New Roman"/>
      <w:sz w:val="24"/>
      <w:szCs w:val="24"/>
      <w:lang w:eastAsia="ru-RU"/>
    </w:rPr>
  </w:style>
  <w:style w:type="paragraph" w:styleId="aff2">
    <w:name w:val="List Bullet"/>
    <w:basedOn w:val="a6"/>
    <w:uiPriority w:val="99"/>
    <w:semiHidden/>
    <w:unhideWhenUsed/>
    <w:qFormat/>
    <w:pPr>
      <w:widowControl w:val="0"/>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uiPriority w:val="99"/>
    <w:semiHidden/>
    <w:unhideWhenUsed/>
    <w:qFormat/>
    <w:pPr>
      <w:numPr>
        <w:numId w:val="4"/>
      </w:numPr>
      <w:spacing w:after="60" w:line="240" w:lineRule="auto"/>
      <w:jc w:val="both"/>
    </w:pPr>
    <w:rPr>
      <w:rFonts w:ascii="Times New Roman" w:eastAsia="Times New Roman" w:hAnsi="Times New Roman" w:cs="Times New Roman"/>
      <w:sz w:val="24"/>
      <w:szCs w:val="20"/>
      <w:lang w:eastAsia="ru-RU"/>
    </w:rPr>
  </w:style>
  <w:style w:type="paragraph" w:styleId="32">
    <w:name w:val="List Bullet 3"/>
    <w:basedOn w:val="a6"/>
    <w:uiPriority w:val="99"/>
    <w:semiHidden/>
    <w:unhideWhenUsed/>
    <w:qFormat/>
    <w:pPr>
      <w:numPr>
        <w:ilvl w:val="1"/>
        <w:numId w:val="5"/>
      </w:numPr>
      <w:tabs>
        <w:tab w:val="clear" w:pos="567"/>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3">
    <w:name w:val="Title"/>
    <w:basedOn w:val="a6"/>
    <w:link w:val="aff4"/>
    <w:uiPriority w:val="99"/>
    <w:qFormat/>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szCs w:val="20"/>
      <w:lang w:eastAsia="ru-RU"/>
    </w:rPr>
  </w:style>
  <w:style w:type="paragraph" w:styleId="a3">
    <w:name w:val="footer"/>
    <w:basedOn w:val="a6"/>
    <w:link w:val="aff5"/>
    <w:uiPriority w:val="99"/>
    <w:semiHidden/>
    <w:unhideWhenUsed/>
    <w:qFormat/>
    <w:pPr>
      <w:numPr>
        <w:ilvl w:val="1"/>
        <w:numId w:val="6"/>
      </w:numPr>
      <w:tabs>
        <w:tab w:val="clear" w:pos="972"/>
        <w:tab w:val="center" w:pos="4677"/>
        <w:tab w:val="right" w:pos="9355"/>
      </w:tabs>
      <w:spacing w:after="0" w:line="240" w:lineRule="auto"/>
      <w:ind w:left="0" w:firstLine="0"/>
      <w:jc w:val="both"/>
    </w:pPr>
    <w:rPr>
      <w:rFonts w:ascii="Times New Roman" w:eastAsia="Times New Roman" w:hAnsi="Times New Roman" w:cs="Times New Roman"/>
      <w:sz w:val="24"/>
      <w:szCs w:val="24"/>
    </w:rPr>
  </w:style>
  <w:style w:type="paragraph" w:styleId="a1">
    <w:name w:val="List Number"/>
    <w:basedOn w:val="a6"/>
    <w:uiPriority w:val="99"/>
    <w:semiHidden/>
    <w:unhideWhenUsed/>
    <w:qFormat/>
    <w:pPr>
      <w:numPr>
        <w:numId w:val="7"/>
      </w:numPr>
      <w:tabs>
        <w:tab w:val="left" w:pos="360"/>
      </w:tabs>
      <w:spacing w:after="60" w:line="240" w:lineRule="auto"/>
      <w:ind w:left="360"/>
      <w:jc w:val="both"/>
    </w:pPr>
    <w:rPr>
      <w:rFonts w:ascii="Times New Roman" w:eastAsia="Times New Roman" w:hAnsi="Times New Roman" w:cs="Times New Roman"/>
      <w:sz w:val="24"/>
      <w:szCs w:val="20"/>
      <w:lang w:eastAsia="ru-RU"/>
    </w:rPr>
  </w:style>
  <w:style w:type="paragraph" w:styleId="26">
    <w:name w:val="List Number 2"/>
    <w:basedOn w:val="a6"/>
    <w:uiPriority w:val="99"/>
    <w:semiHidden/>
    <w:unhideWhenUsed/>
    <w:qFormat/>
    <w:pPr>
      <w:tabs>
        <w:tab w:val="left" w:pos="643"/>
      </w:tabs>
      <w:spacing w:after="0" w:line="240" w:lineRule="auto"/>
      <w:ind w:left="643" w:hanging="360"/>
      <w:jc w:val="both"/>
    </w:pPr>
    <w:rPr>
      <w:rFonts w:ascii="Times New Roman" w:eastAsia="Times New Roman" w:hAnsi="Times New Roman" w:cs="Times New Roman"/>
      <w:sz w:val="24"/>
      <w:szCs w:val="24"/>
      <w:lang w:eastAsia="ru-RU"/>
    </w:rPr>
  </w:style>
  <w:style w:type="paragraph" w:styleId="aff6">
    <w:name w:val="Normal (Web)"/>
    <w:basedOn w:val="a6"/>
    <w:link w:val="aff7"/>
    <w:unhideWhenUsed/>
    <w:qFormat/>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38">
    <w:name w:val="Body Text 3"/>
    <w:basedOn w:val="a6"/>
    <w:link w:val="39"/>
    <w:uiPriority w:val="99"/>
    <w:semiHidden/>
    <w:unhideWhenUsed/>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 w:val="20"/>
      <w:szCs w:val="24"/>
      <w:lang w:eastAsia="ru-RU"/>
    </w:rPr>
  </w:style>
  <w:style w:type="paragraph" w:styleId="27">
    <w:name w:val="Body Text Indent 2"/>
    <w:basedOn w:val="a6"/>
    <w:link w:val="28"/>
    <w:uiPriority w:val="99"/>
    <w:semiHidden/>
    <w:unhideWhenUsed/>
    <w:qFormat/>
    <w:pPr>
      <w:spacing w:after="120" w:line="480" w:lineRule="auto"/>
      <w:ind w:left="283"/>
      <w:jc w:val="both"/>
    </w:pPr>
    <w:rPr>
      <w:rFonts w:ascii="Times New Roman" w:eastAsia="Times New Roman" w:hAnsi="Times New Roman" w:cs="Times New Roman"/>
      <w:sz w:val="24"/>
      <w:szCs w:val="24"/>
      <w:lang w:eastAsia="ru-RU"/>
    </w:rPr>
  </w:style>
  <w:style w:type="paragraph" w:styleId="HTML">
    <w:name w:val="HTML Preformatted"/>
    <w:basedOn w:val="a6"/>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paragraph" w:styleId="aff8">
    <w:name w:val="Block Text"/>
    <w:basedOn w:val="a6"/>
    <w:uiPriority w:val="99"/>
    <w:semiHidden/>
    <w:unhideWhenUsed/>
    <w:qFormat/>
    <w:pPr>
      <w:spacing w:after="120" w:line="240" w:lineRule="auto"/>
      <w:ind w:left="1440" w:right="1440"/>
      <w:jc w:val="both"/>
    </w:pPr>
    <w:rPr>
      <w:rFonts w:ascii="Times New Roman" w:eastAsia="Times New Roman" w:hAnsi="Times New Roman" w:cs="Times New Roman"/>
      <w:sz w:val="24"/>
      <w:szCs w:val="20"/>
      <w:lang w:eastAsia="ru-RU"/>
    </w:rPr>
  </w:style>
  <w:style w:type="table" w:styleId="aff9">
    <w:name w:val="Table Grid"/>
    <w:basedOn w:val="a8"/>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6"/>
    <w:link w:val="affb"/>
    <w:uiPriority w:val="34"/>
    <w:qFormat/>
    <w:pPr>
      <w:ind w:left="720"/>
      <w:contextualSpacing/>
    </w:pPr>
  </w:style>
  <w:style w:type="character" w:customStyle="1" w:styleId="11">
    <w:name w:val="Заголовок 1 Знак"/>
    <w:basedOn w:val="a7"/>
    <w:link w:val="10"/>
    <w:rPr>
      <w:rFonts w:ascii="Times New Roman" w:eastAsia="Times New Roman" w:hAnsi="Times New Roman" w:cs="Times New Roman"/>
      <w:b/>
      <w:kern w:val="28"/>
      <w:sz w:val="36"/>
      <w:szCs w:val="20"/>
      <w:lang w:eastAsia="ru-RU"/>
    </w:rPr>
  </w:style>
  <w:style w:type="character" w:customStyle="1" w:styleId="22">
    <w:name w:val="Заголовок 2 Знак"/>
    <w:basedOn w:val="a7"/>
    <w:link w:val="21"/>
    <w:semiHidden/>
    <w:qFormat/>
    <w:rPr>
      <w:rFonts w:ascii="Times New Roman" w:eastAsia="Times New Roman" w:hAnsi="Times New Roman" w:cs="Times New Roman"/>
      <w:b/>
      <w:bCs/>
      <w:sz w:val="24"/>
      <w:szCs w:val="24"/>
      <w:lang w:eastAsia="ru-RU"/>
    </w:rPr>
  </w:style>
  <w:style w:type="character" w:customStyle="1" w:styleId="3a">
    <w:name w:val="Заголовок 3 Знак"/>
    <w:basedOn w:val="a7"/>
    <w:semiHidden/>
    <w:rPr>
      <w:rFonts w:asciiTheme="majorHAnsi" w:eastAsiaTheme="majorEastAsia" w:hAnsiTheme="majorHAnsi" w:cstheme="majorBidi"/>
      <w:b/>
      <w:bCs/>
      <w:color w:val="4F81BD" w:themeColor="accent1"/>
    </w:rPr>
  </w:style>
  <w:style w:type="character" w:customStyle="1" w:styleId="41">
    <w:name w:val="Заголовок 4 Знак"/>
    <w:basedOn w:val="a7"/>
    <w:link w:val="40"/>
    <w:semiHidden/>
    <w:qFormat/>
    <w:rPr>
      <w:rFonts w:ascii="Arial" w:eastAsia="Times New Roman" w:hAnsi="Arial" w:cs="Times New Roman"/>
      <w:sz w:val="24"/>
      <w:szCs w:val="20"/>
      <w:lang w:eastAsia="ru-RU"/>
    </w:rPr>
  </w:style>
  <w:style w:type="character" w:customStyle="1" w:styleId="51">
    <w:name w:val="Заголовок 5 Знак"/>
    <w:basedOn w:val="a7"/>
    <w:link w:val="50"/>
    <w:semiHidden/>
    <w:qFormat/>
    <w:rPr>
      <w:rFonts w:ascii="Times New Roman" w:eastAsia="Times New Roman" w:hAnsi="Times New Roman" w:cs="Times New Roman"/>
      <w:sz w:val="20"/>
      <w:szCs w:val="20"/>
      <w:lang w:eastAsia="ru-RU"/>
    </w:rPr>
  </w:style>
  <w:style w:type="character" w:customStyle="1" w:styleId="60">
    <w:name w:val="Заголовок 6 Знак"/>
    <w:basedOn w:val="a7"/>
    <w:link w:val="6"/>
    <w:semiHidden/>
    <w:qFormat/>
    <w:rPr>
      <w:rFonts w:ascii="Times New Roman" w:eastAsia="Times New Roman" w:hAnsi="Times New Roman" w:cs="Times New Roman"/>
      <w:i/>
      <w:sz w:val="20"/>
      <w:szCs w:val="20"/>
      <w:lang w:eastAsia="ru-RU"/>
    </w:rPr>
  </w:style>
  <w:style w:type="character" w:customStyle="1" w:styleId="70">
    <w:name w:val="Заголовок 7 Знак"/>
    <w:basedOn w:val="a7"/>
    <w:link w:val="7"/>
    <w:uiPriority w:val="99"/>
    <w:semiHidden/>
    <w:qFormat/>
    <w:rPr>
      <w:rFonts w:ascii="Arial" w:eastAsia="Times New Roman" w:hAnsi="Arial" w:cs="Times New Roman"/>
      <w:sz w:val="20"/>
      <w:szCs w:val="20"/>
      <w:lang w:eastAsia="ru-RU"/>
    </w:rPr>
  </w:style>
  <w:style w:type="character" w:customStyle="1" w:styleId="80">
    <w:name w:val="Заголовок 8 Знак"/>
    <w:basedOn w:val="a7"/>
    <w:link w:val="8"/>
    <w:uiPriority w:val="99"/>
    <w:semiHidden/>
    <w:qFormat/>
    <w:rPr>
      <w:rFonts w:ascii="Arial" w:eastAsia="Times New Roman" w:hAnsi="Arial" w:cs="Times New Roman"/>
      <w:i/>
      <w:sz w:val="20"/>
      <w:szCs w:val="20"/>
      <w:lang w:eastAsia="ru-RU"/>
    </w:rPr>
  </w:style>
  <w:style w:type="character" w:customStyle="1" w:styleId="90">
    <w:name w:val="Заголовок 9 Знак"/>
    <w:basedOn w:val="a7"/>
    <w:link w:val="9"/>
    <w:uiPriority w:val="99"/>
    <w:semiHidden/>
    <w:qFormat/>
    <w:rPr>
      <w:rFonts w:ascii="Arial" w:eastAsia="Times New Roman" w:hAnsi="Arial" w:cs="Times New Roman"/>
      <w:b/>
      <w:i/>
      <w:sz w:val="18"/>
      <w:szCs w:val="20"/>
      <w:lang w:eastAsia="ru-RU"/>
    </w:rPr>
  </w:style>
  <w:style w:type="character" w:customStyle="1" w:styleId="afb">
    <w:name w:val="Текст сноски Знак"/>
    <w:basedOn w:val="a7"/>
    <w:link w:val="afa"/>
    <w:uiPriority w:val="99"/>
    <w:semiHidden/>
    <w:qFormat/>
    <w:locked/>
    <w:rPr>
      <w:rFonts w:ascii="Times New Roman" w:eastAsia="Times New Roman" w:hAnsi="Times New Roman" w:cs="Times New Roman"/>
    </w:rPr>
  </w:style>
  <w:style w:type="character" w:customStyle="1" w:styleId="13">
    <w:name w:val="Текст сноски Знак1"/>
    <w:basedOn w:val="a7"/>
    <w:uiPriority w:val="99"/>
    <w:semiHidden/>
    <w:qFormat/>
    <w:rPr>
      <w:sz w:val="20"/>
      <w:szCs w:val="20"/>
    </w:rPr>
  </w:style>
  <w:style w:type="character" w:customStyle="1" w:styleId="af5">
    <w:name w:val="Текст примечания Знак"/>
    <w:basedOn w:val="a7"/>
    <w:link w:val="af4"/>
    <w:uiPriority w:val="99"/>
    <w:semiHidden/>
    <w:qFormat/>
    <w:rPr>
      <w:rFonts w:ascii="Times New Roman" w:eastAsia="Times New Roman" w:hAnsi="Times New Roman" w:cs="Times New Roman"/>
      <w:sz w:val="20"/>
      <w:szCs w:val="20"/>
      <w:lang w:eastAsia="ru-RU"/>
    </w:rPr>
  </w:style>
  <w:style w:type="character" w:customStyle="1" w:styleId="afd">
    <w:name w:val="Верхний колонтитул Знак"/>
    <w:basedOn w:val="a7"/>
    <w:link w:val="afc"/>
    <w:semiHidden/>
    <w:qFormat/>
    <w:locked/>
    <w:rPr>
      <w:rFonts w:ascii="Times New Roman" w:eastAsia="Times New Roman" w:hAnsi="Times New Roman" w:cs="Times New Roman"/>
      <w:sz w:val="24"/>
      <w:szCs w:val="24"/>
    </w:rPr>
  </w:style>
  <w:style w:type="character" w:customStyle="1" w:styleId="14">
    <w:name w:val="Верхний колонтитул Знак1"/>
    <w:basedOn w:val="a7"/>
    <w:semiHidden/>
    <w:qFormat/>
  </w:style>
  <w:style w:type="character" w:customStyle="1" w:styleId="aff5">
    <w:name w:val="Нижний колонтитул Знак"/>
    <w:basedOn w:val="a7"/>
    <w:link w:val="a3"/>
    <w:uiPriority w:val="99"/>
    <w:semiHidden/>
    <w:qFormat/>
    <w:rPr>
      <w:rFonts w:ascii="Times New Roman" w:eastAsia="Times New Roman" w:hAnsi="Times New Roman" w:cs="Times New Roman"/>
      <w:sz w:val="24"/>
      <w:szCs w:val="24"/>
    </w:rPr>
  </w:style>
  <w:style w:type="character" w:customStyle="1" w:styleId="aff4">
    <w:name w:val="Заголовок Знак"/>
    <w:basedOn w:val="a7"/>
    <w:link w:val="aff3"/>
    <w:uiPriority w:val="99"/>
    <w:rPr>
      <w:rFonts w:ascii="Times New Roman" w:eastAsia="Times New Roman" w:hAnsi="Times New Roman" w:cs="Times New Roman"/>
      <w:bCs/>
      <w:color w:val="000000"/>
      <w:spacing w:val="13"/>
      <w:sz w:val="24"/>
      <w:szCs w:val="20"/>
      <w:shd w:val="clear" w:color="auto" w:fill="FFFFFF"/>
      <w:lang w:eastAsia="ru-RU"/>
    </w:rPr>
  </w:style>
  <w:style w:type="character" w:customStyle="1" w:styleId="aff">
    <w:name w:val="Основной текст Знак"/>
    <w:basedOn w:val="a7"/>
    <w:link w:val="afe"/>
    <w:uiPriority w:val="99"/>
    <w:semiHidden/>
    <w:qFormat/>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7"/>
    <w:link w:val="aff0"/>
    <w:uiPriority w:val="99"/>
    <w:semiHidden/>
    <w:rPr>
      <w:rFonts w:ascii="Times New Roman" w:eastAsia="Times New Roman" w:hAnsi="Times New Roman" w:cs="Times New Roman"/>
      <w:sz w:val="24"/>
      <w:szCs w:val="24"/>
      <w:lang w:eastAsia="ru-RU"/>
    </w:rPr>
  </w:style>
  <w:style w:type="character" w:customStyle="1" w:styleId="24">
    <w:name w:val="Основной текст 2 Знак"/>
    <w:basedOn w:val="a7"/>
    <w:link w:val="23"/>
    <w:uiPriority w:val="99"/>
    <w:semiHidden/>
    <w:qFormat/>
    <w:rPr>
      <w:rFonts w:ascii="Times New Roman" w:eastAsia="Times New Roman" w:hAnsi="Times New Roman" w:cs="Times New Roman"/>
      <w:sz w:val="24"/>
      <w:szCs w:val="20"/>
      <w:lang w:eastAsia="ru-RU"/>
    </w:rPr>
  </w:style>
  <w:style w:type="character" w:customStyle="1" w:styleId="39">
    <w:name w:val="Основной текст 3 Знак"/>
    <w:basedOn w:val="a7"/>
    <w:link w:val="38"/>
    <w:uiPriority w:val="99"/>
    <w:semiHidden/>
    <w:qFormat/>
    <w:rPr>
      <w:rFonts w:ascii="Times New Roman" w:eastAsia="Times New Roman" w:hAnsi="Times New Roman" w:cs="Times New Roman"/>
      <w:b/>
      <w:i/>
      <w:sz w:val="20"/>
      <w:szCs w:val="24"/>
      <w:lang w:eastAsia="ru-RU"/>
    </w:rPr>
  </w:style>
  <w:style w:type="character" w:customStyle="1" w:styleId="28">
    <w:name w:val="Основной текст с отступом 2 Знак"/>
    <w:basedOn w:val="a7"/>
    <w:link w:val="27"/>
    <w:uiPriority w:val="99"/>
    <w:semiHidden/>
    <w:qFormat/>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7"/>
    <w:link w:val="35"/>
    <w:uiPriority w:val="99"/>
    <w:semiHidden/>
    <w:qFormat/>
    <w:rPr>
      <w:rFonts w:ascii="Times New Roman" w:eastAsia="Times New Roman" w:hAnsi="Times New Roman" w:cs="Times New Roman"/>
      <w:sz w:val="24"/>
      <w:szCs w:val="24"/>
      <w:lang w:eastAsia="ru-RU"/>
    </w:rPr>
  </w:style>
  <w:style w:type="character" w:customStyle="1" w:styleId="af9">
    <w:name w:val="Схема документа Знак"/>
    <w:basedOn w:val="a7"/>
    <w:link w:val="af8"/>
    <w:uiPriority w:val="99"/>
    <w:semiHidden/>
    <w:qFormat/>
    <w:rPr>
      <w:rFonts w:ascii="Tahoma" w:eastAsia="Times New Roman" w:hAnsi="Tahoma" w:cs="Tahoma"/>
      <w:sz w:val="20"/>
      <w:szCs w:val="20"/>
      <w:shd w:val="clear" w:color="auto" w:fill="000080"/>
      <w:lang w:eastAsia="ru-RU"/>
    </w:rPr>
  </w:style>
  <w:style w:type="character" w:customStyle="1" w:styleId="af3">
    <w:name w:val="Текст Знак"/>
    <w:basedOn w:val="a7"/>
    <w:link w:val="af2"/>
    <w:uiPriority w:val="99"/>
    <w:semiHidden/>
    <w:qFormat/>
    <w:rPr>
      <w:rFonts w:ascii="Courier New" w:eastAsia="Times New Roman" w:hAnsi="Courier New" w:cs="Times New Roman"/>
      <w:sz w:val="20"/>
      <w:szCs w:val="20"/>
      <w:lang w:eastAsia="ru-RU"/>
    </w:rPr>
  </w:style>
  <w:style w:type="character" w:customStyle="1" w:styleId="af7">
    <w:name w:val="Тема примечания Знак"/>
    <w:basedOn w:val="af5"/>
    <w:link w:val="af6"/>
    <w:uiPriority w:val="99"/>
    <w:semiHidden/>
    <w:qFormat/>
    <w:rPr>
      <w:rFonts w:ascii="Times New Roman" w:eastAsia="Times New Roman" w:hAnsi="Times New Roman" w:cs="Times New Roman"/>
      <w:b/>
      <w:bCs/>
      <w:sz w:val="20"/>
      <w:szCs w:val="20"/>
      <w:lang w:eastAsia="ru-RU"/>
    </w:rPr>
  </w:style>
  <w:style w:type="character" w:customStyle="1" w:styleId="af1">
    <w:name w:val="Текст выноски Знак"/>
    <w:basedOn w:val="a7"/>
    <w:link w:val="af0"/>
    <w:uiPriority w:val="99"/>
    <w:semiHidden/>
    <w:qFormat/>
    <w:rPr>
      <w:rFonts w:ascii="Tahoma" w:eastAsia="Times New Roman" w:hAnsi="Tahoma" w:cs="Times New Roman"/>
      <w:sz w:val="16"/>
      <w:szCs w:val="16"/>
      <w:lang w:eastAsia="ru-RU"/>
    </w:rPr>
  </w:style>
  <w:style w:type="paragraph" w:styleId="affc">
    <w:name w:val="No Spacing"/>
    <w:uiPriority w:val="1"/>
    <w:qFormat/>
    <w:rPr>
      <w:rFonts w:ascii="Calibri" w:eastAsia="Calibri" w:hAnsi="Calibri" w:cs="Times New Roman"/>
      <w:sz w:val="22"/>
      <w:szCs w:val="22"/>
      <w:lang w:eastAsia="en-US"/>
    </w:rPr>
  </w:style>
  <w:style w:type="paragraph" w:customStyle="1" w:styleId="15">
    <w:name w:val="Заголовок оглавления1"/>
    <w:basedOn w:val="10"/>
    <w:next w:val="a6"/>
    <w:uiPriority w:val="39"/>
    <w:semiHidden/>
    <w:unhideWhenUsed/>
    <w:qFormat/>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
    <w:name w:val="Стиль1"/>
    <w:basedOn w:val="a6"/>
    <w:uiPriority w:val="99"/>
    <w:qFormat/>
    <w:pPr>
      <w:keepNext/>
      <w:keepLines/>
      <w:widowControl w:val="0"/>
      <w:numPr>
        <w:numId w:val="8"/>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6"/>
    <w:uiPriority w:val="99"/>
    <w:qFormat/>
    <w:pPr>
      <w:keepNext/>
      <w:keepLines/>
      <w:widowControl w:val="0"/>
      <w:numPr>
        <w:ilvl w:val="1"/>
        <w:numId w:val="8"/>
      </w:numPr>
      <w:suppressLineNumbers/>
      <w:suppressAutoHyphens/>
      <w:spacing w:after="60"/>
    </w:pPr>
    <w:rPr>
      <w:b/>
      <w:szCs w:val="20"/>
    </w:rPr>
  </w:style>
  <w:style w:type="character" w:customStyle="1" w:styleId="311">
    <w:name w:val="Стиль3 Знак Знак1"/>
    <w:link w:val="33"/>
    <w:uiPriority w:val="99"/>
    <w:qFormat/>
    <w:locked/>
    <w:rPr>
      <w:rFonts w:ascii="Times New Roman" w:eastAsia="Times New Roman" w:hAnsi="Times New Roman" w:cs="Times New Roman"/>
      <w:sz w:val="24"/>
    </w:rPr>
  </w:style>
  <w:style w:type="paragraph" w:customStyle="1" w:styleId="33">
    <w:name w:val="Стиль3 Знак"/>
    <w:basedOn w:val="27"/>
    <w:link w:val="311"/>
    <w:uiPriority w:val="99"/>
    <w:qFormat/>
    <w:pPr>
      <w:widowControl w:val="0"/>
      <w:numPr>
        <w:ilvl w:val="2"/>
        <w:numId w:val="8"/>
      </w:numPr>
      <w:adjustRightInd w:val="0"/>
      <w:spacing w:after="0" w:line="240" w:lineRule="auto"/>
    </w:pPr>
    <w:rPr>
      <w:szCs w:val="22"/>
    </w:rPr>
  </w:style>
  <w:style w:type="paragraph" w:customStyle="1" w:styleId="ConsNormal">
    <w:name w:val="ConsNormal"/>
    <w:uiPriority w:val="99"/>
    <w:semiHidden/>
    <w:qFormat/>
    <w:pPr>
      <w:widowControl w:val="0"/>
      <w:autoSpaceDE w:val="0"/>
      <w:autoSpaceDN w:val="0"/>
      <w:adjustRightInd w:val="0"/>
      <w:ind w:left="709" w:right="19772" w:firstLine="720"/>
      <w:jc w:val="both"/>
    </w:pPr>
    <w:rPr>
      <w:rFonts w:ascii="Arial" w:eastAsia="Times New Roman" w:hAnsi="Arial" w:cs="Arial"/>
    </w:rPr>
  </w:style>
  <w:style w:type="paragraph" w:customStyle="1" w:styleId="a0">
    <w:name w:val="Раздел"/>
    <w:basedOn w:val="a6"/>
    <w:uiPriority w:val="99"/>
    <w:semiHidden/>
    <w:qFormat/>
    <w:pPr>
      <w:numPr>
        <w:numId w:val="9"/>
      </w:numPr>
      <w:tabs>
        <w:tab w:val="clear" w:pos="926"/>
        <w:tab w:val="left"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
    <w:name w:val="Раздел 3"/>
    <w:basedOn w:val="a6"/>
    <w:uiPriority w:val="99"/>
    <w:semiHidden/>
    <w:qFormat/>
    <w:pPr>
      <w:numPr>
        <w:numId w:val="10"/>
      </w:numPr>
      <w:tabs>
        <w:tab w:val="left" w:pos="360"/>
      </w:tabs>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
    <w:name w:val="Условия контракта"/>
    <w:basedOn w:val="a6"/>
    <w:uiPriority w:val="99"/>
    <w:semiHidden/>
    <w:qFormat/>
    <w:pPr>
      <w:numPr>
        <w:numId w:val="11"/>
      </w:numPr>
      <w:tabs>
        <w:tab w:val="left"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3"/>
    <w:uiPriority w:val="99"/>
    <w:semiHidden/>
    <w:qFormat/>
    <w:pPr>
      <w:tabs>
        <w:tab w:val="clear" w:pos="567"/>
        <w:tab w:val="left" w:pos="360"/>
        <w:tab w:val="left" w:pos="2160"/>
      </w:tabs>
      <w:spacing w:before="180"/>
      <w:ind w:left="360" w:hanging="360"/>
    </w:pPr>
    <w:rPr>
      <w:b/>
    </w:rPr>
  </w:style>
  <w:style w:type="paragraph" w:customStyle="1" w:styleId="31">
    <w:name w:val="Стиль3"/>
    <w:basedOn w:val="27"/>
    <w:uiPriority w:val="99"/>
    <w:qFormat/>
    <w:pPr>
      <w:widowControl w:val="0"/>
      <w:numPr>
        <w:numId w:val="5"/>
      </w:numPr>
      <w:tabs>
        <w:tab w:val="clear" w:pos="567"/>
        <w:tab w:val="left" w:pos="1307"/>
      </w:tabs>
      <w:adjustRightInd w:val="0"/>
      <w:spacing w:after="0" w:line="240" w:lineRule="auto"/>
      <w:ind w:left="1080" w:firstLine="0"/>
    </w:pPr>
    <w:rPr>
      <w:szCs w:val="20"/>
    </w:rPr>
  </w:style>
  <w:style w:type="paragraph" w:customStyle="1" w:styleId="2-11">
    <w:name w:val="содержание2-11"/>
    <w:basedOn w:val="a6"/>
    <w:uiPriority w:val="99"/>
    <w:qFormat/>
    <w:pPr>
      <w:spacing w:after="60" w:line="240" w:lineRule="auto"/>
      <w:jc w:val="both"/>
    </w:pPr>
    <w:rPr>
      <w:rFonts w:ascii="Times New Roman" w:eastAsia="Times New Roman" w:hAnsi="Times New Roman" w:cs="Times New Roman"/>
      <w:sz w:val="24"/>
      <w:szCs w:val="24"/>
      <w:lang w:eastAsia="ru-RU"/>
    </w:rPr>
  </w:style>
  <w:style w:type="paragraph" w:customStyle="1" w:styleId="affd">
    <w:name w:val="Тендерные данные"/>
    <w:basedOn w:val="a6"/>
    <w:uiPriority w:val="99"/>
    <w:semiHidden/>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9">
    <w:name w:val="Заголовок 2 со списком Знак"/>
    <w:link w:val="2a"/>
    <w:qFormat/>
    <w:locked/>
    <w:rPr>
      <w:rFonts w:ascii="Times New Roman" w:eastAsia="Times New Roman" w:hAnsi="Times New Roman" w:cs="Times New Roman"/>
      <w:b/>
      <w:sz w:val="24"/>
      <w:szCs w:val="24"/>
    </w:rPr>
  </w:style>
  <w:style w:type="paragraph" w:customStyle="1" w:styleId="2a">
    <w:name w:val="Заголовок 2 со списком"/>
    <w:basedOn w:val="21"/>
    <w:next w:val="a6"/>
    <w:link w:val="29"/>
    <w:qFormat/>
    <w:pPr>
      <w:tabs>
        <w:tab w:val="left" w:pos="360"/>
      </w:tabs>
      <w:spacing w:line="360" w:lineRule="auto"/>
      <w:ind w:left="360" w:hanging="360"/>
    </w:pPr>
    <w:rPr>
      <w:bCs w:val="0"/>
      <w:lang w:eastAsia="en-US"/>
    </w:rPr>
  </w:style>
  <w:style w:type="character" w:customStyle="1" w:styleId="3b">
    <w:name w:val="Заголовок 3 со списком Знак"/>
    <w:link w:val="3c"/>
    <w:qFormat/>
    <w:locked/>
    <w:rPr>
      <w:rFonts w:ascii="Arial" w:eastAsia="Times New Roman" w:hAnsi="Arial" w:cs="Arial"/>
      <w:bCs/>
      <w:sz w:val="24"/>
    </w:rPr>
  </w:style>
  <w:style w:type="paragraph" w:customStyle="1" w:styleId="3c">
    <w:name w:val="Заголовок 3 со списком"/>
    <w:basedOn w:val="34"/>
    <w:link w:val="3b"/>
    <w:qFormat/>
    <w:pPr>
      <w:tabs>
        <w:tab w:val="left" w:pos="972"/>
      </w:tabs>
      <w:ind w:left="972" w:hanging="432"/>
    </w:pPr>
    <w:rPr>
      <w:rFonts w:cs="Arial"/>
      <w:b w:val="0"/>
      <w:bCs/>
      <w:szCs w:val="22"/>
      <w:lang w:eastAsia="en-US"/>
    </w:rPr>
  </w:style>
  <w:style w:type="paragraph" w:customStyle="1" w:styleId="affe">
    <w:name w:val="текст таблицы"/>
    <w:basedOn w:val="a6"/>
    <w:uiPriority w:val="99"/>
    <w:qFormat/>
    <w:pPr>
      <w:spacing w:before="120" w:after="0" w:line="240" w:lineRule="auto"/>
      <w:ind w:right="-102"/>
      <w:jc w:val="both"/>
    </w:pPr>
    <w:rPr>
      <w:rFonts w:ascii="Times New Roman" w:eastAsia="Times New Roman" w:hAnsi="Times New Roman" w:cs="Times New Roman"/>
      <w:sz w:val="24"/>
      <w:szCs w:val="24"/>
      <w:lang w:eastAsia="ru-RU"/>
    </w:rPr>
  </w:style>
  <w:style w:type="character" w:customStyle="1" w:styleId="afff">
    <w:name w:val="ТЛ_Заказчик Знак"/>
    <w:link w:val="afff0"/>
    <w:qFormat/>
    <w:locked/>
    <w:rPr>
      <w:rFonts w:ascii="Times New Roman" w:eastAsia="Times New Roman" w:hAnsi="Times New Roman" w:cs="Times New Roman"/>
      <w:sz w:val="28"/>
      <w:szCs w:val="28"/>
    </w:rPr>
  </w:style>
  <w:style w:type="paragraph" w:customStyle="1" w:styleId="afff0">
    <w:name w:val="ТЛ_Заказчик"/>
    <w:basedOn w:val="a6"/>
    <w:link w:val="afff"/>
    <w:qFormat/>
    <w:pPr>
      <w:spacing w:after="0" w:line="240" w:lineRule="auto"/>
      <w:jc w:val="center"/>
    </w:pPr>
    <w:rPr>
      <w:rFonts w:ascii="Times New Roman" w:eastAsia="Times New Roman" w:hAnsi="Times New Roman" w:cs="Times New Roman"/>
      <w:sz w:val="28"/>
      <w:szCs w:val="28"/>
    </w:rPr>
  </w:style>
  <w:style w:type="character" w:customStyle="1" w:styleId="afff1">
    <w:name w:val="ТЛ_Утверждаю Знак"/>
    <w:link w:val="afff2"/>
    <w:qFormat/>
    <w:locked/>
    <w:rPr>
      <w:rFonts w:ascii="Times New Roman" w:eastAsia="Times New Roman" w:hAnsi="Times New Roman" w:cs="Times New Roman"/>
      <w:sz w:val="28"/>
      <w:szCs w:val="28"/>
    </w:rPr>
  </w:style>
  <w:style w:type="paragraph" w:customStyle="1" w:styleId="afff2">
    <w:name w:val="ТЛ_Утверждаю"/>
    <w:basedOn w:val="a6"/>
    <w:link w:val="afff1"/>
    <w:qFormat/>
    <w:pPr>
      <w:spacing w:after="0" w:line="240" w:lineRule="auto"/>
      <w:ind w:left="4860"/>
      <w:jc w:val="center"/>
    </w:pPr>
    <w:rPr>
      <w:rFonts w:ascii="Times New Roman" w:eastAsia="Times New Roman" w:hAnsi="Times New Roman" w:cs="Times New Roman"/>
      <w:sz w:val="28"/>
      <w:szCs w:val="28"/>
    </w:rPr>
  </w:style>
  <w:style w:type="character" w:customStyle="1" w:styleId="afff3">
    <w:name w:val="ТЛ_Название Знак"/>
    <w:link w:val="afff4"/>
    <w:qFormat/>
    <w:locked/>
    <w:rPr>
      <w:rFonts w:ascii="Times New Roman" w:eastAsia="Times New Roman" w:hAnsi="Times New Roman" w:cs="Times New Roman"/>
      <w:b/>
      <w:sz w:val="28"/>
      <w:szCs w:val="28"/>
    </w:rPr>
  </w:style>
  <w:style w:type="paragraph" w:customStyle="1" w:styleId="afff4">
    <w:name w:val="ТЛ_Название"/>
    <w:basedOn w:val="a6"/>
    <w:link w:val="afff3"/>
    <w:qFormat/>
    <w:pPr>
      <w:spacing w:after="0" w:line="240" w:lineRule="auto"/>
      <w:jc w:val="center"/>
    </w:pPr>
    <w:rPr>
      <w:rFonts w:ascii="Times New Roman" w:eastAsia="Times New Roman" w:hAnsi="Times New Roman" w:cs="Times New Roman"/>
      <w:b/>
      <w:sz w:val="28"/>
      <w:szCs w:val="28"/>
    </w:rPr>
  </w:style>
  <w:style w:type="character" w:customStyle="1" w:styleId="afff5">
    <w:name w:val="ТЛ_Город и Дата Знак"/>
    <w:link w:val="afff6"/>
    <w:qFormat/>
    <w:locked/>
    <w:rPr>
      <w:rFonts w:ascii="Times New Roman" w:eastAsia="Times New Roman" w:hAnsi="Times New Roman" w:cs="Times New Roman"/>
      <w:sz w:val="28"/>
      <w:szCs w:val="28"/>
    </w:rPr>
  </w:style>
  <w:style w:type="paragraph" w:customStyle="1" w:styleId="afff6">
    <w:name w:val="ТЛ_Город и Дата"/>
    <w:basedOn w:val="a6"/>
    <w:link w:val="afff5"/>
    <w:qFormat/>
    <w:pPr>
      <w:spacing w:after="0" w:line="240" w:lineRule="auto"/>
      <w:jc w:val="center"/>
    </w:pPr>
    <w:rPr>
      <w:rFonts w:ascii="Times New Roman" w:eastAsia="Times New Roman" w:hAnsi="Times New Roman" w:cs="Times New Roman"/>
      <w:sz w:val="28"/>
      <w:szCs w:val="28"/>
    </w:rPr>
  </w:style>
  <w:style w:type="character" w:customStyle="1" w:styleId="afff7">
    <w:name w:val="АД_Наименование Разделов Знак"/>
    <w:link w:val="afff8"/>
    <w:qFormat/>
    <w:locked/>
    <w:rPr>
      <w:rFonts w:ascii="Times New Roman" w:eastAsia="Times New Roman" w:hAnsi="Times New Roman" w:cs="Times New Roman"/>
      <w:b/>
      <w:kern w:val="28"/>
      <w:sz w:val="28"/>
    </w:rPr>
  </w:style>
  <w:style w:type="paragraph" w:customStyle="1" w:styleId="afff8">
    <w:name w:val="АД_Наименование Разделов"/>
    <w:basedOn w:val="10"/>
    <w:link w:val="afff7"/>
    <w:qFormat/>
    <w:rPr>
      <w:sz w:val="28"/>
      <w:szCs w:val="22"/>
      <w:lang w:eastAsia="en-US"/>
    </w:rPr>
  </w:style>
  <w:style w:type="character" w:customStyle="1" w:styleId="afff9">
    <w:name w:val="АД_Глава Знак"/>
    <w:link w:val="afffa"/>
    <w:qFormat/>
    <w:locked/>
    <w:rPr>
      <w:rFonts w:ascii="Times New Roman" w:eastAsia="Times New Roman" w:hAnsi="Times New Roman" w:cs="Times New Roman"/>
      <w:sz w:val="24"/>
      <w:szCs w:val="24"/>
    </w:rPr>
  </w:style>
  <w:style w:type="paragraph" w:customStyle="1" w:styleId="afffa">
    <w:name w:val="АД_Наименование главы с нумерацией"/>
    <w:basedOn w:val="2a"/>
    <w:link w:val="afff9"/>
    <w:qFormat/>
    <w:rPr>
      <w:b w:val="0"/>
    </w:rPr>
  </w:style>
  <w:style w:type="character" w:customStyle="1" w:styleId="afffb">
    <w:name w:val="АД_Наименование главы без нумерации Знак"/>
    <w:link w:val="afffc"/>
    <w:locked/>
    <w:rPr>
      <w:rFonts w:ascii="Times New Roman" w:eastAsia="Times New Roman" w:hAnsi="Times New Roman" w:cs="Times New Roman"/>
      <w:b/>
      <w:bCs/>
      <w:sz w:val="24"/>
      <w:szCs w:val="24"/>
    </w:rPr>
  </w:style>
  <w:style w:type="paragraph" w:customStyle="1" w:styleId="afffc">
    <w:name w:val="АД_Наименование главы без нумерации"/>
    <w:basedOn w:val="21"/>
    <w:link w:val="afffb"/>
    <w:qFormat/>
    <w:rPr>
      <w:lang w:eastAsia="en-US"/>
    </w:rPr>
  </w:style>
  <w:style w:type="character" w:customStyle="1" w:styleId="afffd">
    <w:name w:val="АД_Нумерованный пункт Знак"/>
    <w:link w:val="afffe"/>
    <w:qFormat/>
    <w:locked/>
    <w:rPr>
      <w:rFonts w:ascii="Times New Roman" w:eastAsia="Times New Roman" w:hAnsi="Times New Roman" w:cs="Times New Roman"/>
      <w:sz w:val="24"/>
    </w:rPr>
  </w:style>
  <w:style w:type="paragraph" w:customStyle="1" w:styleId="afffe">
    <w:name w:val="АД_Нумерованный пункт"/>
    <w:basedOn w:val="3c"/>
    <w:link w:val="afffd"/>
    <w:qFormat/>
    <w:pPr>
      <w:tabs>
        <w:tab w:val="clear" w:pos="972"/>
        <w:tab w:val="left" w:pos="720"/>
      </w:tabs>
      <w:ind w:left="720" w:hanging="720"/>
    </w:pPr>
    <w:rPr>
      <w:rFonts w:ascii="Times New Roman" w:hAnsi="Times New Roman" w:cs="Times New Roman"/>
      <w:bCs w:val="0"/>
    </w:rPr>
  </w:style>
  <w:style w:type="character" w:customStyle="1" w:styleId="affff">
    <w:name w:val="АД_Нумерованный подпункт Знак"/>
    <w:link w:val="affff0"/>
    <w:qFormat/>
    <w:locked/>
    <w:rPr>
      <w:rFonts w:ascii="Times New Roman" w:eastAsia="Times New Roman" w:hAnsi="Times New Roman" w:cs="Times New Roman"/>
      <w:sz w:val="24"/>
      <w:szCs w:val="24"/>
    </w:rPr>
  </w:style>
  <w:style w:type="paragraph" w:customStyle="1" w:styleId="affff0">
    <w:name w:val="АД_Нумерованный подпункт"/>
    <w:basedOn w:val="a6"/>
    <w:link w:val="affff"/>
    <w:qFormat/>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ff1">
    <w:name w:val="АД_Основной текст Знак"/>
    <w:link w:val="a4"/>
    <w:uiPriority w:val="99"/>
    <w:qFormat/>
    <w:locked/>
    <w:rPr>
      <w:rFonts w:ascii="Times New Roman" w:eastAsia="Times New Roman" w:hAnsi="Times New Roman" w:cs="Times New Roman"/>
      <w:sz w:val="24"/>
      <w:szCs w:val="24"/>
    </w:rPr>
  </w:style>
  <w:style w:type="paragraph" w:customStyle="1" w:styleId="a4">
    <w:name w:val="АД_Основной текст"/>
    <w:basedOn w:val="a6"/>
    <w:link w:val="affff1"/>
    <w:uiPriority w:val="99"/>
    <w:qFormat/>
    <w:pPr>
      <w:numPr>
        <w:ilvl w:val="2"/>
        <w:numId w:val="6"/>
      </w:numPr>
      <w:spacing w:after="0" w:line="240" w:lineRule="auto"/>
      <w:ind w:left="0" w:firstLine="567"/>
      <w:jc w:val="both"/>
    </w:pPr>
    <w:rPr>
      <w:rFonts w:ascii="Times New Roman" w:eastAsia="Times New Roman" w:hAnsi="Times New Roman" w:cs="Times New Roman"/>
      <w:sz w:val="24"/>
      <w:szCs w:val="24"/>
    </w:rPr>
  </w:style>
  <w:style w:type="paragraph" w:customStyle="1" w:styleId="16">
    <w:name w:val="Стиль АД_Список 1"/>
    <w:basedOn w:val="a6"/>
    <w:uiPriority w:val="99"/>
    <w:qFormat/>
    <w:pPr>
      <w:tabs>
        <w:tab w:val="left" w:pos="720"/>
        <w:tab w:val="left"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2">
    <w:name w:val="АД_Заголовки таблиц"/>
    <w:basedOn w:val="a6"/>
    <w:uiPriority w:val="99"/>
    <w:qFormat/>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3">
    <w:name w:val="АД_Основной текст по центру полужирный Знак"/>
    <w:link w:val="affff4"/>
    <w:qFormat/>
    <w:locked/>
    <w:rPr>
      <w:rFonts w:ascii="Times New Roman" w:eastAsia="Times New Roman" w:hAnsi="Times New Roman" w:cs="Times New Roman"/>
      <w:b/>
      <w:sz w:val="24"/>
      <w:szCs w:val="24"/>
    </w:rPr>
  </w:style>
  <w:style w:type="paragraph" w:customStyle="1" w:styleId="affff4">
    <w:name w:val="АД_Основной текст по центру полужирный"/>
    <w:basedOn w:val="a6"/>
    <w:link w:val="affff3"/>
    <w:qFormat/>
    <w:pPr>
      <w:spacing w:after="0" w:line="240" w:lineRule="auto"/>
      <w:ind w:firstLine="567"/>
      <w:jc w:val="center"/>
    </w:pPr>
    <w:rPr>
      <w:rFonts w:ascii="Times New Roman" w:eastAsia="Times New Roman" w:hAnsi="Times New Roman" w:cs="Times New Roman"/>
      <w:b/>
      <w:sz w:val="24"/>
      <w:szCs w:val="24"/>
    </w:rPr>
  </w:style>
  <w:style w:type="character" w:customStyle="1" w:styleId="3d">
    <w:name w:val="АД_Текст отступ 3 Знак"/>
    <w:link w:val="3e"/>
    <w:qFormat/>
    <w:locked/>
    <w:rPr>
      <w:rFonts w:ascii="Times New Roman" w:eastAsia="Times New Roman" w:hAnsi="Times New Roman" w:cs="Times New Roman"/>
      <w:sz w:val="24"/>
      <w:szCs w:val="24"/>
    </w:rPr>
  </w:style>
  <w:style w:type="paragraph" w:customStyle="1" w:styleId="3e">
    <w:name w:val="АД_Текст отступ 3"/>
    <w:basedOn w:val="a6"/>
    <w:link w:val="3d"/>
    <w:qFormat/>
    <w:pPr>
      <w:spacing w:after="0" w:line="240" w:lineRule="auto"/>
      <w:ind w:left="1418"/>
      <w:jc w:val="both"/>
    </w:pPr>
    <w:rPr>
      <w:rFonts w:ascii="Times New Roman" w:eastAsia="Times New Roman" w:hAnsi="Times New Roman" w:cs="Times New Roman"/>
      <w:sz w:val="24"/>
      <w:szCs w:val="24"/>
    </w:rPr>
  </w:style>
  <w:style w:type="character" w:customStyle="1" w:styleId="44">
    <w:name w:val="АД_Нумерованный подпункт 4 уровня Знак"/>
    <w:link w:val="45"/>
    <w:qFormat/>
    <w:locked/>
    <w:rPr>
      <w:rFonts w:ascii="Times New Roman" w:eastAsia="Times New Roman" w:hAnsi="Times New Roman" w:cs="Times New Roman"/>
      <w:sz w:val="24"/>
      <w:szCs w:val="24"/>
    </w:rPr>
  </w:style>
  <w:style w:type="paragraph" w:customStyle="1" w:styleId="45">
    <w:name w:val="АД_Нумерованный подпункт 4 уровня"/>
    <w:basedOn w:val="affff0"/>
    <w:link w:val="44"/>
    <w:qFormat/>
    <w:pPr>
      <w:tabs>
        <w:tab w:val="clear" w:pos="720"/>
        <w:tab w:val="left" w:pos="993"/>
      </w:tabs>
      <w:ind w:left="993" w:hanging="993"/>
    </w:pPr>
  </w:style>
  <w:style w:type="paragraph" w:customStyle="1" w:styleId="a2">
    <w:name w:val="АД_Список абв"/>
    <w:basedOn w:val="a6"/>
    <w:uiPriority w:val="99"/>
    <w:qFormat/>
    <w:pPr>
      <w:numPr>
        <w:numId w:val="12"/>
      </w:numPr>
      <w:spacing w:after="0" w:line="240" w:lineRule="auto"/>
      <w:jc w:val="both"/>
    </w:pPr>
    <w:rPr>
      <w:rFonts w:ascii="Times New Roman" w:eastAsia="Times New Roman" w:hAnsi="Times New Roman" w:cs="Times New Roman"/>
      <w:sz w:val="24"/>
      <w:szCs w:val="24"/>
      <w:lang w:eastAsia="ru-RU"/>
    </w:rPr>
  </w:style>
  <w:style w:type="paragraph" w:customStyle="1" w:styleId="17">
    <w:name w:val="Обычный1"/>
    <w:uiPriority w:val="99"/>
    <w:qFormat/>
    <w:pPr>
      <w:widowControl w:val="0"/>
      <w:snapToGrid w:val="0"/>
      <w:spacing w:line="300" w:lineRule="auto"/>
      <w:ind w:firstLine="720"/>
      <w:jc w:val="both"/>
    </w:pPr>
    <w:rPr>
      <w:rFonts w:ascii="Times New Roman" w:eastAsia="Times New Roman" w:hAnsi="Times New Roman" w:cs="Times New Roman"/>
      <w:sz w:val="24"/>
    </w:rPr>
  </w:style>
  <w:style w:type="paragraph" w:customStyle="1" w:styleId="Heading">
    <w:name w:val="Heading"/>
    <w:uiPriority w:val="99"/>
    <w:qFormat/>
    <w:pPr>
      <w:snapToGrid w:val="0"/>
    </w:pPr>
    <w:rPr>
      <w:rFonts w:ascii="Arial" w:eastAsia="Times New Roman" w:hAnsi="Arial" w:cs="Times New Roman"/>
      <w:b/>
      <w:sz w:val="22"/>
    </w:rPr>
  </w:style>
  <w:style w:type="paragraph" w:customStyle="1" w:styleId="WW-2">
    <w:name w:val="WW-Основной текст с отступом 2"/>
    <w:basedOn w:val="a6"/>
    <w:uiPriority w:val="99"/>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6"/>
    <w:uiPriority w:val="99"/>
    <w:qFormat/>
    <w:pPr>
      <w:suppressAutoHyphens/>
      <w:spacing w:after="0" w:line="240" w:lineRule="auto"/>
      <w:ind w:left="-540"/>
      <w:jc w:val="both"/>
    </w:pPr>
    <w:rPr>
      <w:rFonts w:ascii="Arial" w:eastAsia="Times New Roman" w:hAnsi="Arial" w:cs="Arial"/>
      <w:sz w:val="17"/>
      <w:szCs w:val="24"/>
      <w:lang w:eastAsia="ar-SA"/>
    </w:rPr>
  </w:style>
  <w:style w:type="paragraph" w:customStyle="1" w:styleId="a5">
    <w:name w:val="Список нум."/>
    <w:basedOn w:val="a6"/>
    <w:uiPriority w:val="99"/>
    <w:qFormat/>
    <w:pPr>
      <w:keepNext/>
      <w:numPr>
        <w:numId w:val="1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0"/>
    <w:uiPriority w:val="99"/>
    <w:qFormat/>
    <w:pPr>
      <w:keepLines/>
      <w:widowControl w:val="0"/>
      <w:tabs>
        <w:tab w:val="left" w:pos="643"/>
      </w:tabs>
      <w:suppressAutoHyphens/>
      <w:ind w:left="643" w:right="567" w:firstLine="709"/>
    </w:pPr>
    <w:rPr>
      <w:rFonts w:ascii="Arial" w:hAnsi="Arial" w:cs="Arial"/>
      <w:bCs/>
      <w:kern w:val="32"/>
      <w:sz w:val="28"/>
      <w:szCs w:val="32"/>
    </w:rPr>
  </w:style>
  <w:style w:type="paragraph" w:customStyle="1" w:styleId="FR1">
    <w:name w:val="FR1"/>
    <w:uiPriority w:val="99"/>
    <w:qFormat/>
    <w:pPr>
      <w:widowControl w:val="0"/>
      <w:snapToGrid w:val="0"/>
      <w:spacing w:before="200"/>
      <w:ind w:left="40" w:firstLine="680"/>
      <w:jc w:val="both"/>
    </w:pPr>
    <w:rPr>
      <w:rFonts w:ascii="Arial" w:eastAsia="Times New Roman" w:hAnsi="Arial" w:cs="Times New Roman"/>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FR2">
    <w:name w:val="FR2"/>
    <w:uiPriority w:val="99"/>
    <w:qFormat/>
    <w:pPr>
      <w:widowControl w:val="0"/>
      <w:snapToGrid w:val="0"/>
      <w:spacing w:before="20"/>
      <w:jc w:val="center"/>
    </w:pPr>
    <w:rPr>
      <w:rFonts w:ascii="Arial" w:eastAsia="Times New Roman" w:hAnsi="Arial" w:cs="Times New Roman"/>
      <w:sz w:val="24"/>
    </w:rPr>
  </w:style>
  <w:style w:type="paragraph" w:customStyle="1" w:styleId="affff5">
    <w:name w:val="Знак"/>
    <w:basedOn w:val="a6"/>
    <w:uiPriority w:val="99"/>
    <w:qFormat/>
    <w:pPr>
      <w:spacing w:after="160" w:line="240" w:lineRule="exact"/>
      <w:jc w:val="both"/>
    </w:pPr>
    <w:rPr>
      <w:rFonts w:ascii="Verdana" w:eastAsia="Times New Roman" w:hAnsi="Verdana" w:cs="Times New Roman"/>
      <w:szCs w:val="20"/>
      <w:lang w:val="en-US"/>
    </w:rPr>
  </w:style>
  <w:style w:type="character" w:customStyle="1" w:styleId="3f">
    <w:name w:val="Стиль3 Знак Знак Знак"/>
    <w:link w:val="3f0"/>
    <w:qFormat/>
    <w:locked/>
    <w:rPr>
      <w:rFonts w:ascii="Times New Roman" w:eastAsia="Times New Roman" w:hAnsi="Times New Roman" w:cs="Times New Roman"/>
      <w:sz w:val="24"/>
    </w:rPr>
  </w:style>
  <w:style w:type="paragraph" w:customStyle="1" w:styleId="3f0">
    <w:name w:val="Стиль3 Знак Знак"/>
    <w:basedOn w:val="27"/>
    <w:link w:val="3f"/>
    <w:pPr>
      <w:widowControl w:val="0"/>
      <w:tabs>
        <w:tab w:val="left" w:pos="227"/>
      </w:tabs>
      <w:adjustRightInd w:val="0"/>
      <w:spacing w:after="0" w:line="240" w:lineRule="auto"/>
      <w:ind w:left="0"/>
    </w:pPr>
    <w:rPr>
      <w:szCs w:val="22"/>
      <w:lang w:eastAsia="en-US"/>
    </w:rPr>
  </w:style>
  <w:style w:type="paragraph" w:customStyle="1" w:styleId="03zagolovok2">
    <w:name w:val="03zagolovok2"/>
    <w:basedOn w:val="a6"/>
    <w:uiPriority w:val="99"/>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fff6">
    <w:name w:val="текст"/>
    <w:uiPriority w:val="99"/>
    <w:qFormat/>
    <w:pPr>
      <w:autoSpaceDE w:val="0"/>
      <w:autoSpaceDN w:val="0"/>
      <w:adjustRightInd w:val="0"/>
      <w:jc w:val="both"/>
    </w:pPr>
    <w:rPr>
      <w:rFonts w:ascii="SchoolBookC" w:eastAsia="Times New Roman" w:hAnsi="SchoolBookC" w:cs="Times New Roman"/>
      <w:color w:val="000000"/>
      <w:sz w:val="24"/>
    </w:rPr>
  </w:style>
  <w:style w:type="paragraph" w:customStyle="1" w:styleId="18">
    <w:name w:val="текст1"/>
    <w:uiPriority w:val="99"/>
    <w:qFormat/>
    <w:pPr>
      <w:autoSpaceDE w:val="0"/>
      <w:autoSpaceDN w:val="0"/>
      <w:adjustRightInd w:val="0"/>
      <w:ind w:firstLine="397"/>
      <w:jc w:val="both"/>
    </w:pPr>
    <w:rPr>
      <w:rFonts w:ascii="SchoolBookC" w:eastAsia="Times New Roman" w:hAnsi="SchoolBookC"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qFormat/>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qFormat/>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6"/>
    <w:uiPriority w:val="99"/>
    <w:qFormat/>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ocument1">
    <w:name w:val="Document 1"/>
    <w:uiPriority w:val="99"/>
    <w:pPr>
      <w:keepNext/>
      <w:keepLines/>
      <w:tabs>
        <w:tab w:val="left" w:pos="-720"/>
      </w:tabs>
      <w:suppressAutoHyphens/>
      <w:overflowPunct w:val="0"/>
      <w:autoSpaceDE w:val="0"/>
      <w:autoSpaceDN w:val="0"/>
      <w:adjustRightInd w:val="0"/>
    </w:pPr>
    <w:rPr>
      <w:rFonts w:ascii="Gelvetsky 12pt" w:eastAsia="Times New Roman" w:hAnsi="Gelvetsky 12pt" w:cs="Times New Roman"/>
      <w:sz w:val="24"/>
      <w:lang w:val="en-US"/>
    </w:rPr>
  </w:style>
  <w:style w:type="paragraph" w:customStyle="1" w:styleId="Normal1">
    <w:name w:val="Normal1"/>
    <w:uiPriority w:val="99"/>
    <w:qFormat/>
    <w:pPr>
      <w:snapToGrid w:val="0"/>
      <w:spacing w:before="100" w:after="100"/>
    </w:pPr>
    <w:rPr>
      <w:rFonts w:ascii="Times New Roman" w:eastAsia="Times New Roman" w:hAnsi="Times New Roman" w:cs="Times New Roman"/>
      <w:sz w:val="24"/>
    </w:rPr>
  </w:style>
  <w:style w:type="paragraph" w:customStyle="1" w:styleId="19">
    <w:name w:val="Знак1"/>
    <w:basedOn w:val="a6"/>
    <w:uiPriority w:val="99"/>
    <w:qFormat/>
    <w:pPr>
      <w:spacing w:after="160" w:line="240" w:lineRule="exact"/>
    </w:pPr>
    <w:rPr>
      <w:rFonts w:ascii="Verdana" w:eastAsia="Times New Roman" w:hAnsi="Verdana" w:cs="Times New Roman"/>
      <w:sz w:val="24"/>
      <w:szCs w:val="24"/>
      <w:lang w:val="en-US"/>
    </w:rPr>
  </w:style>
  <w:style w:type="paragraph" w:customStyle="1" w:styleId="-">
    <w:name w:val="Контракт-пункт"/>
    <w:basedOn w:val="a6"/>
    <w:uiPriority w:val="99"/>
    <w:qFormat/>
    <w:pPr>
      <w:tabs>
        <w:tab w:val="left"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Normalkeepwithnext">
    <w:name w:val="Normal (keep with next)"/>
    <w:basedOn w:val="a6"/>
    <w:uiPriority w:val="99"/>
    <w:qFormat/>
    <w:pPr>
      <w:keepNext/>
      <w:keepLines/>
      <w:spacing w:after="0" w:line="240" w:lineRule="auto"/>
    </w:pPr>
    <w:rPr>
      <w:rFonts w:ascii="Arial" w:eastAsia="SimSun" w:hAnsi="Arial" w:cs="Times New Roman"/>
      <w:szCs w:val="24"/>
      <w:lang w:val="en-GB" w:eastAsia="zh-CN"/>
    </w:rPr>
  </w:style>
  <w:style w:type="paragraph" w:customStyle="1" w:styleId="StyleFirstline127cm">
    <w:name w:val="Style First line:  127 cm"/>
    <w:basedOn w:val="a6"/>
    <w:uiPriority w:val="99"/>
    <w:qFormat/>
    <w:pPr>
      <w:spacing w:before="120" w:after="0" w:line="240" w:lineRule="auto"/>
      <w:ind w:firstLine="720"/>
      <w:jc w:val="both"/>
    </w:pPr>
    <w:rPr>
      <w:rFonts w:ascii="Arial" w:eastAsia="Times New Roman" w:hAnsi="Arial" w:cs="Times New Roman"/>
      <w:sz w:val="24"/>
      <w:szCs w:val="20"/>
    </w:rPr>
  </w:style>
  <w:style w:type="paragraph" w:customStyle="1" w:styleId="affff7">
    <w:name w:val="Знак Знак Знак Знак Знак Знак Знак"/>
    <w:basedOn w:val="a6"/>
    <w:uiPriority w:val="99"/>
    <w:qFormat/>
    <w:pPr>
      <w:spacing w:after="160" w:line="240" w:lineRule="exact"/>
    </w:pPr>
    <w:rPr>
      <w:rFonts w:ascii="Verdana" w:eastAsia="Times New Roman" w:hAnsi="Verdana" w:cs="Times New Roman"/>
      <w:sz w:val="24"/>
      <w:szCs w:val="24"/>
      <w:lang w:val="en-US"/>
    </w:rPr>
  </w:style>
  <w:style w:type="paragraph" w:customStyle="1" w:styleId="110">
    <w:name w:val="заголовок 11"/>
    <w:basedOn w:val="a6"/>
    <w:next w:val="a6"/>
    <w:uiPriority w:val="99"/>
    <w:qFormat/>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affff8">
    <w:name w:val="Таблицы (моноширинный)"/>
    <w:basedOn w:val="a6"/>
    <w:next w:val="a6"/>
    <w:uiPriority w:val="99"/>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a">
    <w:name w:val="Без интервала1"/>
    <w:uiPriority w:val="99"/>
    <w:qFormat/>
    <w:rPr>
      <w:rFonts w:ascii="Times New Roman" w:eastAsia="Times New Roman" w:hAnsi="Times New Roman" w:cs="Times New Roman"/>
      <w:sz w:val="24"/>
      <w:szCs w:val="24"/>
      <w:lang w:eastAsia="en-US"/>
    </w:rPr>
  </w:style>
  <w:style w:type="paragraph" w:customStyle="1" w:styleId="Standard">
    <w:name w:val="Standard"/>
    <w:uiPriority w:val="99"/>
    <w:qFormat/>
    <w:pPr>
      <w:widowControl w:val="0"/>
      <w:suppressAutoHyphens/>
    </w:pPr>
    <w:rPr>
      <w:rFonts w:ascii="Times New Roman" w:eastAsia="Andale Sans UI" w:hAnsi="Times New Roman" w:cs="Tahoma"/>
      <w:kern w:val="2"/>
      <w:sz w:val="24"/>
      <w:szCs w:val="24"/>
      <w:lang w:val="de-DE" w:eastAsia="fa-IR" w:bidi="fa-IR"/>
    </w:rPr>
  </w:style>
  <w:style w:type="character" w:customStyle="1" w:styleId="affff9">
    <w:name w:val="ОбычныйдляТаблиц Знак"/>
    <w:link w:val="affffa"/>
    <w:qFormat/>
    <w:locked/>
    <w:rPr>
      <w:rFonts w:ascii="Times New Roman" w:eastAsia="Times New Roman" w:hAnsi="Times New Roman" w:cs="Times New Roman"/>
      <w:sz w:val="24"/>
      <w:szCs w:val="24"/>
    </w:rPr>
  </w:style>
  <w:style w:type="paragraph" w:customStyle="1" w:styleId="affffa">
    <w:name w:val="ОбычныйдляТаблиц"/>
    <w:basedOn w:val="a6"/>
    <w:link w:val="affff9"/>
    <w:qFormat/>
    <w:pPr>
      <w:widowControl w:val="0"/>
      <w:spacing w:after="0" w:line="240" w:lineRule="auto"/>
      <w:jc w:val="both"/>
    </w:pPr>
    <w:rPr>
      <w:rFonts w:ascii="Times New Roman" w:eastAsia="Times New Roman" w:hAnsi="Times New Roman" w:cs="Times New Roman"/>
      <w:sz w:val="24"/>
      <w:szCs w:val="24"/>
    </w:rPr>
  </w:style>
  <w:style w:type="paragraph" w:customStyle="1" w:styleId="ConsPlusNonformat">
    <w:name w:val="ConsPlusNonformat"/>
    <w:uiPriority w:val="99"/>
    <w:qFormat/>
    <w:pPr>
      <w:autoSpaceDE w:val="0"/>
      <w:autoSpaceDN w:val="0"/>
      <w:adjustRightInd w:val="0"/>
    </w:pPr>
    <w:rPr>
      <w:rFonts w:ascii="Courier New" w:eastAsia="Times New Roman" w:hAnsi="Courier New" w:cs="Courier New"/>
    </w:rPr>
  </w:style>
  <w:style w:type="paragraph" w:customStyle="1" w:styleId="msonormalcxspmiddle">
    <w:name w:val="msonormalcxspmiddle"/>
    <w:basedOn w:val="a6"/>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6"/>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link w:val="34"/>
    <w:semiHidden/>
    <w:locked/>
    <w:rPr>
      <w:rFonts w:ascii="Arial" w:eastAsia="Times New Roman" w:hAnsi="Arial" w:cs="Times New Roman"/>
      <w:b/>
      <w:sz w:val="24"/>
      <w:szCs w:val="20"/>
      <w:lang w:eastAsia="ru-RU"/>
    </w:rPr>
  </w:style>
  <w:style w:type="character" w:customStyle="1" w:styleId="affffb">
    <w:name w:val="Основной шрифт"/>
    <w:semiHidden/>
  </w:style>
  <w:style w:type="character" w:customStyle="1" w:styleId="FontStyle11">
    <w:name w:val="Font Style11"/>
    <w:rPr>
      <w:rFonts w:ascii="Arial" w:hAnsi="Arial" w:cs="Arial" w:hint="default"/>
      <w:b/>
      <w:bCs/>
      <w:sz w:val="14"/>
      <w:szCs w:val="14"/>
    </w:rPr>
  </w:style>
  <w:style w:type="character" w:customStyle="1" w:styleId="FontStyle12">
    <w:name w:val="Font Style12"/>
    <w:qFormat/>
    <w:rPr>
      <w:rFonts w:ascii="Arial" w:hAnsi="Arial" w:cs="Arial" w:hint="default"/>
      <w:sz w:val="12"/>
      <w:szCs w:val="12"/>
    </w:rPr>
  </w:style>
  <w:style w:type="character" w:customStyle="1" w:styleId="FontStyle13">
    <w:name w:val="Font Style13"/>
    <w:rPr>
      <w:rFonts w:ascii="Arial" w:hAnsi="Arial" w:cs="Arial" w:hint="default"/>
      <w:b/>
      <w:bCs/>
      <w:sz w:val="10"/>
      <w:szCs w:val="10"/>
    </w:rPr>
  </w:style>
  <w:style w:type="character" w:customStyle="1" w:styleId="FontStyle14">
    <w:name w:val="Font Style14"/>
    <w:rPr>
      <w:rFonts w:ascii="Arial" w:hAnsi="Arial" w:cs="Arial" w:hint="default"/>
      <w:b/>
      <w:bCs/>
      <w:sz w:val="12"/>
      <w:szCs w:val="12"/>
    </w:rPr>
  </w:style>
  <w:style w:type="character" w:customStyle="1" w:styleId="u">
    <w:name w:val="u"/>
    <w:basedOn w:val="a7"/>
  </w:style>
  <w:style w:type="character" w:customStyle="1" w:styleId="blk">
    <w:name w:val="blk"/>
    <w:basedOn w:val="a7"/>
    <w:qFormat/>
  </w:style>
  <w:style w:type="character" w:customStyle="1" w:styleId="webdebug-ruble-symbol1">
    <w:name w:val="webdebug-ruble-symbol1"/>
    <w:rPr>
      <w:rFonts w:ascii="ALSRublRegular" w:hAnsi="ALSRublRegular" w:hint="default"/>
      <w:b/>
      <w:bCs/>
      <w:sz w:val="45"/>
      <w:szCs w:val="45"/>
    </w:rPr>
  </w:style>
  <w:style w:type="character" w:customStyle="1" w:styleId="f">
    <w:name w:val="f"/>
    <w:basedOn w:val="a7"/>
  </w:style>
  <w:style w:type="character" w:customStyle="1" w:styleId="epm">
    <w:name w:val="epm"/>
    <w:qFormat/>
  </w:style>
  <w:style w:type="character" w:customStyle="1" w:styleId="-0">
    <w:name w:val="Интернет-ссылка"/>
    <w:uiPriority w:val="99"/>
    <w:qFormat/>
    <w:rPr>
      <w:color w:val="0000FF"/>
      <w:u w:val="single"/>
    </w:rPr>
  </w:style>
  <w:style w:type="table" w:customStyle="1" w:styleId="1b">
    <w:name w:val="Сетка таблицы1"/>
    <w:basedOn w:val="a8"/>
    <w:uiPriority w:val="59"/>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8"/>
    <w:uiPriority w:val="59"/>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втяжка"/>
    <w:basedOn w:val="18"/>
    <w:next w:val="18"/>
    <w:uiPriority w:val="99"/>
    <w:qFormat/>
    <w:pPr>
      <w:tabs>
        <w:tab w:val="left" w:pos="567"/>
      </w:tabs>
      <w:spacing w:before="57"/>
      <w:ind w:left="567" w:hanging="567"/>
    </w:pPr>
  </w:style>
  <w:style w:type="paragraph" w:customStyle="1" w:styleId="msonormalcxspmiddlecxspmiddlecxspmiddle">
    <w:name w:val="msonormalcxspmiddlecxspmiddlecxspmiddle"/>
    <w:basedOn w:val="a6"/>
    <w:uiPriority w:val="99"/>
    <w:qFormat/>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fb">
    <w:name w:val="Абзац списка Знак"/>
    <w:link w:val="affa"/>
    <w:uiPriority w:val="34"/>
    <w:qFormat/>
    <w:locked/>
  </w:style>
  <w:style w:type="character" w:customStyle="1" w:styleId="aff7">
    <w:name w:val="Обычный (веб) Знак"/>
    <w:link w:val="aff6"/>
    <w:qFormat/>
    <w:rPr>
      <w:rFonts w:ascii="Times New Roman" w:eastAsia="Times New Roman" w:hAnsi="Times New Roman" w:cs="Times New Roman"/>
      <w:sz w:val="24"/>
      <w:szCs w:val="24"/>
      <w:lang w:eastAsia="ru-RU"/>
    </w:rPr>
  </w:style>
  <w:style w:type="character" w:customStyle="1" w:styleId="HTML0">
    <w:name w:val="Стандартный HTML Знак"/>
    <w:basedOn w:val="a7"/>
    <w:link w:val="HTML"/>
    <w:rPr>
      <w:rFonts w:ascii="Courier New" w:eastAsia="Calibri"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SPecialiST RePack</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HP</cp:lastModifiedBy>
  <cp:revision>5</cp:revision>
  <cp:lastPrinted>2021-10-05T12:39:00Z</cp:lastPrinted>
  <dcterms:created xsi:type="dcterms:W3CDTF">2022-12-13T08:22:00Z</dcterms:created>
  <dcterms:modified xsi:type="dcterms:W3CDTF">2023-05-12T07:11:00Z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957D42E448E74AAD8127CC04F3ADB52E</vt:lpwstr>
  </property>
</Properties>
</file>