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92" w:rsidRDefault="004B612D">
      <w:pPr>
        <w:ind w:left="5580" w:right="-54"/>
        <w:jc w:val="right"/>
        <w:outlineLvl w:val="0"/>
        <w:rPr>
          <w:rFonts w:cs="Calibri"/>
          <w:b/>
          <w:sz w:val="22"/>
          <w:szCs w:val="22"/>
        </w:rPr>
      </w:pPr>
      <w:r>
        <w:rPr>
          <w:rFonts w:cs="Calibri"/>
          <w:b/>
          <w:sz w:val="22"/>
          <w:szCs w:val="22"/>
        </w:rPr>
        <w:t>УТВЕРЖДАЮ</w:t>
      </w:r>
    </w:p>
    <w:p w:rsidR="00A27B92" w:rsidRDefault="004B612D">
      <w:pPr>
        <w:contextualSpacing/>
        <w:jc w:val="right"/>
        <w:rPr>
          <w:color w:val="000000"/>
          <w:sz w:val="22"/>
          <w:szCs w:val="22"/>
        </w:rPr>
      </w:pPr>
      <w:r>
        <w:rPr>
          <w:color w:val="000000"/>
          <w:sz w:val="22"/>
          <w:szCs w:val="22"/>
        </w:rPr>
        <w:t xml:space="preserve">Директор </w:t>
      </w:r>
    </w:p>
    <w:p w:rsidR="00A27B92" w:rsidRDefault="004B612D">
      <w:pPr>
        <w:contextualSpacing/>
        <w:jc w:val="right"/>
        <w:rPr>
          <w:rFonts w:eastAsia="Calibri"/>
          <w:sz w:val="22"/>
          <w:szCs w:val="22"/>
          <w:lang w:eastAsia="en-US"/>
        </w:rPr>
      </w:pPr>
      <w:r>
        <w:rPr>
          <w:rFonts w:eastAsia="Calibri"/>
          <w:sz w:val="22"/>
          <w:szCs w:val="22"/>
          <w:lang w:eastAsia="en-US"/>
        </w:rPr>
        <w:t xml:space="preserve">Государственного бюджетного стационарного </w:t>
      </w:r>
    </w:p>
    <w:p w:rsidR="00A27B92" w:rsidRDefault="004B612D">
      <w:pPr>
        <w:contextualSpacing/>
        <w:jc w:val="right"/>
        <w:rPr>
          <w:rFonts w:eastAsia="Calibri"/>
          <w:sz w:val="22"/>
          <w:szCs w:val="22"/>
          <w:lang w:eastAsia="en-US"/>
        </w:rPr>
      </w:pPr>
      <w:r>
        <w:rPr>
          <w:rFonts w:eastAsia="Calibri"/>
          <w:sz w:val="22"/>
          <w:szCs w:val="22"/>
          <w:lang w:eastAsia="en-US"/>
        </w:rPr>
        <w:t xml:space="preserve">учреждения социального обслуживания </w:t>
      </w:r>
    </w:p>
    <w:p w:rsidR="00A27B92" w:rsidRDefault="004B612D">
      <w:pPr>
        <w:contextualSpacing/>
        <w:jc w:val="right"/>
        <w:rPr>
          <w:rFonts w:eastAsia="Calibri"/>
          <w:sz w:val="22"/>
          <w:szCs w:val="22"/>
          <w:lang w:eastAsia="en-US"/>
        </w:rPr>
      </w:pPr>
      <w:r>
        <w:rPr>
          <w:rFonts w:eastAsia="Calibri"/>
          <w:sz w:val="22"/>
          <w:szCs w:val="22"/>
          <w:lang w:eastAsia="en-US"/>
        </w:rPr>
        <w:t xml:space="preserve"> «Инской дом-интернат для граждан, </w:t>
      </w:r>
    </w:p>
    <w:p w:rsidR="00A27B92" w:rsidRDefault="004B612D">
      <w:pPr>
        <w:contextualSpacing/>
        <w:jc w:val="right"/>
        <w:rPr>
          <w:rFonts w:eastAsia="Calibri"/>
          <w:sz w:val="22"/>
          <w:szCs w:val="22"/>
          <w:lang w:eastAsia="en-US"/>
        </w:rPr>
      </w:pPr>
      <w:r>
        <w:rPr>
          <w:rFonts w:eastAsia="Calibri"/>
          <w:sz w:val="22"/>
          <w:szCs w:val="22"/>
          <w:lang w:eastAsia="en-US"/>
        </w:rPr>
        <w:t xml:space="preserve">имеющих психические расстройства» </w:t>
      </w:r>
    </w:p>
    <w:p w:rsidR="00A27B92" w:rsidRDefault="004B612D">
      <w:pPr>
        <w:contextualSpacing/>
        <w:jc w:val="right"/>
        <w:rPr>
          <w:color w:val="000000"/>
          <w:sz w:val="22"/>
          <w:szCs w:val="22"/>
        </w:rPr>
      </w:pPr>
      <w:r>
        <w:rPr>
          <w:color w:val="000000"/>
          <w:sz w:val="22"/>
          <w:szCs w:val="22"/>
        </w:rPr>
        <w:t>_____________________ М.А. Любрикт</w:t>
      </w:r>
    </w:p>
    <w:p w:rsidR="00A27B92" w:rsidRDefault="00A27B92">
      <w:pPr>
        <w:contextualSpacing/>
        <w:jc w:val="right"/>
        <w:rPr>
          <w:color w:val="000000"/>
          <w:sz w:val="22"/>
          <w:szCs w:val="22"/>
        </w:rPr>
      </w:pPr>
    </w:p>
    <w:p w:rsidR="00A27B92" w:rsidRDefault="004B612D">
      <w:pPr>
        <w:contextualSpacing/>
        <w:jc w:val="right"/>
        <w:rPr>
          <w:color w:val="000000"/>
          <w:sz w:val="22"/>
          <w:szCs w:val="22"/>
        </w:rPr>
      </w:pPr>
      <w:r>
        <w:rPr>
          <w:color w:val="000000"/>
          <w:sz w:val="22"/>
          <w:szCs w:val="22"/>
        </w:rPr>
        <w:t>«</w:t>
      </w:r>
      <w:r>
        <w:rPr>
          <w:color w:val="000000"/>
          <w:sz w:val="22"/>
          <w:szCs w:val="22"/>
        </w:rPr>
        <w:t>29</w:t>
      </w:r>
      <w:r>
        <w:rPr>
          <w:color w:val="000000"/>
          <w:sz w:val="22"/>
          <w:szCs w:val="22"/>
        </w:rPr>
        <w:t xml:space="preserve">» </w:t>
      </w:r>
      <w:r>
        <w:rPr>
          <w:color w:val="000000"/>
          <w:sz w:val="22"/>
          <w:szCs w:val="22"/>
        </w:rPr>
        <w:t>марта</w:t>
      </w:r>
      <w:r>
        <w:rPr>
          <w:color w:val="000000"/>
          <w:sz w:val="22"/>
          <w:szCs w:val="22"/>
        </w:rPr>
        <w:t xml:space="preserve">  2024 г.</w:t>
      </w:r>
    </w:p>
    <w:p w:rsidR="00A27B92" w:rsidRDefault="00A27B92">
      <w:pPr>
        <w:rPr>
          <w:b/>
          <w:sz w:val="22"/>
          <w:szCs w:val="22"/>
        </w:rPr>
      </w:pPr>
    </w:p>
    <w:p w:rsidR="00A27B92" w:rsidRDefault="00A27B92">
      <w:pPr>
        <w:rPr>
          <w:b/>
          <w:sz w:val="22"/>
          <w:szCs w:val="22"/>
        </w:rPr>
      </w:pPr>
    </w:p>
    <w:p w:rsidR="00A27B92" w:rsidRDefault="00A27B92">
      <w:pPr>
        <w:rPr>
          <w:sz w:val="22"/>
          <w:szCs w:val="22"/>
        </w:rPr>
      </w:pPr>
      <w:bookmarkStart w:id="0" w:name="_РАЗДЕЛ_I.3_ИНФОРМАЦИОННАЯ_КАРТА_КОН"/>
      <w:bookmarkStart w:id="1" w:name="_Toc125781968"/>
      <w:bookmarkStart w:id="2" w:name="_Toc15890874"/>
      <w:bookmarkEnd w:id="0"/>
    </w:p>
    <w:p w:rsidR="00A27B92" w:rsidRDefault="00A27B92">
      <w:pPr>
        <w:rPr>
          <w:sz w:val="22"/>
          <w:szCs w:val="22"/>
        </w:rPr>
      </w:pPr>
    </w:p>
    <w:p w:rsidR="00A27B92" w:rsidRDefault="00A27B92">
      <w:pPr>
        <w:rPr>
          <w:sz w:val="22"/>
          <w:szCs w:val="22"/>
        </w:rPr>
      </w:pPr>
    </w:p>
    <w:p w:rsidR="00A27B92" w:rsidRDefault="00A27B92">
      <w:pPr>
        <w:rPr>
          <w:sz w:val="22"/>
          <w:szCs w:val="22"/>
        </w:rPr>
      </w:pPr>
    </w:p>
    <w:p w:rsidR="00A27B92" w:rsidRDefault="00A27B92">
      <w:pPr>
        <w:rPr>
          <w:sz w:val="22"/>
          <w:szCs w:val="22"/>
        </w:rPr>
      </w:pPr>
    </w:p>
    <w:p w:rsidR="00A27B92" w:rsidRDefault="00A27B92">
      <w:pPr>
        <w:rPr>
          <w:sz w:val="22"/>
          <w:szCs w:val="22"/>
        </w:rPr>
      </w:pPr>
    </w:p>
    <w:p w:rsidR="00A27B92" w:rsidRDefault="00A27B92">
      <w:pPr>
        <w:rPr>
          <w:sz w:val="22"/>
          <w:szCs w:val="22"/>
        </w:rPr>
      </w:pPr>
    </w:p>
    <w:p w:rsidR="00A27B92" w:rsidRDefault="00A27B92">
      <w:pPr>
        <w:rPr>
          <w:sz w:val="22"/>
          <w:szCs w:val="22"/>
        </w:rPr>
      </w:pPr>
    </w:p>
    <w:p w:rsidR="00A27B92" w:rsidRDefault="00A27B92">
      <w:pPr>
        <w:keepNext/>
        <w:keepLines/>
        <w:widowControl w:val="0"/>
        <w:suppressLineNumbers/>
        <w:suppressAutoHyphens/>
        <w:jc w:val="center"/>
        <w:rPr>
          <w:b/>
          <w:sz w:val="22"/>
          <w:szCs w:val="22"/>
        </w:rPr>
      </w:pPr>
    </w:p>
    <w:p w:rsidR="00A27B92" w:rsidRDefault="004B612D">
      <w:pPr>
        <w:keepNext/>
        <w:keepLines/>
        <w:widowControl w:val="0"/>
        <w:suppressLineNumbers/>
        <w:suppressAutoHyphens/>
        <w:jc w:val="center"/>
        <w:rPr>
          <w:b/>
          <w:sz w:val="22"/>
          <w:szCs w:val="22"/>
        </w:rPr>
      </w:pPr>
      <w:r>
        <w:rPr>
          <w:b/>
          <w:sz w:val="22"/>
          <w:szCs w:val="22"/>
        </w:rPr>
        <w:t xml:space="preserve">ДОКУМЕНТАЦИЯ ОБ АУКЦИОНЕ </w:t>
      </w:r>
    </w:p>
    <w:p w:rsidR="00A27B92" w:rsidRDefault="004B612D">
      <w:pPr>
        <w:keepNext/>
        <w:keepLines/>
        <w:widowControl w:val="0"/>
        <w:suppressLineNumbers/>
        <w:suppressAutoHyphens/>
        <w:jc w:val="center"/>
        <w:rPr>
          <w:b/>
          <w:sz w:val="22"/>
          <w:szCs w:val="22"/>
        </w:rPr>
      </w:pPr>
      <w:r>
        <w:rPr>
          <w:b/>
          <w:sz w:val="22"/>
          <w:szCs w:val="22"/>
        </w:rPr>
        <w:t>В ЭЛЕКТРОННОЙ ФОРМЕ</w:t>
      </w:r>
    </w:p>
    <w:p w:rsidR="00A27B92" w:rsidRDefault="004B612D">
      <w:pPr>
        <w:keepNext/>
        <w:keepLines/>
        <w:widowControl w:val="0"/>
        <w:suppressLineNumbers/>
        <w:suppressAutoHyphens/>
        <w:jc w:val="center"/>
        <w:rPr>
          <w:b/>
          <w:sz w:val="22"/>
          <w:szCs w:val="22"/>
        </w:rPr>
      </w:pPr>
      <w:r>
        <w:rPr>
          <w:b/>
          <w:sz w:val="22"/>
          <w:szCs w:val="22"/>
        </w:rPr>
        <w:t xml:space="preserve"> (Электронный аукцион)</w:t>
      </w:r>
    </w:p>
    <w:p w:rsidR="00A27B92" w:rsidRDefault="004B612D">
      <w:pPr>
        <w:jc w:val="center"/>
        <w:rPr>
          <w:b/>
          <w:sz w:val="22"/>
          <w:szCs w:val="22"/>
        </w:rPr>
      </w:pPr>
      <w:r>
        <w:rPr>
          <w:b/>
          <w:sz w:val="22"/>
          <w:szCs w:val="22"/>
        </w:rPr>
        <w:t>поставка одеял полушерстяных</w:t>
      </w:r>
    </w:p>
    <w:bookmarkEnd w:id="1"/>
    <w:bookmarkEnd w:id="2"/>
    <w:p w:rsidR="00A27B92" w:rsidRDefault="00A27B92">
      <w:pPr>
        <w:tabs>
          <w:tab w:val="left" w:pos="7088"/>
          <w:tab w:val="left" w:pos="9639"/>
          <w:tab w:val="left" w:pos="9781"/>
          <w:tab w:val="left" w:pos="9923"/>
        </w:tabs>
        <w:rPr>
          <w:sz w:val="22"/>
          <w:szCs w:val="22"/>
        </w:rPr>
      </w:pPr>
    </w:p>
    <w:p w:rsidR="00A27B92" w:rsidRDefault="00A27B92">
      <w:pPr>
        <w:tabs>
          <w:tab w:val="left" w:pos="7088"/>
        </w:tabs>
        <w:rPr>
          <w:sz w:val="22"/>
          <w:szCs w:val="22"/>
        </w:rPr>
      </w:pPr>
    </w:p>
    <w:p w:rsidR="00A27B92" w:rsidRDefault="00A27B92">
      <w:pPr>
        <w:rPr>
          <w:b/>
          <w:sz w:val="22"/>
          <w:szCs w:val="22"/>
        </w:rPr>
      </w:pPr>
    </w:p>
    <w:p w:rsidR="00A27B92" w:rsidRDefault="00A27B92">
      <w:pPr>
        <w:widowControl w:val="0"/>
        <w:spacing w:line="310" w:lineRule="exact"/>
        <w:jc w:val="center"/>
        <w:rPr>
          <w:b/>
          <w:bCs/>
          <w:sz w:val="22"/>
          <w:szCs w:val="22"/>
          <w:lang w:bidi="ru-RU"/>
        </w:rPr>
      </w:pPr>
    </w:p>
    <w:p w:rsidR="00A27B92" w:rsidRDefault="00A27B92">
      <w:pPr>
        <w:widowControl w:val="0"/>
        <w:spacing w:line="310" w:lineRule="exact"/>
        <w:jc w:val="center"/>
        <w:rPr>
          <w:b/>
          <w:bCs/>
          <w:sz w:val="22"/>
          <w:szCs w:val="22"/>
          <w:lang w:bidi="ru-RU"/>
        </w:rPr>
      </w:pPr>
    </w:p>
    <w:p w:rsidR="00A27B92" w:rsidRDefault="00A27B92">
      <w:pPr>
        <w:widowControl w:val="0"/>
        <w:spacing w:line="310" w:lineRule="exact"/>
        <w:jc w:val="center"/>
        <w:rPr>
          <w:b/>
          <w:bCs/>
          <w:sz w:val="22"/>
          <w:szCs w:val="22"/>
          <w:lang w:bidi="ru-RU"/>
        </w:rPr>
      </w:pPr>
    </w:p>
    <w:p w:rsidR="00A27B92" w:rsidRDefault="00A27B92">
      <w:pPr>
        <w:widowControl w:val="0"/>
        <w:spacing w:line="310" w:lineRule="exact"/>
        <w:jc w:val="center"/>
        <w:rPr>
          <w:b/>
          <w:bCs/>
          <w:sz w:val="22"/>
          <w:szCs w:val="22"/>
          <w:lang w:bidi="ru-RU"/>
        </w:rPr>
      </w:pPr>
    </w:p>
    <w:p w:rsidR="00A27B92" w:rsidRDefault="00A27B92">
      <w:pPr>
        <w:widowControl w:val="0"/>
        <w:spacing w:line="310" w:lineRule="exact"/>
        <w:jc w:val="center"/>
        <w:rPr>
          <w:b/>
          <w:bCs/>
          <w:sz w:val="22"/>
          <w:szCs w:val="22"/>
          <w:lang w:bidi="ru-RU"/>
        </w:rPr>
      </w:pPr>
    </w:p>
    <w:p w:rsidR="00A27B92" w:rsidRDefault="004B612D">
      <w:pPr>
        <w:suppressAutoHyphens/>
        <w:autoSpaceDE w:val="0"/>
        <w:ind w:firstLine="540"/>
        <w:rPr>
          <w:sz w:val="22"/>
          <w:szCs w:val="22"/>
          <w:shd w:val="clear" w:color="auto" w:fill="FFFFFF"/>
          <w:lang w:eastAsia="zh-CN"/>
        </w:rPr>
      </w:pPr>
      <w:r>
        <w:rPr>
          <w:sz w:val="22"/>
          <w:szCs w:val="22"/>
          <w:shd w:val="clear" w:color="auto" w:fill="FFFFFF"/>
          <w:lang w:eastAsia="zh-CN"/>
        </w:rPr>
        <w:t xml:space="preserve">Настоящая документация является неотъемлемой частью извещения о проведении электронного аукциона, размещенного на официальном сайте Российской </w:t>
      </w:r>
      <w:r>
        <w:rPr>
          <w:sz w:val="22"/>
          <w:szCs w:val="22"/>
          <w:shd w:val="clear" w:color="auto" w:fill="FFFFFF"/>
          <w:lang w:eastAsia="zh-CN"/>
        </w:rPr>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A27B92">
      <w:pPr>
        <w:suppressAutoHyphens/>
        <w:autoSpaceDE w:val="0"/>
        <w:ind w:firstLine="540"/>
        <w:rPr>
          <w:sz w:val="22"/>
          <w:szCs w:val="22"/>
          <w:shd w:val="clear" w:color="auto" w:fill="FFFFFF"/>
          <w:lang w:eastAsia="zh-CN"/>
        </w:rPr>
      </w:pPr>
    </w:p>
    <w:p w:rsidR="00A27B92" w:rsidRDefault="004B612D">
      <w:pPr>
        <w:widowControl w:val="0"/>
        <w:spacing w:line="324" w:lineRule="exact"/>
        <w:jc w:val="center"/>
        <w:rPr>
          <w:sz w:val="22"/>
          <w:szCs w:val="22"/>
          <w:lang w:bidi="ru-RU"/>
        </w:rPr>
      </w:pPr>
      <w:r>
        <w:rPr>
          <w:rFonts w:eastAsia="Calibri"/>
          <w:sz w:val="22"/>
          <w:szCs w:val="22"/>
        </w:rPr>
        <w:t>г. Белово</w:t>
      </w:r>
      <w:r>
        <w:rPr>
          <w:sz w:val="22"/>
          <w:szCs w:val="22"/>
          <w:lang w:bidi="ru-RU"/>
        </w:rPr>
        <w:t xml:space="preserve"> 2024 г.</w:t>
      </w:r>
    </w:p>
    <w:p w:rsidR="00A27B92" w:rsidRDefault="004B612D">
      <w:pPr>
        <w:suppressLineNumbers/>
        <w:suppressAutoHyphens/>
        <w:adjustRightInd w:val="0"/>
        <w:snapToGrid w:val="0"/>
        <w:jc w:val="center"/>
        <w:rPr>
          <w:b/>
          <w:sz w:val="22"/>
          <w:szCs w:val="22"/>
        </w:rPr>
      </w:pPr>
      <w:r>
        <w:rPr>
          <w:b/>
          <w:sz w:val="22"/>
          <w:szCs w:val="22"/>
        </w:rPr>
        <w:lastRenderedPageBreak/>
        <w:t>СОДЕРЖАНИЕ</w:t>
      </w:r>
    </w:p>
    <w:p w:rsidR="00A27B92" w:rsidRDefault="00A27B92">
      <w:pPr>
        <w:pStyle w:val="1fff1"/>
        <w:rPr>
          <w:sz w:val="22"/>
          <w:szCs w:val="22"/>
        </w:rPr>
      </w:pPr>
    </w:p>
    <w:p w:rsidR="00A27B92" w:rsidRDefault="00A27B92">
      <w:pPr>
        <w:pStyle w:val="114"/>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A27B92">
        <w:trPr>
          <w:trHeight w:val="317"/>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Введение</w:t>
            </w:r>
          </w:p>
        </w:tc>
      </w:tr>
      <w:tr w:rsidR="00A27B92">
        <w:trPr>
          <w:trHeight w:val="317"/>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Раздел I</w:t>
            </w:r>
            <w:r>
              <w:rPr>
                <w:sz w:val="22"/>
                <w:szCs w:val="22"/>
                <w:lang w:eastAsia="en-US"/>
              </w:rPr>
              <w:tab/>
              <w:t>Информационная карта аукциона в электронной форме</w:t>
            </w:r>
          </w:p>
        </w:tc>
      </w:tr>
      <w:tr w:rsidR="00A27B92">
        <w:trPr>
          <w:trHeight w:val="317"/>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Раздел II</w:t>
            </w:r>
            <w:r>
              <w:rPr>
                <w:sz w:val="22"/>
                <w:szCs w:val="22"/>
                <w:lang w:eastAsia="en-US"/>
              </w:rPr>
              <w:tab/>
              <w:t>Обоснование начальной (максимальной) цены договора</w:t>
            </w:r>
          </w:p>
        </w:tc>
      </w:tr>
      <w:tr w:rsidR="00A27B92">
        <w:trPr>
          <w:trHeight w:val="332"/>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Раздел III</w:t>
            </w:r>
            <w:r>
              <w:rPr>
                <w:sz w:val="22"/>
                <w:szCs w:val="22"/>
                <w:lang w:eastAsia="en-US"/>
              </w:rPr>
              <w:tab/>
              <w:t>Описание объекта закупки</w:t>
            </w:r>
          </w:p>
        </w:tc>
      </w:tr>
      <w:tr w:rsidR="00A27B92">
        <w:trPr>
          <w:trHeight w:val="302"/>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Раздел I</w:t>
            </w:r>
            <w:r>
              <w:rPr>
                <w:sz w:val="22"/>
                <w:szCs w:val="22"/>
                <w:lang w:val="en-US" w:eastAsia="en-US"/>
              </w:rPr>
              <w:t>V</w:t>
            </w:r>
            <w:r>
              <w:rPr>
                <w:sz w:val="22"/>
                <w:szCs w:val="22"/>
                <w:lang w:eastAsia="en-US"/>
              </w:rPr>
              <w:t xml:space="preserve"> </w:t>
            </w:r>
            <w:r>
              <w:rPr>
                <w:sz w:val="22"/>
                <w:szCs w:val="22"/>
                <w:lang w:val="en-US" w:eastAsia="en-US"/>
              </w:rPr>
              <w:t xml:space="preserve">  </w:t>
            </w:r>
            <w:r>
              <w:rPr>
                <w:sz w:val="22"/>
                <w:szCs w:val="22"/>
                <w:lang w:eastAsia="en-US"/>
              </w:rPr>
              <w:t xml:space="preserve">     </w:t>
            </w:r>
            <w:r>
              <w:rPr>
                <w:sz w:val="22"/>
                <w:szCs w:val="22"/>
                <w:lang w:val="en-US" w:eastAsia="en-US"/>
              </w:rPr>
              <w:t xml:space="preserve"> </w:t>
            </w:r>
            <w:r>
              <w:rPr>
                <w:sz w:val="22"/>
                <w:szCs w:val="22"/>
                <w:lang w:eastAsia="en-US"/>
              </w:rPr>
              <w:t>Проект договора</w:t>
            </w:r>
          </w:p>
        </w:tc>
      </w:tr>
      <w:tr w:rsidR="00A27B92">
        <w:trPr>
          <w:trHeight w:val="302"/>
        </w:trPr>
        <w:tc>
          <w:tcPr>
            <w:tcW w:w="10205" w:type="dxa"/>
            <w:tcBorders>
              <w:top w:val="single" w:sz="4" w:space="0" w:color="auto"/>
              <w:left w:val="single" w:sz="4" w:space="0" w:color="auto"/>
              <w:bottom w:val="single" w:sz="4" w:space="0" w:color="auto"/>
              <w:right w:val="single" w:sz="4" w:space="0" w:color="auto"/>
            </w:tcBorders>
          </w:tcPr>
          <w:p w:rsidR="00A27B92" w:rsidRDefault="004B612D">
            <w:pPr>
              <w:rPr>
                <w:sz w:val="22"/>
                <w:szCs w:val="22"/>
                <w:lang w:eastAsia="en-US"/>
              </w:rPr>
            </w:pPr>
            <w:r>
              <w:rPr>
                <w:sz w:val="22"/>
                <w:szCs w:val="22"/>
                <w:lang w:eastAsia="en-US"/>
              </w:rPr>
              <w:t xml:space="preserve">Раздел V  «Формы для заполнения участниками аукциона в </w:t>
            </w:r>
            <w:r>
              <w:rPr>
                <w:sz w:val="22"/>
                <w:szCs w:val="22"/>
                <w:lang w:eastAsia="en-US"/>
              </w:rPr>
              <w:t>электронной форме и инструкция по их оформлению»</w:t>
            </w:r>
          </w:p>
        </w:tc>
      </w:tr>
    </w:tbl>
    <w:p w:rsidR="00A27B92" w:rsidRDefault="004B612D">
      <w:pPr>
        <w:pStyle w:val="1f"/>
        <w:rPr>
          <w:sz w:val="22"/>
          <w:szCs w:val="22"/>
        </w:rPr>
      </w:pPr>
      <w:r>
        <w:rPr>
          <w:sz w:val="22"/>
          <w:szCs w:val="22"/>
        </w:rPr>
        <w:fldChar w:fldCharType="begin"/>
      </w:r>
      <w:r>
        <w:rPr>
          <w:sz w:val="22"/>
          <w:szCs w:val="22"/>
        </w:rPr>
        <w:instrText xml:space="preserve"> TOC \o "1-1" \h \z \u </w:instrText>
      </w:r>
      <w:r>
        <w:rPr>
          <w:sz w:val="22"/>
          <w:szCs w:val="22"/>
        </w:rPr>
        <w:fldChar w:fldCharType="end"/>
      </w:r>
    </w:p>
    <w:p w:rsidR="00A27B92" w:rsidRDefault="00A27B92">
      <w:pPr>
        <w:rPr>
          <w:sz w:val="22"/>
          <w:szCs w:val="22"/>
        </w:rPr>
      </w:pPr>
    </w:p>
    <w:p w:rsidR="00A27B92" w:rsidRDefault="004B612D">
      <w:pPr>
        <w:jc w:val="left"/>
        <w:rPr>
          <w:sz w:val="22"/>
          <w:szCs w:val="22"/>
        </w:rPr>
      </w:pPr>
      <w:r>
        <w:rPr>
          <w:sz w:val="22"/>
          <w:szCs w:val="22"/>
        </w:rPr>
        <w:br w:type="page"/>
      </w:r>
    </w:p>
    <w:p w:rsidR="00A27B92" w:rsidRDefault="004B612D">
      <w:pPr>
        <w:widowControl w:val="0"/>
        <w:jc w:val="left"/>
        <w:outlineLvl w:val="1"/>
        <w:rPr>
          <w:b/>
          <w:sz w:val="22"/>
          <w:szCs w:val="22"/>
        </w:rPr>
      </w:pPr>
      <w:bookmarkStart w:id="3" w:name="_Toc467516353"/>
      <w:r>
        <w:rPr>
          <w:b/>
          <w:sz w:val="22"/>
          <w:szCs w:val="22"/>
        </w:rPr>
        <w:lastRenderedPageBreak/>
        <w:t>ВВЕДЕНИЕ</w:t>
      </w:r>
      <w:bookmarkEnd w:id="3"/>
    </w:p>
    <w:p w:rsidR="00A27B92" w:rsidRDefault="00A27B92">
      <w:pPr>
        <w:widowControl w:val="0"/>
        <w:jc w:val="left"/>
        <w:outlineLvl w:val="1"/>
        <w:rPr>
          <w:sz w:val="22"/>
          <w:szCs w:val="22"/>
        </w:rPr>
      </w:pPr>
    </w:p>
    <w:p w:rsidR="00A27B92" w:rsidRDefault="004B612D">
      <w:pPr>
        <w:numPr>
          <w:ilvl w:val="1"/>
          <w:numId w:val="52"/>
        </w:numPr>
        <w:suppressLineNumbers/>
        <w:tabs>
          <w:tab w:val="left" w:pos="709"/>
          <w:tab w:val="left" w:pos="993"/>
          <w:tab w:val="left" w:pos="1276"/>
        </w:tabs>
        <w:suppressAutoHyphens/>
        <w:ind w:left="851" w:hanging="851"/>
        <w:outlineLvl w:val="1"/>
        <w:rPr>
          <w:b/>
          <w:sz w:val="22"/>
          <w:szCs w:val="22"/>
        </w:rPr>
      </w:pPr>
      <w:bookmarkStart w:id="4" w:name="_Ref193982923"/>
      <w:bookmarkStart w:id="5" w:name="_Ref193979532"/>
      <w:bookmarkStart w:id="6" w:name="_Toc123405452"/>
      <w:r>
        <w:rPr>
          <w:b/>
          <w:sz w:val="22"/>
          <w:szCs w:val="22"/>
        </w:rPr>
        <w:t>Законодательное регулирование</w:t>
      </w:r>
      <w:bookmarkEnd w:id="4"/>
      <w:bookmarkEnd w:id="5"/>
      <w:bookmarkEnd w:id="6"/>
    </w:p>
    <w:p w:rsidR="00A27B92" w:rsidRDefault="004B612D">
      <w:pPr>
        <w:tabs>
          <w:tab w:val="left" w:pos="960"/>
          <w:tab w:val="left" w:pos="1004"/>
        </w:tabs>
        <w:ind w:left="709"/>
        <w:rPr>
          <w:sz w:val="22"/>
          <w:szCs w:val="22"/>
        </w:rPr>
      </w:pPr>
      <w:bookmarkStart w:id="7" w:name="_Ref119427085"/>
      <w:r>
        <w:rPr>
          <w:sz w:val="22"/>
          <w:szCs w:val="22"/>
        </w:rPr>
        <w:t xml:space="preserve">Настоящая документация об электронном аукционе подготовлена </w:t>
      </w:r>
      <w:r>
        <w:rPr>
          <w:rFonts w:eastAsia="Calibri"/>
          <w:bCs/>
          <w:sz w:val="22"/>
          <w:szCs w:val="22"/>
        </w:rPr>
        <w:t xml:space="preserve">Государственное бюджетное стационарное учреждение социального обслуживания «Инской дом-интернат для граждан, имеющих психические расстройства» </w:t>
      </w:r>
      <w:r>
        <w:rPr>
          <w:sz w:val="22"/>
          <w:szCs w:val="22"/>
        </w:rPr>
        <w:t xml:space="preserve">в соответствии с </w:t>
      </w:r>
      <w:bookmarkEnd w:id="7"/>
      <w:r>
        <w:rPr>
          <w:sz w:val="22"/>
          <w:szCs w:val="22"/>
        </w:rPr>
        <w:t>Федеральный закон "О закупках товаров, работ, услуг отдельными видами юридических лиц" от 18.07.</w:t>
      </w:r>
      <w:r>
        <w:rPr>
          <w:sz w:val="22"/>
          <w:szCs w:val="22"/>
        </w:rPr>
        <w:t>2011 N 223-ФЗ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 Федеральным законом от 06 апреля 2011г. № 63-ФЗ «Об электронной подпи</w:t>
      </w:r>
      <w:r>
        <w:rPr>
          <w:sz w:val="22"/>
          <w:szCs w:val="22"/>
        </w:rPr>
        <w:t>си», а также иными нормативными правовыми актами, регулирующими отношения в сфере закупок товаров, работ, услуг.</w:t>
      </w:r>
    </w:p>
    <w:p w:rsidR="00A27B92" w:rsidRDefault="00A27B92">
      <w:pPr>
        <w:tabs>
          <w:tab w:val="left" w:pos="960"/>
          <w:tab w:val="left" w:pos="1004"/>
        </w:tabs>
        <w:ind w:left="709"/>
        <w:rPr>
          <w:sz w:val="22"/>
          <w:szCs w:val="22"/>
        </w:rPr>
      </w:pPr>
    </w:p>
    <w:p w:rsidR="00A27B92" w:rsidRDefault="00A27B92">
      <w:pPr>
        <w:tabs>
          <w:tab w:val="left" w:pos="960"/>
          <w:tab w:val="left" w:pos="1004"/>
        </w:tabs>
        <w:rPr>
          <w:sz w:val="22"/>
          <w:szCs w:val="22"/>
        </w:rPr>
      </w:pPr>
    </w:p>
    <w:p w:rsidR="00A27B92" w:rsidRDefault="004B612D">
      <w:pPr>
        <w:numPr>
          <w:ilvl w:val="1"/>
          <w:numId w:val="52"/>
        </w:numPr>
        <w:suppressLineNumbers/>
        <w:tabs>
          <w:tab w:val="left" w:pos="716"/>
          <w:tab w:val="left" w:pos="912"/>
        </w:tabs>
        <w:suppressAutoHyphens/>
        <w:ind w:left="1134" w:hanging="1134"/>
        <w:outlineLvl w:val="1"/>
        <w:rPr>
          <w:b/>
          <w:sz w:val="22"/>
          <w:szCs w:val="22"/>
        </w:rPr>
      </w:pPr>
      <w:bookmarkStart w:id="8" w:name="_Ref193979581"/>
      <w:bookmarkStart w:id="9" w:name="_Toc123405453"/>
      <w:bookmarkStart w:id="10" w:name="_Ref193979557"/>
      <w:r>
        <w:rPr>
          <w:b/>
          <w:sz w:val="22"/>
          <w:szCs w:val="22"/>
        </w:rPr>
        <w:t>Заказчик</w:t>
      </w:r>
      <w:bookmarkStart w:id="11" w:name="_Ref193981836"/>
      <w:bookmarkEnd w:id="8"/>
      <w:r>
        <w:rPr>
          <w:b/>
          <w:sz w:val="22"/>
          <w:szCs w:val="22"/>
        </w:rPr>
        <w:t>:</w:t>
      </w:r>
    </w:p>
    <w:p w:rsidR="00A27B92" w:rsidRDefault="004B612D">
      <w:pPr>
        <w:keepLines/>
        <w:widowControl w:val="0"/>
        <w:suppressLineNumbers/>
        <w:tabs>
          <w:tab w:val="left" w:pos="716"/>
          <w:tab w:val="left" w:pos="912"/>
        </w:tabs>
        <w:suppressAutoHyphens/>
        <w:spacing w:after="60"/>
        <w:outlineLvl w:val="1"/>
        <w:rPr>
          <w:sz w:val="22"/>
          <w:szCs w:val="22"/>
        </w:rPr>
      </w:pPr>
      <w:r>
        <w:rPr>
          <w:b/>
          <w:sz w:val="22"/>
          <w:szCs w:val="22"/>
        </w:rPr>
        <w:tab/>
      </w:r>
      <w:r>
        <w:rPr>
          <w:sz w:val="22"/>
          <w:szCs w:val="22"/>
        </w:rPr>
        <w:t>Государственное бюджетное стационарное учреждение социального обслуживания «Инской дом-интернат для граждан, имеющих психические р</w:t>
      </w:r>
      <w:r>
        <w:rPr>
          <w:sz w:val="22"/>
          <w:szCs w:val="22"/>
        </w:rPr>
        <w:t>асстройства» (далее – Заказчик);</w:t>
      </w:r>
    </w:p>
    <w:p w:rsidR="00A27B92" w:rsidRDefault="00A27B92">
      <w:pPr>
        <w:keepLines/>
        <w:widowControl w:val="0"/>
        <w:suppressLineNumbers/>
        <w:tabs>
          <w:tab w:val="left" w:pos="716"/>
          <w:tab w:val="left" w:pos="912"/>
        </w:tabs>
        <w:suppressAutoHyphens/>
        <w:spacing w:after="60"/>
        <w:outlineLvl w:val="1"/>
        <w:rPr>
          <w:sz w:val="22"/>
          <w:szCs w:val="22"/>
        </w:rPr>
      </w:pPr>
    </w:p>
    <w:p w:rsidR="00A27B92" w:rsidRDefault="004B612D">
      <w:pPr>
        <w:keepLines/>
        <w:widowControl w:val="0"/>
        <w:suppressLineNumbers/>
        <w:tabs>
          <w:tab w:val="left" w:pos="716"/>
          <w:tab w:val="left" w:pos="912"/>
        </w:tabs>
        <w:suppressAutoHyphens/>
        <w:spacing w:after="60"/>
        <w:outlineLvl w:val="1"/>
        <w:rPr>
          <w:b/>
          <w:sz w:val="22"/>
          <w:szCs w:val="22"/>
        </w:rPr>
      </w:pPr>
      <w:r>
        <w:rPr>
          <w:b/>
          <w:sz w:val="22"/>
          <w:szCs w:val="22"/>
        </w:rPr>
        <w:tab/>
      </w:r>
      <w:bookmarkStart w:id="12" w:name="_Toc196459114"/>
      <w:r>
        <w:rPr>
          <w:b/>
          <w:sz w:val="22"/>
          <w:szCs w:val="22"/>
        </w:rPr>
        <w:t xml:space="preserve">Предмет </w:t>
      </w:r>
      <w:bookmarkEnd w:id="12"/>
      <w:r>
        <w:rPr>
          <w:b/>
          <w:sz w:val="22"/>
          <w:szCs w:val="22"/>
        </w:rPr>
        <w:t>договора</w:t>
      </w:r>
    </w:p>
    <w:p w:rsidR="00A27B92" w:rsidRDefault="004B612D">
      <w:pPr>
        <w:ind w:left="709"/>
        <w:rPr>
          <w:sz w:val="22"/>
          <w:szCs w:val="22"/>
        </w:rPr>
      </w:pPr>
      <w:bookmarkStart w:id="13" w:name="_Toc196459115"/>
      <w:r>
        <w:rPr>
          <w:sz w:val="22"/>
          <w:szCs w:val="22"/>
        </w:rPr>
        <w:t>Поставка одеял полушерстяных</w:t>
      </w:r>
    </w:p>
    <w:p w:rsidR="00A27B92" w:rsidRDefault="00A27B92">
      <w:pPr>
        <w:ind w:left="709"/>
      </w:pPr>
    </w:p>
    <w:p w:rsidR="00A27B92" w:rsidRDefault="004B612D">
      <w:pPr>
        <w:numPr>
          <w:ilvl w:val="1"/>
          <w:numId w:val="52"/>
        </w:numPr>
        <w:suppressLineNumbers/>
        <w:tabs>
          <w:tab w:val="left" w:pos="716"/>
          <w:tab w:val="left" w:pos="912"/>
        </w:tabs>
        <w:suppressAutoHyphens/>
        <w:ind w:left="851" w:hanging="851"/>
        <w:outlineLvl w:val="1"/>
        <w:rPr>
          <w:b/>
          <w:sz w:val="22"/>
          <w:szCs w:val="22"/>
        </w:rPr>
      </w:pPr>
      <w:r>
        <w:rPr>
          <w:b/>
          <w:sz w:val="22"/>
          <w:szCs w:val="22"/>
        </w:rPr>
        <w:t>Условия проведения электронного аукциона</w:t>
      </w:r>
    </w:p>
    <w:bookmarkEnd w:id="9"/>
    <w:bookmarkEnd w:id="10"/>
    <w:bookmarkEnd w:id="11"/>
    <w:bookmarkEnd w:id="13"/>
    <w:p w:rsidR="00A27B92" w:rsidRDefault="004B612D">
      <w:pPr>
        <w:numPr>
          <w:ilvl w:val="2"/>
          <w:numId w:val="52"/>
        </w:numPr>
        <w:rPr>
          <w:sz w:val="22"/>
          <w:szCs w:val="22"/>
        </w:rPr>
      </w:pPr>
      <w:r>
        <w:rPr>
          <w:rFonts w:eastAsia="Calibri"/>
          <w:bCs/>
          <w:sz w:val="22"/>
          <w:szCs w:val="22"/>
        </w:rPr>
        <w:t>Государственное бюджетное стационарное учреждение социального обслуживания «Инской дом-интернат для граждан, имеющих психические расс</w:t>
      </w:r>
      <w:r>
        <w:rPr>
          <w:rFonts w:eastAsia="Calibri"/>
          <w:bCs/>
          <w:sz w:val="22"/>
          <w:szCs w:val="22"/>
        </w:rPr>
        <w:t xml:space="preserve">тройства» </w:t>
      </w:r>
      <w:r>
        <w:rPr>
          <w:sz w:val="22"/>
          <w:szCs w:val="22"/>
        </w:rPr>
        <w:t xml:space="preserve">проводит электронный аукцион (далее – Аукцион) на право заключить договор на условиях, изложенных в настоящей документации об электронном аукционе (далее – Документация). Под аукционом понимается конкурентная процедура закупки на право заключить </w:t>
      </w:r>
      <w:r>
        <w:rPr>
          <w:sz w:val="22"/>
          <w:szCs w:val="22"/>
        </w:rPr>
        <w:t>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p>
    <w:p w:rsidR="00A27B92" w:rsidRDefault="004B612D">
      <w:pPr>
        <w:numPr>
          <w:ilvl w:val="2"/>
          <w:numId w:val="52"/>
        </w:numPr>
        <w:tabs>
          <w:tab w:val="left" w:pos="1276"/>
        </w:tabs>
        <w:rPr>
          <w:sz w:val="22"/>
          <w:szCs w:val="22"/>
        </w:rPr>
      </w:pPr>
      <w:r>
        <w:rPr>
          <w:sz w:val="22"/>
          <w:szCs w:val="22"/>
        </w:rPr>
        <w:t xml:space="preserve">Условия проведения </w:t>
      </w:r>
      <w:r>
        <w:rPr>
          <w:sz w:val="22"/>
          <w:szCs w:val="22"/>
        </w:rPr>
        <w:t>Аукциона, в том числе сведения о начальной (максимальной) цене договора и требованиях к Участникам закупки, изложены в информационной карте Аукциона (далее – Информационная карта, раздел I Документации).</w:t>
      </w:r>
    </w:p>
    <w:p w:rsidR="00A27B92" w:rsidRDefault="004B612D">
      <w:pPr>
        <w:numPr>
          <w:ilvl w:val="2"/>
          <w:numId w:val="52"/>
        </w:numPr>
        <w:tabs>
          <w:tab w:val="left" w:pos="1276"/>
        </w:tabs>
        <w:rPr>
          <w:sz w:val="22"/>
          <w:szCs w:val="22"/>
        </w:rPr>
      </w:pPr>
      <w:r>
        <w:rPr>
          <w:sz w:val="22"/>
          <w:szCs w:val="22"/>
        </w:rPr>
        <w:t>Обоснование начальной (максимальной) цены договора п</w:t>
      </w:r>
      <w:r>
        <w:rPr>
          <w:sz w:val="22"/>
          <w:szCs w:val="22"/>
        </w:rPr>
        <w:t>редставлено в разделе II Документации.</w:t>
      </w:r>
    </w:p>
    <w:p w:rsidR="00A27B92" w:rsidRDefault="004B612D">
      <w:pPr>
        <w:numPr>
          <w:ilvl w:val="2"/>
          <w:numId w:val="52"/>
        </w:numPr>
        <w:tabs>
          <w:tab w:val="left" w:pos="1276"/>
        </w:tabs>
        <w:rPr>
          <w:sz w:val="22"/>
          <w:szCs w:val="22"/>
        </w:rPr>
      </w:pPr>
      <w:r>
        <w:rPr>
          <w:sz w:val="22"/>
          <w:szCs w:val="22"/>
        </w:rPr>
        <w:t>Наименование и описание объекта закупки представлены в разделе III Документации.</w:t>
      </w:r>
    </w:p>
    <w:p w:rsidR="00A27B92" w:rsidRDefault="004B612D">
      <w:pPr>
        <w:numPr>
          <w:ilvl w:val="2"/>
          <w:numId w:val="52"/>
        </w:numPr>
        <w:tabs>
          <w:tab w:val="left" w:pos="1276"/>
        </w:tabs>
        <w:rPr>
          <w:sz w:val="22"/>
          <w:szCs w:val="22"/>
        </w:rPr>
      </w:pPr>
      <w:r>
        <w:rPr>
          <w:sz w:val="22"/>
          <w:szCs w:val="22"/>
        </w:rPr>
        <w:t>Проект договора представлен в разделе I</w:t>
      </w:r>
      <w:r>
        <w:rPr>
          <w:sz w:val="22"/>
          <w:szCs w:val="22"/>
          <w:lang w:val="en-US"/>
        </w:rPr>
        <w:t>V</w:t>
      </w:r>
      <w:r>
        <w:rPr>
          <w:sz w:val="22"/>
          <w:szCs w:val="22"/>
        </w:rPr>
        <w:t xml:space="preserve"> Документации является ее неотъемлемой частью.</w:t>
      </w:r>
    </w:p>
    <w:p w:rsidR="00A27B92" w:rsidRDefault="004B612D">
      <w:pPr>
        <w:rPr>
          <w:sz w:val="22"/>
          <w:szCs w:val="22"/>
        </w:rPr>
      </w:pPr>
      <w:r>
        <w:rPr>
          <w:sz w:val="22"/>
          <w:szCs w:val="22"/>
        </w:rPr>
        <w:br w:type="page"/>
      </w:r>
    </w:p>
    <w:p w:rsidR="00A27B92" w:rsidRDefault="004B612D">
      <w:pPr>
        <w:ind w:left="-142" w:firstLine="115"/>
        <w:jc w:val="center"/>
        <w:rPr>
          <w:rFonts w:eastAsia="Calibri"/>
          <w:b/>
          <w:sz w:val="22"/>
          <w:szCs w:val="22"/>
          <w:lang w:eastAsia="en-US"/>
        </w:rPr>
      </w:pPr>
      <w:bookmarkStart w:id="14" w:name="_Toc388632393"/>
      <w:bookmarkStart w:id="15" w:name="_Toc467516354"/>
      <w:r>
        <w:rPr>
          <w:rFonts w:eastAsia="Calibri" w:cs="Arial"/>
          <w:b/>
          <w:bCs/>
          <w:sz w:val="22"/>
          <w:szCs w:val="22"/>
          <w:lang w:eastAsia="en-US"/>
        </w:rPr>
        <w:lastRenderedPageBreak/>
        <w:t xml:space="preserve">Раздел </w:t>
      </w:r>
      <w:r>
        <w:rPr>
          <w:rFonts w:eastAsia="Calibri" w:cs="Arial"/>
          <w:b/>
          <w:bCs/>
          <w:sz w:val="22"/>
          <w:szCs w:val="22"/>
          <w:lang w:val="en-US" w:eastAsia="en-US"/>
        </w:rPr>
        <w:t>I</w:t>
      </w:r>
      <w:r>
        <w:rPr>
          <w:rFonts w:eastAsia="Calibri" w:cs="Arial"/>
          <w:b/>
          <w:bCs/>
          <w:sz w:val="22"/>
          <w:szCs w:val="22"/>
          <w:lang w:eastAsia="en-US"/>
        </w:rPr>
        <w:t xml:space="preserve">. ИНФОРМАЦИОННАЯ КАРТА АУКЦИОНА В </w:t>
      </w:r>
      <w:r>
        <w:rPr>
          <w:rFonts w:eastAsia="Calibri" w:cs="Arial"/>
          <w:b/>
          <w:bCs/>
          <w:sz w:val="22"/>
          <w:szCs w:val="22"/>
          <w:lang w:eastAsia="en-US"/>
        </w:rPr>
        <w:t>ЭЛЕКТРОННОЙ ФОРМЕ</w:t>
      </w:r>
      <w:bookmarkEnd w:id="14"/>
    </w:p>
    <w:p w:rsidR="00A27B92" w:rsidRDefault="00A27B92">
      <w:pPr>
        <w:jc w:val="left"/>
        <w:rPr>
          <w:rFonts w:ascii="Arial" w:eastAsia="Calibri" w:hAnsi="Arial" w:cs="Arial"/>
          <w:b/>
          <w:sz w:val="22"/>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iCs/>
                <w:sz w:val="22"/>
                <w:szCs w:val="22"/>
                <w:lang w:eastAsia="en-US"/>
              </w:rPr>
            </w:pPr>
            <w:r>
              <w:rPr>
                <w:rFonts w:eastAsia="Calibri"/>
                <w:b/>
                <w:iCs/>
                <w:sz w:val="22"/>
                <w:szCs w:val="22"/>
                <w:lang w:eastAsia="en-US"/>
              </w:rPr>
              <w:t>№</w:t>
            </w:r>
            <w:r>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tcPr>
          <w:p w:rsidR="00A27B92" w:rsidRDefault="004B612D">
            <w:pPr>
              <w:jc w:val="center"/>
              <w:rPr>
                <w:rFonts w:eastAsia="Calibri"/>
                <w:b/>
                <w:iCs/>
                <w:sz w:val="22"/>
                <w:szCs w:val="22"/>
                <w:lang w:eastAsia="en-US"/>
              </w:rPr>
            </w:pPr>
            <w:r>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jc w:val="center"/>
              <w:rPr>
                <w:rFonts w:eastAsia="Calibri"/>
                <w:sz w:val="22"/>
                <w:szCs w:val="22"/>
                <w:lang w:eastAsia="en-US"/>
              </w:rPr>
            </w:pPr>
            <w:r>
              <w:rPr>
                <w:rFonts w:eastAsia="Calibri"/>
                <w:b/>
                <w:sz w:val="22"/>
                <w:szCs w:val="22"/>
                <w:lang w:eastAsia="en-US"/>
              </w:rPr>
              <w:t>Условия проведения Аукциона</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jc w:val="left"/>
              <w:rPr>
                <w:rFonts w:eastAsia="Calibri"/>
                <w:sz w:val="22"/>
                <w:szCs w:val="22"/>
                <w:lang w:eastAsia="en-US"/>
              </w:rPr>
            </w:pPr>
            <w:r>
              <w:rPr>
                <w:rFonts w:eastAsia="Calibri"/>
                <w:sz w:val="22"/>
                <w:szCs w:val="22"/>
                <w:lang w:eastAsia="en-US"/>
              </w:rPr>
              <w:t xml:space="preserve">Аукцион в электронной форме </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2.</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jc w:val="left"/>
              <w:rPr>
                <w:sz w:val="22"/>
                <w:szCs w:val="22"/>
              </w:rPr>
            </w:pPr>
            <w:r>
              <w:rPr>
                <w:sz w:val="22"/>
                <w:szCs w:val="22"/>
              </w:rPr>
              <w:t xml:space="preserve">Сайты в </w:t>
            </w:r>
            <w:r>
              <w:rPr>
                <w:sz w:val="22"/>
                <w:szCs w:val="22"/>
              </w:rPr>
              <w:t>информационно-телекоммуникационной сети "Интернет", на которых размещена информация об Аукционе:</w:t>
            </w:r>
          </w:p>
          <w:p w:rsidR="00A27B92" w:rsidRDefault="004B612D">
            <w:pPr>
              <w:numPr>
                <w:ilvl w:val="0"/>
                <w:numId w:val="53"/>
              </w:numPr>
              <w:jc w:val="left"/>
              <w:rPr>
                <w:sz w:val="22"/>
                <w:szCs w:val="22"/>
              </w:rPr>
            </w:pPr>
            <w:r>
              <w:rPr>
                <w:sz w:val="22"/>
                <w:szCs w:val="22"/>
              </w:rPr>
              <w:t xml:space="preserve">сайт Единой информационной системы в сфере закупок </w:t>
            </w:r>
            <w:hyperlink r:id="rId9" w:history="1">
              <w:r>
                <w:rPr>
                  <w:rStyle w:val="af5"/>
                  <w:sz w:val="22"/>
                  <w:szCs w:val="22"/>
                </w:rPr>
                <w:t>www.zakupki.gov.ru</w:t>
              </w:r>
            </w:hyperlink>
            <w:r>
              <w:rPr>
                <w:sz w:val="22"/>
                <w:szCs w:val="22"/>
              </w:rPr>
              <w:t>;</w:t>
            </w:r>
          </w:p>
          <w:p w:rsidR="00A27B92" w:rsidRDefault="004B612D">
            <w:pPr>
              <w:numPr>
                <w:ilvl w:val="0"/>
                <w:numId w:val="53"/>
              </w:numPr>
              <w:jc w:val="left"/>
              <w:rPr>
                <w:sz w:val="22"/>
                <w:szCs w:val="22"/>
              </w:rPr>
            </w:pPr>
            <w:r>
              <w:rPr>
                <w:sz w:val="22"/>
                <w:szCs w:val="22"/>
              </w:rPr>
              <w:t xml:space="preserve">сайт оператора электронной торговой площадки РЕГИОН </w:t>
            </w:r>
            <w:r>
              <w:rPr>
                <w:sz w:val="22"/>
                <w:szCs w:val="22"/>
              </w:rPr>
              <w:br/>
            </w:r>
            <w:hyperlink r:id="rId10" w:history="1">
              <w:r>
                <w:rPr>
                  <w:rStyle w:val="af5"/>
                  <w:sz w:val="22"/>
                  <w:szCs w:val="22"/>
                </w:rPr>
                <w:t>http://etp-region.ru/</w:t>
              </w:r>
            </w:hyperlink>
            <w:r>
              <w:rPr>
                <w:sz w:val="22"/>
                <w:szCs w:val="22"/>
              </w:rPr>
              <w:t xml:space="preserve"> </w:t>
            </w:r>
          </w:p>
          <w:p w:rsidR="00A27B92" w:rsidRDefault="00A27B92">
            <w:pPr>
              <w:jc w:val="left"/>
              <w:rPr>
                <w:rFonts w:eastAsia="Calibri"/>
                <w:color w:val="FF0000"/>
                <w:sz w:val="22"/>
                <w:szCs w:val="22"/>
                <w:u w:val="single"/>
                <w:lang w:eastAsia="en-US"/>
              </w:rPr>
            </w:pPr>
          </w:p>
        </w:tc>
      </w:tr>
      <w:tr w:rsidR="00A27B92">
        <w:trPr>
          <w:trHeight w:val="1047"/>
        </w:trPr>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Наименование, место нахождения, почтовый адрес, адрес электронной почты, номер</w:t>
            </w:r>
          </w:p>
          <w:p w:rsidR="00A27B92" w:rsidRDefault="004B612D">
            <w:pPr>
              <w:jc w:val="left"/>
              <w:rPr>
                <w:rFonts w:eastAsia="Calibri"/>
                <w:sz w:val="22"/>
                <w:szCs w:val="22"/>
                <w:u w:val="single"/>
                <w:lang w:eastAsia="en-US"/>
              </w:rPr>
            </w:pPr>
            <w:r>
              <w:rPr>
                <w:rFonts w:eastAsia="Calibri"/>
                <w:sz w:val="22"/>
                <w:szCs w:val="22"/>
                <w:lang w:eastAsia="en-US"/>
              </w:rPr>
              <w:t>контактного телефона Заказчика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widowControl w:val="0"/>
              <w:rPr>
                <w:rFonts w:eastAsia="Calibri"/>
                <w:sz w:val="22"/>
                <w:szCs w:val="22"/>
              </w:rPr>
            </w:pPr>
            <w:r>
              <w:rPr>
                <w:rFonts w:eastAsia="Calibri"/>
                <w:b/>
                <w:sz w:val="22"/>
                <w:szCs w:val="22"/>
              </w:rPr>
              <w:t xml:space="preserve">Наименование: </w:t>
            </w:r>
            <w:r>
              <w:rPr>
                <w:rFonts w:eastAsia="Calibri"/>
                <w:bCs/>
                <w:sz w:val="22"/>
                <w:szCs w:val="22"/>
              </w:rPr>
              <w:t>Государственн</w:t>
            </w:r>
            <w:r>
              <w:rPr>
                <w:rFonts w:eastAsia="Calibri"/>
                <w:bCs/>
                <w:sz w:val="22"/>
                <w:szCs w:val="22"/>
              </w:rPr>
              <w:t xml:space="preserve">ое бюджетное стационарное учреждение социального обслуживания «Инской дом-интернат для граждан, имеющих психические расстройства» </w:t>
            </w:r>
            <w:r>
              <w:rPr>
                <w:rFonts w:eastAsia="Calibri"/>
                <w:sz w:val="22"/>
                <w:szCs w:val="22"/>
              </w:rPr>
              <w:t xml:space="preserve">(сокращенное наименование: </w:t>
            </w:r>
            <w:r>
              <w:rPr>
                <w:rFonts w:eastAsia="Calibri"/>
                <w:bCs/>
                <w:sz w:val="22"/>
                <w:szCs w:val="22"/>
              </w:rPr>
              <w:t>ГБУ «Инской дом-интернат для граждан, имеющих психические расстройства»).</w:t>
            </w:r>
          </w:p>
          <w:p w:rsidR="00A27B92" w:rsidRDefault="004B612D">
            <w:pPr>
              <w:rPr>
                <w:bCs/>
                <w:sz w:val="22"/>
                <w:szCs w:val="22"/>
              </w:rPr>
            </w:pPr>
            <w:r>
              <w:rPr>
                <w:rFonts w:eastAsia="Calibri"/>
                <w:b/>
                <w:sz w:val="22"/>
                <w:szCs w:val="22"/>
              </w:rPr>
              <w:t xml:space="preserve">Место нахождения: </w:t>
            </w:r>
            <w:r>
              <w:rPr>
                <w:bCs/>
                <w:sz w:val="22"/>
                <w:szCs w:val="22"/>
              </w:rPr>
              <w:t>652644,</w:t>
            </w:r>
            <w:r>
              <w:rPr>
                <w:bCs/>
                <w:sz w:val="22"/>
                <w:szCs w:val="22"/>
              </w:rPr>
              <w:t xml:space="preserve"> Кемеровская область - Кузбасс, Беловский городской округ, пгт. Инской, ул. Ульяновская, 1.</w:t>
            </w:r>
          </w:p>
          <w:p w:rsidR="00A27B92" w:rsidRDefault="004B612D">
            <w:pPr>
              <w:rPr>
                <w:bCs/>
                <w:sz w:val="22"/>
                <w:szCs w:val="22"/>
              </w:rPr>
            </w:pPr>
            <w:r>
              <w:rPr>
                <w:rFonts w:eastAsia="Calibri"/>
                <w:b/>
                <w:sz w:val="22"/>
                <w:szCs w:val="22"/>
              </w:rPr>
              <w:t xml:space="preserve">Почтовый адрес: </w:t>
            </w:r>
            <w:r>
              <w:rPr>
                <w:bCs/>
                <w:sz w:val="22"/>
                <w:szCs w:val="22"/>
              </w:rPr>
              <w:t>652644, Кемеровская область - Кузбасс, Беловский городской округ, пгт. Инской, ул. Ульяновская, 1.</w:t>
            </w:r>
          </w:p>
          <w:p w:rsidR="00A27B92" w:rsidRDefault="004B612D">
            <w:pPr>
              <w:rPr>
                <w:rFonts w:eastAsia="Calibri"/>
                <w:b/>
                <w:sz w:val="22"/>
                <w:szCs w:val="22"/>
              </w:rPr>
            </w:pPr>
            <w:r>
              <w:rPr>
                <w:rFonts w:eastAsia="Calibri"/>
                <w:b/>
                <w:sz w:val="22"/>
                <w:szCs w:val="22"/>
              </w:rPr>
              <w:t xml:space="preserve">Адрес электронной почты: </w:t>
            </w:r>
            <w:r>
              <w:rPr>
                <w:rFonts w:eastAsia="Calibri"/>
                <w:bCs/>
                <w:sz w:val="22"/>
                <w:szCs w:val="22"/>
              </w:rPr>
              <w:t>g.ipi@yandex.ru</w:t>
            </w:r>
          </w:p>
          <w:p w:rsidR="00A27B92" w:rsidRDefault="004B612D">
            <w:pPr>
              <w:rPr>
                <w:rFonts w:eastAsia="Calibri"/>
                <w:bCs/>
                <w:sz w:val="22"/>
                <w:szCs w:val="22"/>
              </w:rPr>
            </w:pPr>
            <w:r>
              <w:rPr>
                <w:rFonts w:eastAsia="Calibri"/>
                <w:b/>
                <w:sz w:val="22"/>
                <w:szCs w:val="22"/>
              </w:rPr>
              <w:t xml:space="preserve">Ответственное лицо: </w:t>
            </w:r>
            <w:r>
              <w:rPr>
                <w:rFonts w:eastAsia="Calibri"/>
                <w:bCs/>
                <w:sz w:val="22"/>
                <w:szCs w:val="22"/>
              </w:rPr>
              <w:t>Мирошниченко Елена Николаевна</w:t>
            </w:r>
          </w:p>
          <w:p w:rsidR="00A27B92" w:rsidRDefault="004B612D">
            <w:pPr>
              <w:widowControl w:val="0"/>
              <w:snapToGrid w:val="0"/>
              <w:rPr>
                <w:rFonts w:eastAsia="Calibri"/>
                <w:b/>
                <w:sz w:val="22"/>
                <w:szCs w:val="22"/>
                <w:lang w:eastAsia="en-US"/>
              </w:rPr>
            </w:pPr>
            <w:r>
              <w:rPr>
                <w:rFonts w:eastAsia="Calibri"/>
                <w:b/>
                <w:sz w:val="22"/>
                <w:szCs w:val="22"/>
              </w:rPr>
              <w:t xml:space="preserve">Номер контактного телефона: </w:t>
            </w:r>
            <w:r>
              <w:rPr>
                <w:rFonts w:eastAsia="Calibri"/>
                <w:bCs/>
                <w:sz w:val="22"/>
                <w:szCs w:val="22"/>
              </w:rPr>
              <w:t>+7(38452)46-745</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4.</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rFonts w:eastAsia="Calibri"/>
                <w:sz w:val="22"/>
                <w:szCs w:val="22"/>
                <w:lang w:eastAsia="en-US"/>
              </w:rPr>
            </w:pPr>
            <w:r>
              <w:rPr>
                <w:bCs/>
                <w:sz w:val="22"/>
                <w:szCs w:val="22"/>
              </w:rPr>
              <w:t>Поставка одеял полушерстяных</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5.</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 xml:space="preserve">Описание предмета закупки в соответствии с частью 6.1 статьи 3 Федерального закона </w:t>
            </w:r>
          </w:p>
          <w:p w:rsidR="00A27B92" w:rsidRDefault="004B612D">
            <w:pPr>
              <w:jc w:val="left"/>
              <w:rPr>
                <w:rFonts w:eastAsia="Calibri"/>
                <w:b/>
                <w:bCs/>
                <w:sz w:val="22"/>
                <w:szCs w:val="22"/>
                <w:u w:val="single"/>
                <w:lang w:eastAsia="en-US"/>
              </w:rPr>
            </w:pPr>
            <w:r>
              <w:rPr>
                <w:rFonts w:eastAsia="Calibri"/>
                <w:sz w:val="22"/>
                <w:szCs w:val="22"/>
                <w:lang w:eastAsia="en-US"/>
              </w:rPr>
              <w:t>N 223-ФЗ</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bCs/>
                <w:sz w:val="22"/>
                <w:szCs w:val="22"/>
              </w:rPr>
            </w:pPr>
            <w:r>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w:t>
            </w:r>
            <w:r>
              <w:rPr>
                <w:bCs/>
                <w:sz w:val="22"/>
                <w:szCs w:val="22"/>
              </w:rPr>
              <w:t>редлагаемого для поставки товара установленным Заказчиком требованиям, приведены в Описании предмета закупки (</w:t>
            </w:r>
            <w:r>
              <w:rPr>
                <w:sz w:val="22"/>
                <w:szCs w:val="22"/>
                <w:lang w:eastAsia="en-US"/>
              </w:rPr>
              <w:t xml:space="preserve">Разделе III </w:t>
            </w:r>
            <w:r>
              <w:rPr>
                <w:bCs/>
                <w:sz w:val="22"/>
                <w:szCs w:val="22"/>
              </w:rPr>
              <w:t>настоящей документации  об аукционе в электронной форме</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6.</w:t>
            </w:r>
          </w:p>
          <w:p w:rsidR="00A27B92" w:rsidRDefault="00A27B92">
            <w:pPr>
              <w:jc w:val="center"/>
              <w:rPr>
                <w:rFonts w:eastAsia="Calibri"/>
                <w:b/>
                <w:sz w:val="22"/>
                <w:szCs w:val="22"/>
                <w:lang w:eastAsia="en-US"/>
              </w:rPr>
            </w:pPr>
          </w:p>
          <w:p w:rsidR="00A27B92" w:rsidRDefault="00A27B92">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i/>
                <w:sz w:val="22"/>
                <w:szCs w:val="22"/>
                <w:lang w:eastAsia="en-US"/>
              </w:rPr>
            </w:pPr>
            <w:r>
              <w:rPr>
                <w:rFonts w:eastAsia="Calibri"/>
                <w:sz w:val="22"/>
                <w:szCs w:val="22"/>
                <w:lang w:eastAsia="en-US"/>
              </w:rPr>
              <w:t>Место и сроки (график) выполнения работ, оказания услуг, поставки товара</w:t>
            </w:r>
            <w:r>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widowControl w:val="0"/>
              <w:tabs>
                <w:tab w:val="left" w:pos="1276"/>
              </w:tabs>
              <w:rPr>
                <w:sz w:val="22"/>
                <w:szCs w:val="22"/>
              </w:rPr>
            </w:pPr>
            <w:r>
              <w:rPr>
                <w:sz w:val="22"/>
                <w:szCs w:val="22"/>
              </w:rPr>
              <w:t xml:space="preserve">Место выполнения работ, оказания услуг, поставки товара: </w:t>
            </w:r>
          </w:p>
          <w:p w:rsidR="00A27B92" w:rsidRDefault="004B612D">
            <w:pPr>
              <w:rPr>
                <w:sz w:val="22"/>
                <w:szCs w:val="22"/>
              </w:rPr>
            </w:pPr>
            <w:r>
              <w:rPr>
                <w:sz w:val="22"/>
                <w:szCs w:val="22"/>
              </w:rPr>
              <w:t>652644, Кемеровская область - Кузбасс, Беловский городской округ, пгт. Инской, ул. Ульяновская, 1.</w:t>
            </w:r>
          </w:p>
          <w:p w:rsidR="00A27B92" w:rsidRDefault="004B612D">
            <w:pPr>
              <w:rPr>
                <w:sz w:val="22"/>
                <w:szCs w:val="22"/>
              </w:rPr>
            </w:pPr>
            <w:r>
              <w:rPr>
                <w:sz w:val="22"/>
                <w:szCs w:val="22"/>
              </w:rPr>
              <w:t xml:space="preserve">Поставка товара осуществляется с момента заключения договора по </w:t>
            </w:r>
            <w:r>
              <w:rPr>
                <w:b/>
                <w:sz w:val="22"/>
                <w:szCs w:val="22"/>
              </w:rPr>
              <w:t>25.06.2024</w:t>
            </w:r>
            <w:r>
              <w:rPr>
                <w:sz w:val="22"/>
                <w:szCs w:val="22"/>
              </w:rPr>
              <w:t xml:space="preserve"> года в объемах и сроках, указанных в заявке заказчика, с 9-00 до 16-00 часов по рабочим дням, в пятницу с 9-00 до 14-00.  </w:t>
            </w:r>
          </w:p>
          <w:p w:rsidR="00A27B92" w:rsidRDefault="00A27B92">
            <w:pPr>
              <w:tabs>
                <w:tab w:val="left" w:pos="936"/>
              </w:tabs>
              <w:rPr>
                <w:color w:val="FF0000"/>
                <w:sz w:val="22"/>
                <w:szCs w:val="22"/>
              </w:rPr>
            </w:pP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7.</w:t>
            </w:r>
          </w:p>
          <w:p w:rsidR="00A27B92" w:rsidRDefault="00A27B92">
            <w:pPr>
              <w:jc w:val="center"/>
              <w:rPr>
                <w:rFonts w:eastAsia="Calibri"/>
                <w:b/>
                <w:sz w:val="22"/>
                <w:szCs w:val="22"/>
                <w:lang w:eastAsia="en-US"/>
              </w:rPr>
            </w:pP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Начальная (максимальная) цена договора (цена лота)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sz w:val="22"/>
                <w:szCs w:val="22"/>
              </w:rPr>
            </w:pPr>
            <w:r>
              <w:rPr>
                <w:b/>
                <w:color w:val="000000"/>
                <w:spacing w:val="3"/>
                <w:sz w:val="22"/>
                <w:szCs w:val="22"/>
              </w:rPr>
              <w:t xml:space="preserve">Начальная (максимальная) цена договора: </w:t>
            </w:r>
            <w:r>
              <w:rPr>
                <w:sz w:val="22"/>
                <w:szCs w:val="22"/>
              </w:rPr>
              <w:t>272</w:t>
            </w:r>
            <w:r>
              <w:rPr>
                <w:sz w:val="22"/>
                <w:szCs w:val="22"/>
              </w:rPr>
              <w:t xml:space="preserve"> </w:t>
            </w:r>
            <w:r>
              <w:rPr>
                <w:sz w:val="22"/>
                <w:szCs w:val="22"/>
              </w:rPr>
              <w:t xml:space="preserve">291 (двести семьдесят две </w:t>
            </w:r>
            <w:r>
              <w:rPr>
                <w:sz w:val="22"/>
                <w:szCs w:val="22"/>
              </w:rPr>
              <w:t>тысячи двести девяносто один) рубль 25 копеек,</w:t>
            </w:r>
            <w:r>
              <w:t xml:space="preserve"> </w:t>
            </w:r>
            <w:r>
              <w:rPr>
                <w:sz w:val="22"/>
                <w:szCs w:val="22"/>
              </w:rPr>
              <w:t>в том числе НДС.</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8.</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bCs/>
                <w:i/>
                <w:sz w:val="22"/>
                <w:szCs w:val="22"/>
                <w:lang w:eastAsia="en-US"/>
              </w:rPr>
            </w:pPr>
            <w:r>
              <w:rPr>
                <w:rFonts w:eastAsia="Calibri"/>
                <w:sz w:val="22"/>
                <w:szCs w:val="22"/>
                <w:lang w:eastAsia="en-US"/>
              </w:rPr>
              <w:t>Обоснование начальной (максимальной) цены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rPr>
                <w:sz w:val="22"/>
                <w:szCs w:val="22"/>
                <w:lang w:eastAsia="en-US"/>
              </w:rPr>
            </w:pPr>
            <w:r>
              <w:rPr>
                <w:sz w:val="22"/>
                <w:szCs w:val="22"/>
                <w:lang w:eastAsia="en-US"/>
              </w:rPr>
              <w:t>Начальная (максимальная) цена договора (далее – НМЦД) определяется и обосновывается Заказчиком посредством применения метод сопоставимых</w:t>
            </w:r>
            <w:r>
              <w:rPr>
                <w:sz w:val="22"/>
                <w:szCs w:val="22"/>
                <w:lang w:eastAsia="en-US"/>
              </w:rPr>
              <w:t xml:space="preserve"> рыночных цен (анализа рынка).</w:t>
            </w:r>
          </w:p>
          <w:p w:rsidR="00A27B92" w:rsidRDefault="004B612D">
            <w:pPr>
              <w:autoSpaceDE w:val="0"/>
              <w:rPr>
                <w:rFonts w:eastAsia="Calibri"/>
                <w:sz w:val="22"/>
                <w:szCs w:val="22"/>
                <w:lang w:eastAsia="en-US"/>
              </w:rPr>
            </w:pPr>
            <w:r>
              <w:rPr>
                <w:sz w:val="22"/>
                <w:szCs w:val="22"/>
                <w:lang w:eastAsia="en-US"/>
              </w:rPr>
              <w:t>Указано в Разделе II Обоснование начальной (максимальной) цены договора.</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9.</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color w:val="000000"/>
                <w:sz w:val="22"/>
                <w:szCs w:val="22"/>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Pr>
                <w:color w:val="000000"/>
                <w:sz w:val="22"/>
                <w:szCs w:val="22"/>
              </w:rPr>
              <w:t xml:space="preserve">пошлин, налогов, сборов и </w:t>
            </w:r>
            <w:r>
              <w:rPr>
                <w:color w:val="000000"/>
                <w:sz w:val="22"/>
                <w:szCs w:val="22"/>
              </w:rPr>
              <w:lastRenderedPageBreak/>
              <w:t>других обязательных платежей</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rPr>
                <w:rFonts w:eastAsia="Calibri"/>
                <w:sz w:val="22"/>
                <w:szCs w:val="22"/>
                <w:lang w:eastAsia="en-US"/>
              </w:rPr>
            </w:pPr>
            <w:r>
              <w:rPr>
                <w:rFonts w:eastAsia="Calibri"/>
                <w:sz w:val="22"/>
                <w:szCs w:val="22"/>
                <w:lang w:eastAsia="en-US"/>
              </w:rPr>
              <w:lastRenderedPageBreak/>
              <w:t>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стоимость товара, все подлежащи</w:t>
            </w:r>
            <w:r>
              <w:rPr>
                <w:rFonts w:eastAsia="Calibri"/>
                <w:sz w:val="22"/>
                <w:szCs w:val="22"/>
                <w:lang w:eastAsia="en-US"/>
              </w:rPr>
              <w:t>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w:t>
            </w:r>
            <w:r>
              <w:rPr>
                <w:rFonts w:eastAsia="Calibri"/>
                <w:sz w:val="22"/>
                <w:szCs w:val="22"/>
                <w:lang w:eastAsia="en-US"/>
              </w:rPr>
              <w:t>зочно-разгрузочных работ и иные расходы, связанные с поставкой товара.</w:t>
            </w:r>
          </w:p>
          <w:p w:rsidR="00A27B92" w:rsidRDefault="00A27B92">
            <w:pPr>
              <w:autoSpaceDE w:val="0"/>
              <w:rPr>
                <w:rFonts w:eastAsia="Calibri"/>
                <w:sz w:val="22"/>
                <w:szCs w:val="22"/>
                <w:lang w:eastAsia="en-US"/>
              </w:rPr>
            </w:pP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10.</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snapToGrid w:val="0"/>
              <w:jc w:val="left"/>
              <w:rPr>
                <w:rFonts w:eastAsia="Calibri"/>
                <w:sz w:val="22"/>
                <w:szCs w:val="22"/>
                <w:lang w:eastAsia="en-US"/>
              </w:rPr>
            </w:pPr>
            <w:r>
              <w:rPr>
                <w:rFonts w:eastAsia="Calibri"/>
                <w:sz w:val="22"/>
                <w:szCs w:val="22"/>
                <w:lang w:eastAsia="en-US"/>
              </w:rPr>
              <w:t>В пределах доходов от оказания платных услуг в 2024 г.</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11.</w:t>
            </w:r>
          </w:p>
          <w:p w:rsidR="00A27B92" w:rsidRDefault="00A27B92">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 xml:space="preserve">Валюта, используемая для формирования цены договора и расчетов с поставщиком (подрядчиком, </w:t>
            </w:r>
            <w:r>
              <w:rPr>
                <w:rFonts w:eastAsia="Calibri"/>
                <w:sz w:val="22"/>
                <w:szCs w:val="22"/>
                <w:lang w:eastAsia="en-US"/>
              </w:rPr>
              <w:t>исполнителем)</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jc w:val="left"/>
              <w:rPr>
                <w:rFonts w:eastAsia="Calibri"/>
                <w:sz w:val="22"/>
                <w:szCs w:val="22"/>
                <w:lang w:eastAsia="en-US"/>
              </w:rPr>
            </w:pPr>
            <w:r>
              <w:rPr>
                <w:rFonts w:eastAsia="Calibri"/>
                <w:sz w:val="22"/>
                <w:szCs w:val="22"/>
                <w:lang w:eastAsia="en-US"/>
              </w:rPr>
              <w:t>Российский рубль.</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12.</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rFonts w:eastAsia="Calibri"/>
                <w:sz w:val="22"/>
                <w:szCs w:val="22"/>
                <w:lang w:eastAsia="en-US"/>
              </w:rPr>
            </w:pPr>
            <w:r>
              <w:rPr>
                <w:rFonts w:eastAsia="Calibri"/>
                <w:sz w:val="22"/>
                <w:szCs w:val="22"/>
                <w:lang w:eastAsia="en-US"/>
              </w:rPr>
              <w:t>Не применяется.</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13.</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Порядок и сроки оп</w:t>
            </w:r>
            <w:r>
              <w:rPr>
                <w:rFonts w:eastAsia="Calibri"/>
                <w:sz w:val="22"/>
                <w:szCs w:val="22"/>
                <w:lang w:eastAsia="en-US"/>
              </w:rPr>
              <w:t>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rFonts w:eastAsia="Calibri"/>
                <w:sz w:val="22"/>
                <w:szCs w:val="22"/>
                <w:lang w:eastAsia="en-US"/>
              </w:rPr>
            </w:pPr>
            <w:r>
              <w:rPr>
                <w:rFonts w:eastAsia="Calibri"/>
                <w:sz w:val="22"/>
                <w:szCs w:val="22"/>
                <w:lang w:eastAsia="en-US"/>
              </w:rPr>
              <w:t>Расчет за поставленный товар осуществляется в размере 100% по факту поставки товара в течение 7 (семи) рабочих дней с даты получения и подписания Заказчиком документа о приемке товара на основании надлежащим образом оформленн</w:t>
            </w:r>
            <w:r>
              <w:rPr>
                <w:rFonts w:eastAsia="Calibri"/>
                <w:sz w:val="22"/>
                <w:szCs w:val="22"/>
                <w:lang w:eastAsia="en-US"/>
              </w:rPr>
              <w:t xml:space="preserve">ых документов: счета-фактуры (счета), товарной накладной либо УПД. </w:t>
            </w:r>
          </w:p>
          <w:p w:rsidR="00A27B92" w:rsidRDefault="004B612D">
            <w:pPr>
              <w:rPr>
                <w:rFonts w:eastAsia="Calibri"/>
                <w:sz w:val="22"/>
                <w:szCs w:val="22"/>
                <w:lang w:eastAsia="en-US"/>
              </w:rPr>
            </w:pPr>
            <w:r>
              <w:rPr>
                <w:rFonts w:eastAsia="Calibri"/>
                <w:sz w:val="22"/>
                <w:szCs w:val="22"/>
                <w:lang w:eastAsia="en-US"/>
              </w:rPr>
              <w:t>Форма оплаты - безналичный расчет.</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14.</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jc w:val="left"/>
              <w:rPr>
                <w:rFonts w:eastAsia="Calibri"/>
                <w:sz w:val="22"/>
                <w:szCs w:val="22"/>
                <w:lang w:eastAsia="en-US"/>
              </w:rPr>
            </w:pPr>
            <w:r>
              <w:rPr>
                <w:rFonts w:eastAsia="Calibri"/>
                <w:bCs/>
                <w:sz w:val="22"/>
                <w:szCs w:val="22"/>
                <w:lang w:eastAsia="en-US"/>
              </w:rPr>
              <w:t xml:space="preserve">Не предусмотрено. </w:t>
            </w:r>
          </w:p>
        </w:tc>
      </w:tr>
      <w:tr w:rsidR="00A27B92">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t>15.</w:t>
            </w:r>
          </w:p>
          <w:p w:rsidR="00A27B92" w:rsidRPr="00786A98"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Pr="00786A98" w:rsidRDefault="004B612D">
            <w:pPr>
              <w:jc w:val="left"/>
              <w:rPr>
                <w:rFonts w:eastAsia="Calibri"/>
                <w:sz w:val="22"/>
                <w:szCs w:val="22"/>
                <w:lang w:eastAsia="en-US"/>
              </w:rPr>
            </w:pPr>
            <w:r w:rsidRPr="00786A98">
              <w:rPr>
                <w:rFonts w:eastAsia="Calibri"/>
                <w:sz w:val="22"/>
                <w:szCs w:val="22"/>
                <w:lang w:eastAsia="en-US"/>
              </w:rPr>
              <w:t>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numPr>
                <w:ilvl w:val="0"/>
                <w:numId w:val="54"/>
              </w:numPr>
              <w:contextualSpacing/>
              <w:rPr>
                <w:bCs/>
                <w:sz w:val="22"/>
                <w:szCs w:val="22"/>
              </w:rPr>
            </w:pPr>
            <w:r w:rsidRPr="00786A98">
              <w:rPr>
                <w:bCs/>
                <w:sz w:val="22"/>
                <w:szCs w:val="22"/>
              </w:rPr>
              <w:t xml:space="preserve">Соответствие требованиям, установленным в соответствии с </w:t>
            </w:r>
            <w:r w:rsidRPr="00786A98">
              <w:rPr>
                <w:bCs/>
                <w:sz w:val="22"/>
                <w:szCs w:val="22"/>
              </w:rPr>
              <w:t>законодательством РФ к лицам, осуществляющим поставку товара, выполнение работы, оказание услуги, являющиеся предметом закупки (в том числе наличие лицензии в отношении видов деятельности, которая подлежит лицензированию, и/или наличие свидетельства о допу</w:t>
            </w:r>
            <w:r w:rsidRPr="00786A98">
              <w:rPr>
                <w:bCs/>
                <w:sz w:val="22"/>
                <w:szCs w:val="22"/>
              </w:rPr>
              <w:t>ске к определенному виду или видам работ).</w:t>
            </w:r>
          </w:p>
          <w:p w:rsidR="00A27B92" w:rsidRPr="00786A98" w:rsidRDefault="004B612D">
            <w:pPr>
              <w:numPr>
                <w:ilvl w:val="0"/>
                <w:numId w:val="54"/>
              </w:numPr>
              <w:contextualSpacing/>
              <w:rPr>
                <w:bCs/>
                <w:sz w:val="22"/>
                <w:szCs w:val="22"/>
              </w:rPr>
            </w:pPr>
            <w:r w:rsidRPr="00786A98">
              <w:rPr>
                <w:bCs/>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w:t>
            </w:r>
            <w:r w:rsidRPr="00786A98">
              <w:rPr>
                <w:bCs/>
                <w:sz w:val="22"/>
                <w:szCs w:val="22"/>
              </w:rPr>
              <w:t>ом) и об открытии конкурсного производства.</w:t>
            </w:r>
          </w:p>
          <w:p w:rsidR="00A27B92" w:rsidRPr="00786A98" w:rsidRDefault="004B612D">
            <w:pPr>
              <w:contextualSpacing/>
              <w:rPr>
                <w:bCs/>
                <w:sz w:val="22"/>
                <w:szCs w:val="22"/>
              </w:rPr>
            </w:pPr>
            <w:r w:rsidRPr="00786A98">
              <w:rPr>
                <w:bCs/>
                <w:sz w:val="22"/>
                <w:szCs w:val="22"/>
              </w:rPr>
              <w:t>3)</w:t>
            </w:r>
            <w:r w:rsidRPr="00786A98">
              <w:rPr>
                <w:bCs/>
                <w:sz w:val="22"/>
                <w:szCs w:val="22"/>
              </w:rPr>
              <w:t>. Неприостановление деятельности участника закупки в порядке, установленном Кодексом РФ об административных правонарушениях.</w:t>
            </w:r>
          </w:p>
          <w:p w:rsidR="00A27B92" w:rsidRPr="00786A98" w:rsidRDefault="004B612D">
            <w:pPr>
              <w:contextualSpacing/>
              <w:rPr>
                <w:bCs/>
                <w:sz w:val="22"/>
                <w:szCs w:val="22"/>
              </w:rPr>
            </w:pPr>
            <w:r w:rsidRPr="00786A98">
              <w:rPr>
                <w:bCs/>
                <w:sz w:val="22"/>
                <w:szCs w:val="22"/>
              </w:rPr>
              <w:t>4)</w:t>
            </w:r>
            <w:r w:rsidRPr="00786A98">
              <w:rPr>
                <w:bCs/>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w:t>
            </w:r>
            <w:r w:rsidRPr="00786A98">
              <w:rPr>
                <w:bCs/>
                <w:sz w:val="22"/>
                <w:szCs w:val="22"/>
              </w:rPr>
              <w:t>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w:t>
            </w:r>
            <w:r w:rsidRPr="00786A98">
              <w:rPr>
                <w:bCs/>
                <w:sz w:val="22"/>
                <w:szCs w:val="22"/>
              </w:rPr>
              <w:t>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w:t>
            </w:r>
            <w:r w:rsidRPr="00786A98">
              <w:rPr>
                <w:bCs/>
                <w:sz w:val="22"/>
                <w:szCs w:val="22"/>
              </w:rPr>
              <w:t>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w:t>
            </w:r>
            <w:r w:rsidRPr="00786A98">
              <w:rPr>
                <w:bCs/>
                <w:sz w:val="22"/>
                <w:szCs w:val="22"/>
              </w:rPr>
              <w:t>е в определении поставщика (подрядчика, исполнителя) не принято.</w:t>
            </w:r>
          </w:p>
          <w:p w:rsidR="00A27B92" w:rsidRPr="00786A98" w:rsidRDefault="004B612D">
            <w:pPr>
              <w:contextualSpacing/>
              <w:rPr>
                <w:bCs/>
                <w:sz w:val="22"/>
                <w:szCs w:val="22"/>
              </w:rPr>
            </w:pPr>
            <w:r w:rsidRPr="00786A98">
              <w:rPr>
                <w:bCs/>
                <w:sz w:val="22"/>
                <w:szCs w:val="22"/>
              </w:rPr>
              <w:lastRenderedPageBreak/>
              <w:t>5)</w:t>
            </w:r>
            <w:r w:rsidRPr="00786A98">
              <w:rPr>
                <w:bCs/>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w:t>
            </w:r>
            <w:r w:rsidRPr="00786A98">
              <w:rPr>
                <w:bCs/>
                <w:sz w:val="22"/>
                <w:szCs w:val="22"/>
              </w:rPr>
              <w:t>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РФ (за исключением лиц, у которых такая судимость погашена или снята),</w:t>
            </w:r>
            <w:r w:rsidRPr="00786A98">
              <w:rPr>
                <w:bCs/>
                <w:sz w:val="22"/>
                <w:szCs w:val="22"/>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w:t>
            </w:r>
            <w:r w:rsidRPr="00786A98">
              <w:rPr>
                <w:bCs/>
                <w:sz w:val="22"/>
                <w:szCs w:val="22"/>
              </w:rPr>
              <w:t>том осуществляемой закупки, и административного наказания в виде дисквалификации.</w:t>
            </w:r>
          </w:p>
          <w:p w:rsidR="00A27B92" w:rsidRPr="00786A98" w:rsidRDefault="004B612D">
            <w:pPr>
              <w:contextualSpacing/>
              <w:rPr>
                <w:bCs/>
                <w:sz w:val="22"/>
                <w:szCs w:val="22"/>
              </w:rPr>
            </w:pPr>
            <w:r w:rsidRPr="00786A98">
              <w:rPr>
                <w:bCs/>
                <w:sz w:val="22"/>
                <w:szCs w:val="22"/>
              </w:rPr>
              <w:t>6)</w:t>
            </w:r>
            <w:r w:rsidRPr="00786A98">
              <w:rPr>
                <w:bCs/>
                <w:sz w:val="22"/>
                <w:szCs w:val="22"/>
              </w:rPr>
              <w:t xml:space="preserve">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w:t>
            </w:r>
            <w:r w:rsidRPr="00786A98">
              <w:rPr>
                <w:bCs/>
                <w:sz w:val="22"/>
                <w:szCs w:val="22"/>
              </w:rPr>
              <w:t>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w:t>
            </w:r>
            <w:r w:rsidRPr="00786A98">
              <w:rPr>
                <w:bCs/>
                <w:sz w:val="22"/>
                <w:szCs w:val="22"/>
              </w:rPr>
              <w:t>тра), лицо, усыновленное должностным лицом заказчика, либо усыновитель этого должностного лица заказчика является:</w:t>
            </w:r>
          </w:p>
          <w:p w:rsidR="00A27B92" w:rsidRPr="00786A98" w:rsidRDefault="004B612D">
            <w:pPr>
              <w:contextualSpacing/>
              <w:rPr>
                <w:bCs/>
                <w:sz w:val="22"/>
                <w:szCs w:val="22"/>
              </w:rPr>
            </w:pPr>
            <w:r w:rsidRPr="00786A98">
              <w:rPr>
                <w:bCs/>
                <w:sz w:val="22"/>
                <w:szCs w:val="22"/>
              </w:rPr>
              <w:t>-</w:t>
            </w:r>
            <w:r w:rsidRPr="00786A98">
              <w:rPr>
                <w:bCs/>
                <w:sz w:val="22"/>
                <w:szCs w:val="22"/>
              </w:rPr>
              <w:t>. Физическим лицом (в том числе зарегистрированным в качестве индивидуального предпринимателя), являющимся участником закупки.</w:t>
            </w:r>
          </w:p>
          <w:p w:rsidR="00A27B92" w:rsidRPr="00786A98" w:rsidRDefault="004B612D">
            <w:pPr>
              <w:contextualSpacing/>
              <w:rPr>
                <w:bCs/>
                <w:sz w:val="22"/>
                <w:szCs w:val="22"/>
              </w:rPr>
            </w:pPr>
            <w:r w:rsidRPr="00786A98">
              <w:rPr>
                <w:bCs/>
                <w:sz w:val="22"/>
                <w:szCs w:val="22"/>
              </w:rPr>
              <w:t>-</w:t>
            </w:r>
            <w:r w:rsidRPr="00786A98">
              <w:rPr>
                <w:bCs/>
                <w:sz w:val="22"/>
                <w:szCs w:val="22"/>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27B92" w:rsidRPr="00786A98" w:rsidRDefault="004B612D">
            <w:pPr>
              <w:contextualSpacing/>
              <w:rPr>
                <w:bCs/>
                <w:sz w:val="22"/>
                <w:szCs w:val="22"/>
              </w:rPr>
            </w:pPr>
            <w:r w:rsidRPr="00786A98">
              <w:rPr>
                <w:bCs/>
                <w:sz w:val="22"/>
                <w:szCs w:val="22"/>
              </w:rPr>
              <w:t>-</w:t>
            </w:r>
            <w:r w:rsidRPr="00786A98">
              <w:rPr>
                <w:bCs/>
                <w:sz w:val="22"/>
                <w:szCs w:val="22"/>
              </w:rPr>
              <w:t xml:space="preserve"> Единоличным исполнительным органом, членом коллегиального ис</w:t>
            </w:r>
            <w:r w:rsidRPr="00786A98">
              <w:rPr>
                <w:bCs/>
                <w:sz w:val="22"/>
                <w:szCs w:val="22"/>
              </w:rPr>
              <w:t>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w:t>
            </w:r>
            <w:r w:rsidRPr="00786A98">
              <w:rPr>
                <w:bCs/>
                <w:sz w:val="22"/>
                <w:szCs w:val="22"/>
              </w:rPr>
              <w:t>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w:t>
            </w:r>
            <w:r w:rsidRPr="00786A98">
              <w:rPr>
                <w:bCs/>
                <w:sz w:val="22"/>
                <w:szCs w:val="22"/>
              </w:rPr>
              <w:t>ть процентов в уставном (складочном) капитале хозяйственного товарищества или общества.</w:t>
            </w:r>
          </w:p>
          <w:p w:rsidR="00A27B92" w:rsidRPr="00786A98" w:rsidRDefault="004B612D">
            <w:pPr>
              <w:contextualSpacing/>
              <w:rPr>
                <w:bCs/>
                <w:sz w:val="22"/>
                <w:szCs w:val="22"/>
              </w:rPr>
            </w:pPr>
            <w:r w:rsidRPr="00786A98">
              <w:rPr>
                <w:bCs/>
                <w:sz w:val="22"/>
                <w:szCs w:val="22"/>
              </w:rPr>
              <w:t>7)</w:t>
            </w:r>
            <w:r w:rsidRPr="00786A98">
              <w:rPr>
                <w:bCs/>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786A98">
              <w:rPr>
                <w:bCs/>
                <w:sz w:val="22"/>
                <w:szCs w:val="22"/>
              </w:rPr>
              <w:t>за совершение административного правонарушения, предусмотренного статьей 19.28 Кодекса РФ об административных правонарушениях.</w:t>
            </w:r>
          </w:p>
          <w:p w:rsidR="00A27B92" w:rsidRPr="00786A98" w:rsidRDefault="004B612D">
            <w:pPr>
              <w:contextualSpacing/>
              <w:rPr>
                <w:bCs/>
                <w:sz w:val="22"/>
                <w:szCs w:val="22"/>
              </w:rPr>
            </w:pPr>
            <w:r w:rsidRPr="00786A98">
              <w:rPr>
                <w:bCs/>
                <w:sz w:val="22"/>
                <w:szCs w:val="22"/>
              </w:rPr>
              <w:t>8)</w:t>
            </w:r>
            <w:r w:rsidRPr="00786A98">
              <w:rPr>
                <w:bCs/>
                <w:sz w:val="22"/>
                <w:szCs w:val="22"/>
              </w:rPr>
              <w:t xml:space="preserve"> Участник закупки не является офшорной компанией, не имеет в составе участников (членов) корпоративного юридического лица или в</w:t>
            </w:r>
            <w:r w:rsidRPr="00786A98">
              <w:rPr>
                <w:bCs/>
                <w:sz w:val="22"/>
                <w:szCs w:val="22"/>
              </w:rPr>
              <w:t xml:space="preserve">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w:t>
            </w:r>
            <w:r w:rsidRPr="00786A98">
              <w:rPr>
                <w:bCs/>
                <w:sz w:val="22"/>
                <w:szCs w:val="22"/>
              </w:rPr>
              <w:t>хозяйственного общества либо долей, превышающей десять процентов в уставном (складочном) капитале хозяйственного товарищества или общества.</w:t>
            </w:r>
          </w:p>
          <w:p w:rsidR="00A27B92" w:rsidRPr="00786A98" w:rsidRDefault="004B612D">
            <w:pPr>
              <w:contextualSpacing/>
              <w:rPr>
                <w:bCs/>
                <w:sz w:val="22"/>
                <w:szCs w:val="22"/>
              </w:rPr>
            </w:pPr>
            <w:r w:rsidRPr="00786A98">
              <w:rPr>
                <w:bCs/>
                <w:sz w:val="22"/>
                <w:szCs w:val="22"/>
              </w:rPr>
              <w:t>9)</w:t>
            </w:r>
            <w:r w:rsidRPr="00786A98">
              <w:rPr>
                <w:bCs/>
                <w:sz w:val="22"/>
                <w:szCs w:val="22"/>
              </w:rPr>
              <w:t xml:space="preserve">. Участник закупки не является иностранным агентом в соответствии с Федеральным законом от 14.07.2022 № 255-ФЗ «О </w:t>
            </w:r>
            <w:r w:rsidRPr="00786A98">
              <w:rPr>
                <w:bCs/>
                <w:sz w:val="22"/>
                <w:szCs w:val="22"/>
              </w:rPr>
              <w:t>контроле за деятельностью лиц, находящихся под иностранным влиянием».</w:t>
            </w:r>
          </w:p>
          <w:p w:rsidR="00A27B92" w:rsidRPr="00786A98" w:rsidRDefault="004B612D">
            <w:pPr>
              <w:contextualSpacing/>
              <w:rPr>
                <w:bCs/>
                <w:sz w:val="22"/>
                <w:szCs w:val="22"/>
              </w:rPr>
            </w:pPr>
            <w:r w:rsidRPr="00786A98">
              <w:rPr>
                <w:bCs/>
                <w:sz w:val="22"/>
                <w:szCs w:val="22"/>
              </w:rPr>
              <w:t>10)</w:t>
            </w:r>
            <w:r w:rsidRPr="00786A98">
              <w:rPr>
                <w:bCs/>
                <w:sz w:val="22"/>
                <w:szCs w:val="22"/>
              </w:rPr>
              <w:t xml:space="preserve"> У участника закупки отсутствуют ограничения для участия в закупках, установленные законодательством РФ.</w:t>
            </w:r>
          </w:p>
          <w:p w:rsidR="00A27B92" w:rsidRDefault="004B612D">
            <w:pPr>
              <w:contextualSpacing/>
              <w:rPr>
                <w:sz w:val="22"/>
                <w:szCs w:val="22"/>
              </w:rPr>
            </w:pPr>
            <w:r w:rsidRPr="00786A98">
              <w:rPr>
                <w:bCs/>
                <w:sz w:val="22"/>
                <w:szCs w:val="22"/>
              </w:rPr>
              <w:t xml:space="preserve">11) </w:t>
            </w:r>
            <w:r w:rsidRPr="00786A98">
              <w:rPr>
                <w:bCs/>
                <w:sz w:val="22"/>
                <w:szCs w:val="22"/>
              </w:rPr>
              <w:t>Отсутствие сведений об участниках закупки в реестре недобросовестных поста</w:t>
            </w:r>
            <w:r w:rsidRPr="00786A98">
              <w:rPr>
                <w:bCs/>
                <w:sz w:val="22"/>
                <w:szCs w:val="22"/>
              </w:rPr>
              <w:t xml:space="preserve">вщиков, предусмотренном статьей 5 ФЗ-223, и/или в реестре недобросовестных поставщиков (подрядчиков, исполнителей), </w:t>
            </w:r>
            <w:r w:rsidRPr="00786A98">
              <w:rPr>
                <w:bCs/>
                <w:sz w:val="22"/>
                <w:szCs w:val="22"/>
              </w:rPr>
              <w:lastRenderedPageBreak/>
              <w:t>предусмотренном статьей 104 ФЗ-44.</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15.1</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ind w:firstLine="29"/>
              <w:rPr>
                <w:sz w:val="22"/>
                <w:szCs w:val="22"/>
              </w:rPr>
            </w:pPr>
            <w:r>
              <w:rPr>
                <w:rFonts w:eastAsia="Calibri"/>
                <w:bCs/>
                <w:sz w:val="22"/>
                <w:szCs w:val="22"/>
                <w:lang w:eastAsia="en-US"/>
              </w:rPr>
              <w:t>Не предусмотрено.</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15.2</w:t>
            </w:r>
          </w:p>
        </w:tc>
        <w:tc>
          <w:tcPr>
            <w:tcW w:w="2541" w:type="dxa"/>
            <w:tcBorders>
              <w:top w:val="single" w:sz="4" w:space="0" w:color="000000"/>
              <w:left w:val="single" w:sz="4" w:space="0" w:color="000000"/>
              <w:bottom w:val="single" w:sz="4" w:space="0" w:color="000000"/>
              <w:right w:val="nil"/>
            </w:tcBorders>
            <w:vAlign w:val="center"/>
          </w:tcPr>
          <w:p w:rsidR="00A27B92" w:rsidRDefault="004B612D">
            <w:pPr>
              <w:jc w:val="left"/>
              <w:rPr>
                <w:rFonts w:eastAsia="Calibri"/>
                <w:sz w:val="22"/>
                <w:szCs w:val="22"/>
                <w:lang w:eastAsia="en-US"/>
              </w:rPr>
            </w:pPr>
            <w:r>
              <w:rPr>
                <w:rFonts w:eastAsia="Calibri"/>
                <w:sz w:val="22"/>
                <w:szCs w:val="22"/>
                <w:lang w:eastAsia="en-US"/>
              </w:rPr>
              <w:t xml:space="preserve">Требования к </w:t>
            </w:r>
            <w:r>
              <w:rPr>
                <w:rFonts w:eastAsia="Calibri"/>
                <w:sz w:val="22"/>
                <w:szCs w:val="22"/>
                <w:lang w:eastAsia="en-US"/>
              </w:rPr>
              <w:t>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w:t>
            </w:r>
            <w:r>
              <w:rPr>
                <w:rFonts w:eastAsia="Calibri"/>
                <w:sz w:val="22"/>
                <w:szCs w:val="22"/>
                <w:lang w:eastAsia="en-US"/>
              </w:rPr>
              <w:t>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513" w:type="dxa"/>
            <w:tcBorders>
              <w:top w:val="single" w:sz="4" w:space="0" w:color="000000"/>
              <w:left w:val="single" w:sz="4" w:space="0" w:color="000000"/>
              <w:bottom w:val="single" w:sz="4" w:space="0" w:color="000000"/>
              <w:right w:val="single" w:sz="4" w:space="0" w:color="000000"/>
            </w:tcBorders>
            <w:vAlign w:val="center"/>
          </w:tcPr>
          <w:p w:rsidR="00A27B92" w:rsidRDefault="004B612D">
            <w:pPr>
              <w:ind w:firstLine="29"/>
              <w:rPr>
                <w:rFonts w:eastAsia="Calibri"/>
                <w:sz w:val="22"/>
                <w:szCs w:val="22"/>
                <w:lang w:eastAsia="en-US"/>
              </w:rPr>
            </w:pPr>
            <w:r>
              <w:rPr>
                <w:rFonts w:eastAsia="Calibri"/>
                <w:sz w:val="22"/>
                <w:szCs w:val="22"/>
                <w:lang w:eastAsia="en-US"/>
              </w:rPr>
              <w:t>Не установлено</w:t>
            </w:r>
          </w:p>
        </w:tc>
      </w:tr>
      <w:tr w:rsidR="00A27B92">
        <w:trPr>
          <w:trHeight w:val="416"/>
        </w:trPr>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t>16.</w:t>
            </w:r>
          </w:p>
          <w:p w:rsidR="00A27B92" w:rsidRPr="00786A98"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Pr="00786A98" w:rsidRDefault="004B612D">
            <w:pPr>
              <w:jc w:val="left"/>
              <w:rPr>
                <w:rFonts w:eastAsia="Calibri"/>
                <w:sz w:val="22"/>
                <w:szCs w:val="22"/>
                <w:lang w:eastAsia="en-US"/>
              </w:rPr>
            </w:pPr>
            <w:r w:rsidRPr="00786A98">
              <w:rPr>
                <w:rFonts w:eastAsia="Calibri"/>
                <w:sz w:val="22"/>
                <w:szCs w:val="22"/>
                <w:lang w:eastAsia="en-US"/>
              </w:rPr>
              <w:t xml:space="preserve">Требования к содержанию, составу заявки на участие в электронном аукционе и инструкция по </w:t>
            </w:r>
            <w:r w:rsidRPr="00786A98">
              <w:rPr>
                <w:rFonts w:eastAsia="Calibri"/>
                <w:sz w:val="22"/>
                <w:szCs w:val="22"/>
                <w:lang w:eastAsia="en-US"/>
              </w:rPr>
              <w:t>ее заполнению</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rPr>
                <w:sz w:val="22"/>
                <w:szCs w:val="22"/>
              </w:rPr>
            </w:pPr>
            <w:bookmarkStart w:id="16" w:name="__RefHeading__22288_627227024"/>
            <w:bookmarkEnd w:id="16"/>
            <w:r w:rsidRPr="00786A98">
              <w:rPr>
                <w:sz w:val="22"/>
                <w:szCs w:val="22"/>
              </w:rPr>
              <w:t>Первая часть заявки на участие в аукционе должна содержать:</w:t>
            </w:r>
          </w:p>
          <w:p w:rsidR="00A27B92" w:rsidRPr="00786A98" w:rsidRDefault="004B612D">
            <w:pPr>
              <w:rPr>
                <w:sz w:val="22"/>
                <w:szCs w:val="22"/>
              </w:rPr>
            </w:pPr>
            <w:r w:rsidRPr="00786A98">
              <w:rPr>
                <w:sz w:val="22"/>
                <w:szCs w:val="22"/>
              </w:rPr>
              <w:t>1)</w:t>
            </w:r>
            <w:r w:rsidRPr="00786A98">
              <w:rPr>
                <w:sz w:val="22"/>
                <w:szCs w:val="22"/>
              </w:rPr>
              <w:t xml:space="preserve"> Согласие участника аукциона на поставку товара, выполнение работы или оказание услуги на условиях, предусмотренных аукционной документацией (такое согласие</w:t>
            </w:r>
            <w:r w:rsidRPr="00786A98">
              <w:rPr>
                <w:sz w:val="22"/>
                <w:szCs w:val="22"/>
              </w:rPr>
              <w:t xml:space="preserve"> может </w:t>
            </w:r>
            <w:r w:rsidRPr="00786A98">
              <w:rPr>
                <w:sz w:val="22"/>
                <w:szCs w:val="22"/>
              </w:rPr>
              <w:t xml:space="preserve"> да</w:t>
            </w:r>
            <w:r w:rsidRPr="00786A98">
              <w:rPr>
                <w:sz w:val="22"/>
                <w:szCs w:val="22"/>
              </w:rPr>
              <w:t>ваться</w:t>
            </w:r>
            <w:r w:rsidRPr="00786A98">
              <w:rPr>
                <w:sz w:val="22"/>
                <w:szCs w:val="22"/>
              </w:rPr>
              <w:t xml:space="preserve"> с использованием программно-аппаратных средств ЭТП (при наличии такого функционала) либо в произвольной форме).</w:t>
            </w:r>
          </w:p>
          <w:p w:rsidR="00A27B92" w:rsidRPr="00786A98" w:rsidRDefault="004B612D">
            <w:pPr>
              <w:rPr>
                <w:sz w:val="22"/>
                <w:szCs w:val="22"/>
              </w:rPr>
            </w:pPr>
            <w:r w:rsidRPr="00786A98">
              <w:rPr>
                <w:sz w:val="22"/>
                <w:szCs w:val="22"/>
              </w:rPr>
              <w:t>2)</w:t>
            </w:r>
            <w:r w:rsidRPr="00786A98">
              <w:rPr>
                <w:sz w:val="22"/>
                <w:szCs w:val="22"/>
              </w:rPr>
              <w:t>. При осуществлении закупки товара или закупки работы, услуги, для выполнения, оказания которых используется товар:</w:t>
            </w:r>
          </w:p>
          <w:p w:rsidR="00A27B92" w:rsidRPr="00786A98" w:rsidRDefault="004B612D">
            <w:pPr>
              <w:rPr>
                <w:sz w:val="22"/>
                <w:szCs w:val="22"/>
              </w:rPr>
            </w:pPr>
            <w:r w:rsidRPr="00786A98">
              <w:rPr>
                <w:sz w:val="22"/>
                <w:szCs w:val="22"/>
              </w:rPr>
              <w:t>-</w:t>
            </w:r>
            <w:r w:rsidRPr="00786A98">
              <w:rPr>
                <w:sz w:val="22"/>
                <w:szCs w:val="22"/>
              </w:rPr>
              <w:t xml:space="preserve"> Конкретные показатели т</w:t>
            </w:r>
            <w:r w:rsidRPr="00786A98">
              <w:rPr>
                <w:sz w:val="22"/>
                <w:szCs w:val="22"/>
              </w:rPr>
              <w:t xml:space="preserve">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w:t>
            </w:r>
            <w:r w:rsidRPr="00786A98">
              <w:rPr>
                <w:sz w:val="22"/>
                <w:szCs w:val="22"/>
              </w:rPr>
              <w:t>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27B92" w:rsidRPr="00786A98" w:rsidRDefault="004B612D">
            <w:pPr>
              <w:rPr>
                <w:sz w:val="22"/>
                <w:szCs w:val="22"/>
              </w:rPr>
            </w:pPr>
            <w:r w:rsidRPr="00786A98">
              <w:rPr>
                <w:sz w:val="22"/>
                <w:szCs w:val="22"/>
              </w:rPr>
              <w:t>-</w:t>
            </w:r>
            <w:r w:rsidRPr="00786A98">
              <w:rPr>
                <w:sz w:val="22"/>
                <w:szCs w:val="22"/>
              </w:rPr>
              <w:t xml:space="preserve"> Наименование страны происхождения товара (при осуществлении закупки това</w:t>
            </w:r>
            <w:r w:rsidRPr="00786A98">
              <w:rPr>
                <w:sz w:val="22"/>
                <w:szCs w:val="22"/>
              </w:rPr>
              <w:t>ра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при осуществлении закупок).</w:t>
            </w:r>
          </w:p>
          <w:p w:rsidR="00A27B92" w:rsidRPr="00786A98" w:rsidRDefault="004B612D">
            <w:pPr>
              <w:rPr>
                <w:sz w:val="22"/>
                <w:szCs w:val="22"/>
              </w:rPr>
            </w:pPr>
            <w:r w:rsidRPr="00786A98">
              <w:rPr>
                <w:sz w:val="22"/>
                <w:szCs w:val="22"/>
              </w:rPr>
              <w:t xml:space="preserve">Первая часть заявки на участие в аукционе может содержать </w:t>
            </w:r>
            <w:r w:rsidRPr="00786A98">
              <w:rPr>
                <w:sz w:val="22"/>
                <w:szCs w:val="22"/>
              </w:rPr>
              <w:t>иные документы, подтверждающие соответствие товара, работы, услуги требованиям, которые установлены в аукционной документации.</w:t>
            </w:r>
          </w:p>
          <w:p w:rsidR="00A27B92" w:rsidRPr="00786A98" w:rsidRDefault="00A27B92">
            <w:pPr>
              <w:rPr>
                <w:sz w:val="22"/>
                <w:szCs w:val="22"/>
              </w:rPr>
            </w:pPr>
          </w:p>
          <w:p w:rsidR="00A27B92" w:rsidRPr="00786A98" w:rsidRDefault="004B612D">
            <w:pPr>
              <w:rPr>
                <w:sz w:val="22"/>
                <w:szCs w:val="22"/>
              </w:rPr>
            </w:pPr>
            <w:r w:rsidRPr="00786A98">
              <w:rPr>
                <w:sz w:val="22"/>
                <w:szCs w:val="22"/>
              </w:rPr>
              <w:t>Вторая часть заявки на участие в аукционе должна содержать:</w:t>
            </w:r>
          </w:p>
          <w:p w:rsidR="00A27B92" w:rsidRPr="00786A98" w:rsidRDefault="004B612D">
            <w:pPr>
              <w:numPr>
                <w:ilvl w:val="0"/>
                <w:numId w:val="55"/>
              </w:numPr>
              <w:rPr>
                <w:sz w:val="22"/>
                <w:szCs w:val="22"/>
              </w:rPr>
            </w:pPr>
            <w:r w:rsidRPr="00786A98">
              <w:rPr>
                <w:sz w:val="22"/>
                <w:szCs w:val="22"/>
              </w:rPr>
              <w:t>Анкету участника закупки по форме, предусмотренной аукционной докуме</w:t>
            </w:r>
            <w:r w:rsidRPr="00786A98">
              <w:rPr>
                <w:sz w:val="22"/>
                <w:szCs w:val="22"/>
              </w:rPr>
              <w:t xml:space="preserve">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786A98">
              <w:rPr>
                <w:sz w:val="22"/>
                <w:szCs w:val="22"/>
              </w:rPr>
              <w:lastRenderedPageBreak/>
              <w:t>о месте жительства (для физического лица), номер конта</w:t>
            </w:r>
            <w:r w:rsidRPr="00786A98">
              <w:rPr>
                <w:sz w:val="22"/>
                <w:szCs w:val="22"/>
              </w:rPr>
              <w:t>ктного телефона.</w:t>
            </w:r>
          </w:p>
          <w:p w:rsidR="00A27B92" w:rsidRPr="00786A98" w:rsidRDefault="004B612D">
            <w:pPr>
              <w:rPr>
                <w:sz w:val="22"/>
                <w:szCs w:val="22"/>
              </w:rPr>
            </w:pPr>
            <w:r w:rsidRPr="00786A98">
              <w:rPr>
                <w:sz w:val="22"/>
                <w:szCs w:val="22"/>
              </w:rPr>
              <w:t>2)</w:t>
            </w:r>
            <w:r w:rsidRPr="00786A98">
              <w:rPr>
                <w:sz w:val="22"/>
                <w:szCs w:val="22"/>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Pr="00786A98">
              <w:rPr>
                <w:sz w:val="22"/>
                <w:szCs w:val="22"/>
              </w:rPr>
              <w:t xml:space="preserve">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w:t>
            </w:r>
            <w:r w:rsidRPr="00786A98">
              <w:rPr>
                <w:sz w:val="22"/>
                <w:szCs w:val="22"/>
              </w:rPr>
              <w:t>в качестве индивидуального предпринимателя в соответствии с законодательством соответствующего государства (для иностранного лица).</w:t>
            </w:r>
          </w:p>
          <w:p w:rsidR="00A27B92" w:rsidRPr="00786A98" w:rsidRDefault="004B612D">
            <w:pPr>
              <w:rPr>
                <w:sz w:val="22"/>
                <w:szCs w:val="22"/>
              </w:rPr>
            </w:pPr>
            <w:r w:rsidRPr="00786A98">
              <w:rPr>
                <w:sz w:val="22"/>
                <w:szCs w:val="22"/>
              </w:rPr>
              <w:t>3)</w:t>
            </w:r>
            <w:r w:rsidRPr="00786A98">
              <w:rPr>
                <w:sz w:val="22"/>
                <w:szCs w:val="22"/>
              </w:rPr>
              <w:t xml:space="preserve"> Документ, подтверждающий полномочия лица на осуществление действий от имени участника закупки в соответствии с действующи</w:t>
            </w:r>
            <w:r w:rsidRPr="00786A98">
              <w:rPr>
                <w:sz w:val="22"/>
                <w:szCs w:val="22"/>
              </w:rPr>
              <w:t>м законодательством РФ.</w:t>
            </w:r>
          </w:p>
          <w:p w:rsidR="00A27B92" w:rsidRPr="00786A98" w:rsidRDefault="004B612D">
            <w:pPr>
              <w:rPr>
                <w:sz w:val="22"/>
                <w:szCs w:val="22"/>
              </w:rPr>
            </w:pPr>
            <w:r w:rsidRPr="00786A98">
              <w:rPr>
                <w:sz w:val="22"/>
                <w:szCs w:val="22"/>
              </w:rPr>
              <w:t>4)</w:t>
            </w:r>
            <w:r w:rsidRPr="00786A98">
              <w:rPr>
                <w:sz w:val="22"/>
                <w:szCs w:val="22"/>
              </w:rPr>
              <w:t xml:space="preserve"> Копии учредительных документов участника закупки (для юридического лица).</w:t>
            </w:r>
          </w:p>
          <w:p w:rsidR="00A27B92" w:rsidRPr="00786A98" w:rsidRDefault="004B612D">
            <w:pPr>
              <w:rPr>
                <w:sz w:val="22"/>
                <w:szCs w:val="22"/>
              </w:rPr>
            </w:pPr>
            <w:r w:rsidRPr="00786A98">
              <w:rPr>
                <w:sz w:val="22"/>
                <w:szCs w:val="22"/>
              </w:rPr>
              <w:t>5)</w:t>
            </w:r>
            <w:r w:rsidRPr="00786A98">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w:t>
            </w:r>
            <w:r w:rsidRPr="00786A98">
              <w:rPr>
                <w:sz w:val="22"/>
                <w:szCs w:val="22"/>
              </w:rPr>
              <w:t>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w:t>
            </w:r>
            <w:r w:rsidRPr="00786A98">
              <w:rPr>
                <w:sz w:val="22"/>
                <w:szCs w:val="22"/>
              </w:rPr>
              <w:t>беспечения заявки на участие в аукционе, обеспечения исполнения договора является крупной сделкой.</w:t>
            </w:r>
          </w:p>
          <w:p w:rsidR="00A27B92" w:rsidRPr="00786A98" w:rsidRDefault="004B612D">
            <w:pPr>
              <w:rPr>
                <w:sz w:val="22"/>
                <w:szCs w:val="22"/>
              </w:rPr>
            </w:pPr>
            <w:r w:rsidRPr="00786A98">
              <w:rPr>
                <w:sz w:val="22"/>
                <w:szCs w:val="22"/>
              </w:rPr>
              <w:t>6)</w:t>
            </w:r>
            <w:r w:rsidRPr="00786A98">
              <w:rPr>
                <w:sz w:val="22"/>
                <w:szCs w:val="22"/>
              </w:rPr>
              <w:t xml:space="preserve"> 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w:t>
            </w:r>
            <w:r w:rsidRPr="00786A98">
              <w:rPr>
                <w:sz w:val="22"/>
                <w:szCs w:val="22"/>
              </w:rPr>
              <w:t>1</w:t>
            </w:r>
            <w:r w:rsidRPr="00786A98">
              <w:rPr>
                <w:sz w:val="22"/>
                <w:szCs w:val="22"/>
              </w:rPr>
              <w:t xml:space="preserve"> пункта </w:t>
            </w:r>
            <w:r w:rsidRPr="00786A98">
              <w:rPr>
                <w:sz w:val="22"/>
                <w:szCs w:val="22"/>
              </w:rPr>
              <w:t>15</w:t>
            </w:r>
            <w:r w:rsidRPr="00786A98">
              <w:rPr>
                <w:sz w:val="22"/>
                <w:szCs w:val="22"/>
              </w:rPr>
              <w:t xml:space="preserve">  настояще</w:t>
            </w:r>
            <w:r w:rsidRPr="00786A98">
              <w:rPr>
                <w:sz w:val="22"/>
                <w:szCs w:val="22"/>
              </w:rPr>
              <w:t>й документации</w:t>
            </w:r>
            <w:r w:rsidRPr="00786A98">
              <w:rPr>
                <w:sz w:val="22"/>
                <w:szCs w:val="22"/>
              </w:rPr>
              <w:t xml:space="preserve"> , а также декларация о соответствии участника закупки требованиям, установленным в соответствии с подпунктами </w:t>
            </w:r>
            <w:r w:rsidRPr="00786A98">
              <w:rPr>
                <w:sz w:val="22"/>
                <w:szCs w:val="22"/>
              </w:rPr>
              <w:t>2-11</w:t>
            </w:r>
            <w:r w:rsidRPr="00786A98">
              <w:rPr>
                <w:sz w:val="22"/>
                <w:szCs w:val="22"/>
              </w:rPr>
              <w:t xml:space="preserve"> пункта</w:t>
            </w:r>
            <w:r w:rsidRPr="00786A98">
              <w:rPr>
                <w:sz w:val="22"/>
                <w:szCs w:val="22"/>
              </w:rPr>
              <w:t>15</w:t>
            </w:r>
            <w:r w:rsidRPr="00786A98">
              <w:rPr>
                <w:sz w:val="22"/>
                <w:szCs w:val="22"/>
              </w:rPr>
              <w:t xml:space="preserve">  настояще</w:t>
            </w:r>
            <w:r w:rsidRPr="00786A98">
              <w:rPr>
                <w:sz w:val="22"/>
                <w:szCs w:val="22"/>
              </w:rPr>
              <w:t>й документации</w:t>
            </w:r>
            <w:r w:rsidRPr="00786A98">
              <w:rPr>
                <w:sz w:val="22"/>
                <w:szCs w:val="22"/>
              </w:rPr>
              <w:t>.</w:t>
            </w:r>
          </w:p>
          <w:p w:rsidR="00A27B92" w:rsidRDefault="004B612D">
            <w:pPr>
              <w:rPr>
                <w:sz w:val="22"/>
                <w:szCs w:val="22"/>
              </w:rPr>
            </w:pPr>
            <w:r w:rsidRPr="00786A98">
              <w:rPr>
                <w:sz w:val="22"/>
                <w:szCs w:val="22"/>
              </w:rPr>
              <w:t xml:space="preserve"> Вторая часть заявки на участие в аукционе может содержать иные документ</w:t>
            </w:r>
            <w:r w:rsidRPr="00786A98">
              <w:rPr>
                <w:sz w:val="22"/>
                <w:szCs w:val="22"/>
              </w:rPr>
              <w:t>ы, подтверждающие соответствие участника закупки требованиям, которые установлены в аукционной документации.</w:t>
            </w:r>
          </w:p>
        </w:tc>
      </w:tr>
      <w:tr w:rsidR="00A27B92">
        <w:trPr>
          <w:trHeight w:val="132"/>
        </w:trPr>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17.</w:t>
            </w: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w:t>
            </w:r>
            <w:r>
              <w:rPr>
                <w:sz w:val="22"/>
                <w:szCs w:val="22"/>
              </w:rPr>
              <w:t>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widowControl w:val="0"/>
              <w:tabs>
                <w:tab w:val="left" w:pos="573"/>
              </w:tabs>
              <w:ind w:right="70"/>
              <w:rPr>
                <w:sz w:val="22"/>
                <w:szCs w:val="22"/>
              </w:rPr>
            </w:pPr>
            <w:r>
              <w:rPr>
                <w:bCs/>
                <w:color w:val="000000"/>
                <w:sz w:val="22"/>
                <w:szCs w:val="22"/>
              </w:rPr>
              <w:t xml:space="preserve">Заявка участника должна </w:t>
            </w:r>
            <w:r>
              <w:rPr>
                <w:bCs/>
                <w:color w:val="000000"/>
                <w:sz w:val="22"/>
                <w:szCs w:val="22"/>
              </w:rPr>
              <w:t>содержать согласие участника аукциона в электронной форме на поставку товара,</w:t>
            </w:r>
            <w:r>
              <w:rPr>
                <w:sz w:val="22"/>
                <w:szCs w:val="22"/>
              </w:rPr>
              <w:t xml:space="preserve"> </w:t>
            </w:r>
            <w:r>
              <w:rPr>
                <w:bCs/>
                <w:color w:val="000000"/>
                <w:sz w:val="22"/>
                <w:szCs w:val="22"/>
              </w:rPr>
              <w:t xml:space="preserve">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bCs/>
                <w:color w:val="000000"/>
                <w:sz w:val="22"/>
                <w:szCs w:val="22"/>
              </w:rPr>
              <w:t xml:space="preserve">При необходимости, </w:t>
            </w:r>
            <w:r>
              <w:rPr>
                <w:sz w:val="22"/>
                <w:szCs w:val="22"/>
              </w:rPr>
              <w:t>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w:t>
            </w:r>
            <w:r>
              <w:rPr>
                <w:sz w:val="22"/>
                <w:szCs w:val="22"/>
                <w:lang w:eastAsia="en-US"/>
              </w:rPr>
              <w:t>Раздел III</w:t>
            </w:r>
            <w:r>
              <w:rPr>
                <w:sz w:val="22"/>
                <w:szCs w:val="22"/>
              </w:rPr>
              <w:t>) документации об аукционе</w:t>
            </w:r>
            <w:r>
              <w:rPr>
                <w:sz w:val="22"/>
                <w:szCs w:val="22"/>
              </w:rPr>
              <w:t xml:space="preserve">. </w:t>
            </w:r>
          </w:p>
          <w:p w:rsidR="00A27B92" w:rsidRDefault="004B612D">
            <w:pPr>
              <w:widowControl w:val="0"/>
              <w:tabs>
                <w:tab w:val="left" w:pos="573"/>
              </w:tabs>
              <w:rPr>
                <w:sz w:val="22"/>
                <w:szCs w:val="22"/>
              </w:rPr>
            </w:pPr>
            <w:r>
              <w:rPr>
                <w:sz w:val="22"/>
                <w:szCs w:val="22"/>
              </w:rPr>
              <w:t xml:space="preserve">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w:t>
            </w:r>
            <w:r>
              <w:rPr>
                <w:sz w:val="22"/>
                <w:szCs w:val="22"/>
              </w:rPr>
              <w:t>связанные с определением соответствия закупаемых товаров установленным Заказчиком требованиям.</w:t>
            </w:r>
          </w:p>
          <w:p w:rsidR="00A27B92" w:rsidRDefault="004B612D">
            <w:pPr>
              <w:widowControl w:val="0"/>
              <w:tabs>
                <w:tab w:val="left" w:pos="573"/>
              </w:tabs>
              <w:rPr>
                <w:color w:val="000000"/>
                <w:sz w:val="22"/>
                <w:szCs w:val="22"/>
                <w:highlight w:val="green"/>
              </w:rPr>
            </w:pPr>
            <w:r>
              <w:rPr>
                <w:color w:val="000000"/>
                <w:sz w:val="22"/>
                <w:szCs w:val="22"/>
                <w:shd w:val="clear" w:color="auto" w:fill="FFFFFF"/>
              </w:rPr>
              <w:t>Описание товара может содержать эскиз, рисунок, чертеж, фотографию, иное изображение, образец, пробу товара, закупка которого осуществляется.</w:t>
            </w:r>
          </w:p>
          <w:p w:rsidR="00A27B92" w:rsidRDefault="004B612D">
            <w:pPr>
              <w:widowControl w:val="0"/>
              <w:tabs>
                <w:tab w:val="left" w:pos="573"/>
              </w:tabs>
              <w:rPr>
                <w:sz w:val="22"/>
                <w:szCs w:val="22"/>
              </w:rPr>
            </w:pPr>
            <w:r>
              <w:rPr>
                <w:sz w:val="22"/>
                <w:szCs w:val="22"/>
              </w:rPr>
              <w:t>В случае если показ</w:t>
            </w:r>
            <w:r>
              <w:rPr>
                <w:sz w:val="22"/>
                <w:szCs w:val="22"/>
              </w:rPr>
              <w:t>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w:t>
            </w:r>
            <w:r>
              <w:rPr>
                <w:sz w:val="22"/>
                <w:szCs w:val="22"/>
              </w:rPr>
              <w:t>ную сторону, участником размещения закупки должен быть предложен товар именно с таким значением показателей.</w:t>
            </w:r>
          </w:p>
          <w:p w:rsidR="00A27B92" w:rsidRDefault="004B612D">
            <w:pPr>
              <w:widowControl w:val="0"/>
              <w:tabs>
                <w:tab w:val="left" w:pos="573"/>
              </w:tabs>
              <w:rPr>
                <w:sz w:val="22"/>
                <w:szCs w:val="22"/>
              </w:rPr>
            </w:pPr>
            <w:r>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w:t>
            </w:r>
            <w:r>
              <w:rPr>
                <w:sz w:val="22"/>
                <w:szCs w:val="22"/>
              </w:rPr>
              <w:t xml:space="preserve">ии работ и оказании услуг должны соответствовать национальным </w:t>
            </w:r>
            <w:r>
              <w:rPr>
                <w:sz w:val="22"/>
                <w:szCs w:val="22"/>
              </w:rPr>
              <w:lastRenderedPageBreak/>
              <w:t>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w:t>
            </w:r>
            <w:r>
              <w:rPr>
                <w:sz w:val="22"/>
                <w:szCs w:val="22"/>
              </w:rPr>
              <w:t>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A27B92" w:rsidRDefault="004B612D">
            <w:pPr>
              <w:widowControl w:val="0"/>
              <w:tabs>
                <w:tab w:val="left" w:pos="573"/>
              </w:tabs>
              <w:rPr>
                <w:sz w:val="22"/>
                <w:szCs w:val="22"/>
              </w:rPr>
            </w:pPr>
            <w:r>
              <w:rPr>
                <w:sz w:val="22"/>
                <w:szCs w:val="22"/>
              </w:rPr>
              <w:t xml:space="preserve">При подаче </w:t>
            </w:r>
            <w:r>
              <w:rPr>
                <w:sz w:val="22"/>
                <w:szCs w:val="22"/>
              </w:rPr>
              <w:t xml:space="preserve">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sz w:val="22"/>
                <w:szCs w:val="22"/>
                <w:lang w:eastAsia="en-US"/>
              </w:rPr>
              <w:t>Разделе III</w:t>
            </w:r>
            <w:r>
              <w:rPr>
                <w:sz w:val="22"/>
                <w:szCs w:val="22"/>
              </w:rPr>
              <w:t xml:space="preserve"> «Описание предмета закупки».</w:t>
            </w:r>
          </w:p>
          <w:p w:rsidR="00A27B92" w:rsidRDefault="004B612D">
            <w:pPr>
              <w:widowControl w:val="0"/>
              <w:tabs>
                <w:tab w:val="left" w:pos="573"/>
              </w:tabs>
              <w:rPr>
                <w:sz w:val="22"/>
                <w:szCs w:val="22"/>
              </w:rPr>
            </w:pPr>
            <w:r>
              <w:rPr>
                <w:sz w:val="22"/>
                <w:szCs w:val="22"/>
              </w:rPr>
              <w:t>В случае, если в документации об электронн</w:t>
            </w:r>
            <w:r>
              <w:rPr>
                <w:sz w:val="22"/>
                <w:szCs w:val="22"/>
              </w:rPr>
              <w:t>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w:t>
            </w:r>
            <w:r>
              <w:rPr>
                <w:sz w:val="22"/>
                <w:szCs w:val="22"/>
              </w:rPr>
              <w:t>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w:t>
            </w:r>
            <w:r>
              <w:rPr>
                <w:sz w:val="22"/>
                <w:szCs w:val="22"/>
              </w:rPr>
              <w:t>стник закупки должен указать конкретный показатель, соответствующий значениям, установленным нормативно-технической документацией.</w:t>
            </w:r>
          </w:p>
          <w:p w:rsidR="00A27B92" w:rsidRDefault="004B612D">
            <w:pPr>
              <w:widowControl w:val="0"/>
              <w:tabs>
                <w:tab w:val="left" w:pos="573"/>
              </w:tabs>
              <w:rPr>
                <w:sz w:val="22"/>
                <w:szCs w:val="22"/>
              </w:rPr>
            </w:pPr>
            <w:r>
              <w:rPr>
                <w:sz w:val="22"/>
                <w:szCs w:val="22"/>
              </w:rPr>
              <w:t>Если при составлении описания предмета закупки Заказчиком не использованы установленные в соответствии с законодательством Ро</w:t>
            </w:r>
            <w:r>
              <w:rPr>
                <w:sz w:val="22"/>
                <w:szCs w:val="22"/>
              </w:rPr>
              <w:t>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w:t>
            </w:r>
            <w:r>
              <w:rPr>
                <w:sz w:val="22"/>
                <w:szCs w:val="22"/>
              </w:rPr>
              <w:t>овлена потребностью Заказчика.</w:t>
            </w:r>
          </w:p>
          <w:p w:rsidR="00A27B92" w:rsidRDefault="004B612D">
            <w:pPr>
              <w:widowControl w:val="0"/>
              <w:tabs>
                <w:tab w:val="left" w:pos="573"/>
              </w:tabs>
              <w:rPr>
                <w:sz w:val="22"/>
                <w:szCs w:val="22"/>
              </w:rPr>
            </w:pPr>
            <w:r>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w:t>
            </w:r>
            <w:r>
              <w:rPr>
                <w:sz w:val="22"/>
                <w:szCs w:val="22"/>
              </w:rPr>
              <w:t>водствоваться действующими.</w:t>
            </w:r>
          </w:p>
          <w:p w:rsidR="00A27B92" w:rsidRDefault="004B612D">
            <w:pPr>
              <w:widowControl w:val="0"/>
              <w:tabs>
                <w:tab w:val="left" w:pos="573"/>
              </w:tabs>
              <w:rPr>
                <w:sz w:val="22"/>
                <w:szCs w:val="22"/>
              </w:rPr>
            </w:pPr>
            <w:r>
              <w:rPr>
                <w:sz w:val="22"/>
                <w:szCs w:val="22"/>
              </w:rPr>
              <w:t>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w:t>
            </w:r>
            <w:r>
              <w:rPr>
                <w:sz w:val="22"/>
                <w:szCs w:val="22"/>
              </w:rPr>
              <w:t>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w:t>
            </w:r>
            <w:r>
              <w:rPr>
                <w:sz w:val="22"/>
                <w:szCs w:val="22"/>
              </w:rPr>
              <w:t>ии), фирменное наименование (при наличии), наименование страны происхождения  товара.</w:t>
            </w:r>
          </w:p>
          <w:p w:rsidR="00A27B92" w:rsidRDefault="004B612D">
            <w:pPr>
              <w:widowControl w:val="0"/>
              <w:tabs>
                <w:tab w:val="left" w:pos="573"/>
              </w:tabs>
              <w:rPr>
                <w:color w:val="000000"/>
                <w:sz w:val="22"/>
                <w:szCs w:val="22"/>
              </w:rPr>
            </w:pPr>
            <w:r>
              <w:rPr>
                <w:color w:val="000000"/>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w:t>
            </w:r>
            <w:r>
              <w:rPr>
                <w:color w:val="000000"/>
                <w:sz w:val="22"/>
                <w:szCs w:val="22"/>
              </w:rPr>
              <w:t xml:space="preserve">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rsidR="00A27B92" w:rsidRDefault="004B612D">
            <w:pPr>
              <w:rPr>
                <w:color w:val="000000"/>
                <w:sz w:val="22"/>
                <w:szCs w:val="22"/>
              </w:rPr>
            </w:pPr>
            <w:r>
              <w:rPr>
                <w:color w:val="000000"/>
                <w:sz w:val="22"/>
                <w:szCs w:val="22"/>
              </w:rPr>
              <w:t>Все сведения и докумен</w:t>
            </w:r>
            <w:r>
              <w:rPr>
                <w:color w:val="000000"/>
                <w:sz w:val="22"/>
                <w:szCs w:val="22"/>
              </w:rPr>
              <w:t>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w:t>
            </w:r>
            <w:r>
              <w:rPr>
                <w:color w:val="000000"/>
                <w:sz w:val="22"/>
                <w:szCs w:val="22"/>
              </w:rPr>
              <w:t xml:space="preserve">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нотариате.</w:t>
            </w:r>
          </w:p>
          <w:p w:rsidR="00A27B92" w:rsidRDefault="00A27B92">
            <w:pPr>
              <w:rPr>
                <w:color w:val="000000"/>
                <w:sz w:val="22"/>
                <w:szCs w:val="22"/>
              </w:rPr>
            </w:pPr>
          </w:p>
          <w:p w:rsidR="00A27B92" w:rsidRDefault="004B612D">
            <w:pPr>
              <w:rPr>
                <w:b/>
                <w:i/>
                <w:color w:val="000000" w:themeColor="text1"/>
                <w:sz w:val="22"/>
                <w:szCs w:val="22"/>
              </w:rPr>
            </w:pPr>
            <w:r>
              <w:rPr>
                <w:b/>
                <w:i/>
                <w:color w:val="000000" w:themeColor="text1"/>
                <w:sz w:val="22"/>
                <w:szCs w:val="22"/>
              </w:rPr>
              <w:t>Инструкция по заполнению заявки участником электронного аукциона:</w:t>
            </w:r>
          </w:p>
          <w:p w:rsidR="00A27B92" w:rsidRDefault="004B612D">
            <w:pPr>
              <w:rPr>
                <w:b/>
                <w:i/>
                <w:color w:val="000000" w:themeColor="text1"/>
                <w:sz w:val="22"/>
                <w:szCs w:val="22"/>
              </w:rPr>
            </w:pPr>
            <w:r>
              <w:rPr>
                <w:b/>
                <w:i/>
                <w:color w:val="000000" w:themeColor="text1"/>
                <w:sz w:val="22"/>
                <w:szCs w:val="22"/>
              </w:rPr>
              <w:t xml:space="preserve">      Заявка на учас</w:t>
            </w:r>
            <w:r>
              <w:rPr>
                <w:b/>
                <w:i/>
                <w:color w:val="000000" w:themeColor="text1"/>
                <w:sz w:val="22"/>
                <w:szCs w:val="22"/>
              </w:rPr>
              <w:t xml:space="preserve">тие в Аукционе должна содержать конкретные показатели товара, соответствующие значениям, установленным </w:t>
            </w:r>
            <w:r>
              <w:rPr>
                <w:b/>
                <w:i/>
                <w:color w:val="000000" w:themeColor="text1"/>
                <w:sz w:val="22"/>
                <w:szCs w:val="22"/>
              </w:rPr>
              <w:lastRenderedPageBreak/>
              <w:t>настоящей Документацией, и указание на товарный знак (его словесное обозначение) (при наличии), знак обслуживания (при наличии), фирменное наименование (</w:t>
            </w:r>
            <w:r>
              <w:rPr>
                <w:b/>
                <w:i/>
                <w:color w:val="000000" w:themeColor="text1"/>
                <w:sz w:val="22"/>
                <w:szCs w:val="22"/>
              </w:rPr>
              <w:t>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Аукциона рекомендуется осуществлять в соответствии с показ</w:t>
            </w:r>
            <w:r>
              <w:rPr>
                <w:b/>
                <w:i/>
                <w:color w:val="000000" w:themeColor="text1"/>
                <w:sz w:val="22"/>
                <w:szCs w:val="22"/>
              </w:rPr>
              <w:t>ателями, позволяющими определить соответствие товара, установленным Заказчиком требованиям, указанным в  Разделе III «Описание объекта закупки».</w:t>
            </w:r>
          </w:p>
          <w:p w:rsidR="00A27B92" w:rsidRDefault="004B612D">
            <w:pPr>
              <w:ind w:firstLine="320"/>
              <w:rPr>
                <w:b/>
                <w:i/>
                <w:color w:val="000000" w:themeColor="text1"/>
                <w:sz w:val="22"/>
                <w:szCs w:val="22"/>
              </w:rPr>
            </w:pPr>
            <w:r>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w:t>
            </w:r>
            <w:r>
              <w:rPr>
                <w:b/>
                <w:i/>
                <w:color w:val="000000" w:themeColor="text1"/>
                <w:sz w:val="22"/>
                <w:szCs w:val="22"/>
              </w:rPr>
              <w:t xml:space="preserve">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w:t>
            </w:r>
            <w:r>
              <w:rPr>
                <w:b/>
                <w:i/>
                <w:color w:val="000000" w:themeColor="text1"/>
                <w:sz w:val="22"/>
                <w:szCs w:val="22"/>
              </w:rPr>
              <w:t>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A27B92" w:rsidRDefault="004B612D">
            <w:pPr>
              <w:ind w:firstLine="320"/>
              <w:rPr>
                <w:b/>
                <w:i/>
                <w:color w:val="000000" w:themeColor="text1"/>
                <w:sz w:val="22"/>
                <w:szCs w:val="22"/>
              </w:rPr>
            </w:pPr>
            <w:r>
              <w:rPr>
                <w:b/>
                <w:i/>
                <w:color w:val="000000" w:themeColor="text1"/>
                <w:sz w:val="22"/>
                <w:szCs w:val="22"/>
              </w:rPr>
              <w:t>При подаче сведений участниками элек</w:t>
            </w:r>
            <w:r>
              <w:rPr>
                <w:b/>
                <w:i/>
                <w:color w:val="000000" w:themeColor="text1"/>
                <w:sz w:val="22"/>
                <w:szCs w:val="22"/>
              </w:rPr>
              <w:t xml:space="preserve">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w:t>
            </w:r>
          </w:p>
          <w:p w:rsidR="00A27B92" w:rsidRDefault="004B612D">
            <w:pPr>
              <w:pStyle w:val="tztxt"/>
              <w:spacing w:after="0"/>
              <w:ind w:firstLine="454"/>
              <w:rPr>
                <w:b/>
                <w:i/>
                <w:color w:val="000000" w:themeColor="text1"/>
                <w:sz w:val="22"/>
                <w:szCs w:val="22"/>
                <w:lang w:eastAsia="ar-SA"/>
              </w:rPr>
            </w:pPr>
            <w:r>
              <w:rPr>
                <w:b/>
                <w:i/>
                <w:color w:val="000000" w:themeColor="text1"/>
                <w:sz w:val="22"/>
                <w:szCs w:val="22"/>
                <w:lang w:eastAsia="ar-SA"/>
              </w:rPr>
              <w:t>При оформлении заявки участника</w:t>
            </w:r>
            <w:r>
              <w:rPr>
                <w:b/>
                <w:i/>
                <w:color w:val="000000" w:themeColor="text1"/>
                <w:sz w:val="22"/>
                <w:szCs w:val="22"/>
                <w:lang w:eastAsia="ar-SA"/>
              </w:rPr>
              <w:t>м аукциона в электронной форме следует использовать общепринятые обозначения и наименования в соответствии с требованиями действующих нормативных документов.</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18.</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autoSpaceDN w:val="0"/>
              <w:adjustRightInd w:val="0"/>
              <w:jc w:val="left"/>
              <w:rPr>
                <w:rFonts w:eastAsia="Calibri"/>
                <w:bCs/>
                <w:sz w:val="22"/>
                <w:szCs w:val="22"/>
                <w:lang w:eastAsia="en-US"/>
              </w:rPr>
            </w:pPr>
            <w:r>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bCs/>
                <w:sz w:val="22"/>
                <w:szCs w:val="22"/>
                <w:lang w:eastAsia="en-US"/>
              </w:rPr>
            </w:pPr>
            <w:r>
              <w:rPr>
                <w:rFonts w:eastAsia="Calibri"/>
                <w:bCs/>
                <w:sz w:val="22"/>
                <w:szCs w:val="22"/>
                <w:lang w:eastAsia="en-US"/>
              </w:rPr>
              <w:t>Участник электронного аукциона вправе подать заявку на участие в электронном аукционе в любое время с момента размещения изв</w:t>
            </w:r>
            <w:r>
              <w:rPr>
                <w:rFonts w:eastAsia="Calibri"/>
                <w:bCs/>
                <w:sz w:val="22"/>
                <w:szCs w:val="22"/>
                <w:lang w:eastAsia="en-US"/>
              </w:rPr>
              <w:t xml:space="preserve">ещения о его проведении </w:t>
            </w:r>
            <w:r>
              <w:rPr>
                <w:rFonts w:eastAsia="Calibri"/>
                <w:sz w:val="22"/>
                <w:szCs w:val="22"/>
                <w:lang w:eastAsia="en-US"/>
              </w:rPr>
              <w:t xml:space="preserve">до </w:t>
            </w:r>
            <w:r>
              <w:rPr>
                <w:b/>
                <w:bCs/>
                <w:sz w:val="22"/>
                <w:szCs w:val="22"/>
              </w:rPr>
              <w:t>«16» апреля 2024 г. до 10 час. 00 мин. (местного времени Заказчика).</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19.</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autoSpaceDN w:val="0"/>
              <w:adjustRightInd w:val="0"/>
              <w:jc w:val="left"/>
              <w:rPr>
                <w:rFonts w:eastAsia="Calibri"/>
                <w:bCs/>
                <w:sz w:val="22"/>
                <w:szCs w:val="22"/>
                <w:lang w:eastAsia="en-US"/>
              </w:rPr>
            </w:pPr>
            <w:r>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jc w:val="left"/>
              <w:rPr>
                <w:rFonts w:eastAsia="Calibri"/>
                <w:bCs/>
                <w:i/>
                <w:sz w:val="22"/>
                <w:szCs w:val="22"/>
                <w:lang w:eastAsia="en-US"/>
              </w:rPr>
            </w:pPr>
            <w:r>
              <w:rPr>
                <w:rFonts w:eastAsia="Calibri"/>
                <w:bCs/>
                <w:sz w:val="22"/>
                <w:szCs w:val="22"/>
                <w:lang w:eastAsia="en-US"/>
              </w:rPr>
              <w:t xml:space="preserve">Электронная торговая площадка ООО «Регион», адрес электронно-торговой площадки: </w:t>
            </w:r>
            <w:r>
              <w:rPr>
                <w:rFonts w:eastAsia="Calibri"/>
                <w:bCs/>
                <w:sz w:val="22"/>
                <w:szCs w:val="22"/>
                <w:lang w:eastAsia="en-US"/>
              </w:rPr>
              <w:t>http://etp-region.ru/</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20.</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autoSpaceDN w:val="0"/>
              <w:adjustRightInd w:val="0"/>
              <w:jc w:val="left"/>
              <w:rPr>
                <w:rFonts w:eastAsia="Calibri"/>
                <w:bCs/>
                <w:sz w:val="22"/>
                <w:szCs w:val="22"/>
                <w:lang w:eastAsia="en-US"/>
              </w:rPr>
            </w:pPr>
            <w:r>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bCs/>
                <w:sz w:val="22"/>
                <w:szCs w:val="22"/>
                <w:lang w:eastAsia="en-US"/>
              </w:rPr>
            </w:pPr>
            <w:r>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заявку на участие</w:t>
            </w:r>
            <w:r>
              <w:rPr>
                <w:rFonts w:eastAsia="Calibri"/>
                <w:bCs/>
                <w:sz w:val="22"/>
                <w:szCs w:val="22"/>
                <w:lang w:eastAsia="en-US"/>
              </w:rPr>
              <w:t xml:space="preserve"> в электронном аукционе, подписанных усиленной электронной подписью уполномоченного лица участника закупки.</w:t>
            </w:r>
          </w:p>
          <w:p w:rsidR="00A27B92" w:rsidRDefault="004B612D">
            <w:pPr>
              <w:autoSpaceDE w:val="0"/>
              <w:autoSpaceDN w:val="0"/>
              <w:adjustRightInd w:val="0"/>
              <w:rPr>
                <w:rFonts w:eastAsia="Calibri"/>
                <w:bCs/>
                <w:sz w:val="22"/>
                <w:szCs w:val="22"/>
                <w:lang w:eastAsia="en-US"/>
              </w:rPr>
            </w:pPr>
            <w:r>
              <w:rPr>
                <w:rFonts w:eastAsia="Calibri"/>
                <w:bCs/>
                <w:sz w:val="22"/>
                <w:szCs w:val="22"/>
                <w:lang w:eastAsia="en-US"/>
              </w:rPr>
              <w:t>Указанные электронные документы подаются одновременно.</w:t>
            </w:r>
          </w:p>
        </w:tc>
      </w:tr>
      <w:tr w:rsidR="00A27B92">
        <w:trPr>
          <w:trHeight w:val="855"/>
        </w:trPr>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t>21.</w:t>
            </w:r>
          </w:p>
        </w:tc>
        <w:tc>
          <w:tcPr>
            <w:tcW w:w="2541" w:type="dxa"/>
            <w:tcBorders>
              <w:top w:val="single" w:sz="4" w:space="0" w:color="000000"/>
              <w:left w:val="single" w:sz="4" w:space="0" w:color="000000"/>
              <w:bottom w:val="single" w:sz="4" w:space="0" w:color="000000"/>
              <w:right w:val="nil"/>
            </w:tcBorders>
          </w:tcPr>
          <w:p w:rsidR="00A27B92" w:rsidRPr="00786A98" w:rsidRDefault="004B612D">
            <w:pPr>
              <w:autoSpaceDE w:val="0"/>
              <w:autoSpaceDN w:val="0"/>
              <w:adjustRightInd w:val="0"/>
              <w:jc w:val="left"/>
              <w:rPr>
                <w:rFonts w:eastAsia="Calibri"/>
                <w:bCs/>
                <w:sz w:val="22"/>
                <w:szCs w:val="22"/>
                <w:lang w:eastAsia="en-US"/>
              </w:rPr>
            </w:pPr>
            <w:r w:rsidRPr="00786A98">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widowControl w:val="0"/>
              <w:snapToGrid w:val="0"/>
              <w:rPr>
                <w:rFonts w:eastAsia="Calibri"/>
                <w:bCs/>
                <w:sz w:val="22"/>
                <w:szCs w:val="22"/>
                <w:lang w:eastAsia="en-US"/>
              </w:rPr>
            </w:pPr>
            <w:r w:rsidRPr="00786A98">
              <w:rPr>
                <w:rFonts w:eastAsia="Calibri"/>
                <w:bCs/>
                <w:sz w:val="22"/>
                <w:szCs w:val="22"/>
                <w:lang w:eastAsia="en-US"/>
              </w:rPr>
              <w:t xml:space="preserve">Любой участник закупки вправе </w:t>
            </w:r>
            <w:r w:rsidRPr="00786A98">
              <w:rPr>
                <w:rFonts w:eastAsia="Calibri"/>
                <w:bCs/>
                <w:sz w:val="22"/>
                <w:szCs w:val="22"/>
                <w:lang w:eastAsia="en-US"/>
              </w:rPr>
              <w:t>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w:t>
            </w:r>
            <w:r w:rsidRPr="00786A98">
              <w:rPr>
                <w:rFonts w:eastAsia="Calibri"/>
                <w:bCs/>
                <w:sz w:val="22"/>
                <w:szCs w:val="22"/>
                <w:lang w:eastAsia="en-US"/>
              </w:rPr>
              <w:t>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w:t>
            </w:r>
            <w:r w:rsidRPr="00786A98">
              <w:rPr>
                <w:rFonts w:eastAsia="Calibri"/>
                <w:bCs/>
                <w:sz w:val="22"/>
                <w:szCs w:val="22"/>
                <w:lang w:eastAsia="en-US"/>
              </w:rPr>
              <w:t>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A27B92" w:rsidRPr="00786A98" w:rsidRDefault="004B612D">
            <w:pPr>
              <w:widowControl w:val="0"/>
              <w:snapToGrid w:val="0"/>
              <w:rPr>
                <w:rFonts w:eastAsia="Calibri"/>
                <w:sz w:val="22"/>
                <w:szCs w:val="22"/>
                <w:lang w:eastAsia="en-US"/>
              </w:rPr>
            </w:pPr>
            <w:r w:rsidRPr="00786A98">
              <w:rPr>
                <w:rFonts w:eastAsia="Calibri"/>
                <w:sz w:val="22"/>
                <w:szCs w:val="22"/>
                <w:lang w:eastAsia="en-US"/>
              </w:rPr>
              <w:t xml:space="preserve">Дата начала предоставления разъяснений: </w:t>
            </w:r>
            <w:r w:rsidRPr="00786A98">
              <w:rPr>
                <w:rFonts w:eastAsia="Calibri"/>
                <w:b/>
                <w:bCs/>
                <w:i/>
                <w:iCs/>
                <w:sz w:val="22"/>
                <w:szCs w:val="22"/>
                <w:lang w:eastAsia="en-US"/>
              </w:rPr>
              <w:t xml:space="preserve">«29» </w:t>
            </w:r>
            <w:r w:rsidRPr="00786A98">
              <w:rPr>
                <w:rFonts w:eastAsia="Calibri"/>
                <w:b/>
                <w:bCs/>
                <w:i/>
                <w:iCs/>
                <w:sz w:val="22"/>
                <w:szCs w:val="22"/>
                <w:lang w:eastAsia="en-US"/>
              </w:rPr>
              <w:t>марта 2024 г.,</w:t>
            </w:r>
            <w:r w:rsidRPr="00786A98">
              <w:rPr>
                <w:rFonts w:eastAsia="Calibri"/>
                <w:sz w:val="22"/>
                <w:szCs w:val="22"/>
                <w:lang w:eastAsia="en-US"/>
              </w:rPr>
              <w:t xml:space="preserve"> </w:t>
            </w:r>
          </w:p>
          <w:p w:rsidR="00A27B92" w:rsidRDefault="004B612D">
            <w:pPr>
              <w:autoSpaceDE w:val="0"/>
              <w:autoSpaceDN w:val="0"/>
              <w:adjustRightInd w:val="0"/>
              <w:jc w:val="left"/>
              <w:rPr>
                <w:rFonts w:eastAsia="Calibri"/>
                <w:bCs/>
                <w:sz w:val="22"/>
                <w:szCs w:val="22"/>
                <w:lang w:eastAsia="en-US"/>
              </w:rPr>
            </w:pPr>
            <w:r w:rsidRPr="00786A98">
              <w:rPr>
                <w:rFonts w:eastAsia="Calibri"/>
                <w:sz w:val="22"/>
                <w:szCs w:val="22"/>
                <w:lang w:eastAsia="en-US"/>
              </w:rPr>
              <w:t>Дата</w:t>
            </w:r>
            <w:r w:rsidRPr="00786A98">
              <w:rPr>
                <w:rFonts w:eastAsia="Calibri"/>
                <w:sz w:val="22"/>
                <w:szCs w:val="22"/>
                <w:lang w:eastAsia="en-US"/>
              </w:rPr>
              <w:t xml:space="preserve"> </w:t>
            </w:r>
            <w:r w:rsidRPr="00786A98">
              <w:rPr>
                <w:rFonts w:eastAsia="Calibri"/>
                <w:sz w:val="22"/>
                <w:szCs w:val="22"/>
                <w:lang w:eastAsia="en-US"/>
              </w:rPr>
              <w:t>и время</w:t>
            </w:r>
            <w:r w:rsidRPr="00786A98">
              <w:rPr>
                <w:rFonts w:eastAsia="Calibri"/>
                <w:sz w:val="22"/>
                <w:szCs w:val="22"/>
                <w:lang w:eastAsia="en-US"/>
              </w:rPr>
              <w:t xml:space="preserve"> </w:t>
            </w:r>
            <w:r w:rsidRPr="00786A98">
              <w:rPr>
                <w:rFonts w:eastAsia="Calibri"/>
                <w:sz w:val="22"/>
                <w:szCs w:val="22"/>
                <w:lang w:eastAsia="en-US"/>
              </w:rPr>
              <w:t xml:space="preserve"> окончания предоставления разъяснений:</w:t>
            </w:r>
            <w:r w:rsidRPr="00786A98">
              <w:rPr>
                <w:rFonts w:eastAsia="Calibri"/>
                <w:sz w:val="22"/>
                <w:szCs w:val="22"/>
                <w:lang w:eastAsia="en-US"/>
              </w:rPr>
              <w:t xml:space="preserve"> </w:t>
            </w:r>
            <w:r w:rsidRPr="00786A98">
              <w:rPr>
                <w:rFonts w:eastAsia="Calibri"/>
                <w:b/>
                <w:bCs/>
                <w:i/>
                <w:iCs/>
                <w:sz w:val="22"/>
                <w:szCs w:val="22"/>
                <w:lang w:eastAsia="en-US"/>
              </w:rPr>
              <w:t>«1</w:t>
            </w:r>
            <w:r w:rsidRPr="00786A98">
              <w:rPr>
                <w:rFonts w:eastAsia="Calibri"/>
                <w:b/>
                <w:bCs/>
                <w:i/>
                <w:iCs/>
                <w:sz w:val="22"/>
                <w:szCs w:val="22"/>
                <w:lang w:eastAsia="en-US"/>
              </w:rPr>
              <w:t>6</w:t>
            </w:r>
            <w:r w:rsidRPr="00786A98">
              <w:rPr>
                <w:rFonts w:eastAsia="Calibri"/>
                <w:b/>
                <w:bCs/>
                <w:i/>
                <w:iCs/>
                <w:sz w:val="22"/>
                <w:szCs w:val="22"/>
                <w:lang w:eastAsia="en-US"/>
              </w:rPr>
              <w:t>»апреля 2024 г.</w:t>
            </w:r>
            <w:r w:rsidRPr="00786A98">
              <w:rPr>
                <w:rFonts w:eastAsia="Calibri"/>
                <w:b/>
                <w:bCs/>
                <w:i/>
                <w:iCs/>
                <w:sz w:val="22"/>
                <w:szCs w:val="22"/>
                <w:lang w:eastAsia="en-US"/>
              </w:rPr>
              <w:t xml:space="preserve"> до09ч. 59 мин.  (время местное заказчика)</w:t>
            </w:r>
          </w:p>
        </w:tc>
      </w:tr>
      <w:tr w:rsidR="00A27B92">
        <w:trPr>
          <w:trHeight w:val="855"/>
        </w:trPr>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22.</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autoSpaceDN w:val="0"/>
              <w:adjustRightInd w:val="0"/>
              <w:jc w:val="left"/>
              <w:rPr>
                <w:rFonts w:eastAsia="Calibri"/>
                <w:bCs/>
                <w:sz w:val="22"/>
                <w:szCs w:val="22"/>
                <w:lang w:eastAsia="en-US"/>
              </w:rPr>
            </w:pPr>
            <w:r>
              <w:rPr>
                <w:rFonts w:eastAsia="Calibri"/>
                <w:bCs/>
                <w:sz w:val="22"/>
                <w:szCs w:val="22"/>
                <w:lang w:eastAsia="en-US"/>
              </w:rPr>
              <w:t>Размер обеспечения заявки на участие в аукционе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23.</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autoSpaceDN w:val="0"/>
              <w:adjustRightInd w:val="0"/>
              <w:jc w:val="left"/>
              <w:rPr>
                <w:rFonts w:eastAsia="Calibri"/>
                <w:bCs/>
                <w:sz w:val="22"/>
                <w:szCs w:val="22"/>
                <w:lang w:eastAsia="en-US"/>
              </w:rPr>
            </w:pPr>
            <w:r>
              <w:rPr>
                <w:bCs/>
                <w:sz w:val="22"/>
                <w:szCs w:val="22"/>
              </w:rPr>
              <w:t>Порядок предоставления обеспечен</w:t>
            </w:r>
            <w:r>
              <w:rPr>
                <w:bCs/>
                <w:sz w:val="22"/>
                <w:szCs w:val="22"/>
              </w:rPr>
              <w:t xml:space="preserve">ия заявки на участие в </w:t>
            </w:r>
            <w:r>
              <w:rPr>
                <w:rFonts w:eastAsia="Calibri"/>
                <w:bCs/>
                <w:sz w:val="22"/>
                <w:szCs w:val="22"/>
                <w:lang w:eastAsia="en-US"/>
              </w:rPr>
              <w:t>аукционе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bCs/>
                <w:sz w:val="22"/>
                <w:szCs w:val="22"/>
                <w:lang w:eastAsia="en-US"/>
              </w:rPr>
            </w:pPr>
            <w:r>
              <w:rPr>
                <w:rFonts w:eastAsia="Calibri"/>
                <w:bCs/>
                <w:sz w:val="22"/>
                <w:szCs w:val="22"/>
                <w:lang w:eastAsia="en-US"/>
              </w:rPr>
              <w:t>-</w:t>
            </w:r>
          </w:p>
        </w:tc>
      </w:tr>
      <w:tr w:rsidR="00A27B92">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t>24.</w:t>
            </w:r>
          </w:p>
          <w:p w:rsidR="00A27B92" w:rsidRPr="00786A98"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Pr="00786A98" w:rsidRDefault="004B612D">
            <w:pPr>
              <w:autoSpaceDE w:val="0"/>
              <w:autoSpaceDN w:val="0"/>
              <w:adjustRightInd w:val="0"/>
              <w:jc w:val="left"/>
              <w:rPr>
                <w:rFonts w:eastAsia="Calibri"/>
                <w:bCs/>
                <w:sz w:val="22"/>
                <w:szCs w:val="22"/>
                <w:lang w:eastAsia="en-US"/>
              </w:rPr>
            </w:pPr>
            <w:r w:rsidRPr="00786A98">
              <w:rPr>
                <w:rFonts w:eastAsia="Calibri"/>
                <w:bCs/>
                <w:sz w:val="22"/>
                <w:szCs w:val="22"/>
                <w:lang w:eastAsia="en-US"/>
              </w:rPr>
              <w:t xml:space="preserve">Дата  рассмотрения </w:t>
            </w:r>
            <w:r w:rsidRPr="00786A98">
              <w:rPr>
                <w:rFonts w:eastAsia="Calibri"/>
                <w:bCs/>
                <w:sz w:val="22"/>
                <w:szCs w:val="22"/>
                <w:lang w:eastAsia="en-US"/>
              </w:rPr>
              <w:t>первых</w:t>
            </w:r>
            <w:r w:rsidRPr="00786A98">
              <w:rPr>
                <w:rFonts w:eastAsia="Calibri"/>
                <w:bCs/>
                <w:sz w:val="22"/>
                <w:szCs w:val="22"/>
                <w:lang w:eastAsia="en-US"/>
              </w:rPr>
              <w:t xml:space="preserve"> частей </w:t>
            </w:r>
            <w:r w:rsidRPr="00786A98">
              <w:rPr>
                <w:rFonts w:eastAsia="Calibri"/>
                <w:bCs/>
                <w:sz w:val="22"/>
                <w:szCs w:val="22"/>
                <w:lang w:eastAsia="en-US"/>
              </w:rPr>
              <w:t>заявок на участие в аукционе в электронной форме Дата</w:t>
            </w:r>
            <w:r w:rsidRPr="00786A98">
              <w:rPr>
                <w:rFonts w:eastAsia="Calibri"/>
                <w:bCs/>
                <w:sz w:val="22"/>
                <w:szCs w:val="22"/>
                <w:lang w:eastAsia="en-US"/>
              </w:rPr>
              <w:t xml:space="preserve"> рассмотрения вторых частей заявок (</w:t>
            </w:r>
            <w:r w:rsidRPr="00786A98">
              <w:rPr>
                <w:rFonts w:eastAsia="Calibri"/>
                <w:bCs/>
                <w:sz w:val="22"/>
                <w:szCs w:val="22"/>
                <w:lang w:eastAsia="en-US"/>
              </w:rPr>
              <w:t xml:space="preserve"> подведения итогов</w:t>
            </w:r>
            <w:r w:rsidRPr="00786A98">
              <w:rPr>
                <w:rFonts w:eastAsia="Calibri"/>
                <w:bCs/>
                <w:sz w:val="22"/>
                <w:szCs w:val="22"/>
                <w:lang w:eastAsia="en-US"/>
              </w:rPr>
              <w:t>)</w:t>
            </w:r>
            <w:r w:rsidRPr="00786A98">
              <w:rPr>
                <w:rFonts w:eastAsia="Calibri"/>
                <w:bCs/>
                <w:sz w:val="22"/>
                <w:szCs w:val="22"/>
                <w:lang w:eastAsia="en-US"/>
              </w:rPr>
              <w:t xml:space="preserve"> аукциона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autoSpaceDE w:val="0"/>
              <w:autoSpaceDN w:val="0"/>
              <w:adjustRightInd w:val="0"/>
              <w:rPr>
                <w:color w:val="000000"/>
              </w:rPr>
            </w:pPr>
            <w:r w:rsidRPr="00786A98">
              <w:rPr>
                <w:b/>
              </w:rPr>
              <w:t>Место рассмотрения первых</w:t>
            </w:r>
            <w:r w:rsidRPr="00786A98">
              <w:rPr>
                <w:b/>
              </w:rPr>
              <w:t xml:space="preserve"> частей заявок на участие в аукционе:</w:t>
            </w:r>
            <w:r w:rsidRPr="00786A98">
              <w:t xml:space="preserve"> </w:t>
            </w:r>
            <w:r w:rsidRPr="00786A98">
              <w:rPr>
                <w:rFonts w:eastAsia="Calibri"/>
                <w:bCs/>
                <w:sz w:val="22"/>
                <w:szCs w:val="22"/>
                <w:lang w:eastAsia="en-US"/>
              </w:rPr>
              <w:t>652644, Кемеровская область - Кузбасс, Беловский городской округ, пгт. Инской, ул. Ульяновская, 1.</w:t>
            </w:r>
          </w:p>
          <w:p w:rsidR="00A27B92" w:rsidRPr="00786A98" w:rsidRDefault="00A27B92">
            <w:pPr>
              <w:widowControl w:val="0"/>
              <w:autoSpaceDE w:val="0"/>
              <w:autoSpaceDN w:val="0"/>
              <w:adjustRightInd w:val="0"/>
              <w:rPr>
                <w:rFonts w:eastAsia="Calibri"/>
              </w:rPr>
            </w:pPr>
          </w:p>
          <w:p w:rsidR="00A27B92" w:rsidRPr="00786A98" w:rsidRDefault="004B612D">
            <w:pPr>
              <w:suppressAutoHyphens/>
              <w:rPr>
                <w:b/>
              </w:rPr>
            </w:pPr>
            <w:r w:rsidRPr="00786A98">
              <w:rPr>
                <w:b/>
              </w:rPr>
              <w:t>Дата рассмотрения первых частей заявок:</w:t>
            </w:r>
          </w:p>
          <w:p w:rsidR="00A27B92" w:rsidRPr="00786A98" w:rsidRDefault="004B612D">
            <w:pPr>
              <w:suppressAutoHyphens/>
            </w:pPr>
            <w:r w:rsidRPr="00786A98">
              <w:rPr>
                <w:b/>
              </w:rPr>
              <w:t xml:space="preserve"> </w:t>
            </w:r>
            <w:r w:rsidRPr="00786A98">
              <w:t>«</w:t>
            </w:r>
            <w:r w:rsidRPr="00786A98">
              <w:t>1</w:t>
            </w:r>
            <w:r w:rsidRPr="00786A98">
              <w:t>6</w:t>
            </w:r>
            <w:r w:rsidRPr="00786A98">
              <w:t xml:space="preserve">» </w:t>
            </w:r>
            <w:r w:rsidRPr="00786A98">
              <w:t>апреля</w:t>
            </w:r>
            <w:r w:rsidRPr="00786A98">
              <w:t xml:space="preserve"> 202</w:t>
            </w:r>
            <w:r w:rsidRPr="00786A98">
              <w:t>4</w:t>
            </w:r>
            <w:r w:rsidRPr="00786A98">
              <w:t xml:space="preserve"> года</w:t>
            </w:r>
          </w:p>
          <w:p w:rsidR="00A27B92" w:rsidRPr="00786A98" w:rsidRDefault="00A27B92">
            <w:pPr>
              <w:suppressAutoHyphens/>
            </w:pPr>
          </w:p>
          <w:p w:rsidR="00A27B92" w:rsidRPr="00786A98" w:rsidRDefault="004B612D">
            <w:pPr>
              <w:autoSpaceDE w:val="0"/>
              <w:autoSpaceDN w:val="0"/>
              <w:adjustRightInd w:val="0"/>
              <w:rPr>
                <w:color w:val="000000"/>
              </w:rPr>
            </w:pPr>
            <w:r w:rsidRPr="00786A98">
              <w:rPr>
                <w:b/>
              </w:rPr>
              <w:t xml:space="preserve">Место подведения итогов аукциона (рассмотрения вторых </w:t>
            </w:r>
            <w:r w:rsidRPr="00786A98">
              <w:rPr>
                <w:b/>
              </w:rPr>
              <w:t>частей заявок):</w:t>
            </w:r>
            <w:r w:rsidRPr="00786A98">
              <w:rPr>
                <w:b/>
              </w:rPr>
              <w:t xml:space="preserve"> </w:t>
            </w:r>
            <w:r w:rsidRPr="00786A98">
              <w:rPr>
                <w:rFonts w:eastAsia="Calibri"/>
                <w:bCs/>
                <w:sz w:val="22"/>
                <w:szCs w:val="22"/>
                <w:lang w:eastAsia="en-US"/>
              </w:rPr>
              <w:t>652644, Кемеровская область - Кузбасс, Беловский городской округ, пгт. Инской, ул. Ульяновская, 1.</w:t>
            </w:r>
          </w:p>
          <w:p w:rsidR="00A27B92" w:rsidRPr="00786A98" w:rsidRDefault="00A27B92">
            <w:pPr>
              <w:suppressAutoHyphens/>
              <w:rPr>
                <w:rFonts w:eastAsia="Calibri"/>
              </w:rPr>
            </w:pPr>
          </w:p>
          <w:p w:rsidR="00A27B92" w:rsidRDefault="004B612D">
            <w:pPr>
              <w:autoSpaceDE w:val="0"/>
              <w:autoSpaceDN w:val="0"/>
              <w:adjustRightInd w:val="0"/>
              <w:rPr>
                <w:rFonts w:eastAsia="Calibri"/>
                <w:i/>
                <w:sz w:val="22"/>
                <w:szCs w:val="22"/>
                <w:lang w:eastAsia="en-US"/>
              </w:rPr>
            </w:pPr>
            <w:r w:rsidRPr="00786A98">
              <w:rPr>
                <w:b/>
              </w:rPr>
              <w:t xml:space="preserve">Дата подведения итогов аукциона (рассмотрения вторых частей заявок): </w:t>
            </w:r>
            <w:r w:rsidRPr="00786A98">
              <w:t>«</w:t>
            </w:r>
            <w:r w:rsidRPr="00786A98">
              <w:t>22</w:t>
            </w:r>
            <w:r w:rsidRPr="00786A98">
              <w:t xml:space="preserve">» </w:t>
            </w:r>
            <w:r w:rsidRPr="00786A98">
              <w:t>апреля</w:t>
            </w:r>
            <w:r w:rsidRPr="00786A98">
              <w:t xml:space="preserve"> 202</w:t>
            </w:r>
            <w:r w:rsidRPr="00786A98">
              <w:t>4</w:t>
            </w:r>
            <w:r w:rsidRPr="00786A98">
              <w:t xml:space="preserve"> года</w:t>
            </w:r>
          </w:p>
        </w:tc>
      </w:tr>
      <w:tr w:rsidR="00A27B92">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t>25.</w:t>
            </w:r>
          </w:p>
          <w:p w:rsidR="00A27B92" w:rsidRPr="00786A98"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Pr="00786A98" w:rsidRDefault="004B612D">
            <w:pPr>
              <w:autoSpaceDE w:val="0"/>
              <w:autoSpaceDN w:val="0"/>
              <w:adjustRightInd w:val="0"/>
              <w:jc w:val="left"/>
              <w:rPr>
                <w:rFonts w:eastAsia="Calibri"/>
                <w:bCs/>
                <w:i/>
                <w:sz w:val="22"/>
                <w:szCs w:val="22"/>
                <w:lang w:eastAsia="en-US"/>
              </w:rPr>
            </w:pPr>
            <w:r w:rsidRPr="00786A98">
              <w:rPr>
                <w:rFonts w:eastAsia="Calibri"/>
                <w:bCs/>
                <w:sz w:val="22"/>
                <w:szCs w:val="22"/>
                <w:lang w:eastAsia="en-US"/>
              </w:rPr>
              <w:t xml:space="preserve">Дата проведения аукциона в электронной </w:t>
            </w:r>
            <w:r w:rsidRPr="00786A98">
              <w:rPr>
                <w:rFonts w:eastAsia="Calibri"/>
                <w:bCs/>
                <w:sz w:val="22"/>
                <w:szCs w:val="22"/>
                <w:lang w:eastAsia="en-US"/>
              </w:rPr>
              <w:t>форме</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autoSpaceDE w:val="0"/>
              <w:autoSpaceDN w:val="0"/>
              <w:adjustRightInd w:val="0"/>
              <w:jc w:val="left"/>
              <w:rPr>
                <w:rFonts w:eastAsia="Calibri"/>
                <w:bCs/>
                <w:i/>
                <w:sz w:val="22"/>
                <w:szCs w:val="22"/>
                <w:lang w:eastAsia="en-US"/>
              </w:rPr>
            </w:pPr>
            <w:r w:rsidRPr="00786A98">
              <w:rPr>
                <w:rFonts w:eastAsia="Calibri"/>
                <w:b/>
                <w:sz w:val="22"/>
                <w:szCs w:val="22"/>
                <w:lang w:eastAsia="en-US"/>
              </w:rPr>
              <w:t>«</w:t>
            </w:r>
            <w:r w:rsidRPr="00786A98">
              <w:rPr>
                <w:rFonts w:eastAsia="Calibri"/>
                <w:b/>
                <w:sz w:val="22"/>
                <w:szCs w:val="22"/>
                <w:lang w:eastAsia="en-US"/>
              </w:rPr>
              <w:t>19</w:t>
            </w:r>
            <w:r w:rsidRPr="00786A98">
              <w:rPr>
                <w:rFonts w:eastAsia="Calibri"/>
                <w:b/>
                <w:sz w:val="22"/>
                <w:szCs w:val="22"/>
                <w:lang w:eastAsia="en-US"/>
              </w:rPr>
              <w:t>» апреля 2024 г. 10 ч. 00 мин. по местному времени Заказчика.</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26.</w:t>
            </w:r>
          </w:p>
        </w:tc>
        <w:tc>
          <w:tcPr>
            <w:tcW w:w="2541" w:type="dxa"/>
            <w:tcBorders>
              <w:top w:val="single" w:sz="4" w:space="0" w:color="000000"/>
              <w:left w:val="single" w:sz="4" w:space="0" w:color="000000"/>
              <w:bottom w:val="single" w:sz="4" w:space="0" w:color="000000"/>
              <w:right w:val="nil"/>
            </w:tcBorders>
            <w:vAlign w:val="center"/>
          </w:tcPr>
          <w:p w:rsidR="00A27B92" w:rsidRDefault="004B612D">
            <w:pPr>
              <w:autoSpaceDE w:val="0"/>
              <w:autoSpaceDN w:val="0"/>
              <w:adjustRightInd w:val="0"/>
              <w:jc w:val="left"/>
              <w:rPr>
                <w:rFonts w:eastAsia="Calibri"/>
                <w:bCs/>
                <w:sz w:val="22"/>
                <w:szCs w:val="22"/>
                <w:lang w:eastAsia="en-US"/>
              </w:rPr>
            </w:pPr>
            <w:r>
              <w:rPr>
                <w:sz w:val="22"/>
                <w:szCs w:val="22"/>
              </w:rPr>
              <w:t xml:space="preserve">Порядок подачи участниками закупки ценовых предложений, в том числе «шаг аукциона», </w:t>
            </w:r>
            <w:r>
              <w:rPr>
                <w:sz w:val="22"/>
                <w:szCs w:val="22"/>
                <w:lang w:eastAsia="zh-CN"/>
              </w:rPr>
              <w:t>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vAlign w:val="center"/>
          </w:tcPr>
          <w:p w:rsidR="00A27B92" w:rsidRDefault="004B612D">
            <w:pPr>
              <w:rPr>
                <w:sz w:val="22"/>
                <w:szCs w:val="22"/>
              </w:rPr>
            </w:pPr>
            <w:r>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w:t>
            </w:r>
          </w:p>
          <w:p w:rsidR="00A27B92" w:rsidRDefault="004B612D">
            <w:pPr>
              <w:rPr>
                <w:sz w:val="22"/>
                <w:szCs w:val="22"/>
              </w:rPr>
            </w:pPr>
            <w:r>
              <w:rPr>
                <w:sz w:val="22"/>
                <w:szCs w:val="22"/>
              </w:rPr>
              <w:t>В</w:t>
            </w:r>
            <w:r>
              <w:rPr>
                <w:sz w:val="22"/>
                <w:szCs w:val="22"/>
              </w:rPr>
              <w:t xml:space="preserve"> аукционе могут участвоват</w:t>
            </w:r>
            <w:r>
              <w:rPr>
                <w:sz w:val="22"/>
                <w:szCs w:val="22"/>
              </w:rPr>
              <w:t>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w:t>
            </w:r>
            <w:r>
              <w:rPr>
                <w:sz w:val="22"/>
                <w:szCs w:val="22"/>
              </w:rPr>
              <w:t xml:space="preserve"> заключить договор, наиболее высокую цену права на заключение договора.</w:t>
            </w:r>
          </w:p>
          <w:p w:rsidR="00A27B92" w:rsidRDefault="004B612D">
            <w:pPr>
              <w:rPr>
                <w:sz w:val="22"/>
                <w:szCs w:val="22"/>
              </w:rPr>
            </w:pPr>
            <w:r>
              <w:rPr>
                <w:sz w:val="22"/>
                <w:szCs w:val="22"/>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w:t>
            </w:r>
            <w:r>
              <w:rPr>
                <w:sz w:val="22"/>
                <w:szCs w:val="22"/>
              </w:rPr>
              <w:t>и об аукционе.</w:t>
            </w:r>
          </w:p>
          <w:p w:rsidR="00A27B92" w:rsidRDefault="004B612D">
            <w:pPr>
              <w:tabs>
                <w:tab w:val="left" w:pos="106"/>
              </w:tabs>
              <w:autoSpaceDE w:val="0"/>
              <w:autoSpaceDN w:val="0"/>
              <w:adjustRightInd w:val="0"/>
              <w:ind w:firstLine="540"/>
              <w:rPr>
                <w:sz w:val="22"/>
                <w:szCs w:val="22"/>
              </w:rPr>
            </w:pPr>
            <w:r>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A27B92" w:rsidRDefault="004B612D">
            <w:pPr>
              <w:tabs>
                <w:tab w:val="left" w:pos="106"/>
              </w:tabs>
              <w:autoSpaceDE w:val="0"/>
              <w:autoSpaceDN w:val="0"/>
              <w:adjustRightInd w:val="0"/>
              <w:ind w:firstLine="540"/>
              <w:rPr>
                <w:sz w:val="22"/>
                <w:szCs w:val="22"/>
              </w:rPr>
            </w:pPr>
            <w:r>
              <w:rPr>
                <w:sz w:val="22"/>
                <w:szCs w:val="22"/>
              </w:rPr>
              <w:t>1) «шаг аукциона» составляет от 0,5 процента до пяти процентов нач</w:t>
            </w:r>
            <w:r>
              <w:rPr>
                <w:sz w:val="22"/>
                <w:szCs w:val="22"/>
              </w:rPr>
              <w:t>альной (максимальной) цены договора;</w:t>
            </w:r>
          </w:p>
          <w:p w:rsidR="00A27B92" w:rsidRDefault="004B612D">
            <w:pPr>
              <w:tabs>
                <w:tab w:val="left" w:pos="106"/>
              </w:tabs>
              <w:autoSpaceDE w:val="0"/>
              <w:autoSpaceDN w:val="0"/>
              <w:adjustRightInd w:val="0"/>
              <w:ind w:firstLine="540"/>
              <w:rPr>
                <w:sz w:val="22"/>
                <w:szCs w:val="22"/>
              </w:rPr>
            </w:pPr>
            <w:r>
              <w:rPr>
                <w:sz w:val="22"/>
                <w:szCs w:val="22"/>
              </w:rPr>
              <w:t>2) снижение текущего минимального предложения о цене договора осуществляется на величину в пределах «шага аукциона»;</w:t>
            </w:r>
          </w:p>
          <w:p w:rsidR="00A27B92" w:rsidRDefault="004B612D">
            <w:pPr>
              <w:tabs>
                <w:tab w:val="left" w:pos="106"/>
              </w:tabs>
              <w:autoSpaceDE w:val="0"/>
              <w:autoSpaceDN w:val="0"/>
              <w:adjustRightInd w:val="0"/>
              <w:ind w:firstLine="540"/>
              <w:rPr>
                <w:sz w:val="22"/>
                <w:szCs w:val="22"/>
              </w:rPr>
            </w:pPr>
            <w:r>
              <w:rPr>
                <w:sz w:val="22"/>
                <w:szCs w:val="22"/>
              </w:rPr>
              <w:t>3) участник аукциона в электронной форме не вправе подать предложение о цене договора, равное ранее по</w:t>
            </w:r>
            <w:r>
              <w:rPr>
                <w:sz w:val="22"/>
                <w:szCs w:val="22"/>
              </w:rPr>
              <w:t>данному этим участником предложению о цене договора или большее чем оно, а также предложение о цене договора, равное нулю;</w:t>
            </w:r>
          </w:p>
          <w:p w:rsidR="00A27B92" w:rsidRDefault="004B612D">
            <w:pPr>
              <w:tabs>
                <w:tab w:val="left" w:pos="106"/>
              </w:tabs>
              <w:autoSpaceDE w:val="0"/>
              <w:autoSpaceDN w:val="0"/>
              <w:adjustRightInd w:val="0"/>
              <w:ind w:firstLine="540"/>
              <w:rPr>
                <w:sz w:val="22"/>
                <w:szCs w:val="22"/>
              </w:rPr>
            </w:pPr>
            <w:r>
              <w:rPr>
                <w:sz w:val="22"/>
                <w:szCs w:val="22"/>
              </w:rPr>
              <w:t>4) участник аукциона в электронной форме не вправе подать предложение о цене договора, которое ниже, чем текущее минимальное предложе</w:t>
            </w:r>
            <w:r>
              <w:rPr>
                <w:sz w:val="22"/>
                <w:szCs w:val="22"/>
              </w:rPr>
              <w:t>ние о цене договора, сниженное в пределах «шага аукциона»;</w:t>
            </w:r>
          </w:p>
          <w:p w:rsidR="00A27B92" w:rsidRDefault="004B612D">
            <w:pPr>
              <w:tabs>
                <w:tab w:val="left" w:pos="106"/>
              </w:tabs>
              <w:autoSpaceDE w:val="0"/>
              <w:autoSpaceDN w:val="0"/>
              <w:adjustRightInd w:val="0"/>
              <w:ind w:firstLine="540"/>
              <w:rPr>
                <w:sz w:val="22"/>
                <w:szCs w:val="22"/>
              </w:rPr>
            </w:pPr>
            <w:r>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w:t>
            </w:r>
            <w:r>
              <w:rPr>
                <w:sz w:val="22"/>
                <w:szCs w:val="22"/>
              </w:rPr>
              <w:t>укциона в электронной форме.</w:t>
            </w:r>
          </w:p>
          <w:p w:rsidR="00A27B92" w:rsidRDefault="004B612D">
            <w:pPr>
              <w:tabs>
                <w:tab w:val="left" w:pos="106"/>
                <w:tab w:val="left" w:pos="540"/>
                <w:tab w:val="left" w:pos="900"/>
                <w:tab w:val="left" w:pos="1701"/>
              </w:tabs>
              <w:suppressAutoHyphens/>
              <w:ind w:left="106" w:firstLine="549"/>
              <w:rPr>
                <w:sz w:val="22"/>
                <w:szCs w:val="22"/>
                <w:lang w:eastAsia="zh-CN"/>
              </w:rPr>
            </w:pPr>
            <w:r>
              <w:rPr>
                <w:sz w:val="22"/>
                <w:szCs w:val="22"/>
                <w:lang w:eastAsia="zh-CN"/>
              </w:rPr>
              <w:t xml:space="preserve">Если в ходе аукциона цена договора снижена до нуля, аукцион </w:t>
            </w:r>
            <w:r>
              <w:rPr>
                <w:sz w:val="22"/>
                <w:szCs w:val="22"/>
                <w:lang w:eastAsia="zh-CN"/>
              </w:rPr>
              <w:lastRenderedPageBreak/>
              <w:t xml:space="preserve">проводится на право заключить договор. Такой аукцион проводится путем повышения цены права заключить договор в соответствии с Положением о закупке участника. При этом </w:t>
            </w:r>
            <w:r>
              <w:rPr>
                <w:sz w:val="22"/>
                <w:szCs w:val="22"/>
                <w:lang w:eastAsia="zh-CN"/>
              </w:rPr>
              <w:t>учитываются следующие особенности:</w:t>
            </w:r>
          </w:p>
          <w:p w:rsidR="00A27B92" w:rsidRDefault="004B612D">
            <w:pPr>
              <w:tabs>
                <w:tab w:val="left" w:pos="106"/>
                <w:tab w:val="left" w:pos="540"/>
                <w:tab w:val="left" w:pos="900"/>
                <w:tab w:val="left" w:pos="1701"/>
              </w:tabs>
              <w:suppressAutoHyphens/>
              <w:ind w:left="106" w:firstLine="549"/>
              <w:rPr>
                <w:sz w:val="22"/>
                <w:szCs w:val="22"/>
                <w:lang w:eastAsia="zh-CN"/>
              </w:rPr>
            </w:pPr>
            <w:r>
              <w:rPr>
                <w:sz w:val="22"/>
                <w:szCs w:val="22"/>
                <w:lang w:eastAsia="zh-CN"/>
              </w:rPr>
              <w:t>-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w:t>
            </w:r>
            <w:r>
              <w:rPr>
                <w:sz w:val="22"/>
                <w:szCs w:val="22"/>
                <w:lang w:eastAsia="zh-CN"/>
              </w:rPr>
              <w:t>ка;</w:t>
            </w:r>
          </w:p>
          <w:p w:rsidR="00A27B92" w:rsidRDefault="004B612D">
            <w:pPr>
              <w:tabs>
                <w:tab w:val="left" w:pos="106"/>
                <w:tab w:val="left" w:pos="540"/>
                <w:tab w:val="left" w:pos="900"/>
                <w:tab w:val="left" w:pos="1701"/>
              </w:tabs>
              <w:suppressAutoHyphens/>
              <w:ind w:left="106" w:firstLine="549"/>
              <w:rPr>
                <w:sz w:val="22"/>
                <w:szCs w:val="22"/>
                <w:lang w:eastAsia="zh-CN"/>
              </w:rPr>
            </w:pPr>
            <w:r>
              <w:rPr>
                <w:sz w:val="22"/>
                <w:szCs w:val="22"/>
                <w:lang w:eastAsia="zh-CN"/>
              </w:rPr>
              <w:t>-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tc>
      </w:tr>
      <w:tr w:rsidR="00A27B92">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lastRenderedPageBreak/>
              <w:t>27.</w:t>
            </w:r>
          </w:p>
          <w:p w:rsidR="00A27B92" w:rsidRPr="00786A98"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Pr="00786A98" w:rsidRDefault="004B612D">
            <w:pPr>
              <w:autoSpaceDE w:val="0"/>
              <w:jc w:val="left"/>
              <w:rPr>
                <w:rFonts w:eastAsia="Calibri"/>
                <w:sz w:val="22"/>
                <w:szCs w:val="22"/>
                <w:lang w:eastAsia="en-US"/>
              </w:rPr>
            </w:pPr>
            <w:r w:rsidRPr="00786A98">
              <w:rPr>
                <w:rFonts w:eastAsia="Calibri"/>
                <w:sz w:val="22"/>
                <w:szCs w:val="22"/>
                <w:lang w:eastAsia="en-US"/>
              </w:rPr>
              <w:t xml:space="preserve">Порядок рассмотрения заявок на участие в </w:t>
            </w:r>
            <w:r w:rsidRPr="00786A98">
              <w:rPr>
                <w:rFonts w:eastAsia="Calibri"/>
                <w:sz w:val="22"/>
                <w:szCs w:val="22"/>
                <w:lang w:eastAsia="en-US"/>
              </w:rPr>
              <w:t>аукционе</w:t>
            </w:r>
          </w:p>
          <w:p w:rsidR="00A27B92" w:rsidRPr="00786A98" w:rsidRDefault="004B612D">
            <w:pPr>
              <w:autoSpaceDE w:val="0"/>
              <w:jc w:val="left"/>
              <w:rPr>
                <w:rFonts w:eastAsia="Calibri"/>
                <w:sz w:val="22"/>
                <w:szCs w:val="22"/>
                <w:lang w:eastAsia="en-US"/>
              </w:rPr>
            </w:pPr>
            <w:r w:rsidRPr="00786A98">
              <w:rPr>
                <w:rFonts w:eastAsia="Calibri"/>
                <w:sz w:val="22"/>
                <w:szCs w:val="22"/>
                <w:lang w:eastAsia="en-US"/>
              </w:rPr>
              <w:t>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tabs>
                <w:tab w:val="left" w:pos="106"/>
              </w:tabs>
              <w:autoSpaceDE w:val="0"/>
              <w:autoSpaceDN w:val="0"/>
              <w:adjustRightInd w:val="0"/>
              <w:ind w:firstLine="540"/>
              <w:rPr>
                <w:sz w:val="22"/>
                <w:szCs w:val="22"/>
              </w:rPr>
            </w:pPr>
            <w:r w:rsidRPr="00786A98">
              <w:rPr>
                <w:sz w:val="22"/>
                <w:szCs w:val="22"/>
              </w:rPr>
              <w:t xml:space="preserve"> </w:t>
            </w:r>
            <w:r w:rsidRPr="00786A98">
              <w:rPr>
                <w:sz w:val="22"/>
                <w:szCs w:val="22"/>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Pr="00786A98">
              <w:rPr>
                <w:sz w:val="22"/>
                <w:szCs w:val="22"/>
              </w:rPr>
              <w:t>3</w:t>
            </w:r>
            <w:r w:rsidRPr="00786A98">
              <w:rPr>
                <w:sz w:val="22"/>
                <w:szCs w:val="22"/>
              </w:rPr>
              <w:t xml:space="preserve"> (</w:t>
            </w:r>
            <w:r w:rsidRPr="00786A98">
              <w:rPr>
                <w:sz w:val="22"/>
                <w:szCs w:val="22"/>
              </w:rPr>
              <w:t>трех</w:t>
            </w:r>
            <w:r w:rsidRPr="00786A98">
              <w:rPr>
                <w:sz w:val="22"/>
                <w:szCs w:val="22"/>
              </w:rPr>
              <w:t>) рабочих дней с даты окончания срока подачи заявок.</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w:t>
            </w:r>
            <w:r w:rsidRPr="00786A98">
              <w:rPr>
                <w:sz w:val="22"/>
                <w:szCs w:val="22"/>
              </w:rPr>
              <w:t xml:space="preserve">кциона или об отказе в допуске к участию в таком аукционе в порядке и по основаниям, которые предусмотрены </w:t>
            </w:r>
            <w:r w:rsidRPr="00786A98">
              <w:rPr>
                <w:sz w:val="22"/>
                <w:szCs w:val="22"/>
              </w:rPr>
              <w:t>в настоящем пункте</w:t>
            </w:r>
            <w:r w:rsidRPr="00786A98">
              <w:rPr>
                <w:sz w:val="22"/>
                <w:szCs w:val="22"/>
              </w:rPr>
              <w:t>.</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По результатам рассмотрения первых частей заявок на участие в электронном аукционе закупочная комиссия оформляет протокол рассмот</w:t>
            </w:r>
            <w:r w:rsidRPr="00786A98">
              <w:rPr>
                <w:sz w:val="22"/>
                <w:szCs w:val="22"/>
              </w:rPr>
              <w:t>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Аукционный торг производится в день и во время, указанные в документации о</w:t>
            </w:r>
            <w:r w:rsidRPr="00786A98">
              <w:rPr>
                <w:sz w:val="22"/>
                <w:szCs w:val="22"/>
              </w:rPr>
              <w:t>б аукционе в электронной форме, на электронной торговой площадке.</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w:t>
            </w:r>
            <w:r w:rsidRPr="00786A98">
              <w:rPr>
                <w:sz w:val="22"/>
                <w:szCs w:val="22"/>
              </w:rPr>
              <w:t>явки.</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w:t>
            </w:r>
            <w:r w:rsidRPr="00786A98">
              <w:rPr>
                <w:sz w:val="22"/>
                <w:szCs w:val="22"/>
              </w:rPr>
              <w:t xml:space="preserve">ком аукционе. </w:t>
            </w:r>
          </w:p>
          <w:p w:rsidR="00A27B92" w:rsidRPr="00786A98" w:rsidRDefault="004B612D">
            <w:pPr>
              <w:tabs>
                <w:tab w:val="left" w:pos="106"/>
              </w:tabs>
              <w:autoSpaceDE w:val="0"/>
              <w:autoSpaceDN w:val="0"/>
              <w:adjustRightInd w:val="0"/>
              <w:ind w:firstLine="540"/>
              <w:rPr>
                <w:sz w:val="22"/>
                <w:szCs w:val="22"/>
              </w:rPr>
            </w:pPr>
            <w:r w:rsidRPr="00786A98">
              <w:rPr>
                <w:sz w:val="22"/>
                <w:szCs w:val="22"/>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Pr="00786A98">
              <w:rPr>
                <w:sz w:val="22"/>
                <w:szCs w:val="22"/>
              </w:rPr>
              <w:t xml:space="preserve">. Заявка на участие в аукционе признается не соответствующей требованиям по основаниям, предусмотренным </w:t>
            </w:r>
            <w:r w:rsidRPr="00786A98">
              <w:rPr>
                <w:sz w:val="22"/>
                <w:szCs w:val="22"/>
              </w:rPr>
              <w:t>в настоящем пункте</w:t>
            </w:r>
            <w:r w:rsidRPr="00786A98">
              <w:rPr>
                <w:sz w:val="22"/>
                <w:szCs w:val="22"/>
              </w:rPr>
              <w:t>.</w:t>
            </w:r>
          </w:p>
          <w:p w:rsidR="00A27B92" w:rsidRPr="00786A98" w:rsidRDefault="004B612D">
            <w:pPr>
              <w:tabs>
                <w:tab w:val="left" w:pos="106"/>
              </w:tabs>
              <w:autoSpaceDE w:val="0"/>
              <w:autoSpaceDN w:val="0"/>
              <w:adjustRightInd w:val="0"/>
              <w:ind w:firstLine="540"/>
              <w:rPr>
                <w:sz w:val="22"/>
                <w:szCs w:val="22"/>
              </w:rPr>
            </w:pPr>
            <w:r w:rsidRPr="00786A98">
              <w:rPr>
                <w:sz w:val="22"/>
                <w:szCs w:val="22"/>
              </w:rPr>
              <w:t xml:space="preserve">Общий срок рассмотрения вторых частей заявок на участие в электронном аукционе не может превышать </w:t>
            </w:r>
            <w:r w:rsidRPr="00786A98">
              <w:rPr>
                <w:sz w:val="22"/>
                <w:szCs w:val="22"/>
              </w:rPr>
              <w:t>5</w:t>
            </w:r>
            <w:r w:rsidRPr="00786A98">
              <w:rPr>
                <w:sz w:val="22"/>
                <w:szCs w:val="22"/>
              </w:rPr>
              <w:t xml:space="preserve"> (</w:t>
            </w:r>
            <w:r w:rsidRPr="00786A98">
              <w:rPr>
                <w:sz w:val="22"/>
                <w:szCs w:val="22"/>
              </w:rPr>
              <w:t>пять</w:t>
            </w:r>
            <w:r w:rsidRPr="00786A98">
              <w:rPr>
                <w:sz w:val="22"/>
                <w:szCs w:val="22"/>
              </w:rPr>
              <w:t>) рабочих дн</w:t>
            </w:r>
            <w:r w:rsidRPr="00786A98">
              <w:rPr>
                <w:sz w:val="22"/>
                <w:szCs w:val="22"/>
              </w:rPr>
              <w:t>ей</w:t>
            </w:r>
            <w:r w:rsidRPr="00786A98">
              <w:rPr>
                <w:sz w:val="22"/>
                <w:szCs w:val="22"/>
              </w:rPr>
              <w:t xml:space="preserve"> с даты разме</w:t>
            </w:r>
            <w:r w:rsidRPr="00786A98">
              <w:rPr>
                <w:sz w:val="22"/>
                <w:szCs w:val="22"/>
              </w:rPr>
              <w:t>щения на электронной площадке протокола проведения электронного аукциона.</w:t>
            </w:r>
          </w:p>
          <w:p w:rsidR="00A27B92" w:rsidRPr="00786A98" w:rsidRDefault="004B612D">
            <w:pPr>
              <w:tabs>
                <w:tab w:val="left" w:pos="106"/>
              </w:tabs>
              <w:autoSpaceDE w:val="0"/>
              <w:autoSpaceDN w:val="0"/>
              <w:adjustRightInd w:val="0"/>
              <w:ind w:firstLine="540"/>
              <w:rPr>
                <w:sz w:val="22"/>
                <w:szCs w:val="22"/>
              </w:rPr>
            </w:pPr>
            <w:r w:rsidRPr="00786A98">
              <w:rPr>
                <w:sz w:val="22"/>
                <w:szCs w:val="22"/>
              </w:rPr>
              <w:t xml:space="preserve">Результаты рассмотрения вторых частей заявок на участие в аукционе фиксируются в протоколе подведения итогов такого аукциона, который подписывается всеми участвовавшими в </w:t>
            </w:r>
            <w:r w:rsidRPr="00786A98">
              <w:rPr>
                <w:sz w:val="22"/>
                <w:szCs w:val="22"/>
              </w:rPr>
              <w:t>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p w:rsidR="00A27B92" w:rsidRPr="00786A98" w:rsidRDefault="00A27B92">
            <w:pPr>
              <w:tabs>
                <w:tab w:val="left" w:pos="106"/>
              </w:tabs>
              <w:autoSpaceDE w:val="0"/>
              <w:autoSpaceDN w:val="0"/>
              <w:adjustRightInd w:val="0"/>
              <w:ind w:firstLine="540"/>
              <w:rPr>
                <w:sz w:val="22"/>
                <w:szCs w:val="22"/>
              </w:rPr>
            </w:pP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Комиссия по закупкам при рассмотрении заявок на соответствие требова</w:t>
            </w:r>
            <w:r w:rsidRPr="00786A98">
              <w:rPr>
                <w:sz w:val="22"/>
                <w:szCs w:val="22"/>
                <w:lang w:eastAsia="en-US"/>
              </w:rPr>
              <w:t>ниям законодательства Российской Федерации</w:t>
            </w:r>
            <w:r w:rsidRPr="00786A98">
              <w:rPr>
                <w:sz w:val="22"/>
                <w:szCs w:val="22"/>
                <w:lang w:eastAsia="en-US"/>
              </w:rPr>
              <w:t xml:space="preserve"> </w:t>
            </w:r>
            <w:r w:rsidRPr="00786A98">
              <w:rPr>
                <w:sz w:val="22"/>
                <w:szCs w:val="22"/>
                <w:lang w:eastAsia="en-US"/>
              </w:rPr>
              <w:t xml:space="preserve">и аукционной документации обязана отказать участнику в допуске в случаях: </w:t>
            </w: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 xml:space="preserve"> </w:t>
            </w:r>
            <w:r w:rsidRPr="00786A98">
              <w:rPr>
                <w:sz w:val="22"/>
                <w:szCs w:val="22"/>
                <w:lang w:eastAsia="en-US"/>
              </w:rPr>
              <w:t>-</w:t>
            </w:r>
            <w:r w:rsidRPr="00786A98">
              <w:rPr>
                <w:sz w:val="22"/>
                <w:szCs w:val="22"/>
                <w:lang w:eastAsia="en-US"/>
              </w:rPr>
              <w:t xml:space="preserve">Непредоставления документов и сведений, требование о наличии </w:t>
            </w:r>
            <w:r w:rsidRPr="00786A98">
              <w:rPr>
                <w:sz w:val="22"/>
                <w:szCs w:val="22"/>
                <w:lang w:eastAsia="en-US"/>
              </w:rPr>
              <w:lastRenderedPageBreak/>
              <w:t>которых установлено в извещении об осуществлении закупки (в случае, когда д</w:t>
            </w:r>
            <w:r w:rsidRPr="00786A98">
              <w:rPr>
                <w:sz w:val="22"/>
                <w:szCs w:val="22"/>
                <w:lang w:eastAsia="en-US"/>
              </w:rPr>
              <w:t>окументация о закупке не требуется) или документации о закупке.</w:t>
            </w: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w:t>
            </w:r>
            <w:r w:rsidRPr="00786A98">
              <w:rPr>
                <w:sz w:val="22"/>
                <w:szCs w:val="22"/>
                <w:lang w:eastAsia="en-US"/>
              </w:rPr>
              <w:t xml:space="preserve"> Наличия в документах, указанных в в пункте16 настоящей документации недостоверных сведений об участнике закупки, а также о соисполнителях (субподрядчиках, субпоставщиках) в случае их наличия</w:t>
            </w:r>
            <w:r w:rsidRPr="00786A98">
              <w:rPr>
                <w:sz w:val="22"/>
                <w:szCs w:val="22"/>
                <w:lang w:eastAsia="en-US"/>
              </w:rPr>
              <w:t xml:space="preserve"> в заявке участника, если требования к предоставлению документов о соисполнителях (субподрядчиках, субпоставщиках) были установлены в извещении об осуществлении закупки (в случае, когда документация о закупке не требуется) или документации о закупке.</w:t>
            </w: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w:t>
            </w:r>
            <w:r w:rsidRPr="00786A98">
              <w:rPr>
                <w:sz w:val="22"/>
                <w:szCs w:val="22"/>
                <w:lang w:eastAsia="en-US"/>
              </w:rPr>
              <w:t xml:space="preserve"> Нал</w:t>
            </w:r>
            <w:r w:rsidRPr="00786A98">
              <w:rPr>
                <w:sz w:val="22"/>
                <w:szCs w:val="22"/>
                <w:lang w:eastAsia="en-US"/>
              </w:rPr>
              <w:t>ичия в документах, указанных в пункте</w:t>
            </w:r>
            <w:r w:rsidRPr="00786A98">
              <w:rPr>
                <w:sz w:val="22"/>
                <w:szCs w:val="22"/>
                <w:lang w:eastAsia="en-US"/>
              </w:rPr>
              <w:t xml:space="preserve"> 16</w:t>
            </w:r>
            <w:r w:rsidRPr="00786A98">
              <w:rPr>
                <w:sz w:val="22"/>
                <w:szCs w:val="22"/>
                <w:lang w:eastAsia="en-US"/>
              </w:rPr>
              <w:t xml:space="preserve"> настояще</w:t>
            </w:r>
            <w:r w:rsidRPr="00786A98">
              <w:rPr>
                <w:sz w:val="22"/>
                <w:szCs w:val="22"/>
                <w:lang w:eastAsia="en-US"/>
              </w:rPr>
              <w:t>й документации</w:t>
            </w:r>
            <w:r w:rsidRPr="00786A98">
              <w:rPr>
                <w:sz w:val="22"/>
                <w:szCs w:val="22"/>
                <w:lang w:eastAsia="en-US"/>
              </w:rPr>
              <w:t>р недостоверных сведений о товарах, работах, услугах на поставку, выполнение, оказание которых осуществляется закупка.</w:t>
            </w: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w:t>
            </w:r>
            <w:r w:rsidRPr="00786A98">
              <w:rPr>
                <w:sz w:val="22"/>
                <w:szCs w:val="22"/>
                <w:lang w:eastAsia="en-US"/>
              </w:rPr>
              <w:t xml:space="preserve"> Несоответствия участника закупки, а также соисполнителей (субподрядчиков</w:t>
            </w:r>
            <w:r w:rsidRPr="00786A98">
              <w:rPr>
                <w:sz w:val="22"/>
                <w:szCs w:val="22"/>
                <w:lang w:eastAsia="en-US"/>
              </w:rPr>
              <w:t>,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 закупке, требованиям, установленным к ним в извещении об осуществлении закупки (в случае, когда док</w:t>
            </w:r>
            <w:r w:rsidRPr="00786A98">
              <w:rPr>
                <w:sz w:val="22"/>
                <w:szCs w:val="22"/>
                <w:lang w:eastAsia="en-US"/>
              </w:rPr>
              <w:t>ументация о закупке не требуется) или документации о закупке, обязательным требованиям и/или дополнительным требованиям, предъявляемым к участнику закупки, а также соисполнителям (субподрядчикам, субпоставщикам) в случае</w:t>
            </w:r>
            <w:r w:rsidRPr="00786A98">
              <w:rPr>
                <w:sz w:val="22"/>
                <w:szCs w:val="22"/>
                <w:lang w:eastAsia="en-US"/>
              </w:rPr>
              <w:t xml:space="preserve"> </w:t>
            </w:r>
            <w:r w:rsidRPr="00786A98">
              <w:rPr>
                <w:sz w:val="22"/>
                <w:szCs w:val="22"/>
                <w:lang w:eastAsia="en-US"/>
              </w:rPr>
              <w:t>указанным в извещении об осуществле</w:t>
            </w:r>
            <w:r w:rsidRPr="00786A98">
              <w:rPr>
                <w:sz w:val="22"/>
                <w:szCs w:val="22"/>
                <w:lang w:eastAsia="en-US"/>
              </w:rPr>
              <w:t>нии закупки (в случае, когда документация о закупке не требуется) или документации о закупке.</w:t>
            </w:r>
          </w:p>
          <w:p w:rsidR="00A27B92" w:rsidRPr="00786A98" w:rsidRDefault="004B612D">
            <w:pPr>
              <w:tabs>
                <w:tab w:val="left" w:pos="106"/>
              </w:tabs>
              <w:autoSpaceDE w:val="0"/>
              <w:autoSpaceDN w:val="0"/>
              <w:adjustRightInd w:val="0"/>
              <w:ind w:firstLine="540"/>
              <w:rPr>
                <w:sz w:val="22"/>
                <w:szCs w:val="22"/>
                <w:lang w:eastAsia="en-US"/>
              </w:rPr>
            </w:pPr>
            <w:r w:rsidRPr="00786A98">
              <w:rPr>
                <w:sz w:val="22"/>
                <w:szCs w:val="22"/>
                <w:lang w:eastAsia="en-US"/>
              </w:rPr>
              <w:t>-</w:t>
            </w:r>
            <w:r w:rsidRPr="00786A98">
              <w:rPr>
                <w:sz w:val="22"/>
                <w:szCs w:val="22"/>
                <w:lang w:eastAsia="en-US"/>
              </w:rPr>
              <w:t xml:space="preserve"> Несоответствия предоставленной информации, предусмотренной в извещении об осуществлении закупки (в случае, когда документация о закупке не требуется) или докуме</w:t>
            </w:r>
            <w:r w:rsidRPr="00786A98">
              <w:rPr>
                <w:sz w:val="22"/>
                <w:szCs w:val="22"/>
                <w:lang w:eastAsia="en-US"/>
              </w:rPr>
              <w:t>нтации о закупке, установленным требованиям извещения об осуществлении закупки (в случае, когда документация о закупке не требуется) или документации о закупке.</w:t>
            </w:r>
          </w:p>
          <w:p w:rsidR="00A27B92" w:rsidRDefault="004B612D">
            <w:pPr>
              <w:tabs>
                <w:tab w:val="left" w:pos="106"/>
              </w:tabs>
              <w:autoSpaceDE w:val="0"/>
              <w:autoSpaceDN w:val="0"/>
              <w:adjustRightInd w:val="0"/>
              <w:ind w:firstLine="540"/>
              <w:rPr>
                <w:rFonts w:eastAsia="Calibri"/>
                <w:color w:val="000000" w:themeColor="text1"/>
                <w:sz w:val="22"/>
                <w:szCs w:val="22"/>
                <w:lang w:eastAsia="en-US"/>
              </w:rPr>
            </w:pPr>
            <w:r w:rsidRPr="00786A98">
              <w:rPr>
                <w:sz w:val="22"/>
                <w:szCs w:val="22"/>
                <w:lang w:eastAsia="en-US"/>
              </w:rPr>
              <w:t>-</w:t>
            </w:r>
            <w:r w:rsidRPr="00786A98">
              <w:rPr>
                <w:sz w:val="22"/>
                <w:szCs w:val="22"/>
                <w:lang w:eastAsia="en-US"/>
              </w:rPr>
              <w:t xml:space="preserve"> Непредставления документа или копии документа, подтверждающего предоставление обеспечения зая</w:t>
            </w:r>
            <w:r w:rsidRPr="00786A98">
              <w:rPr>
                <w:sz w:val="22"/>
                <w:szCs w:val="22"/>
                <w:lang w:eastAsia="en-US"/>
              </w:rPr>
              <w:t>вки на участие в закупке, если требование обеспечения заявки указано в извещении об осуществлении закупки (в случае, когда документация о закупке не требуется) или документации о закупке.</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28.</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bCs/>
                <w:sz w:val="22"/>
                <w:szCs w:val="22"/>
                <w:lang w:eastAsia="en-US"/>
              </w:rPr>
              <w:t>Размер обеспечения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sz w:val="22"/>
                <w:szCs w:val="22"/>
              </w:rPr>
            </w:pPr>
            <w:r>
              <w:rPr>
                <w:sz w:val="22"/>
                <w:szCs w:val="22"/>
              </w:rPr>
              <w:t xml:space="preserve">5 % от начальной (максимальной) цены договора в размере 13614,56 рублей </w:t>
            </w:r>
          </w:p>
          <w:p w:rsidR="00A27B92" w:rsidRDefault="00A27B92">
            <w:pPr>
              <w:rPr>
                <w:rFonts w:eastAsia="Calibri"/>
                <w:sz w:val="22"/>
                <w:szCs w:val="22"/>
                <w:lang w:eastAsia="en-US"/>
              </w:rPr>
            </w:pP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29.</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jc w:val="left"/>
              <w:rPr>
                <w:rFonts w:eastAsia="Calibri"/>
                <w:sz w:val="22"/>
                <w:szCs w:val="22"/>
                <w:lang w:eastAsia="en-US"/>
              </w:rPr>
            </w:pPr>
            <w:r>
              <w:rPr>
                <w:rFonts w:eastAsia="Calibri"/>
                <w:sz w:val="22"/>
                <w:szCs w:val="22"/>
                <w:lang w:eastAsia="en-US"/>
              </w:rPr>
              <w:t>Порядок предоставления обеспечения исполнения гарантийных обязательств по договору</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rFonts w:eastAsia="Calibri"/>
                <w:sz w:val="22"/>
                <w:szCs w:val="22"/>
                <w:lang w:eastAsia="en-US"/>
              </w:rPr>
            </w:pPr>
            <w:r>
              <w:rPr>
                <w:rFonts w:eastAsia="Calibri"/>
                <w:bCs/>
                <w:sz w:val="22"/>
                <w:szCs w:val="22"/>
                <w:lang w:eastAsia="en-US"/>
              </w:rPr>
              <w:t>Требования к гарантии качества товара, работы, услуги, а также требования к гарантийному срок</w:t>
            </w:r>
            <w:r>
              <w:rPr>
                <w:rFonts w:eastAsia="Calibri"/>
                <w:bCs/>
                <w:sz w:val="22"/>
                <w:szCs w:val="22"/>
                <w:lang w:eastAsia="en-US"/>
              </w:rPr>
              <w:t>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w:t>
            </w:r>
            <w:r>
              <w:rPr>
                <w:rFonts w:eastAsia="Calibri"/>
                <w:bCs/>
                <w:sz w:val="22"/>
                <w:szCs w:val="22"/>
                <w:lang w:eastAsia="en-US"/>
              </w:rPr>
              <w:t>ование и обслуживание товара, устанавливаются заказчиком при необходимости. Способ обеспечения гарантийных обязательств, срок действия независимой гарантии определяются в соответствии с требованиями Закона участником закупки, с которым заключается договор,</w:t>
            </w:r>
            <w:r>
              <w:rPr>
                <w:rFonts w:eastAsia="Calibri"/>
                <w:bCs/>
                <w:sz w:val="22"/>
                <w:szCs w:val="22"/>
                <w:lang w:eastAsia="en-US"/>
              </w:rPr>
              <w:t xml:space="preserve"> самостоятельно.</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30.</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sz w:val="22"/>
                <w:szCs w:val="22"/>
                <w:lang w:eastAsia="en-US"/>
              </w:rPr>
              <w:t>Порядок предоставления обеспечения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sz w:val="22"/>
                <w:szCs w:val="22"/>
                <w:lang w:eastAsia="en-US"/>
              </w:rPr>
            </w:pPr>
            <w:r>
              <w:rPr>
                <w:rFonts w:eastAsia="Calibri"/>
                <w:sz w:val="22"/>
                <w:szCs w:val="22"/>
                <w:lang w:eastAsia="en-US"/>
              </w:rPr>
              <w:t>Договор заключается только после предоставления участником электронного аукциона, с которым заключается договор, безотзывной независимой гарантии или внесением денежных средств на расчетный счет указанный заказчиком, в размере обеспечения исполнения догово</w:t>
            </w:r>
            <w:r>
              <w:rPr>
                <w:rFonts w:eastAsia="Calibri"/>
                <w:sz w:val="22"/>
                <w:szCs w:val="22"/>
                <w:lang w:eastAsia="en-US"/>
              </w:rPr>
              <w:t xml:space="preserve">ра, предусмотренном в пункте 28 настоящей Информационной карты. </w:t>
            </w:r>
          </w:p>
          <w:p w:rsidR="00A27B92" w:rsidRDefault="004B612D">
            <w:pPr>
              <w:autoSpaceDE w:val="0"/>
              <w:autoSpaceDN w:val="0"/>
              <w:adjustRightInd w:val="0"/>
              <w:rPr>
                <w:rFonts w:eastAsia="Calibri"/>
                <w:sz w:val="22"/>
                <w:szCs w:val="22"/>
                <w:lang w:eastAsia="en-US"/>
              </w:rPr>
            </w:pPr>
            <w:r>
              <w:rPr>
                <w:rFonts w:eastAsia="Calibri"/>
                <w:sz w:val="22"/>
                <w:szCs w:val="22"/>
                <w:lang w:eastAsia="en-US"/>
              </w:rPr>
              <w:t>Участник электронного аукциона, с которым заключается договор, размещает в ЕИС документ, подтверждающий предоставление обеспечения исполнения договора подписанный усиленной электронной подпис</w:t>
            </w:r>
            <w:r>
              <w:rPr>
                <w:rFonts w:eastAsia="Calibri"/>
                <w:sz w:val="22"/>
                <w:szCs w:val="22"/>
                <w:lang w:eastAsia="en-US"/>
              </w:rPr>
              <w:t xml:space="preserve">ью лица, имеющего право действовать от имени участника электронного аукциона с которым заключается договор вместе с проектом договора, подписанным указанным лицом. </w:t>
            </w:r>
          </w:p>
          <w:p w:rsidR="00A27B92" w:rsidRDefault="004B612D">
            <w:pPr>
              <w:autoSpaceDE w:val="0"/>
              <w:autoSpaceDN w:val="0"/>
              <w:adjustRightInd w:val="0"/>
              <w:rPr>
                <w:rFonts w:eastAsia="Calibri"/>
                <w:sz w:val="22"/>
                <w:szCs w:val="22"/>
                <w:lang w:eastAsia="en-US"/>
              </w:rPr>
            </w:pPr>
            <w:r>
              <w:rPr>
                <w:rFonts w:eastAsia="Calibri"/>
                <w:sz w:val="22"/>
                <w:szCs w:val="22"/>
                <w:lang w:eastAsia="en-US"/>
              </w:rPr>
              <w:t>Способ обеспечения исполнения договора из указанных в настоящей части способов определяется</w:t>
            </w:r>
            <w:r>
              <w:rPr>
                <w:rFonts w:eastAsia="Calibri"/>
                <w:sz w:val="22"/>
                <w:szCs w:val="22"/>
                <w:lang w:eastAsia="en-US"/>
              </w:rPr>
              <w:t xml:space="preserve"> таким участником электронного аукциона </w:t>
            </w:r>
            <w:r>
              <w:rPr>
                <w:rFonts w:eastAsia="Calibri"/>
                <w:sz w:val="22"/>
                <w:szCs w:val="22"/>
                <w:lang w:eastAsia="en-US"/>
              </w:rPr>
              <w:lastRenderedPageBreak/>
              <w:t>самостоятельно.</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31.</w:t>
            </w: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bCs/>
                <w:sz w:val="22"/>
                <w:szCs w:val="22"/>
                <w:lang w:eastAsia="en-US"/>
              </w:rPr>
            </w:pPr>
            <w:r>
              <w:rPr>
                <w:rFonts w:eastAsia="Calibri"/>
                <w:sz w:val="22"/>
                <w:szCs w:val="22"/>
                <w:lang w:eastAsia="en-US"/>
              </w:rPr>
              <w:t>Срок предоставления обеспечения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bCs/>
                <w:sz w:val="22"/>
                <w:szCs w:val="22"/>
                <w:lang w:eastAsia="en-US"/>
              </w:rPr>
            </w:pPr>
            <w:r>
              <w:rPr>
                <w:rFonts w:eastAsia="Calibri"/>
                <w:bCs/>
                <w:sz w:val="22"/>
                <w:szCs w:val="22"/>
                <w:lang w:eastAsia="en-US"/>
              </w:rPr>
              <w:t>Документы, подтверждающие предоставление обеспечения исполнения договора (платежное поручение, подтверждающее перечисление денежных средств в к</w:t>
            </w:r>
            <w:r>
              <w:rPr>
                <w:rFonts w:eastAsia="Calibri"/>
                <w:bCs/>
                <w:sz w:val="22"/>
                <w:szCs w:val="22"/>
                <w:lang w:eastAsia="en-US"/>
              </w:rPr>
              <w:t>ачестве обеспечения исполнения договора, либо безотзывная независимая гарантия в размере, который предусмотрен пунктом 28 настоящей Информационной карты, должны быть предоставлены заказчику в срок, указанный в пункте 38 настоящей Информационной карты, одно</w:t>
            </w:r>
            <w:r>
              <w:rPr>
                <w:rFonts w:eastAsia="Calibri"/>
                <w:bCs/>
                <w:sz w:val="22"/>
                <w:szCs w:val="22"/>
                <w:lang w:eastAsia="en-US"/>
              </w:rPr>
              <w:t>временно с проектом договора, подписанным усиленной электронной подписью лица, имеющего право действовать от имени участника электронного аукциона с которым заключается договор.</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32.</w:t>
            </w: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bCs/>
                <w:sz w:val="22"/>
                <w:szCs w:val="22"/>
                <w:lang w:eastAsia="en-US"/>
              </w:rPr>
            </w:pPr>
            <w:r>
              <w:rPr>
                <w:rFonts w:eastAsia="Calibri"/>
                <w:sz w:val="22"/>
                <w:szCs w:val="22"/>
                <w:lang w:eastAsia="en-US"/>
              </w:rPr>
              <w:t xml:space="preserve">Реквизиты счета для перечисления </w:t>
            </w:r>
            <w:r>
              <w:rPr>
                <w:rFonts w:eastAsia="Calibri"/>
                <w:bCs/>
                <w:sz w:val="22"/>
                <w:szCs w:val="22"/>
                <w:lang w:eastAsia="en-US"/>
              </w:rPr>
              <w:t xml:space="preserve">денежных средств в качестве обеспечения </w:t>
            </w:r>
            <w:r>
              <w:rPr>
                <w:rFonts w:eastAsia="Calibri"/>
                <w:bCs/>
                <w:sz w:val="22"/>
                <w:szCs w:val="22"/>
                <w:lang w:eastAsia="en-US"/>
              </w:rPr>
              <w:t>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sz w:val="22"/>
                <w:szCs w:val="22"/>
                <w:lang w:bidi="ru-RU"/>
              </w:rPr>
            </w:pPr>
            <w:r>
              <w:rPr>
                <w:sz w:val="22"/>
                <w:szCs w:val="22"/>
                <w:lang w:bidi="ru-RU"/>
              </w:rPr>
              <w:t>ИНН/КПП 4202010055/420201001</w:t>
            </w:r>
          </w:p>
          <w:p w:rsidR="00A27B92" w:rsidRDefault="004B612D">
            <w:pPr>
              <w:rPr>
                <w:sz w:val="22"/>
                <w:szCs w:val="22"/>
                <w:lang w:bidi="ru-RU"/>
              </w:rPr>
            </w:pPr>
            <w:r>
              <w:rPr>
                <w:sz w:val="22"/>
                <w:szCs w:val="22"/>
                <w:lang w:bidi="ru-RU"/>
              </w:rPr>
              <w:t>Р/сч. 03224643320000003900</w:t>
            </w:r>
          </w:p>
          <w:p w:rsidR="00A27B92" w:rsidRDefault="004B612D">
            <w:pPr>
              <w:rPr>
                <w:sz w:val="22"/>
                <w:szCs w:val="22"/>
                <w:lang w:bidi="ru-RU"/>
              </w:rPr>
            </w:pPr>
            <w:r>
              <w:rPr>
                <w:sz w:val="22"/>
                <w:szCs w:val="22"/>
                <w:lang w:bidi="ru-RU"/>
              </w:rPr>
              <w:t>Кор/сч. 40102810745370000032</w:t>
            </w:r>
          </w:p>
          <w:p w:rsidR="00A27B92" w:rsidRDefault="004B612D">
            <w:pPr>
              <w:rPr>
                <w:sz w:val="22"/>
                <w:szCs w:val="22"/>
                <w:lang w:bidi="ru-RU"/>
              </w:rPr>
            </w:pPr>
            <w:r>
              <w:rPr>
                <w:sz w:val="22"/>
                <w:szCs w:val="22"/>
                <w:lang w:bidi="ru-RU"/>
              </w:rPr>
              <w:t xml:space="preserve">МИНФИН КУЗБАССА (ГБУ «Инской дом-интернат для граждан, имеющих психические расстройства» л/с 20396Щ88460) в номере л/с Щ печатать на русской раскладке </w:t>
            </w:r>
            <w:r>
              <w:rPr>
                <w:sz w:val="22"/>
                <w:szCs w:val="22"/>
                <w:lang w:bidi="ru-RU"/>
              </w:rPr>
              <w:t>клавиатуры</w:t>
            </w:r>
          </w:p>
          <w:p w:rsidR="00A27B92" w:rsidRDefault="004B612D">
            <w:pPr>
              <w:rPr>
                <w:sz w:val="22"/>
                <w:szCs w:val="22"/>
                <w:lang w:bidi="ru-RU"/>
              </w:rPr>
            </w:pPr>
            <w:r>
              <w:rPr>
                <w:sz w:val="22"/>
                <w:szCs w:val="22"/>
                <w:lang w:bidi="ru-RU"/>
              </w:rPr>
              <w:t>Банк: Отделение Кемерово банка России//УФК по Кемеровской области - Кузбассу г. Кемерово</w:t>
            </w:r>
          </w:p>
          <w:p w:rsidR="00A27B92" w:rsidRDefault="004B612D">
            <w:pPr>
              <w:rPr>
                <w:sz w:val="22"/>
                <w:szCs w:val="22"/>
                <w:lang w:bidi="ru-RU"/>
              </w:rPr>
            </w:pPr>
            <w:r>
              <w:rPr>
                <w:sz w:val="22"/>
                <w:szCs w:val="22"/>
                <w:lang w:bidi="ru-RU"/>
              </w:rPr>
              <w:t xml:space="preserve">БИК 013207212         </w:t>
            </w:r>
          </w:p>
          <w:p w:rsidR="00A27B92" w:rsidRDefault="004B612D">
            <w:pPr>
              <w:rPr>
                <w:sz w:val="22"/>
                <w:szCs w:val="22"/>
                <w:lang w:bidi="ru-RU"/>
              </w:rPr>
            </w:pPr>
            <w:r>
              <w:rPr>
                <w:sz w:val="22"/>
                <w:szCs w:val="22"/>
                <w:lang w:bidi="ru-RU"/>
              </w:rPr>
              <w:t>В 104 поле платежного поручения указывать код 00000000000000000510</w:t>
            </w:r>
          </w:p>
          <w:p w:rsidR="00A27B92" w:rsidRDefault="004B612D">
            <w:pPr>
              <w:rPr>
                <w:sz w:val="22"/>
                <w:szCs w:val="22"/>
                <w:lang w:bidi="ru-RU"/>
              </w:rPr>
            </w:pPr>
            <w:r>
              <w:rPr>
                <w:sz w:val="22"/>
                <w:szCs w:val="22"/>
                <w:lang w:bidi="ru-RU"/>
              </w:rPr>
              <w:t>Назначение платежа: Внесение денежных средств в качестве обеспечен</w:t>
            </w:r>
            <w:r>
              <w:rPr>
                <w:sz w:val="22"/>
                <w:szCs w:val="22"/>
                <w:lang w:bidi="ru-RU"/>
              </w:rPr>
              <w:t>ия исполнения Договора по аукциону в электронной форме № _____________, НДС не облагается.</w:t>
            </w:r>
          </w:p>
        </w:tc>
      </w:tr>
      <w:tr w:rsidR="00A27B92">
        <w:trPr>
          <w:trHeight w:val="565"/>
        </w:trPr>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33.</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bCs/>
                <w:sz w:val="22"/>
                <w:szCs w:val="22"/>
                <w:lang w:eastAsia="en-US"/>
              </w:rPr>
              <w:t>Требования к обеспечению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rFonts w:eastAsia="Calibri"/>
                <w:sz w:val="22"/>
                <w:szCs w:val="22"/>
                <w:lang w:eastAsia="en-US"/>
              </w:rPr>
            </w:pPr>
            <w:r>
              <w:rPr>
                <w:sz w:val="22"/>
                <w:szCs w:val="22"/>
                <w:lang w:bidi="ru-RU"/>
              </w:rPr>
              <w:t xml:space="preserve">В рамках предоставления обеспечения договора должны быть обеспечены обязательства исполнителя по договору по </w:t>
            </w:r>
            <w:r>
              <w:rPr>
                <w:sz w:val="22"/>
                <w:szCs w:val="22"/>
                <w:lang w:bidi="ru-RU"/>
              </w:rPr>
              <w:t>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34.</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bCs/>
                <w:sz w:val="22"/>
                <w:szCs w:val="22"/>
                <w:lang w:eastAsia="en-US"/>
              </w:rPr>
              <w:t xml:space="preserve">Условия независимой гарантии, представляемой в качестве обеспечения </w:t>
            </w:r>
            <w:r>
              <w:rPr>
                <w:rFonts w:eastAsia="Calibri"/>
                <w:bCs/>
                <w:sz w:val="22"/>
                <w:szCs w:val="22"/>
                <w:lang w:eastAsia="en-US"/>
              </w:rPr>
              <w:t>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ind w:right="104"/>
              <w:rPr>
                <w:sz w:val="22"/>
                <w:szCs w:val="22"/>
                <w:lang w:eastAsia="ar-SA"/>
              </w:rPr>
            </w:pPr>
            <w:r>
              <w:rPr>
                <w:sz w:val="22"/>
                <w:szCs w:val="22"/>
                <w:lang w:eastAsia="ar-SA"/>
              </w:rPr>
              <w:t>Независимая гарантия должна быть безотзывной и должна содержать:</w:t>
            </w:r>
          </w:p>
          <w:p w:rsidR="00A27B92" w:rsidRDefault="004B612D">
            <w:pPr>
              <w:ind w:right="104"/>
              <w:rPr>
                <w:sz w:val="22"/>
                <w:szCs w:val="22"/>
                <w:lang w:eastAsia="ar-SA"/>
              </w:rPr>
            </w:pPr>
            <w:r>
              <w:rPr>
                <w:sz w:val="22"/>
                <w:szCs w:val="22"/>
                <w:lang w:eastAsia="ar-SA"/>
              </w:rPr>
              <w:t>1) сумму независимой гарантии, подлежащую уплате гарантом Заказчику в случае ненадлежащего исполнения обязательств принципалом договора;</w:t>
            </w:r>
          </w:p>
          <w:p w:rsidR="00A27B92" w:rsidRDefault="004B612D">
            <w:pPr>
              <w:ind w:right="104"/>
              <w:rPr>
                <w:sz w:val="22"/>
                <w:szCs w:val="22"/>
                <w:lang w:eastAsia="ar-SA"/>
              </w:rPr>
            </w:pPr>
            <w:r>
              <w:rPr>
                <w:sz w:val="22"/>
                <w:szCs w:val="22"/>
                <w:lang w:eastAsia="ar-SA"/>
              </w:rPr>
              <w:t>2) обязательства принципала, надле</w:t>
            </w:r>
            <w:r>
              <w:rPr>
                <w:sz w:val="22"/>
                <w:szCs w:val="22"/>
                <w:lang w:eastAsia="ar-SA"/>
              </w:rPr>
              <w:t>жащее исполнение которых обеспечивается независимой гарантией;</w:t>
            </w:r>
          </w:p>
          <w:p w:rsidR="00A27B92" w:rsidRDefault="004B612D">
            <w:pPr>
              <w:ind w:right="104"/>
              <w:rPr>
                <w:sz w:val="22"/>
                <w:szCs w:val="22"/>
                <w:lang w:eastAsia="ar-SA"/>
              </w:rPr>
            </w:pPr>
            <w:r>
              <w:rPr>
                <w:sz w:val="22"/>
                <w:szCs w:val="2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27B92" w:rsidRDefault="004B612D">
            <w:pPr>
              <w:ind w:right="104"/>
              <w:rPr>
                <w:sz w:val="22"/>
                <w:szCs w:val="22"/>
                <w:lang w:eastAsia="ar-SA"/>
              </w:rPr>
            </w:pPr>
            <w:r>
              <w:rPr>
                <w:sz w:val="22"/>
                <w:szCs w:val="22"/>
                <w:lang w:eastAsia="ar-SA"/>
              </w:rPr>
              <w:t>4) условие, согласно которому исполнением обязательств га</w:t>
            </w:r>
            <w:r>
              <w:rPr>
                <w:sz w:val="22"/>
                <w:szCs w:val="22"/>
                <w:lang w:eastAsia="ar-SA"/>
              </w:rPr>
              <w:t>ранта по независимой гарантии является фактическое поступление денежных сумм на счет Заказчика, указанный в документации о закупке;</w:t>
            </w:r>
          </w:p>
          <w:p w:rsidR="00A27B92" w:rsidRDefault="004B612D">
            <w:pPr>
              <w:ind w:right="104"/>
              <w:rPr>
                <w:sz w:val="22"/>
                <w:szCs w:val="22"/>
                <w:lang w:eastAsia="ar-SA"/>
              </w:rPr>
            </w:pPr>
            <w:r>
              <w:rPr>
                <w:sz w:val="22"/>
                <w:szCs w:val="22"/>
                <w:lang w:eastAsia="ar-SA"/>
              </w:rPr>
              <w:t>5) срок действия независимой гарантии должен превышать предусмотренный договором срок исполнения обязательств, которые должн</w:t>
            </w:r>
            <w:r>
              <w:rPr>
                <w:sz w:val="22"/>
                <w:szCs w:val="22"/>
                <w:lang w:eastAsia="ar-SA"/>
              </w:rPr>
              <w:t>ы быть обеспечены такой независимой гарантией, не менее чем на один месяц;</w:t>
            </w:r>
          </w:p>
          <w:p w:rsidR="00A27B92" w:rsidRDefault="004B612D">
            <w:pPr>
              <w:ind w:right="104"/>
              <w:rPr>
                <w:sz w:val="22"/>
                <w:szCs w:val="22"/>
                <w:lang w:eastAsia="ar-SA"/>
              </w:rPr>
            </w:pPr>
            <w:r>
              <w:rPr>
                <w:sz w:val="22"/>
                <w:szCs w:val="22"/>
                <w:lang w:eastAsia="ar-SA"/>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w:t>
            </w:r>
            <w:r>
              <w:rPr>
                <w:sz w:val="22"/>
                <w:szCs w:val="22"/>
                <w:lang w:eastAsia="ar-SA"/>
              </w:rPr>
              <w:t>предоставления независимой гарантии в качестве обеспечения исполнения договора;</w:t>
            </w:r>
          </w:p>
          <w:p w:rsidR="00A27B92" w:rsidRDefault="004B612D">
            <w:pPr>
              <w:ind w:right="104"/>
              <w:rPr>
                <w:sz w:val="22"/>
                <w:szCs w:val="22"/>
                <w:lang w:eastAsia="ar-SA"/>
              </w:rPr>
            </w:pPr>
            <w:r>
              <w:rPr>
                <w:sz w:val="22"/>
                <w:szCs w:val="22"/>
                <w:lang w:eastAsia="ar-SA"/>
              </w:rPr>
              <w:t>7)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A27B92" w:rsidRDefault="004B612D">
            <w:pPr>
              <w:ind w:right="104"/>
              <w:rPr>
                <w:sz w:val="22"/>
                <w:szCs w:val="22"/>
                <w:lang w:eastAsia="ar-SA"/>
              </w:rPr>
            </w:pPr>
            <w:r>
              <w:rPr>
                <w:sz w:val="22"/>
                <w:szCs w:val="22"/>
                <w:lang w:eastAsia="ar-SA"/>
              </w:rPr>
              <w:t>Заказчик не принимает неза</w:t>
            </w:r>
            <w:r>
              <w:rPr>
                <w:sz w:val="22"/>
                <w:szCs w:val="22"/>
                <w:lang w:eastAsia="ar-SA"/>
              </w:rPr>
              <w:t>висимую гарантию, если она не соответствует требованиям, установленным настоящей статьей.</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35.</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bCs/>
                <w:sz w:val="22"/>
                <w:szCs w:val="22"/>
                <w:lang w:eastAsia="en-US"/>
              </w:rPr>
              <w:t>Срок действия независимой гарантии, представляемой в качестве обеспечения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overflowPunct w:val="0"/>
              <w:rPr>
                <w:rFonts w:eastAsia="Calibri"/>
                <w:sz w:val="22"/>
                <w:szCs w:val="22"/>
                <w:lang w:eastAsia="en-US"/>
              </w:rPr>
            </w:pPr>
            <w:r>
              <w:rPr>
                <w:sz w:val="22"/>
                <w:szCs w:val="22"/>
              </w:rPr>
              <w:t xml:space="preserve">Срок действия независимой гарантии должен превышать </w:t>
            </w:r>
            <w:r>
              <w:rPr>
                <w:sz w:val="22"/>
                <w:szCs w:val="22"/>
              </w:rPr>
              <w:t>предусмотренный договором срок исполнения обязательств, не менее чем на один месяц.</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36.</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bCs/>
                <w:sz w:val="22"/>
                <w:szCs w:val="22"/>
                <w:lang w:eastAsia="en-US"/>
              </w:rPr>
              <w:lastRenderedPageBreak/>
              <w:t xml:space="preserve">Информация о </w:t>
            </w:r>
            <w:r>
              <w:rPr>
                <w:rFonts w:eastAsia="Calibri"/>
                <w:bCs/>
                <w:sz w:val="22"/>
                <w:szCs w:val="22"/>
                <w:lang w:eastAsia="en-US"/>
              </w:rPr>
              <w:lastRenderedPageBreak/>
              <w:t>банковском сопровождении договора/казначейском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rPr>
                <w:sz w:val="22"/>
                <w:szCs w:val="22"/>
                <w:lang w:bidi="ru-RU"/>
              </w:rPr>
            </w:pPr>
            <w:r>
              <w:rPr>
                <w:rFonts w:eastAsia="Calibri"/>
                <w:sz w:val="22"/>
                <w:szCs w:val="22"/>
                <w:lang w:eastAsia="en-US"/>
              </w:rPr>
              <w:lastRenderedPageBreak/>
              <w:t>Не предусмотрено</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3</w:t>
            </w:r>
            <w:r>
              <w:rPr>
                <w:rFonts w:eastAsia="Calibri"/>
                <w:b/>
                <w:sz w:val="22"/>
                <w:szCs w:val="22"/>
                <w:lang w:eastAsia="en-US"/>
              </w:rPr>
              <w:t>7</w:t>
            </w:r>
            <w:r>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bCs/>
                <w:sz w:val="22"/>
                <w:szCs w:val="22"/>
                <w:lang w:eastAsia="en-US"/>
              </w:rPr>
            </w:pPr>
            <w:r>
              <w:rPr>
                <w:sz w:val="22"/>
                <w:szCs w:val="22"/>
              </w:rPr>
              <w:t xml:space="preserve">Порядок заключения </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rPr>
                <w:sz w:val="22"/>
                <w:szCs w:val="22"/>
              </w:rPr>
            </w:pPr>
            <w:r>
              <w:rPr>
                <w:sz w:val="22"/>
                <w:szCs w:val="22"/>
              </w:rPr>
              <w:t>Договор по результатам конкурентной закупки должен</w:t>
            </w:r>
            <w:r>
              <w:rPr>
                <w:sz w:val="22"/>
                <w:szCs w:val="22"/>
              </w:rPr>
              <w:t xml:space="preserve">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w:t>
            </w:r>
            <w:r>
              <w:rPr>
                <w:sz w:val="22"/>
                <w:szCs w:val="22"/>
              </w:rPr>
              <w:t>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w:t>
            </w:r>
            <w:r>
              <w:rPr>
                <w:sz w:val="22"/>
                <w:szCs w:val="22"/>
              </w:rPr>
              <w:t>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A27B92" w:rsidRDefault="004B612D">
            <w:pPr>
              <w:autoSpaceDE w:val="0"/>
              <w:rPr>
                <w:sz w:val="22"/>
                <w:szCs w:val="22"/>
              </w:rPr>
            </w:pPr>
            <w:r>
              <w:rPr>
                <w:sz w:val="22"/>
                <w:szCs w:val="22"/>
              </w:rPr>
              <w:t>Договор по результатам конкурен</w:t>
            </w:r>
            <w:r>
              <w:rPr>
                <w:sz w:val="22"/>
                <w:szCs w:val="22"/>
              </w:rPr>
              <w:t xml:space="preserve">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27B92" w:rsidRDefault="004B612D">
            <w:pPr>
              <w:autoSpaceDE w:val="0"/>
              <w:rPr>
                <w:sz w:val="22"/>
                <w:szCs w:val="22"/>
              </w:rPr>
            </w:pPr>
            <w:r>
              <w:rPr>
                <w:sz w:val="22"/>
                <w:szCs w:val="22"/>
              </w:rPr>
              <w:t>Договор по р</w:t>
            </w:r>
            <w:r>
              <w:rPr>
                <w:sz w:val="22"/>
                <w:szCs w:val="22"/>
              </w:rPr>
              <w:t xml:space="preserve">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A27B92" w:rsidRDefault="004B612D">
            <w:pPr>
              <w:autoSpaceDE w:val="0"/>
              <w:rPr>
                <w:sz w:val="22"/>
                <w:szCs w:val="22"/>
              </w:rPr>
            </w:pPr>
            <w:r>
              <w:rPr>
                <w:sz w:val="22"/>
                <w:szCs w:val="22"/>
              </w:rPr>
              <w:t>Договор составляется путем вкл</w:t>
            </w:r>
            <w:r>
              <w:rPr>
                <w:sz w:val="22"/>
                <w:szCs w:val="22"/>
              </w:rPr>
              <w:t xml:space="preserve">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w:t>
            </w:r>
            <w:r>
              <w:rPr>
                <w:sz w:val="22"/>
                <w:szCs w:val="22"/>
              </w:rPr>
              <w:t xml:space="preserve">превышающей начальную (максимальную) цену договора, в проект договора, прилагаемый к документации о закупке. </w:t>
            </w:r>
          </w:p>
          <w:p w:rsidR="00A27B92" w:rsidRDefault="004B612D">
            <w:pPr>
              <w:autoSpaceDE w:val="0"/>
              <w:rPr>
                <w:sz w:val="22"/>
                <w:szCs w:val="22"/>
              </w:rPr>
            </w:pPr>
            <w:r>
              <w:rPr>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w:t>
            </w:r>
            <w:r>
              <w:rPr>
                <w:sz w:val="22"/>
                <w:szCs w:val="22"/>
              </w:rPr>
              <w:t>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w:t>
            </w:r>
            <w:r>
              <w:rPr>
                <w:sz w:val="22"/>
                <w:szCs w:val="22"/>
              </w:rPr>
              <w:t>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w:t>
            </w:r>
            <w:r>
              <w:rPr>
                <w:sz w:val="22"/>
                <w:szCs w:val="22"/>
              </w:rPr>
              <w:t xml:space="preserve"> право заключить договор увеличивается на 15 процентов от предложенной победителем открытого аукциона платы. </w:t>
            </w:r>
          </w:p>
          <w:p w:rsidR="00A27B92" w:rsidRDefault="004B612D">
            <w:pPr>
              <w:autoSpaceDE w:val="0"/>
              <w:rPr>
                <w:sz w:val="22"/>
                <w:szCs w:val="22"/>
              </w:rPr>
            </w:pPr>
            <w:r>
              <w:rPr>
                <w:sz w:val="22"/>
                <w:szCs w:val="22"/>
              </w:rPr>
              <w:t>Приоритет предоставляется, если:</w:t>
            </w:r>
          </w:p>
          <w:p w:rsidR="00A27B92" w:rsidRDefault="004B612D">
            <w:pPr>
              <w:autoSpaceDE w:val="0"/>
              <w:rPr>
                <w:sz w:val="22"/>
                <w:szCs w:val="22"/>
              </w:rPr>
            </w:pPr>
            <w:r>
              <w:rPr>
                <w:sz w:val="22"/>
                <w:szCs w:val="22"/>
              </w:rPr>
              <w:t>а) установлено требование об указании (декларировании) участником закупки в заявке на участие в закупке (в соотве</w:t>
            </w:r>
            <w:r>
              <w:rPr>
                <w:sz w:val="22"/>
                <w:szCs w:val="22"/>
              </w:rPr>
              <w:t>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7B92" w:rsidRDefault="004B612D">
            <w:pPr>
              <w:autoSpaceDE w:val="0"/>
              <w:rPr>
                <w:sz w:val="22"/>
                <w:szCs w:val="22"/>
              </w:rPr>
            </w:pPr>
            <w:r>
              <w:rPr>
                <w:sz w:val="22"/>
                <w:szCs w:val="22"/>
              </w:rPr>
              <w:t>б) установлено положение об ответственности участников закупки за представление недостоверных сведений о стране пр</w:t>
            </w:r>
            <w:r>
              <w:rPr>
                <w:sz w:val="22"/>
                <w:szCs w:val="22"/>
              </w:rPr>
              <w:t>оисхождения товара, указанного в заявке на участие в закупке</w:t>
            </w:r>
          </w:p>
          <w:p w:rsidR="00A27B92" w:rsidRDefault="004B612D">
            <w:pPr>
              <w:autoSpaceDE w:val="0"/>
              <w:rPr>
                <w:sz w:val="22"/>
                <w:szCs w:val="22"/>
              </w:rPr>
            </w:pPr>
            <w:r>
              <w:rPr>
                <w:sz w:val="22"/>
                <w:szCs w:val="22"/>
              </w:rPr>
              <w:t>в) установлены сведения о начальной (максимальной) цене единицы каждого товара, работы, услуги, являющихся предметом закупки</w:t>
            </w:r>
          </w:p>
          <w:p w:rsidR="00A27B92" w:rsidRDefault="004B612D">
            <w:pPr>
              <w:autoSpaceDE w:val="0"/>
              <w:rPr>
                <w:sz w:val="22"/>
                <w:szCs w:val="22"/>
              </w:rPr>
            </w:pPr>
            <w:r>
              <w:rPr>
                <w:sz w:val="22"/>
                <w:szCs w:val="22"/>
              </w:rPr>
              <w:t>г) установлено условие о том, что отсутствие в заявке на участие в зак</w:t>
            </w:r>
            <w:r>
              <w:rPr>
                <w:sz w:val="22"/>
                <w:szCs w:val="22"/>
              </w:rPr>
              <w:t>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7B92" w:rsidRDefault="004B612D">
            <w:pPr>
              <w:autoSpaceDE w:val="0"/>
              <w:rPr>
                <w:sz w:val="22"/>
                <w:szCs w:val="22"/>
              </w:rPr>
            </w:pPr>
            <w:r>
              <w:rPr>
                <w:sz w:val="22"/>
                <w:szCs w:val="22"/>
              </w:rPr>
              <w:lastRenderedPageBreak/>
              <w:t>д) установлено условие о том</w:t>
            </w:r>
            <w:r>
              <w:rPr>
                <w:sz w:val="22"/>
                <w:szCs w:val="22"/>
              </w:rPr>
              <w:t>,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w:t>
            </w:r>
            <w:r>
              <w:rPr>
                <w:sz w:val="22"/>
                <w:szCs w:val="22"/>
              </w:rPr>
              <w:t xml:space="preserve">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w:t>
            </w:r>
            <w:r>
              <w:rPr>
                <w:sz w:val="22"/>
                <w:szCs w:val="22"/>
              </w:rPr>
              <w:t>Постановления Правительства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r>
              <w:rPr>
                <w:sz w:val="22"/>
                <w:szCs w:val="22"/>
              </w:rPr>
              <w:t>) цену договора</w:t>
            </w:r>
          </w:p>
          <w:p w:rsidR="00A27B92" w:rsidRDefault="004B612D">
            <w:pPr>
              <w:autoSpaceDE w:val="0"/>
              <w:rPr>
                <w:sz w:val="22"/>
                <w:szCs w:val="22"/>
              </w:rPr>
            </w:pPr>
            <w:r>
              <w:rPr>
                <w:sz w:val="22"/>
                <w:szCs w:val="22"/>
              </w:rPr>
              <w:t>е) установлено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w:t>
            </w:r>
            <w:r>
              <w:rPr>
                <w:sz w:val="22"/>
                <w:szCs w:val="22"/>
              </w:rPr>
              <w:t>ании документов, удостоверяющих личность (для физических лиц)</w:t>
            </w:r>
          </w:p>
          <w:p w:rsidR="00A27B92" w:rsidRDefault="004B612D">
            <w:pPr>
              <w:autoSpaceDE w:val="0"/>
              <w:rPr>
                <w:sz w:val="22"/>
                <w:szCs w:val="22"/>
              </w:rPr>
            </w:pPr>
            <w:r>
              <w:rPr>
                <w:sz w:val="22"/>
                <w:szCs w:val="22"/>
              </w:rPr>
              <w:t>ж) установлено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w:t>
            </w:r>
            <w:r>
              <w:rPr>
                <w:sz w:val="22"/>
                <w:szCs w:val="22"/>
              </w:rPr>
              <w:t>вор</w:t>
            </w:r>
          </w:p>
          <w:p w:rsidR="00A27B92" w:rsidRDefault="004B612D">
            <w:pPr>
              <w:autoSpaceDE w:val="0"/>
              <w:rPr>
                <w:sz w:val="22"/>
                <w:szCs w:val="22"/>
              </w:rPr>
            </w:pPr>
            <w:r>
              <w:rPr>
                <w:sz w:val="22"/>
                <w:szCs w:val="22"/>
              </w:rPr>
              <w:t>з) установлено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w:t>
            </w:r>
            <w:r>
              <w:rPr>
                <w:sz w:val="22"/>
                <w:szCs w:val="22"/>
              </w:rPr>
              <w:t>женных победителем закупки, который признан уклонившемся от заключения договора</w:t>
            </w:r>
          </w:p>
          <w:p w:rsidR="00A27B92" w:rsidRDefault="004B612D">
            <w:pPr>
              <w:autoSpaceDE w:val="0"/>
              <w:rPr>
                <w:sz w:val="22"/>
                <w:szCs w:val="22"/>
              </w:rPr>
            </w:pPr>
            <w:r>
              <w:rPr>
                <w:sz w:val="22"/>
                <w:szCs w:val="22"/>
              </w:rPr>
              <w:t>и) установлено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от 1</w:t>
            </w:r>
            <w:r>
              <w:rPr>
                <w:sz w:val="22"/>
                <w:szCs w:val="22"/>
              </w:rPr>
              <w:t>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w:t>
            </w:r>
            <w:r>
              <w:rPr>
                <w:sz w:val="22"/>
                <w:szCs w:val="22"/>
              </w:rPr>
              <w:t>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7B92" w:rsidRDefault="004B612D">
            <w:pPr>
              <w:autoSpaceDE w:val="0"/>
              <w:rPr>
                <w:sz w:val="22"/>
                <w:szCs w:val="22"/>
              </w:rPr>
            </w:pPr>
            <w:r>
              <w:rPr>
                <w:sz w:val="22"/>
                <w:szCs w:val="22"/>
              </w:rPr>
              <w:t>Приоритет не предоставляется в случаях, если:</w:t>
            </w:r>
          </w:p>
          <w:p w:rsidR="00A27B92" w:rsidRDefault="004B612D">
            <w:pPr>
              <w:autoSpaceDE w:val="0"/>
              <w:rPr>
                <w:sz w:val="22"/>
                <w:szCs w:val="22"/>
              </w:rPr>
            </w:pPr>
            <w:r>
              <w:rPr>
                <w:sz w:val="22"/>
                <w:szCs w:val="22"/>
              </w:rPr>
              <w:t xml:space="preserve">а) закупка признана несостоявшейся и договор заключается </w:t>
            </w:r>
            <w:r>
              <w:rPr>
                <w:sz w:val="22"/>
                <w:szCs w:val="22"/>
              </w:rPr>
              <w:t>с единственным участником закупки;</w:t>
            </w:r>
          </w:p>
          <w:p w:rsidR="00A27B92" w:rsidRDefault="004B612D">
            <w:pPr>
              <w:autoSpaceDE w:val="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27B92" w:rsidRDefault="004B612D">
            <w:pPr>
              <w:autoSpaceDE w:val="0"/>
              <w:rPr>
                <w:sz w:val="22"/>
                <w:szCs w:val="22"/>
              </w:rPr>
            </w:pPr>
            <w:r>
              <w:rPr>
                <w:sz w:val="22"/>
                <w:szCs w:val="22"/>
              </w:rPr>
              <w:t>в) в заявке на участие в закупке не содержится предложений о по</w:t>
            </w:r>
            <w:r>
              <w:rPr>
                <w:sz w:val="22"/>
                <w:szCs w:val="22"/>
              </w:rPr>
              <w:t>ставке товаров иностранного происхождения, выполнении работ, оказании услуг иностранными лицами;</w:t>
            </w:r>
          </w:p>
          <w:p w:rsidR="00A27B92" w:rsidRDefault="004B612D">
            <w:pPr>
              <w:autoSpaceDE w:val="0"/>
              <w:rPr>
                <w:sz w:val="22"/>
                <w:szCs w:val="22"/>
              </w:rPr>
            </w:pPr>
            <w:r>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w:t>
            </w:r>
            <w:r>
              <w:rPr>
                <w:sz w:val="22"/>
                <w:szCs w:val="22"/>
              </w:rPr>
              <w:t xml:space="preserve">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w:t>
            </w:r>
            <w:r>
              <w:rPr>
                <w:sz w:val="22"/>
                <w:szCs w:val="22"/>
              </w:rPr>
              <w:t>,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w:t>
            </w:r>
            <w:r>
              <w:rPr>
                <w:sz w:val="22"/>
                <w:szCs w:val="22"/>
              </w:rPr>
              <w:t xml:space="preserve"> участником товаров, работ, услуг;</w:t>
            </w:r>
          </w:p>
          <w:p w:rsidR="00A27B92" w:rsidRDefault="004B612D">
            <w:pPr>
              <w:autoSpaceDE w:val="0"/>
              <w:rPr>
                <w:sz w:val="22"/>
                <w:szCs w:val="22"/>
              </w:rPr>
            </w:pPr>
            <w:r>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w:t>
            </w:r>
            <w:r>
              <w:rPr>
                <w:sz w:val="22"/>
                <w:szCs w:val="22"/>
              </w:rPr>
              <w:lastRenderedPageBreak/>
              <w:t xml:space="preserve">извещении о </w:t>
            </w:r>
            <w:r>
              <w:rPr>
                <w:sz w:val="22"/>
                <w:szCs w:val="22"/>
              </w:rPr>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w:t>
            </w:r>
            <w:r>
              <w:rPr>
                <w:sz w:val="22"/>
                <w:szCs w:val="22"/>
              </w:rPr>
              <w:t>ождения, стоимость работ, услуг, выполняемых, оказываемых российскими лицами, составляет более 50 процентов</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38</w:t>
            </w: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sz w:val="22"/>
                <w:szCs w:val="22"/>
              </w:rPr>
            </w:pPr>
            <w:r>
              <w:rPr>
                <w:rFonts w:eastAsia="Calibri"/>
                <w:sz w:val="22"/>
                <w:szCs w:val="22"/>
                <w:lang w:eastAsia="en-US"/>
              </w:rPr>
              <w:t xml:space="preserve">Информация о возможности одностороннего отказа от исполнения договора </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rPr>
                <w:sz w:val="22"/>
                <w:szCs w:val="22"/>
              </w:rPr>
            </w:pPr>
            <w:r>
              <w:rPr>
                <w:sz w:val="22"/>
                <w:szCs w:val="22"/>
              </w:rPr>
              <w:t>Расторжение договора допускается по соглашению сторон, по решению суда, в</w:t>
            </w:r>
            <w:r>
              <w:rPr>
                <w:sz w:val="22"/>
                <w:szCs w:val="22"/>
              </w:rPr>
              <w:t xml:space="preserve"> случае одностороннего отказа стороны договора от исполнения договора в соответствии с гражданским законодательством. Заказчик вправе принять решение об одностороннем отказе от исполнения договора по основаниям, предусмотренным Гражданским кодексом Российс</w:t>
            </w:r>
            <w:r>
              <w:rPr>
                <w:sz w:val="22"/>
                <w:szCs w:val="22"/>
              </w:rPr>
              <w:t>кой Федерации для одностороннего отказа от исполнения отдельных видов обязательств, при условии, если это было предусмотрено договором. При расторжении договора в связи с односторонним отказом заказчика от исполнения договора по вине поставщика (подрядчика</w:t>
            </w:r>
            <w:r>
              <w:rPr>
                <w:sz w:val="22"/>
                <w:szCs w:val="22"/>
              </w:rPr>
              <w:t>, исполнителя) заказчик вправе потребовать от поставщика (подрядчика, исполнителя) возмещения причиненных убытков.</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t>39</w:t>
            </w:r>
            <w:r>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bCs/>
                <w:sz w:val="22"/>
                <w:szCs w:val="22"/>
                <w:lang w:eastAsia="en-US"/>
              </w:rPr>
            </w:pPr>
            <w:r>
              <w:rPr>
                <w:rFonts w:eastAsia="Calibri"/>
                <w:sz w:val="22"/>
                <w:szCs w:val="22"/>
                <w:lang w:eastAsia="en-US"/>
              </w:rPr>
              <w:t>Условия предоставления приоритета товаров российского происхождения, работ, услуг, выполняемых, оказываемых российскими лицами, по отнош</w:t>
            </w:r>
            <w:r>
              <w:rPr>
                <w:rFonts w:eastAsia="Calibri"/>
                <w:sz w:val="22"/>
                <w:szCs w:val="22"/>
                <w:lang w:eastAsia="en-US"/>
              </w:rPr>
              <w:t>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w:t>
            </w:r>
            <w:r>
              <w:rPr>
                <w:rFonts w:eastAsia="Calibri"/>
                <w:sz w:val="22"/>
                <w:szCs w:val="22"/>
                <w:lang w:eastAsia="en-US"/>
              </w:rPr>
              <w:t xml:space="preserve">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rPr>
                <w:sz w:val="22"/>
                <w:szCs w:val="22"/>
              </w:rPr>
            </w:pPr>
            <w:r>
              <w:rPr>
                <w:sz w:val="22"/>
                <w:szCs w:val="22"/>
              </w:rPr>
              <w:t>В соответствии с Постановлением Правительства РФ от 16.09.2016 N 9</w:t>
            </w:r>
            <w:r>
              <w:rPr>
                <w:sz w:val="22"/>
                <w:szCs w:val="22"/>
              </w:rPr>
              <w:t>25, с учетом всех изменений и редакций, действующих на дату проведения закупочной процедуры,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w:t>
            </w:r>
            <w:r>
              <w:rPr>
                <w:sz w:val="22"/>
                <w:szCs w:val="22"/>
              </w:rPr>
              <w:t>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27B92" w:rsidRDefault="004B612D">
            <w:pPr>
              <w:autoSpaceDE w:val="0"/>
              <w:autoSpaceDN w:val="0"/>
              <w:adjustRightInd w:val="0"/>
              <w:rPr>
                <w:sz w:val="22"/>
                <w:szCs w:val="22"/>
              </w:rPr>
            </w:pPr>
            <w:r>
              <w:rPr>
                <w:sz w:val="22"/>
                <w:szCs w:val="22"/>
              </w:rPr>
              <w:t xml:space="preserve">При осуществлении </w:t>
            </w:r>
            <w:r>
              <w:rPr>
                <w:sz w:val="22"/>
                <w:szCs w:val="22"/>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w:t>
            </w:r>
            <w:r>
              <w:rPr>
                <w:sz w:val="22"/>
                <w:szCs w:val="22"/>
              </w:rPr>
              <w:t>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w:t>
            </w:r>
            <w:r>
              <w:rPr>
                <w:sz w:val="22"/>
                <w:szCs w:val="22"/>
              </w:rPr>
              <w:t>ителем заключается по цене, сниженной на 15 процентов от предложенной им цены договора.</w:t>
            </w:r>
          </w:p>
          <w:p w:rsidR="00A27B92" w:rsidRDefault="004B612D">
            <w:pPr>
              <w:autoSpaceDE w:val="0"/>
              <w:autoSpaceDN w:val="0"/>
              <w:adjustRightInd w:val="0"/>
              <w:rPr>
                <w:sz w:val="22"/>
                <w:szCs w:val="22"/>
              </w:rPr>
            </w:pPr>
            <w:r>
              <w:rPr>
                <w:sz w:val="22"/>
                <w:szCs w:val="22"/>
              </w:rPr>
              <w:t xml:space="preserve">Установлено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w:t>
            </w:r>
            <w:r>
              <w:rPr>
                <w:sz w:val="22"/>
                <w:szCs w:val="22"/>
              </w:rPr>
              <w:t xml:space="preserve">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A27B92" w:rsidRDefault="004B612D">
            <w:pPr>
              <w:autoSpaceDE w:val="0"/>
              <w:autoSpaceDN w:val="0"/>
              <w:adjustRightInd w:val="0"/>
              <w:rPr>
                <w:sz w:val="22"/>
                <w:szCs w:val="22"/>
              </w:rPr>
            </w:pPr>
            <w:r>
              <w:rPr>
                <w:sz w:val="22"/>
                <w:szCs w:val="22"/>
              </w:rPr>
              <w:t>Отсутствие в заявке на</w:t>
            </w:r>
            <w:r>
              <w:rPr>
                <w:sz w:val="22"/>
                <w:szCs w:val="22"/>
              </w:rPr>
              <w:t xml:space="preserve">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7B92" w:rsidRDefault="004B612D">
            <w:pPr>
              <w:autoSpaceDE w:val="0"/>
              <w:autoSpaceDN w:val="0"/>
              <w:adjustRightInd w:val="0"/>
              <w:rPr>
                <w:sz w:val="22"/>
                <w:szCs w:val="22"/>
              </w:rPr>
            </w:pPr>
            <w:r>
              <w:rPr>
                <w:sz w:val="22"/>
                <w:szCs w:val="22"/>
              </w:rPr>
              <w:t>Для целей уст</w:t>
            </w:r>
            <w:r>
              <w:rPr>
                <w:sz w:val="22"/>
                <w:szCs w:val="22"/>
              </w:rPr>
              <w:t>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w:t>
            </w:r>
            <w:r>
              <w:rPr>
                <w:sz w:val="22"/>
                <w:szCs w:val="22"/>
              </w:rPr>
              <w:t>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w:t>
            </w:r>
            <w:r>
              <w:rPr>
                <w:sz w:val="22"/>
                <w:szCs w:val="22"/>
              </w:rPr>
              <w:t xml:space="preserve">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w:t>
            </w:r>
            <w:r>
              <w:rPr>
                <w:sz w:val="22"/>
                <w:szCs w:val="22"/>
              </w:rPr>
              <w:lastRenderedPageBreak/>
              <w:t>цену договора.</w:t>
            </w:r>
          </w:p>
          <w:p w:rsidR="00A27B92" w:rsidRDefault="004B612D">
            <w:pPr>
              <w:autoSpaceDE w:val="0"/>
              <w:autoSpaceDN w:val="0"/>
              <w:adjustRightInd w:val="0"/>
              <w:rPr>
                <w:sz w:val="22"/>
                <w:szCs w:val="22"/>
              </w:rPr>
            </w:pPr>
            <w:r>
              <w:rPr>
                <w:sz w:val="22"/>
                <w:szCs w:val="22"/>
              </w:rPr>
              <w:t>О</w:t>
            </w:r>
            <w:r>
              <w:rPr>
                <w:sz w:val="22"/>
                <w:szCs w:val="22"/>
              </w:rPr>
              <w:t>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w:t>
            </w:r>
            <w:r>
              <w:rPr>
                <w:sz w:val="22"/>
                <w:szCs w:val="22"/>
              </w:rPr>
              <w:t xml:space="preserve"> (для физических лиц). </w:t>
            </w:r>
          </w:p>
          <w:p w:rsidR="00A27B92" w:rsidRDefault="004B612D">
            <w:pPr>
              <w:autoSpaceDE w:val="0"/>
              <w:autoSpaceDN w:val="0"/>
              <w:adjustRightInd w:val="0"/>
              <w:rPr>
                <w:sz w:val="22"/>
                <w:szCs w:val="22"/>
              </w:rPr>
            </w:pPr>
            <w:r>
              <w:rPr>
                <w:sz w:val="22"/>
                <w:szCs w:val="22"/>
              </w:rPr>
              <w:t>Указании в договоре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7B92" w:rsidRDefault="004B612D">
            <w:pPr>
              <w:autoSpaceDE w:val="0"/>
              <w:autoSpaceDN w:val="0"/>
              <w:adjustRightInd w:val="0"/>
              <w:rPr>
                <w:sz w:val="22"/>
                <w:szCs w:val="22"/>
              </w:rPr>
            </w:pPr>
            <w:r>
              <w:rPr>
                <w:sz w:val="22"/>
                <w:szCs w:val="22"/>
              </w:rPr>
              <w:t xml:space="preserve">Заключении договора с </w:t>
            </w:r>
            <w:r>
              <w:rPr>
                <w:sz w:val="22"/>
                <w:szCs w:val="22"/>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w:t>
            </w:r>
            <w:r>
              <w:rPr>
                <w:sz w:val="22"/>
                <w:szCs w:val="22"/>
              </w:rPr>
              <w:t>мся от заключения договора.</w:t>
            </w:r>
          </w:p>
          <w:p w:rsidR="00A27B92" w:rsidRDefault="004B612D">
            <w:pPr>
              <w:rPr>
                <w:sz w:val="22"/>
                <w:szCs w:val="22"/>
              </w:rPr>
            </w:pPr>
            <w:r>
              <w:rPr>
                <w:sz w:val="22"/>
                <w:szCs w:val="22"/>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w:t>
            </w:r>
            <w:r>
              <w:rPr>
                <w:sz w:val="22"/>
                <w:szCs w:val="22"/>
              </w:rPr>
              <w:t>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Pr>
                <w:sz w:val="22"/>
                <w:szCs w:val="22"/>
              </w:rPr>
              <w:t xml:space="preserve"> характеристикам товаров, указанных в договоре. </w:t>
            </w:r>
          </w:p>
          <w:p w:rsidR="00A27B92" w:rsidRDefault="004B612D">
            <w:pPr>
              <w:ind w:firstLine="454"/>
              <w:rPr>
                <w:sz w:val="22"/>
                <w:szCs w:val="22"/>
              </w:rPr>
            </w:pPr>
            <w:r>
              <w:rPr>
                <w:sz w:val="22"/>
                <w:szCs w:val="22"/>
              </w:rPr>
              <w:t xml:space="preserve">Приоритет не предоставляется в случаях, если: </w:t>
            </w:r>
          </w:p>
          <w:p w:rsidR="00A27B92" w:rsidRDefault="004B612D">
            <w:pPr>
              <w:ind w:firstLine="454"/>
              <w:rPr>
                <w:sz w:val="22"/>
                <w:szCs w:val="22"/>
              </w:rPr>
            </w:pPr>
            <w:r>
              <w:rPr>
                <w:sz w:val="22"/>
                <w:szCs w:val="22"/>
              </w:rPr>
              <w:t xml:space="preserve">а) закупка признана несостоявшейся и договор заключается с единственным участником закупки; </w:t>
            </w:r>
          </w:p>
          <w:p w:rsidR="00A27B92" w:rsidRDefault="004B612D">
            <w:pPr>
              <w:ind w:firstLine="454"/>
              <w:rPr>
                <w:sz w:val="22"/>
                <w:szCs w:val="22"/>
              </w:rPr>
            </w:pPr>
            <w:r>
              <w:rPr>
                <w:sz w:val="22"/>
                <w:szCs w:val="22"/>
              </w:rPr>
              <w:t>б) в заявке на участие в закупке не содержится предложений о постав</w:t>
            </w:r>
            <w:r>
              <w:rPr>
                <w:sz w:val="22"/>
                <w:szCs w:val="22"/>
              </w:rPr>
              <w:t xml:space="preserve">ке товаров российского происхождения, выполнении работ, оказании услуг российскими лицами; </w:t>
            </w:r>
          </w:p>
          <w:p w:rsidR="00A27B92" w:rsidRDefault="004B612D">
            <w:pPr>
              <w:ind w:firstLine="454"/>
              <w:rPr>
                <w:sz w:val="22"/>
                <w:szCs w:val="22"/>
              </w:rPr>
            </w:pPr>
            <w:r>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27B92" w:rsidRDefault="004B612D">
            <w:pPr>
              <w:ind w:firstLine="454"/>
              <w:rPr>
                <w:sz w:val="22"/>
                <w:szCs w:val="22"/>
              </w:rPr>
            </w:pPr>
            <w:r>
              <w:rPr>
                <w:sz w:val="22"/>
                <w:szCs w:val="22"/>
              </w:rPr>
              <w:t xml:space="preserve">г) </w:t>
            </w:r>
            <w:r>
              <w:rPr>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w:t>
            </w:r>
            <w:r>
              <w:rPr>
                <w:sz w:val="22"/>
                <w:szCs w:val="22"/>
              </w:rPr>
              <w:t>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w:t>
            </w:r>
            <w:r>
              <w:rPr>
                <w:sz w:val="22"/>
                <w:szCs w:val="22"/>
              </w:rPr>
              <w:t xml:space="preserve">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A27B92" w:rsidRDefault="004B612D">
            <w:pPr>
              <w:rPr>
                <w:sz w:val="22"/>
                <w:szCs w:val="22"/>
              </w:rPr>
            </w:pPr>
            <w:r>
              <w:rPr>
                <w:sz w:val="22"/>
                <w:szCs w:val="22"/>
              </w:rPr>
              <w:t>д) в заявке на участие в закупке, представленной участником аукц</w:t>
            </w:r>
            <w:r>
              <w:rPr>
                <w:sz w:val="22"/>
                <w:szCs w:val="22"/>
              </w:rPr>
              <w:t>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w:t>
            </w:r>
            <w:r>
              <w:rPr>
                <w:sz w:val="22"/>
                <w:szCs w:val="22"/>
              </w:rPr>
              <w:t>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w:t>
            </w:r>
            <w:r>
              <w:rPr>
                <w:sz w:val="22"/>
                <w:szCs w:val="22"/>
              </w:rPr>
              <w:t xml:space="preserve">роцентов стоимости всех предложенных таким участником товаров, работ, услуг. </w:t>
            </w:r>
          </w:p>
        </w:tc>
      </w:tr>
      <w:tr w:rsidR="00A27B92">
        <w:tc>
          <w:tcPr>
            <w:tcW w:w="720" w:type="dxa"/>
            <w:tcBorders>
              <w:top w:val="single" w:sz="4" w:space="0" w:color="000000"/>
              <w:left w:val="single" w:sz="4" w:space="0" w:color="000000"/>
              <w:bottom w:val="single" w:sz="4" w:space="0" w:color="000000"/>
              <w:right w:val="nil"/>
            </w:tcBorders>
          </w:tcPr>
          <w:p w:rsidR="00A27B92" w:rsidRPr="00786A98" w:rsidRDefault="004B612D">
            <w:pPr>
              <w:jc w:val="center"/>
              <w:rPr>
                <w:rFonts w:eastAsia="Calibri"/>
                <w:b/>
                <w:sz w:val="22"/>
                <w:szCs w:val="22"/>
                <w:lang w:eastAsia="en-US"/>
              </w:rPr>
            </w:pPr>
            <w:r w:rsidRPr="00786A98">
              <w:rPr>
                <w:rFonts w:eastAsia="Calibri"/>
                <w:b/>
                <w:sz w:val="22"/>
                <w:szCs w:val="22"/>
                <w:lang w:eastAsia="en-US"/>
              </w:rPr>
              <w:lastRenderedPageBreak/>
              <w:t>4</w:t>
            </w:r>
            <w:r w:rsidRPr="00786A98">
              <w:rPr>
                <w:rFonts w:eastAsia="Calibri"/>
                <w:b/>
                <w:sz w:val="22"/>
                <w:szCs w:val="22"/>
                <w:lang w:eastAsia="en-US"/>
              </w:rPr>
              <w:t>0</w:t>
            </w:r>
            <w:r w:rsidRPr="00786A98">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A27B92" w:rsidRPr="00786A98" w:rsidRDefault="004B612D">
            <w:pPr>
              <w:autoSpaceDE w:val="0"/>
              <w:autoSpaceDN w:val="0"/>
              <w:adjustRightInd w:val="0"/>
              <w:rPr>
                <w:rFonts w:eastAsia="Calibri"/>
                <w:sz w:val="22"/>
                <w:szCs w:val="22"/>
              </w:rPr>
            </w:pPr>
            <w:r w:rsidRPr="00786A98">
              <w:rPr>
                <w:rFonts w:eastAsia="Calibri"/>
                <w:sz w:val="22"/>
                <w:szCs w:val="22"/>
              </w:rPr>
              <w:t>Возможность заказчика изменить условия договора</w:t>
            </w:r>
          </w:p>
          <w:p w:rsidR="00A27B92" w:rsidRPr="00786A98" w:rsidRDefault="00A27B92">
            <w:pPr>
              <w:autoSpaceDE w:val="0"/>
              <w:jc w:val="left"/>
              <w:rPr>
                <w:rFonts w:eastAsia="Calibri"/>
                <w:bCs/>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rsidR="00A27B92" w:rsidRPr="00786A98" w:rsidRDefault="004B612D">
            <w:pPr>
              <w:ind w:firstLine="454"/>
              <w:rPr>
                <w:sz w:val="22"/>
                <w:szCs w:val="22"/>
              </w:rPr>
            </w:pPr>
            <w:r w:rsidRPr="00786A98">
              <w:rPr>
                <w:sz w:val="22"/>
                <w:szCs w:val="22"/>
              </w:rPr>
              <w:t>Изменение условий договора при его исполнении допускается в следующих случаях:</w:t>
            </w:r>
          </w:p>
          <w:p w:rsidR="00A27B92" w:rsidRPr="00786A98" w:rsidRDefault="004B612D">
            <w:pPr>
              <w:ind w:firstLine="454"/>
              <w:rPr>
                <w:sz w:val="22"/>
                <w:szCs w:val="22"/>
              </w:rPr>
            </w:pPr>
            <w:r w:rsidRPr="00786A98">
              <w:rPr>
                <w:sz w:val="22"/>
                <w:szCs w:val="22"/>
              </w:rPr>
              <w:t>1)</w:t>
            </w:r>
            <w:r w:rsidRPr="00786A98">
              <w:rPr>
                <w:sz w:val="22"/>
                <w:szCs w:val="22"/>
              </w:rPr>
              <w:t xml:space="preserve"> Увеличение количества поставляемого по договору товара, объема выполняемых работ, оказываемых услуг, с соответствующим изменением цены договора в пределах двадцати процентов от первоначальных условий </w:t>
            </w:r>
            <w:r w:rsidRPr="00786A98">
              <w:rPr>
                <w:sz w:val="22"/>
                <w:szCs w:val="22"/>
              </w:rPr>
              <w:lastRenderedPageBreak/>
              <w:t>договора при обязательном сохранении неизменной цены ед</w:t>
            </w:r>
            <w:r w:rsidRPr="00786A98">
              <w:rPr>
                <w:sz w:val="22"/>
                <w:szCs w:val="22"/>
              </w:rPr>
              <w:t>иницы товара, работы, услуги.</w:t>
            </w:r>
          </w:p>
          <w:p w:rsidR="00A27B92" w:rsidRPr="00786A98" w:rsidRDefault="004B612D">
            <w:pPr>
              <w:ind w:firstLine="454"/>
              <w:rPr>
                <w:sz w:val="22"/>
                <w:szCs w:val="22"/>
              </w:rPr>
            </w:pPr>
            <w:r w:rsidRPr="00786A98">
              <w:rPr>
                <w:sz w:val="22"/>
                <w:szCs w:val="22"/>
              </w:rPr>
              <w:t>2)</w:t>
            </w:r>
            <w:r w:rsidRPr="00786A98">
              <w:rPr>
                <w:sz w:val="22"/>
                <w:szCs w:val="22"/>
              </w:rPr>
              <w:t xml:space="preserve"> Снижение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27B92" w:rsidRPr="00786A98" w:rsidRDefault="004B612D">
            <w:pPr>
              <w:ind w:firstLine="454"/>
              <w:rPr>
                <w:sz w:val="22"/>
                <w:szCs w:val="22"/>
              </w:rPr>
            </w:pPr>
            <w:r w:rsidRPr="00786A98">
              <w:rPr>
                <w:sz w:val="22"/>
                <w:szCs w:val="22"/>
              </w:rPr>
              <w:t xml:space="preserve">3) </w:t>
            </w:r>
            <w:r w:rsidRPr="00786A98">
              <w:rPr>
                <w:sz w:val="22"/>
                <w:szCs w:val="22"/>
              </w:rPr>
              <w:t>. Изменение в ход</w:t>
            </w:r>
            <w:r w:rsidRPr="00786A98">
              <w:rPr>
                <w:sz w:val="22"/>
                <w:szCs w:val="22"/>
              </w:rPr>
              <w:t>е исполнения договора тарифов на товары, работы, услуги, установленных органами, уполномоченными в области государственного регулирования тарифов.</w:t>
            </w:r>
          </w:p>
          <w:p w:rsidR="00A27B92" w:rsidRPr="00786A98" w:rsidRDefault="004B612D">
            <w:pPr>
              <w:ind w:firstLine="454"/>
              <w:rPr>
                <w:sz w:val="22"/>
                <w:szCs w:val="22"/>
              </w:rPr>
            </w:pPr>
            <w:r w:rsidRPr="00786A98">
              <w:rPr>
                <w:sz w:val="22"/>
                <w:szCs w:val="22"/>
              </w:rPr>
              <w:t>4)</w:t>
            </w:r>
            <w:r w:rsidRPr="00786A98">
              <w:rPr>
                <w:sz w:val="22"/>
                <w:szCs w:val="22"/>
              </w:rPr>
              <w:t>. Изменение условий договора, обусловленных изменениями действующего законодательства РФ или предписанием к</w:t>
            </w:r>
            <w:r w:rsidRPr="00786A98">
              <w:rPr>
                <w:sz w:val="22"/>
                <w:szCs w:val="22"/>
              </w:rPr>
              <w:t>онтрольного и/или надзорного органа.</w:t>
            </w:r>
          </w:p>
          <w:p w:rsidR="00A27B92" w:rsidRPr="00786A98" w:rsidRDefault="004B612D">
            <w:pPr>
              <w:ind w:firstLine="454"/>
              <w:rPr>
                <w:sz w:val="22"/>
                <w:szCs w:val="22"/>
              </w:rPr>
            </w:pPr>
            <w:r w:rsidRPr="00786A98">
              <w:rPr>
                <w:sz w:val="22"/>
                <w:szCs w:val="22"/>
              </w:rPr>
              <w:t>5)</w:t>
            </w:r>
            <w:r w:rsidRPr="00786A98">
              <w:rPr>
                <w:sz w:val="22"/>
                <w:szCs w:val="22"/>
              </w:rPr>
              <w:t xml:space="preserve"> Увеличение срока исполнения обязательств по договору в силу обстоятельств, не зависящих от сторон. При этом изменение осуществляется однократно и при условии, что такое изменение не приведет к увеличению срока исполн</w:t>
            </w:r>
            <w:r w:rsidRPr="00786A98">
              <w:rPr>
                <w:sz w:val="22"/>
                <w:szCs w:val="22"/>
              </w:rPr>
              <w:t>ения договора более чем на тридцать процентов от первоначальных условий договора.</w:t>
            </w:r>
          </w:p>
          <w:p w:rsidR="00A27B92" w:rsidRDefault="004B612D">
            <w:pPr>
              <w:ind w:firstLine="454"/>
              <w:rPr>
                <w:sz w:val="22"/>
                <w:szCs w:val="22"/>
              </w:rPr>
            </w:pPr>
            <w:r w:rsidRPr="00786A98">
              <w:rPr>
                <w:sz w:val="22"/>
                <w:szCs w:val="22"/>
              </w:rPr>
              <w:t>6)</w:t>
            </w:r>
            <w:r w:rsidRPr="00786A98">
              <w:rPr>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w:t>
            </w:r>
            <w:r w:rsidRPr="00786A98">
              <w:rPr>
                <w:sz w:val="22"/>
                <w:szCs w:val="22"/>
              </w:rPr>
              <w:t>авнению с качеством и соответствующими техническими и функциональными характеристиками, указанными в договоре.</w:t>
            </w:r>
          </w:p>
        </w:tc>
      </w:tr>
      <w:tr w:rsidR="00A27B92">
        <w:tc>
          <w:tcPr>
            <w:tcW w:w="720" w:type="dxa"/>
            <w:tcBorders>
              <w:top w:val="single" w:sz="4" w:space="0" w:color="000000"/>
              <w:left w:val="single" w:sz="4" w:space="0" w:color="000000"/>
              <w:bottom w:val="single" w:sz="4" w:space="0" w:color="000000"/>
              <w:right w:val="nil"/>
            </w:tcBorders>
          </w:tcPr>
          <w:p w:rsidR="00A27B92" w:rsidRDefault="004B612D">
            <w:pPr>
              <w:jc w:val="center"/>
              <w:rPr>
                <w:rFonts w:eastAsia="Calibri"/>
                <w:b/>
                <w:sz w:val="22"/>
                <w:szCs w:val="22"/>
                <w:lang w:eastAsia="en-US"/>
              </w:rPr>
            </w:pPr>
            <w:r>
              <w:rPr>
                <w:rFonts w:eastAsia="Calibri"/>
                <w:b/>
                <w:sz w:val="22"/>
                <w:szCs w:val="22"/>
                <w:lang w:eastAsia="en-US"/>
              </w:rPr>
              <w:lastRenderedPageBreak/>
              <w:t>4</w:t>
            </w:r>
            <w:r>
              <w:rPr>
                <w:rFonts w:eastAsia="Calibri"/>
                <w:b/>
                <w:sz w:val="22"/>
                <w:szCs w:val="22"/>
                <w:lang w:eastAsia="en-US"/>
              </w:rPr>
              <w:t>1</w:t>
            </w:r>
            <w:r>
              <w:rPr>
                <w:rFonts w:eastAsia="Calibri"/>
                <w:b/>
                <w:sz w:val="22"/>
                <w:szCs w:val="22"/>
                <w:lang w:eastAsia="en-US"/>
              </w:rPr>
              <w:t>.</w:t>
            </w:r>
          </w:p>
          <w:p w:rsidR="00A27B92" w:rsidRDefault="00A27B9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A27B92" w:rsidRDefault="004B612D">
            <w:pPr>
              <w:autoSpaceDE w:val="0"/>
              <w:jc w:val="left"/>
              <w:rPr>
                <w:rFonts w:eastAsia="Calibri"/>
                <w:sz w:val="22"/>
                <w:szCs w:val="22"/>
                <w:lang w:eastAsia="en-US"/>
              </w:rPr>
            </w:pPr>
            <w:r>
              <w:rPr>
                <w:rFonts w:eastAsia="Calibri"/>
                <w:sz w:val="22"/>
                <w:szCs w:val="22"/>
              </w:rPr>
              <w:t>Возможность заказчика отказаться от проведения процедуры</w:t>
            </w:r>
          </w:p>
        </w:tc>
        <w:tc>
          <w:tcPr>
            <w:tcW w:w="7513" w:type="dxa"/>
            <w:tcBorders>
              <w:top w:val="single" w:sz="4" w:space="0" w:color="000000"/>
              <w:left w:val="single" w:sz="4" w:space="0" w:color="000000"/>
              <w:bottom w:val="single" w:sz="4" w:space="0" w:color="000000"/>
              <w:right w:val="single" w:sz="4" w:space="0" w:color="000000"/>
            </w:tcBorders>
          </w:tcPr>
          <w:p w:rsidR="00A27B92" w:rsidRDefault="004B612D">
            <w:pPr>
              <w:ind w:firstLine="454"/>
              <w:rPr>
                <w:sz w:val="22"/>
                <w:szCs w:val="22"/>
              </w:rPr>
            </w:pPr>
            <w:bookmarkStart w:id="17" w:name="Par6"/>
            <w:bookmarkStart w:id="18" w:name="Par1"/>
            <w:bookmarkEnd w:id="17"/>
            <w:bookmarkEnd w:id="18"/>
            <w:r>
              <w:rPr>
                <w:sz w:val="22"/>
                <w:szCs w:val="22"/>
              </w:rPr>
              <w:t>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w:t>
            </w:r>
            <w:r>
              <w:rPr>
                <w:sz w:val="22"/>
                <w:szCs w:val="22"/>
              </w:rPr>
              <w:t>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w:t>
            </w:r>
            <w:r>
              <w:rPr>
                <w:sz w:val="22"/>
                <w:szCs w:val="22"/>
              </w:rPr>
              <w:t xml:space="preserve">е в закупке такой срок составлял не менее половины срока подачи заявок на участие в такой закупке, установленного Положением о закупке. </w:t>
            </w:r>
          </w:p>
          <w:p w:rsidR="00A27B92" w:rsidRDefault="004B612D">
            <w:pPr>
              <w:ind w:firstLine="454"/>
              <w:rPr>
                <w:sz w:val="22"/>
                <w:szCs w:val="22"/>
              </w:rPr>
            </w:pPr>
            <w:r>
              <w:rPr>
                <w:sz w:val="22"/>
                <w:szCs w:val="22"/>
              </w:rPr>
              <w:t xml:space="preserve">Заказчик вправе отменить конкурентную закупку до наступления даты и времени окончания срока подачи заявок на участие в </w:t>
            </w:r>
            <w:r>
              <w:rPr>
                <w:sz w:val="22"/>
                <w:szCs w:val="22"/>
              </w:rPr>
              <w:t xml:space="preserve">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w:t>
            </w:r>
            <w:r>
              <w:rPr>
                <w:sz w:val="22"/>
                <w:szCs w:val="22"/>
              </w:rPr>
              <w:t>законодательством Российской Федерации.</w:t>
            </w:r>
          </w:p>
          <w:p w:rsidR="00A27B92" w:rsidRDefault="004B612D">
            <w:pPr>
              <w:ind w:firstLine="454"/>
              <w:rPr>
                <w:rFonts w:eastAsia="Calibri"/>
                <w:sz w:val="22"/>
                <w:szCs w:val="22"/>
              </w:rPr>
            </w:pPr>
            <w:r>
              <w:rPr>
                <w:sz w:val="22"/>
                <w:szCs w:val="22"/>
              </w:rPr>
              <w:t xml:space="preserve">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w:t>
            </w:r>
            <w:r>
              <w:rPr>
                <w:sz w:val="22"/>
                <w:szCs w:val="22"/>
              </w:rPr>
              <w:t>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bl>
    <w:p w:rsidR="00A27B92" w:rsidRDefault="00A27B92">
      <w:pPr>
        <w:pStyle w:val="afffd"/>
        <w:spacing w:after="240"/>
        <w:outlineLvl w:val="0"/>
        <w:rPr>
          <w:b/>
          <w:sz w:val="22"/>
        </w:rPr>
      </w:pPr>
      <w:bookmarkStart w:id="19" w:name="__RefHeading__24_627227024"/>
      <w:bookmarkStart w:id="20" w:name="_Ref167096467"/>
      <w:bookmarkStart w:id="21" w:name="_Ref167122428"/>
      <w:bookmarkStart w:id="22" w:name="_Toc467516356"/>
      <w:bookmarkEnd w:id="15"/>
      <w:bookmarkEnd w:id="19"/>
      <w:bookmarkEnd w:id="20"/>
      <w:bookmarkEnd w:id="21"/>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A27B92">
      <w:pPr>
        <w:pStyle w:val="afffd"/>
        <w:spacing w:after="240"/>
        <w:outlineLvl w:val="0"/>
        <w:rPr>
          <w:b/>
          <w:sz w:val="22"/>
        </w:rPr>
      </w:pPr>
    </w:p>
    <w:p w:rsidR="00A27B92" w:rsidRDefault="004B612D">
      <w:pPr>
        <w:pStyle w:val="afffd"/>
        <w:spacing w:after="240"/>
        <w:outlineLvl w:val="0"/>
        <w:rPr>
          <w:b/>
          <w:sz w:val="22"/>
        </w:rPr>
      </w:pPr>
      <w:r>
        <w:rPr>
          <w:b/>
          <w:sz w:val="22"/>
        </w:rPr>
        <w:t>Раздел II</w:t>
      </w:r>
      <w:bookmarkEnd w:id="22"/>
    </w:p>
    <w:p w:rsidR="00A27B92" w:rsidRDefault="004B612D">
      <w:pPr>
        <w:jc w:val="center"/>
        <w:rPr>
          <w:b/>
          <w:sz w:val="22"/>
          <w:szCs w:val="22"/>
        </w:rPr>
      </w:pPr>
      <w:bookmarkStart w:id="23" w:name="_Toc467516357"/>
      <w:r>
        <w:rPr>
          <w:b/>
          <w:sz w:val="22"/>
          <w:szCs w:val="22"/>
        </w:rPr>
        <w:t xml:space="preserve">Обоснование начальной (максимальной) цены </w:t>
      </w:r>
      <w:bookmarkEnd w:id="23"/>
      <w:r>
        <w:rPr>
          <w:b/>
          <w:sz w:val="22"/>
          <w:szCs w:val="22"/>
        </w:rPr>
        <w:t>договора на поставк</w:t>
      </w:r>
      <w:r>
        <w:rPr>
          <w:b/>
          <w:sz w:val="22"/>
          <w:szCs w:val="22"/>
        </w:rPr>
        <w:t>у покрывал.</w:t>
      </w:r>
    </w:p>
    <w:p w:rsidR="00A27B92" w:rsidRDefault="00A27B92">
      <w:pPr>
        <w:jc w:val="center"/>
        <w:rPr>
          <w:b/>
          <w:sz w:val="22"/>
          <w:szCs w:val="22"/>
        </w:rPr>
      </w:pPr>
    </w:p>
    <w:p w:rsidR="00A27B92" w:rsidRDefault="00A27B92">
      <w:pPr>
        <w:jc w:val="left"/>
        <w:rPr>
          <w:sz w:val="18"/>
          <w:szCs w:val="18"/>
        </w:rPr>
      </w:pPr>
    </w:p>
    <w:tbl>
      <w:tblPr>
        <w:tblStyle w:val="affffe"/>
        <w:tblW w:w="0" w:type="auto"/>
        <w:tblLook w:val="04A0" w:firstRow="1" w:lastRow="0" w:firstColumn="1" w:lastColumn="0" w:noHBand="0" w:noVBand="1"/>
      </w:tblPr>
      <w:tblGrid>
        <w:gridCol w:w="358"/>
        <w:gridCol w:w="1146"/>
        <w:gridCol w:w="1127"/>
        <w:gridCol w:w="585"/>
        <w:gridCol w:w="486"/>
        <w:gridCol w:w="1464"/>
        <w:gridCol w:w="585"/>
        <w:gridCol w:w="749"/>
        <w:gridCol w:w="1311"/>
        <w:gridCol w:w="1478"/>
        <w:gridCol w:w="1558"/>
      </w:tblGrid>
      <w:tr w:rsidR="00A27B92">
        <w:trPr>
          <w:cantSplit/>
        </w:trPr>
        <w:tc>
          <w:tcPr>
            <w:tcW w:w="408" w:type="dxa"/>
            <w:vAlign w:val="center"/>
          </w:tcPr>
          <w:p w:rsidR="00A27B92" w:rsidRDefault="004B612D">
            <w:pPr>
              <w:jc w:val="center"/>
              <w:textAlignment w:val="bottom"/>
              <w:rPr>
                <w:sz w:val="20"/>
                <w:szCs w:val="20"/>
              </w:rPr>
            </w:pPr>
            <w:r>
              <w:rPr>
                <w:sz w:val="20"/>
                <w:szCs w:val="20"/>
                <w:lang w:bidi="ar"/>
              </w:rPr>
              <w:t>№</w:t>
            </w:r>
          </w:p>
        </w:tc>
        <w:tc>
          <w:tcPr>
            <w:tcW w:w="1540" w:type="dxa"/>
            <w:vAlign w:val="center"/>
          </w:tcPr>
          <w:p w:rsidR="00A27B92" w:rsidRDefault="004B612D">
            <w:pPr>
              <w:jc w:val="center"/>
              <w:textAlignment w:val="bottom"/>
              <w:rPr>
                <w:sz w:val="20"/>
                <w:szCs w:val="20"/>
              </w:rPr>
            </w:pPr>
            <w:r>
              <w:rPr>
                <w:sz w:val="20"/>
                <w:szCs w:val="20"/>
                <w:lang w:bidi="ar"/>
              </w:rPr>
              <w:t>Наименование товара, услуги (работы)</w:t>
            </w:r>
          </w:p>
        </w:tc>
        <w:tc>
          <w:tcPr>
            <w:tcW w:w="1988" w:type="dxa"/>
            <w:vAlign w:val="center"/>
          </w:tcPr>
          <w:p w:rsidR="00A27B92" w:rsidRDefault="004B612D">
            <w:pPr>
              <w:jc w:val="center"/>
              <w:textAlignment w:val="bottom"/>
              <w:rPr>
                <w:sz w:val="20"/>
                <w:szCs w:val="20"/>
              </w:rPr>
            </w:pPr>
            <w:r>
              <w:rPr>
                <w:sz w:val="20"/>
                <w:szCs w:val="20"/>
                <w:lang w:bidi="ar"/>
              </w:rPr>
              <w:t>ОКПД2/КТРУ</w:t>
            </w:r>
          </w:p>
        </w:tc>
        <w:tc>
          <w:tcPr>
            <w:tcW w:w="811" w:type="dxa"/>
            <w:vAlign w:val="center"/>
          </w:tcPr>
          <w:p w:rsidR="00A27B92" w:rsidRDefault="004B612D">
            <w:pPr>
              <w:jc w:val="center"/>
              <w:textAlignment w:val="bottom"/>
              <w:rPr>
                <w:sz w:val="20"/>
                <w:szCs w:val="20"/>
              </w:rPr>
            </w:pPr>
            <w:r>
              <w:rPr>
                <w:sz w:val="20"/>
                <w:szCs w:val="20"/>
                <w:lang w:bidi="ar"/>
              </w:rPr>
              <w:t>Кол-во</w:t>
            </w:r>
          </w:p>
        </w:tc>
        <w:tc>
          <w:tcPr>
            <w:tcW w:w="606" w:type="dxa"/>
            <w:vAlign w:val="center"/>
          </w:tcPr>
          <w:p w:rsidR="00A27B92" w:rsidRDefault="004B612D">
            <w:pPr>
              <w:jc w:val="center"/>
              <w:textAlignment w:val="bottom"/>
              <w:rPr>
                <w:sz w:val="20"/>
                <w:szCs w:val="20"/>
              </w:rPr>
            </w:pPr>
            <w:r>
              <w:rPr>
                <w:sz w:val="20"/>
                <w:szCs w:val="20"/>
                <w:lang w:bidi="ar"/>
              </w:rPr>
              <w:t>Ед. изм.</w:t>
            </w:r>
          </w:p>
        </w:tc>
        <w:tc>
          <w:tcPr>
            <w:tcW w:w="2289" w:type="dxa"/>
            <w:vAlign w:val="center"/>
          </w:tcPr>
          <w:p w:rsidR="00A27B92" w:rsidRDefault="004B612D">
            <w:pPr>
              <w:jc w:val="center"/>
              <w:textAlignment w:val="bottom"/>
              <w:rPr>
                <w:sz w:val="20"/>
                <w:szCs w:val="20"/>
              </w:rPr>
            </w:pPr>
            <w:r>
              <w:rPr>
                <w:sz w:val="20"/>
                <w:szCs w:val="20"/>
                <w:lang w:bidi="ar"/>
              </w:rPr>
              <w:t>Источники</w:t>
            </w:r>
          </w:p>
        </w:tc>
        <w:tc>
          <w:tcPr>
            <w:tcW w:w="1132" w:type="dxa"/>
            <w:vAlign w:val="center"/>
          </w:tcPr>
          <w:p w:rsidR="00A27B92" w:rsidRDefault="004B612D">
            <w:pPr>
              <w:jc w:val="center"/>
              <w:textAlignment w:val="bottom"/>
              <w:rPr>
                <w:sz w:val="20"/>
                <w:szCs w:val="20"/>
              </w:rPr>
            </w:pPr>
            <w:r>
              <w:rPr>
                <w:sz w:val="20"/>
                <w:szCs w:val="20"/>
                <w:lang w:bidi="ar"/>
              </w:rPr>
              <w:t>Цена, руб</w:t>
            </w:r>
          </w:p>
        </w:tc>
        <w:tc>
          <w:tcPr>
            <w:tcW w:w="1225" w:type="dxa"/>
            <w:vAlign w:val="center"/>
          </w:tcPr>
          <w:p w:rsidR="00A27B92" w:rsidRDefault="004B612D">
            <w:pPr>
              <w:jc w:val="center"/>
              <w:textAlignment w:val="bottom"/>
              <w:rPr>
                <w:sz w:val="20"/>
                <w:szCs w:val="20"/>
              </w:rPr>
            </w:pPr>
            <w:sdt>
              <w:sdtPr>
                <w:rPr>
                  <w:sz w:val="20"/>
                  <w:szCs w:val="20"/>
                  <w:lang w:bidi="ar"/>
                </w:rPr>
                <w:alias w:val="price-type"/>
                <w:tag w:val="price-type"/>
                <w:id w:val="-1340460000"/>
                <w:placeholder>
                  <w:docPart w:val="6EBDEED7B8454F2AAAEE59A17F8834BA"/>
                </w:placeholder>
              </w:sdtPr>
              <w:sdtEndPr/>
              <w:sdtContent>
                <w:r>
                  <w:rPr>
                    <w:sz w:val="20"/>
                    <w:szCs w:val="20"/>
                    <w:lang w:bidi="ar"/>
                  </w:rPr>
                  <w:t>Средняя цена</w:t>
                </w:r>
              </w:sdtContent>
            </w:sdt>
            <w:r>
              <w:rPr>
                <w:sz w:val="20"/>
                <w:szCs w:val="20"/>
                <w:lang w:bidi="ar"/>
              </w:rPr>
              <w:t xml:space="preserve"> (руб.)</w:t>
            </w:r>
          </w:p>
        </w:tc>
        <w:tc>
          <w:tcPr>
            <w:tcW w:w="1686" w:type="dxa"/>
            <w:vAlign w:val="center"/>
          </w:tcPr>
          <w:p w:rsidR="00A27B92" w:rsidRDefault="004B612D">
            <w:pPr>
              <w:jc w:val="center"/>
              <w:textAlignment w:val="bottom"/>
              <w:rPr>
                <w:sz w:val="20"/>
                <w:szCs w:val="20"/>
              </w:rPr>
            </w:pPr>
            <w:r>
              <w:rPr>
                <w:sz w:val="20"/>
                <w:szCs w:val="20"/>
                <w:lang w:bidi="ar"/>
              </w:rPr>
              <w:t>Среднее квадратичное отклонение</w:t>
            </w:r>
            <w:r>
              <w:rPr>
                <w:noProof/>
              </w:rPr>
              <w:drawing>
                <wp:inline distT="0" distB="0" distL="114300" distR="114300">
                  <wp:extent cx="915035" cy="440055"/>
                  <wp:effectExtent l="0" t="0" r="18415" b="1714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referRelativeResize="0"/>
                        </pic:nvPicPr>
                        <pic:blipFill>
                          <a:blip r:embed="rId11"/>
                          <a:stretch>
                            <a:fillRect/>
                          </a:stretch>
                        </pic:blipFill>
                        <pic:spPr>
                          <a:xfrm>
                            <a:off x="0" y="0"/>
                            <a:ext cx="915035" cy="440055"/>
                          </a:xfrm>
                          <a:prstGeom prst="rect">
                            <a:avLst/>
                          </a:prstGeom>
                          <a:ln>
                            <a:noFill/>
                          </a:ln>
                        </pic:spPr>
                      </pic:pic>
                    </a:graphicData>
                  </a:graphic>
                </wp:inline>
              </w:drawing>
            </w:r>
          </w:p>
        </w:tc>
        <w:tc>
          <w:tcPr>
            <w:tcW w:w="1911" w:type="dxa"/>
            <w:vAlign w:val="center"/>
          </w:tcPr>
          <w:p w:rsidR="00A27B92" w:rsidRDefault="004B612D">
            <w:pPr>
              <w:jc w:val="center"/>
              <w:textAlignment w:val="bottom"/>
              <w:rPr>
                <w:sz w:val="20"/>
                <w:szCs w:val="20"/>
              </w:rPr>
            </w:pPr>
            <w:r>
              <w:rPr>
                <w:sz w:val="20"/>
                <w:szCs w:val="20"/>
                <w:lang w:bidi="ar"/>
              </w:rPr>
              <w:t>Коэффициент вариации (%)</w:t>
            </w:r>
            <w:r>
              <w:rPr>
                <w:noProof/>
              </w:rPr>
              <w:drawing>
                <wp:inline distT="0" distB="0" distL="114300" distR="114300">
                  <wp:extent cx="1076325" cy="389890"/>
                  <wp:effectExtent l="0" t="0" r="0" b="1143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referRelativeResize="0"/>
                        </pic:nvPicPr>
                        <pic:blipFill>
                          <a:blip r:embed="rId12"/>
                          <a:stretch>
                            <a:fillRect/>
                          </a:stretch>
                        </pic:blipFill>
                        <pic:spPr>
                          <a:xfrm>
                            <a:off x="0" y="0"/>
                            <a:ext cx="1076325" cy="389890"/>
                          </a:xfrm>
                          <a:prstGeom prst="rect">
                            <a:avLst/>
                          </a:prstGeom>
                          <a:ln>
                            <a:noFill/>
                          </a:ln>
                        </pic:spPr>
                      </pic:pic>
                    </a:graphicData>
                  </a:graphic>
                </wp:inline>
              </w:drawing>
            </w:r>
          </w:p>
        </w:tc>
        <w:tc>
          <w:tcPr>
            <w:tcW w:w="2018" w:type="dxa"/>
            <w:vAlign w:val="center"/>
          </w:tcPr>
          <w:p w:rsidR="00A27B92" w:rsidRDefault="004B612D">
            <w:pPr>
              <w:jc w:val="center"/>
              <w:textAlignment w:val="bottom"/>
              <w:rPr>
                <w:sz w:val="20"/>
                <w:szCs w:val="20"/>
                <w:lang w:bidi="ar"/>
              </w:rPr>
            </w:pPr>
            <w:r>
              <w:rPr>
                <w:sz w:val="20"/>
                <w:szCs w:val="20"/>
                <w:lang w:bidi="ar"/>
              </w:rPr>
              <w:t>НМЦК (рын)</w:t>
            </w:r>
          </w:p>
          <w:p w:rsidR="00A27B92" w:rsidRDefault="004B612D">
            <w:pPr>
              <w:jc w:val="center"/>
              <w:textAlignment w:val="bottom"/>
              <w:rPr>
                <w:sz w:val="20"/>
                <w:szCs w:val="20"/>
                <w:lang w:bidi="ar"/>
              </w:rPr>
            </w:pPr>
            <w:r>
              <w:rPr>
                <w:noProof/>
              </w:rPr>
              <w:drawing>
                <wp:inline distT="0" distB="0" distL="114300" distR="114300">
                  <wp:extent cx="1144270" cy="461645"/>
                  <wp:effectExtent l="0" t="0" r="0" b="15240"/>
                  <wp:docPr id="6" name="Изображение 2"/>
                  <wp:cNvGraphicFramePr/>
                  <a:graphic xmlns:a="http://schemas.openxmlformats.org/drawingml/2006/main">
                    <a:graphicData uri="http://schemas.openxmlformats.org/drawingml/2006/picture">
                      <pic:pic xmlns:pic="http://schemas.openxmlformats.org/drawingml/2006/picture">
                        <pic:nvPicPr>
                          <pic:cNvPr id="6" name="Изображение 2"/>
                          <pic:cNvPicPr preferRelativeResize="0"/>
                        </pic:nvPicPr>
                        <pic:blipFill>
                          <a:blip r:embed="rId13"/>
                          <a:stretch>
                            <a:fillRect/>
                          </a:stretch>
                        </pic:blipFill>
                        <pic:spPr>
                          <a:xfrm>
                            <a:off x="0" y="0"/>
                            <a:ext cx="1144270" cy="461645"/>
                          </a:xfrm>
                          <a:prstGeom prst="rect">
                            <a:avLst/>
                          </a:prstGeom>
                          <a:ln>
                            <a:noFill/>
                          </a:ln>
                        </pic:spPr>
                      </pic:pic>
                    </a:graphicData>
                  </a:graphic>
                </wp:inline>
              </w:drawing>
            </w:r>
          </w:p>
        </w:tc>
      </w:tr>
      <w:tr w:rsidR="00A27B92">
        <w:trPr>
          <w:cantSplit/>
          <w:trHeight w:val="236"/>
        </w:trPr>
        <w:tc>
          <w:tcPr>
            <w:tcW w:w="408" w:type="dxa"/>
            <w:vMerge w:val="restart"/>
            <w:vAlign w:val="center"/>
          </w:tcPr>
          <w:p w:rsidR="00A27B92" w:rsidRDefault="004B612D">
            <w:pPr>
              <w:jc w:val="center"/>
              <w:rPr>
                <w:sz w:val="18"/>
                <w:szCs w:val="18"/>
              </w:rPr>
            </w:pPr>
            <w:r>
              <w:rPr>
                <w:sz w:val="18"/>
                <w:szCs w:val="18"/>
              </w:rPr>
              <w:t>1</w:t>
            </w:r>
          </w:p>
        </w:tc>
        <w:tc>
          <w:tcPr>
            <w:tcW w:w="1540" w:type="dxa"/>
            <w:vMerge w:val="restart"/>
            <w:vAlign w:val="center"/>
          </w:tcPr>
          <w:p w:rsidR="00A27B92" w:rsidRDefault="004B612D">
            <w:pPr>
              <w:jc w:val="center"/>
              <w:rPr>
                <w:sz w:val="18"/>
                <w:szCs w:val="18"/>
              </w:rPr>
            </w:pPr>
            <w:r>
              <w:rPr>
                <w:sz w:val="18"/>
                <w:szCs w:val="18"/>
              </w:rPr>
              <w:t>Одеяло полушерстяное</w:t>
            </w:r>
          </w:p>
        </w:tc>
        <w:tc>
          <w:tcPr>
            <w:tcW w:w="1988" w:type="dxa"/>
            <w:vMerge w:val="restart"/>
            <w:vAlign w:val="center"/>
          </w:tcPr>
          <w:p w:rsidR="00A27B92" w:rsidRDefault="004B612D">
            <w:pPr>
              <w:jc w:val="center"/>
              <w:rPr>
                <w:sz w:val="18"/>
                <w:szCs w:val="18"/>
              </w:rPr>
            </w:pPr>
            <w:r>
              <w:rPr>
                <w:sz w:val="20"/>
                <w:szCs w:val="20"/>
                <w:lang w:bidi="ar"/>
              </w:rPr>
              <w:t>13.92.11.110</w:t>
            </w:r>
          </w:p>
        </w:tc>
        <w:tc>
          <w:tcPr>
            <w:tcW w:w="811" w:type="dxa"/>
            <w:vMerge w:val="restart"/>
            <w:vAlign w:val="center"/>
          </w:tcPr>
          <w:p w:rsidR="00A27B92" w:rsidRDefault="004B612D">
            <w:pPr>
              <w:jc w:val="center"/>
              <w:rPr>
                <w:sz w:val="18"/>
                <w:szCs w:val="18"/>
              </w:rPr>
            </w:pPr>
            <w:r>
              <w:rPr>
                <w:sz w:val="18"/>
                <w:szCs w:val="18"/>
              </w:rPr>
              <w:t>205,00</w:t>
            </w:r>
          </w:p>
        </w:tc>
        <w:tc>
          <w:tcPr>
            <w:tcW w:w="606" w:type="dxa"/>
            <w:vMerge w:val="restart"/>
            <w:vAlign w:val="center"/>
          </w:tcPr>
          <w:p w:rsidR="00A27B92" w:rsidRDefault="004B612D">
            <w:pPr>
              <w:jc w:val="center"/>
              <w:rPr>
                <w:sz w:val="18"/>
                <w:szCs w:val="18"/>
              </w:rPr>
            </w:pPr>
            <w:r>
              <w:rPr>
                <w:sz w:val="18"/>
                <w:szCs w:val="18"/>
              </w:rPr>
              <w:t>шт</w:t>
            </w:r>
          </w:p>
        </w:tc>
        <w:tc>
          <w:tcPr>
            <w:tcW w:w="2289" w:type="dxa"/>
            <w:tcMar>
              <w:left w:w="0" w:type="dxa"/>
              <w:right w:w="0" w:type="dxa"/>
            </w:tcMar>
            <w:vAlign w:val="center"/>
          </w:tcPr>
          <w:p w:rsidR="00A27B92" w:rsidRDefault="004B612D">
            <w:pPr>
              <w:jc w:val="center"/>
              <w:rPr>
                <w:sz w:val="18"/>
                <w:szCs w:val="18"/>
              </w:rPr>
            </w:pPr>
            <w:r>
              <w:rPr>
                <w:sz w:val="18"/>
                <w:szCs w:val="18"/>
              </w:rPr>
              <w:t xml:space="preserve">Контракт в ЕИС </w:t>
            </w:r>
            <w:r>
              <w:rPr>
                <w:sz w:val="18"/>
                <w:szCs w:val="18"/>
              </w:rPr>
              <w:t>№1701901197923001192</w:t>
            </w:r>
          </w:p>
        </w:tc>
        <w:tc>
          <w:tcPr>
            <w:tcW w:w="1132" w:type="dxa"/>
            <w:vAlign w:val="center"/>
          </w:tcPr>
          <w:p w:rsidR="00A27B92" w:rsidRDefault="004B612D">
            <w:pPr>
              <w:jc w:val="center"/>
              <w:rPr>
                <w:sz w:val="18"/>
                <w:szCs w:val="18"/>
              </w:rPr>
            </w:pPr>
            <w:r>
              <w:rPr>
                <w:sz w:val="18"/>
                <w:szCs w:val="18"/>
              </w:rPr>
              <w:t>1 450,00</w:t>
            </w:r>
          </w:p>
        </w:tc>
        <w:tc>
          <w:tcPr>
            <w:tcW w:w="1225" w:type="dxa"/>
            <w:vMerge w:val="restart"/>
            <w:vAlign w:val="center"/>
          </w:tcPr>
          <w:p w:rsidR="00A27B92" w:rsidRDefault="004B612D">
            <w:pPr>
              <w:jc w:val="center"/>
              <w:rPr>
                <w:sz w:val="18"/>
                <w:szCs w:val="18"/>
              </w:rPr>
            </w:pPr>
            <w:r>
              <w:rPr>
                <w:sz w:val="18"/>
                <w:szCs w:val="18"/>
              </w:rPr>
              <w:t>1 328,25</w:t>
            </w:r>
          </w:p>
        </w:tc>
        <w:tc>
          <w:tcPr>
            <w:tcW w:w="1686" w:type="dxa"/>
            <w:vMerge w:val="restart"/>
            <w:vAlign w:val="center"/>
          </w:tcPr>
          <w:p w:rsidR="00A27B92" w:rsidRDefault="004B612D">
            <w:pPr>
              <w:jc w:val="center"/>
              <w:rPr>
                <w:sz w:val="18"/>
                <w:szCs w:val="18"/>
              </w:rPr>
            </w:pPr>
            <w:r>
              <w:rPr>
                <w:sz w:val="18"/>
                <w:szCs w:val="18"/>
              </w:rPr>
              <w:t>219,47</w:t>
            </w:r>
          </w:p>
        </w:tc>
        <w:tc>
          <w:tcPr>
            <w:tcW w:w="1911" w:type="dxa"/>
            <w:vMerge w:val="restart"/>
            <w:vAlign w:val="center"/>
          </w:tcPr>
          <w:p w:rsidR="00A27B92" w:rsidRDefault="004B612D">
            <w:pPr>
              <w:jc w:val="center"/>
              <w:rPr>
                <w:sz w:val="18"/>
                <w:szCs w:val="18"/>
              </w:rPr>
            </w:pPr>
            <w:r>
              <w:rPr>
                <w:sz w:val="18"/>
                <w:szCs w:val="18"/>
              </w:rPr>
              <w:t>16,52</w:t>
            </w:r>
          </w:p>
        </w:tc>
        <w:tc>
          <w:tcPr>
            <w:tcW w:w="2018" w:type="dxa"/>
            <w:vMerge w:val="restart"/>
            <w:vAlign w:val="center"/>
          </w:tcPr>
          <w:p w:rsidR="00A27B92" w:rsidRDefault="004B612D">
            <w:pPr>
              <w:jc w:val="center"/>
              <w:rPr>
                <w:sz w:val="18"/>
                <w:szCs w:val="18"/>
              </w:rPr>
            </w:pPr>
            <w:r>
              <w:rPr>
                <w:sz w:val="18"/>
                <w:szCs w:val="18"/>
              </w:rPr>
              <w:t>272 291,25</w:t>
            </w:r>
          </w:p>
        </w:tc>
      </w:tr>
      <w:tr w:rsidR="00A27B92">
        <w:trPr>
          <w:cantSplit/>
          <w:trHeight w:val="236"/>
        </w:trPr>
        <w:tc>
          <w:tcPr>
            <w:tcW w:w="408" w:type="dxa"/>
            <w:vMerge/>
            <w:vAlign w:val="center"/>
          </w:tcPr>
          <w:p w:rsidR="00A27B92" w:rsidRDefault="004B612D">
            <w:pPr>
              <w:jc w:val="center"/>
              <w:rPr>
                <w:sz w:val="18"/>
                <w:szCs w:val="18"/>
              </w:rPr>
            </w:pPr>
            <w:r>
              <w:rPr>
                <w:sz w:val="18"/>
                <w:szCs w:val="18"/>
              </w:rPr>
              <w:t>1</w:t>
            </w:r>
          </w:p>
        </w:tc>
        <w:tc>
          <w:tcPr>
            <w:tcW w:w="1540" w:type="dxa"/>
            <w:vMerge/>
            <w:vAlign w:val="center"/>
          </w:tcPr>
          <w:p w:rsidR="00A27B92" w:rsidRDefault="004B612D">
            <w:pPr>
              <w:jc w:val="center"/>
              <w:rPr>
                <w:sz w:val="18"/>
                <w:szCs w:val="18"/>
              </w:rPr>
            </w:pPr>
            <w:r>
              <w:rPr>
                <w:sz w:val="18"/>
                <w:szCs w:val="18"/>
              </w:rPr>
              <w:t>Одеяло полушерстяное</w:t>
            </w:r>
          </w:p>
        </w:tc>
        <w:tc>
          <w:tcPr>
            <w:tcW w:w="1988" w:type="dxa"/>
            <w:vMerge/>
            <w:vAlign w:val="center"/>
          </w:tcPr>
          <w:p w:rsidR="00A27B92" w:rsidRDefault="004B612D">
            <w:pPr>
              <w:jc w:val="center"/>
              <w:rPr>
                <w:sz w:val="18"/>
                <w:szCs w:val="18"/>
              </w:rPr>
            </w:pPr>
            <w:r>
              <w:rPr>
                <w:sz w:val="20"/>
                <w:szCs w:val="20"/>
                <w:lang w:bidi="ar"/>
              </w:rPr>
              <w:t>13.92.11.110</w:t>
            </w:r>
          </w:p>
        </w:tc>
        <w:tc>
          <w:tcPr>
            <w:tcW w:w="811" w:type="dxa"/>
            <w:vMerge/>
            <w:vAlign w:val="center"/>
          </w:tcPr>
          <w:p w:rsidR="00A27B92" w:rsidRDefault="004B612D">
            <w:pPr>
              <w:jc w:val="center"/>
              <w:rPr>
                <w:sz w:val="18"/>
                <w:szCs w:val="18"/>
              </w:rPr>
            </w:pPr>
            <w:r>
              <w:rPr>
                <w:sz w:val="18"/>
                <w:szCs w:val="18"/>
              </w:rPr>
              <w:t>205,00</w:t>
            </w:r>
          </w:p>
        </w:tc>
        <w:tc>
          <w:tcPr>
            <w:tcW w:w="606" w:type="dxa"/>
            <w:vMerge/>
            <w:vAlign w:val="center"/>
          </w:tcPr>
          <w:p w:rsidR="00A27B92" w:rsidRDefault="004B612D">
            <w:pPr>
              <w:jc w:val="center"/>
              <w:rPr>
                <w:sz w:val="18"/>
                <w:szCs w:val="18"/>
              </w:rPr>
            </w:pPr>
            <w:r>
              <w:rPr>
                <w:sz w:val="18"/>
                <w:szCs w:val="18"/>
              </w:rPr>
              <w:t>шт</w:t>
            </w:r>
          </w:p>
        </w:tc>
        <w:tc>
          <w:tcPr>
            <w:tcW w:w="2289" w:type="dxa"/>
            <w:tcMar>
              <w:left w:w="0" w:type="dxa"/>
              <w:right w:w="0" w:type="dxa"/>
            </w:tcMar>
            <w:vAlign w:val="center"/>
          </w:tcPr>
          <w:p w:rsidR="00A27B92" w:rsidRDefault="004B612D">
            <w:pPr>
              <w:jc w:val="center"/>
              <w:rPr>
                <w:sz w:val="18"/>
                <w:szCs w:val="18"/>
              </w:rPr>
            </w:pPr>
            <w:r>
              <w:rPr>
                <w:sz w:val="18"/>
                <w:szCs w:val="18"/>
              </w:rPr>
              <w:t>Контракт в ЕИС №3400400284923000023</w:t>
            </w:r>
          </w:p>
        </w:tc>
        <w:tc>
          <w:tcPr>
            <w:tcW w:w="1132" w:type="dxa"/>
            <w:vAlign w:val="center"/>
          </w:tcPr>
          <w:p w:rsidR="00A27B92" w:rsidRDefault="004B612D">
            <w:pPr>
              <w:jc w:val="center"/>
              <w:rPr>
                <w:sz w:val="18"/>
                <w:szCs w:val="18"/>
              </w:rPr>
            </w:pPr>
            <w:r>
              <w:rPr>
                <w:sz w:val="18"/>
                <w:szCs w:val="18"/>
              </w:rPr>
              <w:t>1 260,18</w:t>
            </w:r>
          </w:p>
        </w:tc>
        <w:tc>
          <w:tcPr>
            <w:tcW w:w="1225" w:type="dxa"/>
            <w:vMerge/>
            <w:vAlign w:val="center"/>
          </w:tcPr>
          <w:p w:rsidR="00A27B92" w:rsidRDefault="004B612D">
            <w:pPr>
              <w:jc w:val="center"/>
              <w:rPr>
                <w:sz w:val="18"/>
                <w:szCs w:val="18"/>
              </w:rPr>
            </w:pPr>
            <w:r>
              <w:rPr>
                <w:sz w:val="18"/>
                <w:szCs w:val="18"/>
              </w:rPr>
              <w:t>1 328,25</w:t>
            </w:r>
          </w:p>
        </w:tc>
        <w:tc>
          <w:tcPr>
            <w:tcW w:w="1686" w:type="dxa"/>
            <w:vMerge/>
            <w:vAlign w:val="center"/>
          </w:tcPr>
          <w:p w:rsidR="00A27B92" w:rsidRDefault="004B612D">
            <w:pPr>
              <w:jc w:val="center"/>
              <w:rPr>
                <w:sz w:val="18"/>
                <w:szCs w:val="18"/>
              </w:rPr>
            </w:pPr>
            <w:r>
              <w:rPr>
                <w:sz w:val="18"/>
                <w:szCs w:val="18"/>
              </w:rPr>
              <w:t>219,47</w:t>
            </w:r>
          </w:p>
        </w:tc>
        <w:tc>
          <w:tcPr>
            <w:tcW w:w="1911" w:type="dxa"/>
            <w:vMerge/>
            <w:vAlign w:val="center"/>
          </w:tcPr>
          <w:p w:rsidR="00A27B92" w:rsidRDefault="004B612D">
            <w:pPr>
              <w:jc w:val="center"/>
              <w:rPr>
                <w:sz w:val="18"/>
                <w:szCs w:val="18"/>
              </w:rPr>
            </w:pPr>
            <w:r>
              <w:rPr>
                <w:sz w:val="18"/>
                <w:szCs w:val="18"/>
              </w:rPr>
              <w:t>16,52</w:t>
            </w:r>
          </w:p>
        </w:tc>
        <w:tc>
          <w:tcPr>
            <w:tcW w:w="2018" w:type="dxa"/>
            <w:vMerge/>
            <w:vAlign w:val="center"/>
          </w:tcPr>
          <w:p w:rsidR="00A27B92" w:rsidRDefault="004B612D">
            <w:pPr>
              <w:jc w:val="center"/>
              <w:rPr>
                <w:sz w:val="18"/>
                <w:szCs w:val="18"/>
              </w:rPr>
            </w:pPr>
            <w:r>
              <w:rPr>
                <w:sz w:val="18"/>
                <w:szCs w:val="18"/>
              </w:rPr>
              <w:t>272 291,25</w:t>
            </w:r>
          </w:p>
        </w:tc>
      </w:tr>
      <w:tr w:rsidR="00A27B92">
        <w:trPr>
          <w:cantSplit/>
          <w:trHeight w:val="236"/>
        </w:trPr>
        <w:tc>
          <w:tcPr>
            <w:tcW w:w="408" w:type="dxa"/>
            <w:vMerge/>
            <w:vAlign w:val="center"/>
          </w:tcPr>
          <w:p w:rsidR="00A27B92" w:rsidRDefault="004B612D">
            <w:pPr>
              <w:jc w:val="center"/>
              <w:rPr>
                <w:sz w:val="18"/>
                <w:szCs w:val="18"/>
              </w:rPr>
            </w:pPr>
            <w:r>
              <w:rPr>
                <w:sz w:val="18"/>
                <w:szCs w:val="18"/>
              </w:rPr>
              <w:t>1</w:t>
            </w:r>
          </w:p>
        </w:tc>
        <w:tc>
          <w:tcPr>
            <w:tcW w:w="1540" w:type="dxa"/>
            <w:vMerge/>
            <w:vAlign w:val="center"/>
          </w:tcPr>
          <w:p w:rsidR="00A27B92" w:rsidRDefault="004B612D">
            <w:pPr>
              <w:jc w:val="center"/>
              <w:rPr>
                <w:sz w:val="18"/>
                <w:szCs w:val="18"/>
              </w:rPr>
            </w:pPr>
            <w:r>
              <w:rPr>
                <w:sz w:val="18"/>
                <w:szCs w:val="18"/>
              </w:rPr>
              <w:t>Одеяло полушерстяное</w:t>
            </w:r>
          </w:p>
        </w:tc>
        <w:tc>
          <w:tcPr>
            <w:tcW w:w="1988" w:type="dxa"/>
            <w:vMerge/>
            <w:vAlign w:val="center"/>
          </w:tcPr>
          <w:p w:rsidR="00A27B92" w:rsidRDefault="004B612D">
            <w:pPr>
              <w:jc w:val="center"/>
              <w:rPr>
                <w:sz w:val="18"/>
                <w:szCs w:val="18"/>
              </w:rPr>
            </w:pPr>
            <w:r>
              <w:rPr>
                <w:sz w:val="20"/>
                <w:szCs w:val="20"/>
                <w:lang w:bidi="ar"/>
              </w:rPr>
              <w:t>13.92.11.110</w:t>
            </w:r>
          </w:p>
        </w:tc>
        <w:tc>
          <w:tcPr>
            <w:tcW w:w="811" w:type="dxa"/>
            <w:vMerge/>
            <w:vAlign w:val="center"/>
          </w:tcPr>
          <w:p w:rsidR="00A27B92" w:rsidRDefault="004B612D">
            <w:pPr>
              <w:jc w:val="center"/>
              <w:rPr>
                <w:sz w:val="18"/>
                <w:szCs w:val="18"/>
              </w:rPr>
            </w:pPr>
            <w:r>
              <w:rPr>
                <w:sz w:val="18"/>
                <w:szCs w:val="18"/>
              </w:rPr>
              <w:t>205,00</w:t>
            </w:r>
          </w:p>
        </w:tc>
        <w:tc>
          <w:tcPr>
            <w:tcW w:w="606" w:type="dxa"/>
            <w:vMerge/>
            <w:vAlign w:val="center"/>
          </w:tcPr>
          <w:p w:rsidR="00A27B92" w:rsidRDefault="004B612D">
            <w:pPr>
              <w:jc w:val="center"/>
              <w:rPr>
                <w:sz w:val="18"/>
                <w:szCs w:val="18"/>
              </w:rPr>
            </w:pPr>
            <w:r>
              <w:rPr>
                <w:sz w:val="18"/>
                <w:szCs w:val="18"/>
              </w:rPr>
              <w:t>шт</w:t>
            </w:r>
          </w:p>
        </w:tc>
        <w:tc>
          <w:tcPr>
            <w:tcW w:w="2289" w:type="dxa"/>
            <w:tcMar>
              <w:left w:w="0" w:type="dxa"/>
              <w:right w:w="0" w:type="dxa"/>
            </w:tcMar>
            <w:vAlign w:val="center"/>
          </w:tcPr>
          <w:p w:rsidR="00A27B92" w:rsidRDefault="004B612D">
            <w:pPr>
              <w:jc w:val="center"/>
              <w:rPr>
                <w:sz w:val="18"/>
                <w:szCs w:val="18"/>
              </w:rPr>
            </w:pPr>
            <w:r>
              <w:rPr>
                <w:sz w:val="18"/>
                <w:szCs w:val="18"/>
              </w:rPr>
              <w:t xml:space="preserve">Контракт в ЕИС </w:t>
            </w:r>
            <w:r>
              <w:rPr>
                <w:sz w:val="18"/>
                <w:szCs w:val="18"/>
              </w:rPr>
              <w:t>№2665801087323000577</w:t>
            </w:r>
          </w:p>
        </w:tc>
        <w:tc>
          <w:tcPr>
            <w:tcW w:w="1132" w:type="dxa"/>
            <w:vAlign w:val="center"/>
          </w:tcPr>
          <w:p w:rsidR="00A27B92" w:rsidRDefault="004B612D">
            <w:pPr>
              <w:jc w:val="center"/>
              <w:rPr>
                <w:sz w:val="18"/>
                <w:szCs w:val="18"/>
              </w:rPr>
            </w:pPr>
            <w:r>
              <w:rPr>
                <w:sz w:val="18"/>
                <w:szCs w:val="18"/>
              </w:rPr>
              <w:t>1 550,00</w:t>
            </w:r>
          </w:p>
        </w:tc>
        <w:tc>
          <w:tcPr>
            <w:tcW w:w="1225" w:type="dxa"/>
            <w:vMerge/>
            <w:vAlign w:val="center"/>
          </w:tcPr>
          <w:p w:rsidR="00A27B92" w:rsidRDefault="004B612D">
            <w:pPr>
              <w:jc w:val="center"/>
              <w:rPr>
                <w:sz w:val="18"/>
                <w:szCs w:val="18"/>
              </w:rPr>
            </w:pPr>
            <w:r>
              <w:rPr>
                <w:sz w:val="18"/>
                <w:szCs w:val="18"/>
              </w:rPr>
              <w:t>1 328,25</w:t>
            </w:r>
          </w:p>
        </w:tc>
        <w:tc>
          <w:tcPr>
            <w:tcW w:w="1686" w:type="dxa"/>
            <w:vMerge/>
            <w:vAlign w:val="center"/>
          </w:tcPr>
          <w:p w:rsidR="00A27B92" w:rsidRDefault="004B612D">
            <w:pPr>
              <w:jc w:val="center"/>
              <w:rPr>
                <w:sz w:val="18"/>
                <w:szCs w:val="18"/>
              </w:rPr>
            </w:pPr>
            <w:r>
              <w:rPr>
                <w:sz w:val="18"/>
                <w:szCs w:val="18"/>
              </w:rPr>
              <w:t>219,47</w:t>
            </w:r>
          </w:p>
        </w:tc>
        <w:tc>
          <w:tcPr>
            <w:tcW w:w="1911" w:type="dxa"/>
            <w:vMerge/>
            <w:vAlign w:val="center"/>
          </w:tcPr>
          <w:p w:rsidR="00A27B92" w:rsidRDefault="004B612D">
            <w:pPr>
              <w:jc w:val="center"/>
              <w:rPr>
                <w:sz w:val="18"/>
                <w:szCs w:val="18"/>
              </w:rPr>
            </w:pPr>
            <w:r>
              <w:rPr>
                <w:sz w:val="18"/>
                <w:szCs w:val="18"/>
              </w:rPr>
              <w:t>16,52</w:t>
            </w:r>
          </w:p>
        </w:tc>
        <w:tc>
          <w:tcPr>
            <w:tcW w:w="2018" w:type="dxa"/>
            <w:vMerge/>
            <w:vAlign w:val="center"/>
          </w:tcPr>
          <w:p w:rsidR="00A27B92" w:rsidRDefault="004B612D">
            <w:pPr>
              <w:jc w:val="center"/>
              <w:rPr>
                <w:sz w:val="18"/>
                <w:szCs w:val="18"/>
              </w:rPr>
            </w:pPr>
            <w:r>
              <w:rPr>
                <w:sz w:val="18"/>
                <w:szCs w:val="18"/>
              </w:rPr>
              <w:t>272 291,25</w:t>
            </w:r>
          </w:p>
        </w:tc>
      </w:tr>
      <w:tr w:rsidR="00A27B92">
        <w:trPr>
          <w:cantSplit/>
          <w:trHeight w:val="236"/>
        </w:trPr>
        <w:tc>
          <w:tcPr>
            <w:tcW w:w="408" w:type="dxa"/>
            <w:vMerge/>
            <w:vAlign w:val="center"/>
          </w:tcPr>
          <w:p w:rsidR="00A27B92" w:rsidRDefault="004B612D">
            <w:pPr>
              <w:jc w:val="center"/>
              <w:rPr>
                <w:sz w:val="18"/>
                <w:szCs w:val="18"/>
              </w:rPr>
            </w:pPr>
            <w:r>
              <w:rPr>
                <w:sz w:val="18"/>
                <w:szCs w:val="18"/>
              </w:rPr>
              <w:t>1</w:t>
            </w:r>
          </w:p>
        </w:tc>
        <w:tc>
          <w:tcPr>
            <w:tcW w:w="1540" w:type="dxa"/>
            <w:vMerge/>
            <w:vAlign w:val="center"/>
          </w:tcPr>
          <w:p w:rsidR="00A27B92" w:rsidRDefault="004B612D">
            <w:pPr>
              <w:jc w:val="center"/>
              <w:rPr>
                <w:sz w:val="18"/>
                <w:szCs w:val="18"/>
              </w:rPr>
            </w:pPr>
            <w:r>
              <w:rPr>
                <w:sz w:val="18"/>
                <w:szCs w:val="18"/>
              </w:rPr>
              <w:t>Одеяло полушерстяное</w:t>
            </w:r>
          </w:p>
        </w:tc>
        <w:tc>
          <w:tcPr>
            <w:tcW w:w="1988" w:type="dxa"/>
            <w:vMerge/>
            <w:vAlign w:val="center"/>
          </w:tcPr>
          <w:p w:rsidR="00A27B92" w:rsidRDefault="004B612D">
            <w:pPr>
              <w:jc w:val="center"/>
              <w:rPr>
                <w:sz w:val="18"/>
                <w:szCs w:val="18"/>
              </w:rPr>
            </w:pPr>
            <w:r>
              <w:rPr>
                <w:sz w:val="20"/>
                <w:szCs w:val="20"/>
                <w:lang w:bidi="ar"/>
              </w:rPr>
              <w:t>13.92.11.110</w:t>
            </w:r>
          </w:p>
        </w:tc>
        <w:tc>
          <w:tcPr>
            <w:tcW w:w="811" w:type="dxa"/>
            <w:vMerge/>
            <w:vAlign w:val="center"/>
          </w:tcPr>
          <w:p w:rsidR="00A27B92" w:rsidRDefault="004B612D">
            <w:pPr>
              <w:jc w:val="center"/>
              <w:rPr>
                <w:sz w:val="18"/>
                <w:szCs w:val="18"/>
              </w:rPr>
            </w:pPr>
            <w:r>
              <w:rPr>
                <w:sz w:val="18"/>
                <w:szCs w:val="18"/>
              </w:rPr>
              <w:t>205,00</w:t>
            </w:r>
          </w:p>
        </w:tc>
        <w:tc>
          <w:tcPr>
            <w:tcW w:w="606" w:type="dxa"/>
            <w:vMerge/>
            <w:vAlign w:val="center"/>
          </w:tcPr>
          <w:p w:rsidR="00A27B92" w:rsidRDefault="004B612D">
            <w:pPr>
              <w:jc w:val="center"/>
              <w:rPr>
                <w:sz w:val="18"/>
                <w:szCs w:val="18"/>
              </w:rPr>
            </w:pPr>
            <w:r>
              <w:rPr>
                <w:sz w:val="18"/>
                <w:szCs w:val="18"/>
              </w:rPr>
              <w:t>шт</w:t>
            </w:r>
          </w:p>
        </w:tc>
        <w:tc>
          <w:tcPr>
            <w:tcW w:w="2289" w:type="dxa"/>
            <w:tcMar>
              <w:left w:w="0" w:type="dxa"/>
              <w:right w:w="0" w:type="dxa"/>
            </w:tcMar>
            <w:vAlign w:val="center"/>
          </w:tcPr>
          <w:p w:rsidR="00A27B92" w:rsidRDefault="004B612D">
            <w:pPr>
              <w:jc w:val="center"/>
              <w:rPr>
                <w:sz w:val="18"/>
                <w:szCs w:val="18"/>
              </w:rPr>
            </w:pPr>
            <w:r>
              <w:rPr>
                <w:sz w:val="18"/>
                <w:szCs w:val="18"/>
              </w:rPr>
              <w:t>Контракт в ЕИС №2241000010323000134</w:t>
            </w:r>
          </w:p>
        </w:tc>
        <w:tc>
          <w:tcPr>
            <w:tcW w:w="1132" w:type="dxa"/>
            <w:vAlign w:val="center"/>
          </w:tcPr>
          <w:p w:rsidR="00A27B92" w:rsidRDefault="004B612D">
            <w:pPr>
              <w:jc w:val="center"/>
              <w:rPr>
                <w:sz w:val="18"/>
                <w:szCs w:val="18"/>
              </w:rPr>
            </w:pPr>
            <w:r>
              <w:rPr>
                <w:sz w:val="18"/>
                <w:szCs w:val="18"/>
              </w:rPr>
              <w:t>1 052,80</w:t>
            </w:r>
          </w:p>
        </w:tc>
        <w:tc>
          <w:tcPr>
            <w:tcW w:w="1225" w:type="dxa"/>
            <w:vMerge/>
            <w:vAlign w:val="center"/>
          </w:tcPr>
          <w:p w:rsidR="00A27B92" w:rsidRDefault="004B612D">
            <w:pPr>
              <w:jc w:val="center"/>
              <w:rPr>
                <w:sz w:val="18"/>
                <w:szCs w:val="18"/>
              </w:rPr>
            </w:pPr>
            <w:r>
              <w:rPr>
                <w:sz w:val="18"/>
                <w:szCs w:val="18"/>
              </w:rPr>
              <w:t>1 328,25</w:t>
            </w:r>
          </w:p>
        </w:tc>
        <w:tc>
          <w:tcPr>
            <w:tcW w:w="1686" w:type="dxa"/>
            <w:vMerge/>
            <w:vAlign w:val="center"/>
          </w:tcPr>
          <w:p w:rsidR="00A27B92" w:rsidRDefault="004B612D">
            <w:pPr>
              <w:jc w:val="center"/>
              <w:rPr>
                <w:sz w:val="18"/>
                <w:szCs w:val="18"/>
              </w:rPr>
            </w:pPr>
            <w:r>
              <w:rPr>
                <w:sz w:val="18"/>
                <w:szCs w:val="18"/>
              </w:rPr>
              <w:t>219,47</w:t>
            </w:r>
          </w:p>
        </w:tc>
        <w:tc>
          <w:tcPr>
            <w:tcW w:w="1911" w:type="dxa"/>
            <w:vMerge/>
            <w:vAlign w:val="center"/>
          </w:tcPr>
          <w:p w:rsidR="00A27B92" w:rsidRDefault="004B612D">
            <w:pPr>
              <w:jc w:val="center"/>
              <w:rPr>
                <w:sz w:val="18"/>
                <w:szCs w:val="18"/>
              </w:rPr>
            </w:pPr>
            <w:r>
              <w:rPr>
                <w:sz w:val="18"/>
                <w:szCs w:val="18"/>
              </w:rPr>
              <w:t>16,52</w:t>
            </w:r>
          </w:p>
        </w:tc>
        <w:tc>
          <w:tcPr>
            <w:tcW w:w="2018" w:type="dxa"/>
            <w:vMerge/>
            <w:vAlign w:val="center"/>
          </w:tcPr>
          <w:p w:rsidR="00A27B92" w:rsidRDefault="004B612D">
            <w:pPr>
              <w:jc w:val="center"/>
              <w:rPr>
                <w:sz w:val="18"/>
                <w:szCs w:val="18"/>
              </w:rPr>
            </w:pPr>
            <w:r>
              <w:rPr>
                <w:sz w:val="18"/>
                <w:szCs w:val="18"/>
              </w:rPr>
              <w:t>272 291,25</w:t>
            </w:r>
          </w:p>
        </w:tc>
      </w:tr>
      <w:tr w:rsidR="00A27B92">
        <w:trPr>
          <w:cantSplit/>
        </w:trPr>
        <w:tc>
          <w:tcPr>
            <w:tcW w:w="408" w:type="dxa"/>
            <w:vAlign w:val="center"/>
          </w:tcPr>
          <w:p w:rsidR="00A27B92" w:rsidRDefault="00A27B92">
            <w:pPr>
              <w:jc w:val="center"/>
              <w:rPr>
                <w:sz w:val="18"/>
                <w:szCs w:val="18"/>
              </w:rPr>
            </w:pPr>
          </w:p>
        </w:tc>
        <w:tc>
          <w:tcPr>
            <w:tcW w:w="1540" w:type="dxa"/>
            <w:vAlign w:val="center"/>
          </w:tcPr>
          <w:p w:rsidR="00A27B92" w:rsidRDefault="00A27B92">
            <w:pPr>
              <w:jc w:val="center"/>
              <w:rPr>
                <w:sz w:val="18"/>
                <w:szCs w:val="18"/>
              </w:rPr>
            </w:pPr>
          </w:p>
        </w:tc>
        <w:tc>
          <w:tcPr>
            <w:tcW w:w="1988" w:type="dxa"/>
            <w:vAlign w:val="center"/>
          </w:tcPr>
          <w:p w:rsidR="00A27B92" w:rsidRDefault="00A27B92">
            <w:pPr>
              <w:jc w:val="center"/>
              <w:rPr>
                <w:sz w:val="18"/>
                <w:szCs w:val="18"/>
              </w:rPr>
            </w:pPr>
          </w:p>
        </w:tc>
        <w:tc>
          <w:tcPr>
            <w:tcW w:w="811" w:type="dxa"/>
            <w:vAlign w:val="center"/>
          </w:tcPr>
          <w:p w:rsidR="00A27B92" w:rsidRDefault="00A27B92">
            <w:pPr>
              <w:jc w:val="center"/>
              <w:rPr>
                <w:sz w:val="18"/>
                <w:szCs w:val="18"/>
              </w:rPr>
            </w:pPr>
          </w:p>
        </w:tc>
        <w:tc>
          <w:tcPr>
            <w:tcW w:w="606" w:type="dxa"/>
            <w:vAlign w:val="center"/>
          </w:tcPr>
          <w:p w:rsidR="00A27B92" w:rsidRDefault="00A27B92">
            <w:pPr>
              <w:jc w:val="center"/>
              <w:rPr>
                <w:sz w:val="18"/>
                <w:szCs w:val="18"/>
              </w:rPr>
            </w:pPr>
          </w:p>
        </w:tc>
        <w:tc>
          <w:tcPr>
            <w:tcW w:w="2289" w:type="dxa"/>
            <w:vAlign w:val="center"/>
          </w:tcPr>
          <w:p w:rsidR="00A27B92" w:rsidRDefault="00A27B92">
            <w:pPr>
              <w:jc w:val="center"/>
              <w:rPr>
                <w:sz w:val="18"/>
                <w:szCs w:val="18"/>
              </w:rPr>
            </w:pPr>
          </w:p>
        </w:tc>
        <w:tc>
          <w:tcPr>
            <w:tcW w:w="1132" w:type="dxa"/>
            <w:vAlign w:val="center"/>
          </w:tcPr>
          <w:p w:rsidR="00A27B92" w:rsidRDefault="00A27B92">
            <w:pPr>
              <w:jc w:val="center"/>
              <w:rPr>
                <w:sz w:val="18"/>
                <w:szCs w:val="18"/>
              </w:rPr>
            </w:pPr>
          </w:p>
        </w:tc>
        <w:tc>
          <w:tcPr>
            <w:tcW w:w="1225" w:type="dxa"/>
            <w:vAlign w:val="center"/>
          </w:tcPr>
          <w:p w:rsidR="00A27B92" w:rsidRDefault="00A27B92">
            <w:pPr>
              <w:jc w:val="center"/>
              <w:rPr>
                <w:sz w:val="18"/>
                <w:szCs w:val="18"/>
              </w:rPr>
            </w:pPr>
          </w:p>
        </w:tc>
        <w:tc>
          <w:tcPr>
            <w:tcW w:w="1686" w:type="dxa"/>
            <w:vAlign w:val="center"/>
          </w:tcPr>
          <w:p w:rsidR="00A27B92" w:rsidRDefault="00A27B92">
            <w:pPr>
              <w:jc w:val="center"/>
              <w:rPr>
                <w:sz w:val="18"/>
                <w:szCs w:val="18"/>
              </w:rPr>
            </w:pPr>
          </w:p>
        </w:tc>
        <w:tc>
          <w:tcPr>
            <w:tcW w:w="1911" w:type="dxa"/>
            <w:vAlign w:val="center"/>
          </w:tcPr>
          <w:p w:rsidR="00A27B92" w:rsidRDefault="004B612D">
            <w:pPr>
              <w:jc w:val="center"/>
              <w:textAlignment w:val="bottom"/>
              <w:rPr>
                <w:sz w:val="20"/>
                <w:szCs w:val="20"/>
              </w:rPr>
            </w:pPr>
            <w:r>
              <w:rPr>
                <w:sz w:val="20"/>
                <w:szCs w:val="20"/>
                <w:lang w:bidi="ar"/>
              </w:rPr>
              <w:t>Итого:</w:t>
            </w:r>
          </w:p>
        </w:tc>
        <w:tc>
          <w:tcPr>
            <w:tcW w:w="2018" w:type="dxa"/>
            <w:vAlign w:val="center"/>
          </w:tcPr>
          <w:p w:rsidR="00A27B92" w:rsidRDefault="004B612D">
            <w:pPr>
              <w:jc w:val="center"/>
              <w:textAlignment w:val="bottom"/>
              <w:rPr>
                <w:sz w:val="20"/>
                <w:szCs w:val="20"/>
              </w:rPr>
            </w:pPr>
            <w:r>
              <w:rPr>
                <w:sz w:val="20"/>
                <w:szCs w:val="20"/>
                <w:lang w:bidi="ar"/>
              </w:rPr>
              <w:t>272291,25</w:t>
            </w:r>
          </w:p>
        </w:tc>
      </w:tr>
      <w:tr w:rsidR="00A27B92">
        <w:trPr>
          <w:cantSplit/>
        </w:trPr>
        <w:tc>
          <w:tcPr>
            <w:tcW w:w="15614" w:type="dxa"/>
            <w:gridSpan w:val="11"/>
            <w:vAlign w:val="center"/>
          </w:tcPr>
          <w:p w:rsidR="00A27B92" w:rsidRDefault="004B612D">
            <w:pPr>
              <w:jc w:val="center"/>
              <w:textAlignment w:val="bottom"/>
              <w:rPr>
                <w:sz w:val="20"/>
                <w:szCs w:val="20"/>
                <w:lang w:bidi="ar"/>
              </w:rPr>
            </w:pPr>
            <w:r>
              <w:rPr>
                <w:sz w:val="20"/>
                <w:szCs w:val="20"/>
              </w:rPr>
              <w:t xml:space="preserve">На основании проведенного анализа рынка и расчетов, НМЦК составляет: </w:t>
            </w:r>
            <w:sdt>
              <w:sdtPr>
                <w:rPr>
                  <w:sz w:val="20"/>
                  <w:szCs w:val="20"/>
                </w:rPr>
                <w:alias w:val="total"/>
                <w:tag w:val="total"/>
                <w:id w:val="1391929372"/>
                <w:placeholder>
                  <w:docPart w:val="6EBDEED7B8454F2AAAEE59A17F8834BA"/>
                </w:placeholder>
              </w:sdtPr>
              <w:sdtEndPr/>
              <w:sdtContent>
                <w:r>
                  <w:rPr>
                    <w:sz w:val="20"/>
                    <w:szCs w:val="20"/>
                  </w:rPr>
                  <w:t>272291,25</w:t>
                </w:r>
              </w:sdtContent>
            </w:sdt>
            <w:r>
              <w:rPr>
                <w:sz w:val="20"/>
                <w:szCs w:val="20"/>
              </w:rPr>
              <w:t xml:space="preserve"> рублей.</w:t>
            </w:r>
          </w:p>
        </w:tc>
      </w:tr>
    </w:tbl>
    <w:p w:rsidR="00A27B92" w:rsidRDefault="00A27B92">
      <w:pPr>
        <w:ind w:firstLine="709"/>
        <w:jc w:val="center"/>
        <w:rPr>
          <w:color w:val="FF0000"/>
          <w:sz w:val="22"/>
          <w:szCs w:val="22"/>
        </w:rPr>
      </w:pPr>
    </w:p>
    <w:p w:rsidR="00A27B92" w:rsidRDefault="004B612D">
      <w:pPr>
        <w:tabs>
          <w:tab w:val="left" w:pos="0"/>
        </w:tabs>
        <w:rPr>
          <w:color w:val="000000" w:themeColor="text1"/>
          <w:sz w:val="22"/>
          <w:szCs w:val="22"/>
        </w:rPr>
      </w:pPr>
      <w:r>
        <w:rPr>
          <w:color w:val="000000" w:themeColor="text1"/>
          <w:sz w:val="22"/>
          <w:szCs w:val="22"/>
        </w:rPr>
        <w:tab/>
        <w:t>Расчет НМЦД определяется согласно формуле:</w:t>
      </w:r>
    </w:p>
    <w:p w:rsidR="00A27B92" w:rsidRDefault="00A27B92">
      <w:pPr>
        <w:tabs>
          <w:tab w:val="left" w:pos="0"/>
        </w:tabs>
        <w:rPr>
          <w:color w:val="000000" w:themeColor="text1"/>
          <w:sz w:val="22"/>
          <w:szCs w:val="22"/>
        </w:rPr>
      </w:pPr>
    </w:p>
    <w:p w:rsidR="00A27B92" w:rsidRDefault="004B612D">
      <w:pPr>
        <w:tabs>
          <w:tab w:val="left" w:pos="0"/>
        </w:tabs>
        <w:rPr>
          <w:color w:val="000000" w:themeColor="text1"/>
          <w:sz w:val="22"/>
          <w:szCs w:val="22"/>
        </w:rPr>
      </w:pPr>
      <w:r>
        <w:rPr>
          <w:color w:val="000000" w:themeColor="text1"/>
          <w:sz w:val="22"/>
          <w:szCs w:val="22"/>
        </w:rPr>
        <w:t xml:space="preserve">НМЦД  = Цср, </w:t>
      </w:r>
    </w:p>
    <w:p w:rsidR="00A27B92" w:rsidRDefault="00A27B92">
      <w:pPr>
        <w:tabs>
          <w:tab w:val="left" w:pos="0"/>
        </w:tabs>
        <w:rPr>
          <w:color w:val="000000" w:themeColor="text1"/>
          <w:sz w:val="22"/>
          <w:szCs w:val="22"/>
        </w:rPr>
      </w:pPr>
    </w:p>
    <w:p w:rsidR="00A27B92" w:rsidRDefault="004B612D">
      <w:pPr>
        <w:tabs>
          <w:tab w:val="left" w:pos="0"/>
        </w:tabs>
        <w:rPr>
          <w:color w:val="000000" w:themeColor="text1"/>
          <w:sz w:val="22"/>
          <w:szCs w:val="22"/>
        </w:rPr>
      </w:pPr>
      <w:r>
        <w:rPr>
          <w:color w:val="000000" w:themeColor="text1"/>
          <w:sz w:val="22"/>
          <w:szCs w:val="22"/>
        </w:rPr>
        <w:t xml:space="preserve">где </w:t>
      </w:r>
    </w:p>
    <w:p w:rsidR="00A27B92" w:rsidRDefault="004B612D">
      <w:pPr>
        <w:tabs>
          <w:tab w:val="left" w:pos="0"/>
        </w:tabs>
        <w:rPr>
          <w:color w:val="000000" w:themeColor="text1"/>
          <w:sz w:val="22"/>
          <w:szCs w:val="22"/>
        </w:rPr>
      </w:pPr>
      <w:r>
        <w:rPr>
          <w:color w:val="000000" w:themeColor="text1"/>
          <w:sz w:val="22"/>
          <w:szCs w:val="22"/>
        </w:rPr>
        <w:t>НМЦД – начальная (максимальная) цена договора;</w:t>
      </w:r>
    </w:p>
    <w:p w:rsidR="00A27B92" w:rsidRDefault="004B612D">
      <w:pPr>
        <w:tabs>
          <w:tab w:val="left" w:pos="0"/>
        </w:tabs>
        <w:rPr>
          <w:color w:val="000000" w:themeColor="text1"/>
          <w:sz w:val="22"/>
          <w:szCs w:val="22"/>
        </w:rPr>
      </w:pPr>
      <w:r>
        <w:rPr>
          <w:color w:val="000000" w:themeColor="text1"/>
          <w:sz w:val="22"/>
          <w:szCs w:val="22"/>
        </w:rPr>
        <w:t xml:space="preserve">Цср – (средняя цена) определяется как </w:t>
      </w:r>
      <w:r>
        <w:rPr>
          <w:color w:val="000000" w:themeColor="text1"/>
          <w:sz w:val="22"/>
          <w:szCs w:val="22"/>
        </w:rPr>
        <w:t>среднеарифметическое значение цен, по результатам проведенного мониторинга.</w:t>
      </w:r>
    </w:p>
    <w:p w:rsidR="00A27B92" w:rsidRDefault="00A27B92">
      <w:pPr>
        <w:tabs>
          <w:tab w:val="left" w:pos="0"/>
        </w:tabs>
        <w:rPr>
          <w:color w:val="000000" w:themeColor="text1"/>
          <w:sz w:val="22"/>
          <w:szCs w:val="22"/>
        </w:rPr>
      </w:pPr>
    </w:p>
    <w:p w:rsidR="00A27B92" w:rsidRDefault="00A27B92">
      <w:pPr>
        <w:tabs>
          <w:tab w:val="left" w:pos="0"/>
        </w:tabs>
        <w:ind w:firstLine="709"/>
        <w:rPr>
          <w:color w:val="000000"/>
          <w:spacing w:val="3"/>
          <w:sz w:val="22"/>
          <w:szCs w:val="22"/>
        </w:rPr>
      </w:pPr>
    </w:p>
    <w:p w:rsidR="00A27B92" w:rsidRDefault="00A27B92">
      <w:pPr>
        <w:pStyle w:val="afffd"/>
        <w:spacing w:after="240"/>
        <w:ind w:left="0"/>
        <w:jc w:val="both"/>
        <w:outlineLvl w:val="0"/>
        <w:rPr>
          <w:b/>
          <w:sz w:val="22"/>
        </w:rPr>
      </w:pPr>
      <w:bookmarkStart w:id="24" w:name="_Toc467516358"/>
    </w:p>
    <w:p w:rsidR="00A27B92" w:rsidRDefault="004B612D">
      <w:pPr>
        <w:pStyle w:val="afffd"/>
        <w:spacing w:after="240"/>
        <w:outlineLvl w:val="0"/>
        <w:rPr>
          <w:b/>
          <w:sz w:val="22"/>
        </w:rPr>
      </w:pPr>
      <w:r>
        <w:rPr>
          <w:b/>
          <w:sz w:val="22"/>
        </w:rPr>
        <w:t xml:space="preserve">Раздел </w:t>
      </w:r>
      <w:r>
        <w:rPr>
          <w:b/>
          <w:sz w:val="22"/>
          <w:lang w:val="en-US"/>
        </w:rPr>
        <w:t>II</w:t>
      </w:r>
      <w:bookmarkEnd w:id="24"/>
      <w:r>
        <w:rPr>
          <w:b/>
          <w:sz w:val="22"/>
          <w:lang w:val="en-US"/>
        </w:rPr>
        <w:t>I</w:t>
      </w:r>
    </w:p>
    <w:p w:rsidR="00A27B92" w:rsidRDefault="004B612D">
      <w:pPr>
        <w:keepNext/>
        <w:keepLines/>
        <w:widowControl w:val="0"/>
        <w:tabs>
          <w:tab w:val="left" w:pos="513"/>
        </w:tabs>
        <w:spacing w:line="276" w:lineRule="auto"/>
        <w:jc w:val="center"/>
        <w:outlineLvl w:val="0"/>
        <w:rPr>
          <w:b/>
          <w:bCs/>
          <w:sz w:val="22"/>
          <w:szCs w:val="22"/>
          <w:lang w:eastAsia="en-US"/>
        </w:rPr>
      </w:pPr>
      <w:bookmarkStart w:id="25" w:name="_Toc467516359"/>
      <w:r>
        <w:rPr>
          <w:b/>
          <w:bCs/>
          <w:sz w:val="22"/>
          <w:szCs w:val="22"/>
          <w:lang w:eastAsia="en-US"/>
        </w:rPr>
        <w:t>ОПИСАНИЕ ОБЪЕКТА ЗАКУПКИ</w:t>
      </w:r>
      <w:bookmarkStart w:id="26" w:name="_Toc467516360"/>
      <w:bookmarkEnd w:id="25"/>
    </w:p>
    <w:p w:rsidR="00A27B92" w:rsidRDefault="00A27B92">
      <w:pPr>
        <w:jc w:val="center"/>
        <w:rPr>
          <w:b/>
          <w:bCs/>
          <w:sz w:val="22"/>
          <w:szCs w:val="22"/>
        </w:rPr>
      </w:pPr>
      <w:bookmarkStart w:id="27" w:name="_Toc467516361"/>
      <w:bookmarkEnd w:id="26"/>
    </w:p>
    <w:p w:rsidR="00A27B92" w:rsidRDefault="004B612D">
      <w:pPr>
        <w:rPr>
          <w:b/>
          <w:bCs/>
          <w:sz w:val="22"/>
          <w:szCs w:val="22"/>
        </w:rPr>
      </w:pPr>
      <w:r>
        <w:rPr>
          <w:b/>
          <w:bCs/>
          <w:sz w:val="22"/>
          <w:szCs w:val="22"/>
        </w:rPr>
        <w:t>Прилагается отдельным файлом (Приложение №1 к документации о закупке)</w:t>
      </w:r>
    </w:p>
    <w:p w:rsidR="00A27B92" w:rsidRDefault="00A27B92">
      <w:pPr>
        <w:jc w:val="center"/>
        <w:rPr>
          <w:b/>
          <w:bCs/>
          <w:sz w:val="22"/>
          <w:szCs w:val="22"/>
        </w:rPr>
      </w:pPr>
    </w:p>
    <w:p w:rsidR="00A27B92" w:rsidRDefault="00A27B92">
      <w:pPr>
        <w:jc w:val="center"/>
        <w:rPr>
          <w:b/>
          <w:bCs/>
          <w:sz w:val="22"/>
          <w:szCs w:val="22"/>
        </w:rPr>
      </w:pPr>
    </w:p>
    <w:p w:rsidR="00A27B92" w:rsidRDefault="004B612D">
      <w:pPr>
        <w:jc w:val="center"/>
        <w:rPr>
          <w:b/>
          <w:bCs/>
          <w:sz w:val="22"/>
          <w:szCs w:val="22"/>
        </w:rPr>
      </w:pPr>
      <w:r>
        <w:rPr>
          <w:b/>
          <w:bCs/>
          <w:sz w:val="22"/>
          <w:szCs w:val="22"/>
        </w:rPr>
        <w:t>Раздел IV</w:t>
      </w:r>
    </w:p>
    <w:p w:rsidR="00A27B92" w:rsidRDefault="00A27B92">
      <w:pPr>
        <w:jc w:val="center"/>
        <w:rPr>
          <w:b/>
          <w:bCs/>
          <w:sz w:val="22"/>
          <w:szCs w:val="22"/>
        </w:rPr>
      </w:pPr>
    </w:p>
    <w:p w:rsidR="00A27B92" w:rsidRDefault="004B612D">
      <w:pPr>
        <w:jc w:val="center"/>
        <w:rPr>
          <w:b/>
          <w:bCs/>
          <w:sz w:val="22"/>
          <w:szCs w:val="22"/>
        </w:rPr>
      </w:pPr>
      <w:r>
        <w:rPr>
          <w:b/>
          <w:bCs/>
          <w:sz w:val="22"/>
          <w:szCs w:val="22"/>
        </w:rPr>
        <w:t>ПРОЕКТ ДОГОВОРА</w:t>
      </w:r>
    </w:p>
    <w:p w:rsidR="00A27B92" w:rsidRDefault="00A27B92">
      <w:pPr>
        <w:jc w:val="center"/>
        <w:rPr>
          <w:b/>
          <w:bCs/>
          <w:sz w:val="22"/>
          <w:szCs w:val="22"/>
        </w:rPr>
      </w:pPr>
    </w:p>
    <w:p w:rsidR="00A27B92" w:rsidRDefault="004B612D">
      <w:pPr>
        <w:jc w:val="center"/>
        <w:rPr>
          <w:b/>
          <w:bCs/>
          <w:sz w:val="22"/>
          <w:szCs w:val="22"/>
        </w:rPr>
      </w:pPr>
      <w:r>
        <w:rPr>
          <w:b/>
          <w:bCs/>
          <w:sz w:val="22"/>
          <w:szCs w:val="22"/>
        </w:rPr>
        <w:t>Прилагается отдельным файлом</w:t>
      </w: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p w:rsidR="00A27B92" w:rsidRDefault="00A27B92">
      <w:pPr>
        <w:jc w:val="center"/>
        <w:rPr>
          <w:b/>
          <w:bCs/>
          <w:sz w:val="22"/>
          <w:szCs w:val="22"/>
        </w:rPr>
      </w:pPr>
    </w:p>
    <w:bookmarkEnd w:id="27"/>
    <w:p w:rsidR="00A27B92" w:rsidRDefault="004B612D">
      <w:pPr>
        <w:widowControl w:val="0"/>
        <w:numPr>
          <w:ilvl w:val="0"/>
          <w:numId w:val="56"/>
        </w:numPr>
        <w:autoSpaceDE w:val="0"/>
        <w:autoSpaceDN w:val="0"/>
        <w:adjustRightInd w:val="0"/>
        <w:ind w:left="0" w:firstLine="567"/>
        <w:jc w:val="center"/>
        <w:rPr>
          <w:b/>
          <w:color w:val="000000"/>
        </w:rPr>
      </w:pPr>
      <w:r>
        <w:rPr>
          <w:b/>
          <w:bCs/>
          <w:kern w:val="28"/>
        </w:rPr>
        <w:t xml:space="preserve"> «Формы для заполнения участниками аукциона в электронной форме и инструкция по их оформлению»</w:t>
      </w:r>
    </w:p>
    <w:p w:rsidR="00A27B92" w:rsidRDefault="00A27B92">
      <w:pPr>
        <w:autoSpaceDE w:val="0"/>
        <w:autoSpaceDN w:val="0"/>
        <w:adjustRightInd w:val="0"/>
        <w:ind w:firstLine="567"/>
        <w:jc w:val="right"/>
        <w:rPr>
          <w:b/>
        </w:rPr>
      </w:pPr>
    </w:p>
    <w:p w:rsidR="00A27B92" w:rsidRDefault="004B612D">
      <w:pPr>
        <w:autoSpaceDE w:val="0"/>
        <w:autoSpaceDN w:val="0"/>
        <w:adjustRightInd w:val="0"/>
        <w:ind w:firstLine="567"/>
        <w:jc w:val="right"/>
        <w:rPr>
          <w:b/>
        </w:rPr>
      </w:pPr>
      <w:r>
        <w:rPr>
          <w:b/>
        </w:rPr>
        <w:t>Форма № 1 в составе</w:t>
      </w:r>
      <w:r>
        <w:rPr>
          <w:b/>
        </w:rPr>
        <w:t xml:space="preserve"> первой части </w:t>
      </w:r>
      <w:r>
        <w:rPr>
          <w:b/>
        </w:rPr>
        <w:t xml:space="preserve"> заявки</w:t>
      </w:r>
    </w:p>
    <w:p w:rsidR="00A27B92" w:rsidRDefault="00A27B92">
      <w:pPr>
        <w:keepNext/>
        <w:keepLines/>
        <w:widowControl w:val="0"/>
        <w:overflowPunct w:val="0"/>
        <w:autoSpaceDE w:val="0"/>
        <w:autoSpaceDN w:val="0"/>
        <w:adjustRightInd w:val="0"/>
        <w:spacing w:line="320" w:lineRule="exact"/>
        <w:textAlignment w:val="baseline"/>
        <w:outlineLvl w:val="1"/>
        <w:rPr>
          <w:caps/>
        </w:rPr>
      </w:pPr>
    </w:p>
    <w:p w:rsidR="00A27B92" w:rsidRDefault="004B612D">
      <w:pPr>
        <w:widowControl w:val="0"/>
        <w:tabs>
          <w:tab w:val="left" w:pos="643"/>
          <w:tab w:val="left" w:pos="1843"/>
        </w:tabs>
        <w:autoSpaceDE w:val="0"/>
        <w:autoSpaceDN w:val="0"/>
        <w:adjustRightInd w:val="0"/>
        <w:ind w:firstLine="720"/>
        <w:rPr>
          <w:bCs/>
        </w:rPr>
      </w:pPr>
      <w:r>
        <w:rPr>
          <w:bCs/>
        </w:rPr>
        <w:t xml:space="preserve">Мы, являясь участниками закупки № </w:t>
      </w:r>
      <w:r>
        <w:rPr>
          <w:bCs/>
          <w:u w:val="single"/>
        </w:rPr>
        <w:t xml:space="preserve">(указать номер Извещения в ЕИС (на сайте </w:t>
      </w:r>
      <w:hyperlink r:id="rId14" w:history="1">
        <w:r>
          <w:rPr>
            <w:bCs/>
            <w:color w:val="0000FF"/>
            <w:u w:val="single"/>
            <w:lang w:val="en-US"/>
          </w:rPr>
          <w:t>www</w:t>
        </w:r>
        <w:r>
          <w:rPr>
            <w:bCs/>
            <w:color w:val="0000FF"/>
            <w:u w:val="single"/>
          </w:rPr>
          <w:t>.</w:t>
        </w:r>
        <w:r>
          <w:rPr>
            <w:bCs/>
            <w:color w:val="0000FF"/>
            <w:u w:val="single"/>
            <w:lang w:val="en-US"/>
          </w:rPr>
          <w:t>zakupki</w:t>
        </w:r>
        <w:r>
          <w:rPr>
            <w:bCs/>
            <w:color w:val="0000FF"/>
            <w:u w:val="single"/>
          </w:rPr>
          <w:t>.</w:t>
        </w:r>
        <w:r>
          <w:rPr>
            <w:bCs/>
            <w:color w:val="0000FF"/>
            <w:u w:val="single"/>
            <w:lang w:val="en-US"/>
          </w:rPr>
          <w:t>gov</w:t>
        </w:r>
        <w:r>
          <w:rPr>
            <w:bCs/>
            <w:color w:val="0000FF"/>
            <w:u w:val="single"/>
          </w:rPr>
          <w:t>.</w:t>
        </w:r>
        <w:r>
          <w:rPr>
            <w:bCs/>
            <w:color w:val="0000FF"/>
            <w:u w:val="single"/>
            <w:lang w:val="en-US"/>
          </w:rPr>
          <w:t>ru</w:t>
        </w:r>
      </w:hyperlink>
      <w:r>
        <w:rPr>
          <w:bCs/>
          <w:u w:val="single"/>
        </w:rPr>
        <w:t>))</w:t>
      </w:r>
      <w:r>
        <w:rPr>
          <w:bCs/>
        </w:rPr>
        <w:t xml:space="preserve"> на право заключения с </w:t>
      </w:r>
      <w:r>
        <w:rPr>
          <w:bCs/>
          <w:u w:val="single"/>
        </w:rPr>
        <w:t>(указывается наименование Заказчика)</w:t>
      </w:r>
      <w:r>
        <w:rPr>
          <w:bCs/>
        </w:rPr>
        <w:t xml:space="preserve"> договора на </w:t>
      </w:r>
      <w:r>
        <w:rPr>
          <w:bCs/>
          <w:u w:val="single"/>
        </w:rPr>
        <w:t>(указывается предмет договора),</w:t>
      </w:r>
      <w:r>
        <w:rPr>
          <w:bCs/>
        </w:rPr>
        <w:t xml:space="preserve"> настоящим сообщаем о своем согласии </w:t>
      </w:r>
      <w:r>
        <w:rPr>
          <w:bCs/>
          <w:u w:val="single"/>
        </w:rPr>
        <w:t>поставить товары / выполнить работы / оказать услуги (выбрать нужное)</w:t>
      </w:r>
      <w:r>
        <w:rPr>
          <w:bCs/>
        </w:rPr>
        <w:t xml:space="preserve"> в соответствии с требования</w:t>
      </w:r>
      <w:r>
        <w:rPr>
          <w:bCs/>
        </w:rPr>
        <w:t>ми Документации о проведении Аукциона в электронной форме и с учетом всех приложений к ней, а также на условиях в проекте договора и на условиях, предложенных в составе настоящей заявки на участие.</w:t>
      </w:r>
    </w:p>
    <w:p w:rsidR="00A27B92" w:rsidRDefault="00A27B92">
      <w:pPr>
        <w:keepNext/>
        <w:keepLines/>
        <w:widowControl w:val="0"/>
        <w:overflowPunct w:val="0"/>
        <w:autoSpaceDE w:val="0"/>
        <w:autoSpaceDN w:val="0"/>
        <w:adjustRightInd w:val="0"/>
        <w:spacing w:line="320" w:lineRule="exact"/>
        <w:textAlignment w:val="baseline"/>
        <w:outlineLvl w:val="1"/>
        <w:rPr>
          <w:bCs/>
          <w:caps/>
        </w:rPr>
      </w:pPr>
    </w:p>
    <w:p w:rsidR="00A27B92" w:rsidRDefault="00A27B92">
      <w:pPr>
        <w:keepNext/>
        <w:keepLines/>
        <w:widowControl w:val="0"/>
        <w:overflowPunct w:val="0"/>
        <w:autoSpaceDE w:val="0"/>
        <w:autoSpaceDN w:val="0"/>
        <w:adjustRightInd w:val="0"/>
        <w:spacing w:line="320" w:lineRule="exact"/>
        <w:textAlignment w:val="baseline"/>
        <w:outlineLvl w:val="1"/>
        <w:rPr>
          <w:bCs/>
          <w:caps/>
        </w:rPr>
      </w:pPr>
    </w:p>
    <w:p w:rsidR="00A27B92" w:rsidRDefault="004B612D">
      <w:pPr>
        <w:widowControl w:val="0"/>
        <w:autoSpaceDE w:val="0"/>
        <w:autoSpaceDN w:val="0"/>
        <w:adjustRightInd w:val="0"/>
        <w:jc w:val="center"/>
      </w:pPr>
      <w:r>
        <w:t>СВЕДЕНИЯ О ФУНКЦИОНАЛЬНЫХ ХАРАКТЕРИСТИКАХ (ПОТРЕБИТЕЛЬСК</w:t>
      </w:r>
      <w:r>
        <w:t>ИХ СВОЙСТВАХ) И КАЧЕСТВЕННЫХ ХАРАКТЕРИСТИКАХ ТОВАРА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1417"/>
        <w:gridCol w:w="993"/>
        <w:gridCol w:w="4394"/>
      </w:tblGrid>
      <w:tr w:rsidR="00A27B92">
        <w:trPr>
          <w:trHeight w:val="517"/>
        </w:trPr>
        <w:tc>
          <w:tcPr>
            <w:tcW w:w="426" w:type="dxa"/>
            <w:vMerge w:val="restart"/>
            <w:vAlign w:val="center"/>
          </w:tcPr>
          <w:p w:rsidR="00A27B92" w:rsidRDefault="004B612D">
            <w:pPr>
              <w:widowControl w:val="0"/>
              <w:autoSpaceDE w:val="0"/>
              <w:autoSpaceDN w:val="0"/>
              <w:adjustRightInd w:val="0"/>
              <w:ind w:firstLine="26"/>
              <w:jc w:val="center"/>
            </w:pPr>
            <w:r>
              <w:t>№ п/п</w:t>
            </w:r>
          </w:p>
        </w:tc>
        <w:tc>
          <w:tcPr>
            <w:tcW w:w="1417" w:type="dxa"/>
            <w:vMerge w:val="restart"/>
            <w:vAlign w:val="center"/>
          </w:tcPr>
          <w:p w:rsidR="00A27B92" w:rsidRDefault="004B612D">
            <w:pPr>
              <w:widowControl w:val="0"/>
              <w:autoSpaceDE w:val="0"/>
              <w:autoSpaceDN w:val="0"/>
              <w:adjustRightInd w:val="0"/>
              <w:ind w:left="58" w:firstLine="26"/>
              <w:jc w:val="center"/>
            </w:pPr>
            <w:r>
              <w:t>Наименование товара</w:t>
            </w:r>
          </w:p>
        </w:tc>
        <w:tc>
          <w:tcPr>
            <w:tcW w:w="1985" w:type="dxa"/>
            <w:vMerge w:val="restart"/>
            <w:vAlign w:val="center"/>
          </w:tcPr>
          <w:p w:rsidR="00A27B92" w:rsidRDefault="004B612D">
            <w:pPr>
              <w:widowControl w:val="0"/>
              <w:autoSpaceDE w:val="0"/>
              <w:autoSpaceDN w:val="0"/>
              <w:adjustRightInd w:val="0"/>
              <w:ind w:left="7" w:firstLine="26"/>
              <w:jc w:val="center"/>
            </w:pPr>
            <w:r>
              <w:t>Характеристики товара</w:t>
            </w:r>
          </w:p>
        </w:tc>
        <w:tc>
          <w:tcPr>
            <w:tcW w:w="1417" w:type="dxa"/>
            <w:vMerge w:val="restart"/>
            <w:vAlign w:val="center"/>
          </w:tcPr>
          <w:p w:rsidR="00A27B92" w:rsidRDefault="004B612D">
            <w:pPr>
              <w:widowControl w:val="0"/>
              <w:autoSpaceDE w:val="0"/>
              <w:autoSpaceDN w:val="0"/>
              <w:adjustRightInd w:val="0"/>
              <w:ind w:left="7" w:firstLine="26"/>
              <w:jc w:val="center"/>
            </w:pPr>
            <w:r>
              <w:t>Единица измерения</w:t>
            </w:r>
          </w:p>
        </w:tc>
        <w:tc>
          <w:tcPr>
            <w:tcW w:w="993" w:type="dxa"/>
            <w:vMerge w:val="restart"/>
            <w:vAlign w:val="center"/>
          </w:tcPr>
          <w:p w:rsidR="00A27B92" w:rsidRDefault="004B612D">
            <w:pPr>
              <w:widowControl w:val="0"/>
              <w:autoSpaceDE w:val="0"/>
              <w:autoSpaceDN w:val="0"/>
              <w:adjustRightInd w:val="0"/>
              <w:ind w:left="7" w:firstLine="26"/>
              <w:jc w:val="center"/>
            </w:pPr>
            <w:r>
              <w:t>Количество</w:t>
            </w:r>
          </w:p>
        </w:tc>
        <w:tc>
          <w:tcPr>
            <w:tcW w:w="4394" w:type="dxa"/>
            <w:vMerge w:val="restart"/>
            <w:vAlign w:val="center"/>
          </w:tcPr>
          <w:p w:rsidR="00A27B92" w:rsidRDefault="004B612D">
            <w:pPr>
              <w:widowControl w:val="0"/>
              <w:autoSpaceDE w:val="0"/>
              <w:autoSpaceDN w:val="0"/>
              <w:adjustRightInd w:val="0"/>
              <w:ind w:left="7" w:firstLine="26"/>
            </w:pPr>
            <w:r>
              <w:t>Товарный знак (его словесное обозначение (при наличии), знак обслуживания (при наличии), патенты (при наличии), полезные модели</w:t>
            </w:r>
            <w:r>
              <w:t xml:space="preserve"> (при наличии), промышленные образцы (при наличии), </w:t>
            </w:r>
            <w:r>
              <w:rPr>
                <w:u w:val="single"/>
              </w:rPr>
              <w:t>наименование страны происхождения товара</w:t>
            </w:r>
          </w:p>
        </w:tc>
      </w:tr>
      <w:tr w:rsidR="00A27B92">
        <w:trPr>
          <w:trHeight w:val="517"/>
        </w:trPr>
        <w:tc>
          <w:tcPr>
            <w:tcW w:w="426" w:type="dxa"/>
            <w:vMerge/>
          </w:tcPr>
          <w:p w:rsidR="00A27B92" w:rsidRDefault="00A27B92">
            <w:pPr>
              <w:widowControl w:val="0"/>
              <w:autoSpaceDE w:val="0"/>
              <w:autoSpaceDN w:val="0"/>
              <w:adjustRightInd w:val="0"/>
              <w:ind w:firstLine="26"/>
              <w:jc w:val="center"/>
            </w:pPr>
          </w:p>
        </w:tc>
        <w:tc>
          <w:tcPr>
            <w:tcW w:w="1417" w:type="dxa"/>
            <w:vMerge/>
            <w:vAlign w:val="center"/>
          </w:tcPr>
          <w:p w:rsidR="00A27B92" w:rsidRDefault="00A27B92">
            <w:pPr>
              <w:widowControl w:val="0"/>
              <w:autoSpaceDE w:val="0"/>
              <w:autoSpaceDN w:val="0"/>
              <w:adjustRightInd w:val="0"/>
              <w:ind w:left="58" w:firstLine="26"/>
              <w:jc w:val="center"/>
            </w:pPr>
          </w:p>
        </w:tc>
        <w:tc>
          <w:tcPr>
            <w:tcW w:w="1985" w:type="dxa"/>
            <w:vMerge/>
          </w:tcPr>
          <w:p w:rsidR="00A27B92" w:rsidRDefault="00A27B92">
            <w:pPr>
              <w:widowControl w:val="0"/>
              <w:autoSpaceDE w:val="0"/>
              <w:autoSpaceDN w:val="0"/>
              <w:adjustRightInd w:val="0"/>
              <w:ind w:left="7" w:firstLine="26"/>
              <w:jc w:val="center"/>
            </w:pPr>
          </w:p>
        </w:tc>
        <w:tc>
          <w:tcPr>
            <w:tcW w:w="1417" w:type="dxa"/>
            <w:vMerge/>
          </w:tcPr>
          <w:p w:rsidR="00A27B92" w:rsidRDefault="00A27B92">
            <w:pPr>
              <w:widowControl w:val="0"/>
              <w:autoSpaceDE w:val="0"/>
              <w:autoSpaceDN w:val="0"/>
              <w:adjustRightInd w:val="0"/>
              <w:ind w:left="7" w:firstLine="26"/>
              <w:jc w:val="center"/>
            </w:pPr>
          </w:p>
        </w:tc>
        <w:tc>
          <w:tcPr>
            <w:tcW w:w="993" w:type="dxa"/>
            <w:vMerge/>
          </w:tcPr>
          <w:p w:rsidR="00A27B92" w:rsidRDefault="00A27B92">
            <w:pPr>
              <w:widowControl w:val="0"/>
              <w:autoSpaceDE w:val="0"/>
              <w:autoSpaceDN w:val="0"/>
              <w:adjustRightInd w:val="0"/>
              <w:ind w:left="7" w:firstLine="26"/>
              <w:jc w:val="center"/>
            </w:pPr>
          </w:p>
        </w:tc>
        <w:tc>
          <w:tcPr>
            <w:tcW w:w="4394" w:type="dxa"/>
            <w:vMerge/>
          </w:tcPr>
          <w:p w:rsidR="00A27B92" w:rsidRDefault="00A27B92">
            <w:pPr>
              <w:widowControl w:val="0"/>
              <w:autoSpaceDE w:val="0"/>
              <w:autoSpaceDN w:val="0"/>
              <w:adjustRightInd w:val="0"/>
              <w:ind w:left="7" w:firstLine="26"/>
              <w:jc w:val="center"/>
            </w:pPr>
          </w:p>
        </w:tc>
      </w:tr>
      <w:tr w:rsidR="00A27B92">
        <w:tc>
          <w:tcPr>
            <w:tcW w:w="426" w:type="dxa"/>
          </w:tcPr>
          <w:p w:rsidR="00A27B92" w:rsidRDefault="004B612D">
            <w:pPr>
              <w:widowControl w:val="0"/>
              <w:autoSpaceDE w:val="0"/>
              <w:autoSpaceDN w:val="0"/>
              <w:adjustRightInd w:val="0"/>
              <w:jc w:val="center"/>
            </w:pPr>
            <w:r>
              <w:t>1</w:t>
            </w:r>
          </w:p>
        </w:tc>
        <w:tc>
          <w:tcPr>
            <w:tcW w:w="1417" w:type="dxa"/>
          </w:tcPr>
          <w:p w:rsidR="00A27B92" w:rsidRDefault="004B612D">
            <w:pPr>
              <w:widowControl w:val="0"/>
              <w:autoSpaceDE w:val="0"/>
              <w:autoSpaceDN w:val="0"/>
              <w:adjustRightInd w:val="0"/>
              <w:jc w:val="center"/>
            </w:pPr>
            <w:r>
              <w:t>2</w:t>
            </w:r>
          </w:p>
        </w:tc>
        <w:tc>
          <w:tcPr>
            <w:tcW w:w="1985" w:type="dxa"/>
          </w:tcPr>
          <w:p w:rsidR="00A27B92" w:rsidRDefault="004B612D">
            <w:pPr>
              <w:widowControl w:val="0"/>
              <w:autoSpaceDE w:val="0"/>
              <w:autoSpaceDN w:val="0"/>
              <w:adjustRightInd w:val="0"/>
              <w:jc w:val="center"/>
            </w:pPr>
            <w:r>
              <w:t>3</w:t>
            </w:r>
          </w:p>
        </w:tc>
        <w:tc>
          <w:tcPr>
            <w:tcW w:w="1417" w:type="dxa"/>
          </w:tcPr>
          <w:p w:rsidR="00A27B92" w:rsidRDefault="004B612D">
            <w:pPr>
              <w:widowControl w:val="0"/>
              <w:autoSpaceDE w:val="0"/>
              <w:autoSpaceDN w:val="0"/>
              <w:adjustRightInd w:val="0"/>
              <w:jc w:val="center"/>
            </w:pPr>
            <w:r>
              <w:t>4</w:t>
            </w:r>
          </w:p>
        </w:tc>
        <w:tc>
          <w:tcPr>
            <w:tcW w:w="993" w:type="dxa"/>
          </w:tcPr>
          <w:p w:rsidR="00A27B92" w:rsidRDefault="004B612D">
            <w:pPr>
              <w:widowControl w:val="0"/>
              <w:autoSpaceDE w:val="0"/>
              <w:autoSpaceDN w:val="0"/>
              <w:adjustRightInd w:val="0"/>
              <w:jc w:val="center"/>
            </w:pPr>
            <w:r>
              <w:t>5</w:t>
            </w:r>
          </w:p>
        </w:tc>
        <w:tc>
          <w:tcPr>
            <w:tcW w:w="4394" w:type="dxa"/>
          </w:tcPr>
          <w:p w:rsidR="00A27B92" w:rsidRDefault="004B612D">
            <w:pPr>
              <w:widowControl w:val="0"/>
              <w:autoSpaceDE w:val="0"/>
              <w:autoSpaceDN w:val="0"/>
              <w:adjustRightInd w:val="0"/>
              <w:jc w:val="center"/>
            </w:pPr>
            <w:r>
              <w:t>6</w:t>
            </w:r>
          </w:p>
        </w:tc>
      </w:tr>
      <w:tr w:rsidR="00A27B92">
        <w:tc>
          <w:tcPr>
            <w:tcW w:w="426" w:type="dxa"/>
          </w:tcPr>
          <w:p w:rsidR="00A27B92" w:rsidRDefault="004B612D">
            <w:pPr>
              <w:widowControl w:val="0"/>
              <w:autoSpaceDE w:val="0"/>
              <w:autoSpaceDN w:val="0"/>
              <w:adjustRightInd w:val="0"/>
              <w:jc w:val="center"/>
            </w:pPr>
            <w:r>
              <w:t>1</w:t>
            </w:r>
          </w:p>
        </w:tc>
        <w:tc>
          <w:tcPr>
            <w:tcW w:w="1417" w:type="dxa"/>
            <w:vAlign w:val="center"/>
          </w:tcPr>
          <w:p w:rsidR="00A27B92" w:rsidRDefault="00A27B92">
            <w:pPr>
              <w:widowControl w:val="0"/>
              <w:autoSpaceDE w:val="0"/>
              <w:autoSpaceDN w:val="0"/>
              <w:adjustRightInd w:val="0"/>
              <w:jc w:val="left"/>
            </w:pPr>
          </w:p>
        </w:tc>
        <w:tc>
          <w:tcPr>
            <w:tcW w:w="1985" w:type="dxa"/>
          </w:tcPr>
          <w:p w:rsidR="00A27B92" w:rsidRDefault="00A27B92">
            <w:pPr>
              <w:widowControl w:val="0"/>
              <w:autoSpaceDE w:val="0"/>
              <w:autoSpaceDN w:val="0"/>
              <w:adjustRightInd w:val="0"/>
            </w:pPr>
          </w:p>
        </w:tc>
        <w:tc>
          <w:tcPr>
            <w:tcW w:w="1417" w:type="dxa"/>
          </w:tcPr>
          <w:p w:rsidR="00A27B92" w:rsidRDefault="00A27B92">
            <w:pPr>
              <w:widowControl w:val="0"/>
              <w:autoSpaceDE w:val="0"/>
              <w:autoSpaceDN w:val="0"/>
              <w:adjustRightInd w:val="0"/>
            </w:pPr>
          </w:p>
        </w:tc>
        <w:tc>
          <w:tcPr>
            <w:tcW w:w="993" w:type="dxa"/>
          </w:tcPr>
          <w:p w:rsidR="00A27B92" w:rsidRDefault="00A27B92">
            <w:pPr>
              <w:widowControl w:val="0"/>
              <w:autoSpaceDE w:val="0"/>
              <w:autoSpaceDN w:val="0"/>
              <w:adjustRightInd w:val="0"/>
            </w:pPr>
          </w:p>
        </w:tc>
        <w:tc>
          <w:tcPr>
            <w:tcW w:w="4394" w:type="dxa"/>
          </w:tcPr>
          <w:p w:rsidR="00A27B92" w:rsidRDefault="00A27B92">
            <w:pPr>
              <w:widowControl w:val="0"/>
              <w:autoSpaceDE w:val="0"/>
              <w:autoSpaceDN w:val="0"/>
              <w:adjustRightInd w:val="0"/>
            </w:pPr>
          </w:p>
        </w:tc>
      </w:tr>
      <w:tr w:rsidR="00A27B92">
        <w:tc>
          <w:tcPr>
            <w:tcW w:w="426" w:type="dxa"/>
          </w:tcPr>
          <w:p w:rsidR="00A27B92" w:rsidRDefault="004B612D">
            <w:pPr>
              <w:widowControl w:val="0"/>
              <w:autoSpaceDE w:val="0"/>
              <w:autoSpaceDN w:val="0"/>
              <w:adjustRightInd w:val="0"/>
              <w:jc w:val="center"/>
            </w:pPr>
            <w:r>
              <w:t>2</w:t>
            </w:r>
          </w:p>
        </w:tc>
        <w:tc>
          <w:tcPr>
            <w:tcW w:w="1417" w:type="dxa"/>
            <w:vAlign w:val="center"/>
          </w:tcPr>
          <w:p w:rsidR="00A27B92" w:rsidRDefault="00A27B92">
            <w:pPr>
              <w:widowControl w:val="0"/>
              <w:autoSpaceDE w:val="0"/>
              <w:autoSpaceDN w:val="0"/>
              <w:adjustRightInd w:val="0"/>
              <w:jc w:val="left"/>
            </w:pPr>
          </w:p>
        </w:tc>
        <w:tc>
          <w:tcPr>
            <w:tcW w:w="1985" w:type="dxa"/>
          </w:tcPr>
          <w:p w:rsidR="00A27B92" w:rsidRDefault="00A27B92">
            <w:pPr>
              <w:widowControl w:val="0"/>
              <w:autoSpaceDE w:val="0"/>
              <w:autoSpaceDN w:val="0"/>
              <w:adjustRightInd w:val="0"/>
            </w:pPr>
          </w:p>
        </w:tc>
        <w:tc>
          <w:tcPr>
            <w:tcW w:w="1417" w:type="dxa"/>
          </w:tcPr>
          <w:p w:rsidR="00A27B92" w:rsidRDefault="00A27B92">
            <w:pPr>
              <w:widowControl w:val="0"/>
              <w:autoSpaceDE w:val="0"/>
              <w:autoSpaceDN w:val="0"/>
              <w:adjustRightInd w:val="0"/>
            </w:pPr>
          </w:p>
        </w:tc>
        <w:tc>
          <w:tcPr>
            <w:tcW w:w="993" w:type="dxa"/>
          </w:tcPr>
          <w:p w:rsidR="00A27B92" w:rsidRDefault="00A27B92">
            <w:pPr>
              <w:widowControl w:val="0"/>
              <w:autoSpaceDE w:val="0"/>
              <w:autoSpaceDN w:val="0"/>
              <w:adjustRightInd w:val="0"/>
            </w:pPr>
          </w:p>
        </w:tc>
        <w:tc>
          <w:tcPr>
            <w:tcW w:w="4394" w:type="dxa"/>
          </w:tcPr>
          <w:p w:rsidR="00A27B92" w:rsidRDefault="00A27B92">
            <w:pPr>
              <w:widowControl w:val="0"/>
              <w:autoSpaceDE w:val="0"/>
              <w:autoSpaceDN w:val="0"/>
              <w:adjustRightInd w:val="0"/>
            </w:pPr>
          </w:p>
        </w:tc>
      </w:tr>
      <w:tr w:rsidR="00A27B92">
        <w:tc>
          <w:tcPr>
            <w:tcW w:w="426" w:type="dxa"/>
          </w:tcPr>
          <w:p w:rsidR="00A27B92" w:rsidRDefault="004B612D">
            <w:pPr>
              <w:widowControl w:val="0"/>
              <w:autoSpaceDE w:val="0"/>
              <w:autoSpaceDN w:val="0"/>
              <w:adjustRightInd w:val="0"/>
              <w:jc w:val="center"/>
            </w:pPr>
            <w:r>
              <w:t>…</w:t>
            </w:r>
          </w:p>
        </w:tc>
        <w:tc>
          <w:tcPr>
            <w:tcW w:w="1417" w:type="dxa"/>
            <w:vAlign w:val="center"/>
          </w:tcPr>
          <w:p w:rsidR="00A27B92" w:rsidRDefault="00A27B92">
            <w:pPr>
              <w:widowControl w:val="0"/>
              <w:autoSpaceDE w:val="0"/>
              <w:autoSpaceDN w:val="0"/>
              <w:adjustRightInd w:val="0"/>
              <w:jc w:val="left"/>
            </w:pPr>
          </w:p>
        </w:tc>
        <w:tc>
          <w:tcPr>
            <w:tcW w:w="1985" w:type="dxa"/>
          </w:tcPr>
          <w:p w:rsidR="00A27B92" w:rsidRDefault="00A27B92">
            <w:pPr>
              <w:widowControl w:val="0"/>
              <w:autoSpaceDE w:val="0"/>
              <w:autoSpaceDN w:val="0"/>
              <w:adjustRightInd w:val="0"/>
            </w:pPr>
          </w:p>
        </w:tc>
        <w:tc>
          <w:tcPr>
            <w:tcW w:w="1417" w:type="dxa"/>
          </w:tcPr>
          <w:p w:rsidR="00A27B92" w:rsidRDefault="00A27B92">
            <w:pPr>
              <w:widowControl w:val="0"/>
              <w:autoSpaceDE w:val="0"/>
              <w:autoSpaceDN w:val="0"/>
              <w:adjustRightInd w:val="0"/>
            </w:pPr>
          </w:p>
        </w:tc>
        <w:tc>
          <w:tcPr>
            <w:tcW w:w="993" w:type="dxa"/>
          </w:tcPr>
          <w:p w:rsidR="00A27B92" w:rsidRDefault="00A27B92">
            <w:pPr>
              <w:widowControl w:val="0"/>
              <w:autoSpaceDE w:val="0"/>
              <w:autoSpaceDN w:val="0"/>
              <w:adjustRightInd w:val="0"/>
            </w:pPr>
          </w:p>
        </w:tc>
        <w:tc>
          <w:tcPr>
            <w:tcW w:w="4394" w:type="dxa"/>
          </w:tcPr>
          <w:p w:rsidR="00A27B92" w:rsidRDefault="00A27B92">
            <w:pPr>
              <w:widowControl w:val="0"/>
              <w:autoSpaceDE w:val="0"/>
              <w:autoSpaceDN w:val="0"/>
              <w:adjustRightInd w:val="0"/>
            </w:pPr>
          </w:p>
        </w:tc>
      </w:tr>
      <w:tr w:rsidR="00A27B92">
        <w:tc>
          <w:tcPr>
            <w:tcW w:w="426" w:type="dxa"/>
          </w:tcPr>
          <w:p w:rsidR="00A27B92" w:rsidRDefault="00A27B92">
            <w:pPr>
              <w:widowControl w:val="0"/>
              <w:autoSpaceDE w:val="0"/>
              <w:autoSpaceDN w:val="0"/>
              <w:adjustRightInd w:val="0"/>
              <w:jc w:val="center"/>
            </w:pPr>
          </w:p>
        </w:tc>
        <w:tc>
          <w:tcPr>
            <w:tcW w:w="1417" w:type="dxa"/>
            <w:vAlign w:val="center"/>
          </w:tcPr>
          <w:p w:rsidR="00A27B92" w:rsidRDefault="004B612D">
            <w:pPr>
              <w:widowControl w:val="0"/>
              <w:autoSpaceDE w:val="0"/>
              <w:autoSpaceDN w:val="0"/>
              <w:adjustRightInd w:val="0"/>
              <w:jc w:val="left"/>
            </w:pPr>
            <w:r>
              <w:t>ИТОГО</w:t>
            </w:r>
          </w:p>
        </w:tc>
        <w:tc>
          <w:tcPr>
            <w:tcW w:w="1985" w:type="dxa"/>
          </w:tcPr>
          <w:p w:rsidR="00A27B92" w:rsidRDefault="00A27B92">
            <w:pPr>
              <w:widowControl w:val="0"/>
              <w:autoSpaceDE w:val="0"/>
              <w:autoSpaceDN w:val="0"/>
              <w:adjustRightInd w:val="0"/>
            </w:pPr>
          </w:p>
        </w:tc>
        <w:tc>
          <w:tcPr>
            <w:tcW w:w="1417" w:type="dxa"/>
          </w:tcPr>
          <w:p w:rsidR="00A27B92" w:rsidRDefault="00A27B92">
            <w:pPr>
              <w:widowControl w:val="0"/>
              <w:autoSpaceDE w:val="0"/>
              <w:autoSpaceDN w:val="0"/>
              <w:adjustRightInd w:val="0"/>
            </w:pPr>
          </w:p>
        </w:tc>
        <w:tc>
          <w:tcPr>
            <w:tcW w:w="993" w:type="dxa"/>
          </w:tcPr>
          <w:p w:rsidR="00A27B92" w:rsidRDefault="00A27B92">
            <w:pPr>
              <w:widowControl w:val="0"/>
              <w:autoSpaceDE w:val="0"/>
              <w:autoSpaceDN w:val="0"/>
              <w:adjustRightInd w:val="0"/>
            </w:pPr>
          </w:p>
        </w:tc>
        <w:tc>
          <w:tcPr>
            <w:tcW w:w="4394" w:type="dxa"/>
          </w:tcPr>
          <w:p w:rsidR="00A27B92" w:rsidRDefault="00A27B92">
            <w:pPr>
              <w:widowControl w:val="0"/>
              <w:autoSpaceDE w:val="0"/>
              <w:autoSpaceDN w:val="0"/>
              <w:adjustRightInd w:val="0"/>
            </w:pPr>
          </w:p>
        </w:tc>
      </w:tr>
    </w:tbl>
    <w:p w:rsidR="00A27B92" w:rsidRDefault="00A27B92">
      <w:pPr>
        <w:widowControl w:val="0"/>
        <w:autoSpaceDE w:val="0"/>
        <w:autoSpaceDN w:val="0"/>
        <w:adjustRightInd w:val="0"/>
        <w:ind w:firstLine="567"/>
      </w:pPr>
    </w:p>
    <w:p w:rsidR="00A27B92" w:rsidRDefault="004B612D">
      <w:pPr>
        <w:tabs>
          <w:tab w:val="left" w:pos="643"/>
          <w:tab w:val="left" w:pos="1843"/>
        </w:tabs>
        <w:rPr>
          <w:bCs/>
          <w:sz w:val="22"/>
          <w:szCs w:val="22"/>
        </w:rPr>
      </w:pPr>
      <w:r>
        <w:rPr>
          <w:bCs/>
          <w:sz w:val="22"/>
          <w:szCs w:val="22"/>
        </w:rPr>
        <w:t xml:space="preserve">* </w:t>
      </w:r>
      <w:r>
        <w:rPr>
          <w:b/>
          <w:bCs/>
          <w:sz w:val="22"/>
          <w:szCs w:val="22"/>
        </w:rPr>
        <w:t>Примечание</w:t>
      </w:r>
      <w:r>
        <w:rPr>
          <w:bCs/>
          <w:sz w:val="22"/>
          <w:szCs w:val="22"/>
        </w:rPr>
        <w:t xml:space="preserve">: при описании объекта закупки указываются конкретные показатели, соответствующие значениям, </w:t>
      </w:r>
      <w:r>
        <w:rPr>
          <w:bCs/>
          <w:sz w:val="22"/>
          <w:szCs w:val="22"/>
        </w:rPr>
        <w:t>установленным настоящей Документацией, не допускается использование выражений «не менее», «не более», «не хуже», «должен», «должен быть», «не уже», «не шире», диапазонов значений и иных выражений, не определяющих точного значения характеристик, за исключен</w:t>
      </w:r>
      <w:r>
        <w:rPr>
          <w:bCs/>
          <w:sz w:val="22"/>
          <w:szCs w:val="22"/>
        </w:rPr>
        <w:t>ием случаев, когда такие выражения указываются производителем в сопроводительной Документации на товар (в таком случае участник закупки указывает в технических характеристиках, что данное выражение «предусмотрено производителем»). Также, при описании объек</w:t>
      </w:r>
      <w:r>
        <w:rPr>
          <w:bCs/>
          <w:sz w:val="22"/>
          <w:szCs w:val="22"/>
        </w:rPr>
        <w:t>та закупки указывается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27B92" w:rsidRDefault="00A27B92">
      <w:pPr>
        <w:tabs>
          <w:tab w:val="left" w:pos="643"/>
          <w:tab w:val="left" w:pos="1843"/>
        </w:tabs>
        <w:jc w:val="left"/>
        <w:rPr>
          <w:bCs/>
          <w:sz w:val="22"/>
          <w:szCs w:val="22"/>
        </w:rPr>
      </w:pPr>
    </w:p>
    <w:p w:rsidR="00A27B92" w:rsidRDefault="00A27B92">
      <w:pPr>
        <w:tabs>
          <w:tab w:val="left" w:pos="643"/>
          <w:tab w:val="left" w:pos="1843"/>
        </w:tabs>
        <w:jc w:val="left"/>
        <w:rPr>
          <w:b/>
          <w:bCs/>
          <w:sz w:val="16"/>
          <w:szCs w:val="16"/>
        </w:rPr>
      </w:pPr>
    </w:p>
    <w:p w:rsidR="00A27B92" w:rsidRDefault="004B612D">
      <w:pPr>
        <w:tabs>
          <w:tab w:val="left" w:pos="643"/>
          <w:tab w:val="left" w:pos="1843"/>
        </w:tabs>
        <w:jc w:val="left"/>
        <w:rPr>
          <w:bCs/>
          <w:sz w:val="22"/>
          <w:szCs w:val="22"/>
        </w:rPr>
      </w:pPr>
      <w:r>
        <w:rPr>
          <w:b/>
          <w:bCs/>
          <w:sz w:val="16"/>
          <w:szCs w:val="16"/>
        </w:rPr>
        <w:t>* Данная инфо</w:t>
      </w:r>
      <w:r>
        <w:rPr>
          <w:b/>
          <w:bCs/>
          <w:sz w:val="16"/>
          <w:szCs w:val="16"/>
        </w:rPr>
        <w:t xml:space="preserve">рмация является обязательной и может быть предоставлена в произвольной форме. </w:t>
      </w: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pPr>
    </w:p>
    <w:p w:rsidR="00A27B92" w:rsidRDefault="00A27B92">
      <w:pPr>
        <w:autoSpaceDE w:val="0"/>
        <w:autoSpaceDN w:val="0"/>
        <w:adjustRightInd w:val="0"/>
        <w:ind w:firstLine="567"/>
        <w:jc w:val="righ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A27B92">
      <w:pPr>
        <w:autoSpaceDE w:val="0"/>
        <w:autoSpaceDN w:val="0"/>
        <w:adjustRightInd w:val="0"/>
        <w:jc w:val="left"/>
        <w:rPr>
          <w:b/>
        </w:rPr>
      </w:pPr>
    </w:p>
    <w:p w:rsidR="00A27B92" w:rsidRDefault="004B612D">
      <w:pPr>
        <w:autoSpaceDE w:val="0"/>
        <w:autoSpaceDN w:val="0"/>
        <w:adjustRightInd w:val="0"/>
        <w:ind w:firstLine="567"/>
        <w:jc w:val="right"/>
        <w:rPr>
          <w:b/>
        </w:rPr>
      </w:pPr>
      <w:r>
        <w:rPr>
          <w:b/>
        </w:rPr>
        <w:t xml:space="preserve">Форма № </w:t>
      </w:r>
      <w:r>
        <w:rPr>
          <w:b/>
        </w:rPr>
        <w:t>2</w:t>
      </w:r>
      <w:r>
        <w:rPr>
          <w:b/>
        </w:rPr>
        <w:t xml:space="preserve"> в составе</w:t>
      </w:r>
      <w:r>
        <w:rPr>
          <w:b/>
        </w:rPr>
        <w:t xml:space="preserve"> второй </w:t>
      </w:r>
      <w:r>
        <w:rPr>
          <w:b/>
        </w:rPr>
        <w:t xml:space="preserve"> заявки </w:t>
      </w: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rPr>
          <w:b/>
        </w:rPr>
      </w:pPr>
    </w:p>
    <w:p w:rsidR="00A27B92" w:rsidRDefault="004B612D">
      <w:pPr>
        <w:autoSpaceDE w:val="0"/>
        <w:autoSpaceDN w:val="0"/>
        <w:adjustRightInd w:val="0"/>
        <w:ind w:firstLine="567"/>
        <w:jc w:val="center"/>
        <w:rPr>
          <w:b/>
        </w:rPr>
      </w:pPr>
      <w:r>
        <w:rPr>
          <w:b/>
        </w:rPr>
        <w:t xml:space="preserve">«Декларация о соответствии участника закупки требованиям, </w:t>
      </w:r>
    </w:p>
    <w:p w:rsidR="00A27B92" w:rsidRDefault="004B612D">
      <w:pPr>
        <w:autoSpaceDE w:val="0"/>
        <w:autoSpaceDN w:val="0"/>
        <w:adjustRightInd w:val="0"/>
        <w:ind w:firstLine="567"/>
        <w:jc w:val="center"/>
        <w:rPr>
          <w:b/>
        </w:rPr>
      </w:pPr>
      <w:r>
        <w:rPr>
          <w:b/>
        </w:rPr>
        <w:t>установленным документацией об аукционе»</w:t>
      </w:r>
    </w:p>
    <w:p w:rsidR="00A27B92" w:rsidRDefault="00A27B92">
      <w:pPr>
        <w:autoSpaceDE w:val="0"/>
        <w:autoSpaceDN w:val="0"/>
        <w:adjustRightInd w:val="0"/>
        <w:ind w:firstLine="567"/>
        <w:jc w:val="right"/>
        <w:rPr>
          <w:rFonts w:eastAsia="Arial"/>
        </w:rPr>
      </w:pPr>
    </w:p>
    <w:p w:rsidR="00A27B92" w:rsidRDefault="00A27B92">
      <w:pPr>
        <w:autoSpaceDE w:val="0"/>
        <w:autoSpaceDN w:val="0"/>
        <w:adjustRightInd w:val="0"/>
        <w:ind w:firstLine="567"/>
        <w:jc w:val="right"/>
        <w:rPr>
          <w:rFonts w:eastAsia="Arial"/>
        </w:rPr>
      </w:pPr>
    </w:p>
    <w:p w:rsidR="00A27B92" w:rsidRDefault="004B612D">
      <w:pPr>
        <w:autoSpaceDE w:val="0"/>
        <w:autoSpaceDN w:val="0"/>
        <w:adjustRightInd w:val="0"/>
        <w:ind w:firstLine="567"/>
      </w:pPr>
      <w:r>
        <w:rPr>
          <w:rFonts w:eastAsia="Arial"/>
        </w:rPr>
        <w:tab/>
      </w:r>
      <w:r>
        <w:t xml:space="preserve">Настоящим </w:t>
      </w:r>
      <w:r>
        <w:t>_____________________________________________________________________________</w:t>
      </w:r>
    </w:p>
    <w:p w:rsidR="00A27B92" w:rsidRDefault="004B612D">
      <w:pPr>
        <w:autoSpaceDE w:val="0"/>
        <w:autoSpaceDN w:val="0"/>
        <w:adjustRightInd w:val="0"/>
        <w:ind w:firstLine="567"/>
        <w:rPr>
          <w:i/>
        </w:rPr>
      </w:pPr>
      <w:r>
        <w:rPr>
          <w:i/>
        </w:rPr>
        <w:t xml:space="preserve">                                                               (наименование участника закупки) </w:t>
      </w:r>
    </w:p>
    <w:p w:rsidR="00A27B92" w:rsidRDefault="004B612D">
      <w:pPr>
        <w:autoSpaceDE w:val="0"/>
        <w:autoSpaceDN w:val="0"/>
        <w:adjustRightInd w:val="0"/>
        <w:ind w:firstLine="567"/>
      </w:pPr>
      <w:r>
        <w:t>в лице, _________________________________________________________________________</w:t>
      </w:r>
      <w:r>
        <w:t>_____</w:t>
      </w:r>
    </w:p>
    <w:p w:rsidR="00A27B92" w:rsidRDefault="004B612D">
      <w:pPr>
        <w:autoSpaceDE w:val="0"/>
        <w:autoSpaceDN w:val="0"/>
        <w:adjustRightInd w:val="0"/>
        <w:ind w:firstLine="567"/>
        <w:rPr>
          <w:i/>
        </w:rPr>
      </w:pPr>
      <w:r>
        <w:rPr>
          <w:i/>
        </w:rPr>
        <w:t xml:space="preserve">      (наименование должности, Ф.И.О. руководителя, уполномоченного лица для юридического лица или ФИО индивидуального предпринимателя),</w:t>
      </w:r>
    </w:p>
    <w:p w:rsidR="00A27B92" w:rsidRDefault="00A27B92">
      <w:pPr>
        <w:autoSpaceDE w:val="0"/>
        <w:autoSpaceDN w:val="0"/>
        <w:adjustRightInd w:val="0"/>
        <w:ind w:firstLine="567"/>
      </w:pPr>
    </w:p>
    <w:p w:rsidR="00A27B92" w:rsidRDefault="004B612D">
      <w:pPr>
        <w:autoSpaceDE w:val="0"/>
        <w:autoSpaceDN w:val="0"/>
        <w:adjustRightInd w:val="0"/>
        <w:ind w:firstLineChars="300" w:firstLine="720"/>
      </w:pPr>
      <w:r>
        <w:t>декларирует свое соответствие следующим установленным требованиям:</w:t>
      </w:r>
    </w:p>
    <w:p w:rsidR="00A27B92" w:rsidRPr="00786A98" w:rsidRDefault="004B612D">
      <w:pPr>
        <w:numPr>
          <w:ilvl w:val="0"/>
          <w:numId w:val="57"/>
        </w:numPr>
        <w:ind w:firstLineChars="300" w:firstLine="660"/>
        <w:contextualSpacing/>
        <w:rPr>
          <w:bCs/>
          <w:sz w:val="22"/>
          <w:szCs w:val="22"/>
        </w:rPr>
      </w:pPr>
      <w:r w:rsidRPr="00786A98">
        <w:rPr>
          <w:bCs/>
          <w:sz w:val="22"/>
          <w:szCs w:val="22"/>
        </w:rPr>
        <w:t>. Непроведение ликвидации участника закупки -</w:t>
      </w:r>
      <w:r w:rsidRPr="00786A98">
        <w:rPr>
          <w:bCs/>
          <w:sz w:val="22"/>
          <w:szCs w:val="22"/>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7B92" w:rsidRPr="00786A98" w:rsidRDefault="004B612D">
      <w:pPr>
        <w:ind w:firstLineChars="300" w:firstLine="660"/>
        <w:contextualSpacing/>
        <w:rPr>
          <w:bCs/>
          <w:sz w:val="22"/>
          <w:szCs w:val="22"/>
        </w:rPr>
      </w:pPr>
      <w:r w:rsidRPr="00786A98">
        <w:rPr>
          <w:bCs/>
          <w:sz w:val="22"/>
          <w:szCs w:val="22"/>
        </w:rPr>
        <w:t>2)</w:t>
      </w:r>
      <w:r w:rsidRPr="00786A98">
        <w:rPr>
          <w:bCs/>
          <w:sz w:val="22"/>
          <w:szCs w:val="22"/>
        </w:rPr>
        <w:t>. Неприостановление деятельности участника</w:t>
      </w:r>
      <w:r w:rsidRPr="00786A98">
        <w:rPr>
          <w:bCs/>
          <w:sz w:val="22"/>
          <w:szCs w:val="22"/>
        </w:rPr>
        <w:t xml:space="preserve"> закупки в порядке, установленном Кодексом РФ об административных правонарушениях.</w:t>
      </w:r>
    </w:p>
    <w:p w:rsidR="00A27B92" w:rsidRPr="00786A98" w:rsidRDefault="004B612D">
      <w:pPr>
        <w:ind w:firstLineChars="300" w:firstLine="660"/>
        <w:contextualSpacing/>
        <w:rPr>
          <w:bCs/>
          <w:sz w:val="22"/>
          <w:szCs w:val="22"/>
        </w:rPr>
      </w:pPr>
      <w:r w:rsidRPr="00786A98">
        <w:rPr>
          <w:bCs/>
          <w:sz w:val="22"/>
          <w:szCs w:val="22"/>
        </w:rPr>
        <w:t>3)</w:t>
      </w:r>
      <w:r w:rsidRPr="00786A98">
        <w:rPr>
          <w:bCs/>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w:t>
      </w:r>
      <w:r w:rsidRPr="00786A98">
        <w:rPr>
          <w:bCs/>
          <w:sz w:val="22"/>
          <w:szCs w:val="22"/>
        </w:rPr>
        <w:t>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w:t>
      </w:r>
      <w:r w:rsidRPr="00786A98">
        <w:rPr>
          <w:bCs/>
          <w:sz w:val="22"/>
          <w:szCs w:val="22"/>
        </w:rPr>
        <w:t>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w:t>
      </w:r>
      <w:r w:rsidRPr="00786A98">
        <w:rPr>
          <w:bCs/>
          <w:sz w:val="22"/>
          <w:szCs w:val="22"/>
        </w:rPr>
        <w:t>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w:t>
      </w:r>
      <w:r w:rsidRPr="00786A98">
        <w:rPr>
          <w:bCs/>
          <w:sz w:val="22"/>
          <w:szCs w:val="22"/>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7B92" w:rsidRPr="00786A98" w:rsidRDefault="004B612D">
      <w:pPr>
        <w:ind w:firstLineChars="300" w:firstLine="660"/>
        <w:contextualSpacing/>
        <w:rPr>
          <w:bCs/>
          <w:sz w:val="22"/>
          <w:szCs w:val="22"/>
        </w:rPr>
      </w:pPr>
      <w:r w:rsidRPr="00786A98">
        <w:rPr>
          <w:bCs/>
          <w:sz w:val="22"/>
          <w:szCs w:val="22"/>
        </w:rPr>
        <w:t>4)</w:t>
      </w:r>
      <w:r w:rsidRPr="00786A98">
        <w:rPr>
          <w:bCs/>
          <w:sz w:val="22"/>
          <w:szCs w:val="22"/>
        </w:rPr>
        <w:t xml:space="preserve"> Отсутствие у участника закупки - физического лица, либо у руководителя, членов коллегиального исполните</w:t>
      </w:r>
      <w:r w:rsidRPr="00786A98">
        <w:rPr>
          <w:bCs/>
          <w:sz w:val="22"/>
          <w:szCs w:val="22"/>
        </w:rPr>
        <w:t>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w:t>
      </w:r>
      <w:r w:rsidRPr="00786A98">
        <w:rPr>
          <w:bCs/>
          <w:sz w:val="22"/>
          <w:szCs w:val="22"/>
        </w:rPr>
        <w:t>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w:t>
      </w:r>
      <w:r w:rsidRPr="00786A98">
        <w:rPr>
          <w:bCs/>
          <w:sz w:val="22"/>
          <w:szCs w:val="22"/>
        </w:rPr>
        <w:t>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27B92" w:rsidRPr="00786A98" w:rsidRDefault="004B612D">
      <w:pPr>
        <w:ind w:firstLineChars="300" w:firstLine="660"/>
        <w:contextualSpacing/>
        <w:rPr>
          <w:bCs/>
          <w:sz w:val="22"/>
          <w:szCs w:val="22"/>
        </w:rPr>
      </w:pPr>
      <w:r w:rsidRPr="00786A98">
        <w:rPr>
          <w:bCs/>
          <w:sz w:val="22"/>
          <w:szCs w:val="22"/>
        </w:rPr>
        <w:t>5)</w:t>
      </w:r>
      <w:r w:rsidRPr="00786A98">
        <w:rPr>
          <w:bCs/>
          <w:sz w:val="22"/>
          <w:szCs w:val="22"/>
        </w:rPr>
        <w:t xml:space="preserve">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w:t>
      </w:r>
      <w:r w:rsidRPr="00786A98">
        <w:rPr>
          <w:bCs/>
          <w:sz w:val="22"/>
          <w:szCs w:val="22"/>
        </w:rPr>
        <w:t>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w:t>
      </w:r>
      <w:r w:rsidRPr="00786A98">
        <w:rPr>
          <w:bCs/>
          <w:sz w:val="22"/>
          <w:szCs w:val="22"/>
        </w:rPr>
        <w:t>тного лица заказчика является:</w:t>
      </w:r>
    </w:p>
    <w:p w:rsidR="00A27B92" w:rsidRPr="00786A98" w:rsidRDefault="004B612D">
      <w:pPr>
        <w:ind w:firstLineChars="300" w:firstLine="660"/>
        <w:contextualSpacing/>
        <w:rPr>
          <w:bCs/>
          <w:sz w:val="22"/>
          <w:szCs w:val="22"/>
        </w:rPr>
      </w:pPr>
      <w:r w:rsidRPr="00786A98">
        <w:rPr>
          <w:bCs/>
          <w:sz w:val="22"/>
          <w:szCs w:val="22"/>
        </w:rPr>
        <w:t>-</w:t>
      </w:r>
      <w:r w:rsidRPr="00786A98">
        <w:rPr>
          <w:bCs/>
          <w:sz w:val="22"/>
          <w:szCs w:val="22"/>
        </w:rPr>
        <w:t>. Физическим лицом (в том числе зарегистрированным в качестве индивидуального предпринимателя), являющимся участником закупки.</w:t>
      </w:r>
    </w:p>
    <w:p w:rsidR="00A27B92" w:rsidRPr="00786A98" w:rsidRDefault="004B612D">
      <w:pPr>
        <w:ind w:firstLineChars="300" w:firstLine="660"/>
        <w:contextualSpacing/>
        <w:rPr>
          <w:bCs/>
          <w:sz w:val="22"/>
          <w:szCs w:val="22"/>
        </w:rPr>
      </w:pPr>
      <w:r w:rsidRPr="00786A98">
        <w:rPr>
          <w:bCs/>
          <w:sz w:val="22"/>
          <w:szCs w:val="22"/>
        </w:rPr>
        <w:t>-</w:t>
      </w:r>
      <w:r w:rsidRPr="00786A98">
        <w:rPr>
          <w:bCs/>
          <w:sz w:val="22"/>
          <w:szCs w:val="22"/>
        </w:rPr>
        <w:t xml:space="preserve"> Руководителем, единоличным исполнительным органом, членом коллегиального исполнительного органа</w:t>
      </w:r>
      <w:r w:rsidRPr="00786A98">
        <w:rPr>
          <w:bCs/>
          <w:sz w:val="22"/>
          <w:szCs w:val="22"/>
        </w:rPr>
        <w:t>, учредителем, членом коллегиального органа унитарной организации, являющейся участником закупки.</w:t>
      </w:r>
    </w:p>
    <w:p w:rsidR="00A27B92" w:rsidRPr="00786A98" w:rsidRDefault="004B612D">
      <w:pPr>
        <w:ind w:firstLineChars="300" w:firstLine="660"/>
        <w:contextualSpacing/>
        <w:rPr>
          <w:bCs/>
          <w:sz w:val="22"/>
          <w:szCs w:val="22"/>
        </w:rPr>
      </w:pPr>
      <w:r w:rsidRPr="00786A98">
        <w:rPr>
          <w:bCs/>
          <w:sz w:val="22"/>
          <w:szCs w:val="22"/>
        </w:rPr>
        <w:t>-</w:t>
      </w:r>
      <w:r w:rsidRPr="00786A98">
        <w:rPr>
          <w:bCs/>
          <w:sz w:val="22"/>
          <w:szCs w:val="22"/>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w:t>
      </w:r>
      <w:r w:rsidRPr="00786A98">
        <w:rPr>
          <w:bCs/>
          <w:sz w:val="22"/>
          <w:szCs w:val="22"/>
        </w:rPr>
        <w:t xml:space="preserve">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w:t>
      </w:r>
      <w:r w:rsidRPr="00786A98">
        <w:rPr>
          <w:bCs/>
          <w:sz w:val="22"/>
          <w:szCs w:val="22"/>
        </w:rPr>
        <w:lastRenderedPageBreak/>
        <w:t xml:space="preserve">десятью процентами </w:t>
      </w:r>
      <w:r w:rsidRPr="00786A98">
        <w:rPr>
          <w:bCs/>
          <w:sz w:val="22"/>
          <w:szCs w:val="22"/>
        </w:rPr>
        <w:t>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27B92" w:rsidRPr="00786A98" w:rsidRDefault="004B612D">
      <w:pPr>
        <w:ind w:firstLineChars="300" w:firstLine="660"/>
        <w:contextualSpacing/>
        <w:rPr>
          <w:bCs/>
          <w:sz w:val="22"/>
          <w:szCs w:val="22"/>
        </w:rPr>
      </w:pPr>
      <w:r w:rsidRPr="00786A98">
        <w:rPr>
          <w:bCs/>
          <w:sz w:val="22"/>
          <w:szCs w:val="22"/>
        </w:rPr>
        <w:t>6)</w:t>
      </w:r>
      <w:r w:rsidRPr="00786A98">
        <w:rPr>
          <w:bCs/>
          <w:sz w:val="22"/>
          <w:szCs w:val="22"/>
        </w:rPr>
        <w:t>. Учас</w:t>
      </w:r>
      <w:r w:rsidRPr="00786A98">
        <w:rPr>
          <w:bCs/>
          <w:sz w:val="22"/>
          <w:szCs w:val="22"/>
        </w:rPr>
        <w:t>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w:t>
      </w:r>
      <w:r w:rsidRPr="00786A98">
        <w:rPr>
          <w:bCs/>
          <w:sz w:val="22"/>
          <w:szCs w:val="22"/>
        </w:rPr>
        <w:t>инистративных правонарушениях.</w:t>
      </w:r>
    </w:p>
    <w:p w:rsidR="00A27B92" w:rsidRPr="00786A98" w:rsidRDefault="004B612D">
      <w:pPr>
        <w:ind w:firstLineChars="300" w:firstLine="660"/>
        <w:contextualSpacing/>
        <w:rPr>
          <w:bCs/>
          <w:sz w:val="22"/>
          <w:szCs w:val="22"/>
        </w:rPr>
      </w:pPr>
      <w:r w:rsidRPr="00786A98">
        <w:rPr>
          <w:bCs/>
          <w:sz w:val="22"/>
          <w:szCs w:val="22"/>
        </w:rPr>
        <w:t>7)</w:t>
      </w:r>
      <w:r w:rsidRPr="00786A98">
        <w:rPr>
          <w:bCs/>
          <w:sz w:val="22"/>
          <w:szCs w:val="22"/>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w:t>
      </w:r>
      <w:r w:rsidRPr="00786A98">
        <w:rPr>
          <w:bCs/>
          <w:sz w:val="22"/>
          <w:szCs w:val="22"/>
        </w:rPr>
        <w:t>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w:t>
      </w:r>
      <w:r w:rsidRPr="00786A98">
        <w:rPr>
          <w:bCs/>
          <w:sz w:val="22"/>
          <w:szCs w:val="22"/>
        </w:rPr>
        <w:t>е хозяйственного товарищества или общества.</w:t>
      </w:r>
    </w:p>
    <w:p w:rsidR="00A27B92" w:rsidRPr="00786A98" w:rsidRDefault="004B612D">
      <w:pPr>
        <w:ind w:firstLineChars="300" w:firstLine="660"/>
        <w:contextualSpacing/>
        <w:rPr>
          <w:bCs/>
          <w:sz w:val="22"/>
          <w:szCs w:val="22"/>
        </w:rPr>
      </w:pPr>
      <w:r w:rsidRPr="00786A98">
        <w:rPr>
          <w:bCs/>
          <w:sz w:val="22"/>
          <w:szCs w:val="22"/>
        </w:rPr>
        <w:t>8)</w:t>
      </w:r>
      <w:r w:rsidRPr="00786A98">
        <w:rPr>
          <w:bCs/>
          <w:sz w:val="22"/>
          <w:szCs w:val="22"/>
        </w:rPr>
        <w:t>.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A27B92" w:rsidRPr="00786A98" w:rsidRDefault="004B612D">
      <w:pPr>
        <w:ind w:firstLineChars="300" w:firstLine="660"/>
        <w:contextualSpacing/>
        <w:rPr>
          <w:bCs/>
          <w:sz w:val="22"/>
          <w:szCs w:val="22"/>
        </w:rPr>
      </w:pPr>
      <w:r w:rsidRPr="00786A98">
        <w:rPr>
          <w:bCs/>
          <w:sz w:val="22"/>
          <w:szCs w:val="22"/>
        </w:rPr>
        <w:t>9)</w:t>
      </w:r>
      <w:r w:rsidRPr="00786A98">
        <w:rPr>
          <w:bCs/>
          <w:sz w:val="22"/>
          <w:szCs w:val="22"/>
        </w:rPr>
        <w:t xml:space="preserve"> У участника закупки отс</w:t>
      </w:r>
      <w:r w:rsidRPr="00786A98">
        <w:rPr>
          <w:bCs/>
          <w:sz w:val="22"/>
          <w:szCs w:val="22"/>
        </w:rPr>
        <w:t>утствуют ограничения для участия в закупках, установленные законодательством РФ.</w:t>
      </w:r>
    </w:p>
    <w:p w:rsidR="00A27B92" w:rsidRDefault="004B612D">
      <w:pPr>
        <w:autoSpaceDE w:val="0"/>
        <w:autoSpaceDN w:val="0"/>
        <w:adjustRightInd w:val="0"/>
        <w:ind w:firstLineChars="300" w:firstLine="660"/>
      </w:pPr>
      <w:r w:rsidRPr="00786A98">
        <w:rPr>
          <w:bCs/>
          <w:sz w:val="22"/>
          <w:szCs w:val="22"/>
        </w:rPr>
        <w:t xml:space="preserve">10) </w:t>
      </w:r>
      <w:r w:rsidRPr="00786A98">
        <w:rPr>
          <w:bCs/>
          <w:sz w:val="22"/>
          <w:szCs w:val="22"/>
        </w:rPr>
        <w:t>Отсутствие сведений об участниках закупки в реестре недобросовестных поставщиков, предусмотренном статьей 5 ФЗ-223, и/или в реестре недобросовестных поставщиков (подрядчик</w:t>
      </w:r>
      <w:r w:rsidRPr="00786A98">
        <w:rPr>
          <w:bCs/>
          <w:sz w:val="22"/>
          <w:szCs w:val="22"/>
        </w:rPr>
        <w:t>ов, исполнителей), предусмотренном статьей 104 ФЗ-44.</w:t>
      </w:r>
      <w:bookmarkStart w:id="28" w:name="_GoBack"/>
      <w:bookmarkEnd w:id="28"/>
    </w:p>
    <w:p w:rsidR="00A27B92" w:rsidRDefault="00A27B92">
      <w:pPr>
        <w:autoSpaceDE w:val="0"/>
        <w:autoSpaceDN w:val="0"/>
        <w:adjustRightInd w:val="0"/>
        <w:ind w:left="927"/>
        <w:contextualSpacing/>
      </w:pPr>
    </w:p>
    <w:p w:rsidR="00A27B92" w:rsidRDefault="004B612D">
      <w:pPr>
        <w:autoSpaceDE w:val="0"/>
        <w:autoSpaceDN w:val="0"/>
        <w:adjustRightInd w:val="0"/>
        <w:ind w:firstLine="567"/>
      </w:pPr>
      <w:r>
        <w:t>Руководитель (представитель по доверенности)  _______________________________</w:t>
      </w:r>
    </w:p>
    <w:p w:rsidR="00A27B92" w:rsidRDefault="004B612D">
      <w:pPr>
        <w:autoSpaceDE w:val="0"/>
        <w:autoSpaceDN w:val="0"/>
        <w:adjustRightInd w:val="0"/>
        <w:ind w:firstLine="567"/>
      </w:pPr>
      <w:r>
        <w:t xml:space="preserve">                                                                                         (подпись, расшифровка подписи)</w:t>
      </w:r>
    </w:p>
    <w:p w:rsidR="00A27B92" w:rsidRDefault="004B612D">
      <w:pPr>
        <w:autoSpaceDE w:val="0"/>
        <w:autoSpaceDN w:val="0"/>
        <w:adjustRightInd w:val="0"/>
        <w:ind w:firstLine="567"/>
      </w:pPr>
      <w:r>
        <w:t>"__</w:t>
      </w:r>
      <w:r>
        <w:t>" __________20__ г.</w:t>
      </w:r>
    </w:p>
    <w:p w:rsidR="00A27B92" w:rsidRDefault="004B612D">
      <w:pPr>
        <w:autoSpaceDE w:val="0"/>
        <w:autoSpaceDN w:val="0"/>
        <w:adjustRightInd w:val="0"/>
        <w:ind w:firstLine="567"/>
      </w:pPr>
      <w:r>
        <w:t>  </w:t>
      </w:r>
    </w:p>
    <w:p w:rsidR="00A27B92" w:rsidRDefault="004B612D">
      <w:pPr>
        <w:autoSpaceDE w:val="0"/>
        <w:autoSpaceDN w:val="0"/>
        <w:adjustRightInd w:val="0"/>
        <w:ind w:firstLine="567"/>
      </w:pPr>
      <w:r>
        <w:t>Участник гарантирует достоверность представленных данных. Заказчик имеет право на проверку всех сведений, представленных участником.</w:t>
      </w:r>
    </w:p>
    <w:p w:rsidR="00A27B92" w:rsidRDefault="00A27B92">
      <w:pPr>
        <w:autoSpaceDE w:val="0"/>
        <w:autoSpaceDN w:val="0"/>
        <w:adjustRightInd w:val="0"/>
        <w:ind w:firstLine="567"/>
      </w:pPr>
    </w:p>
    <w:p w:rsidR="00A27B92" w:rsidRDefault="00A27B92">
      <w:pPr>
        <w:autoSpaceDE w:val="0"/>
        <w:autoSpaceDN w:val="0"/>
        <w:adjustRightInd w:val="0"/>
        <w:ind w:firstLine="567"/>
      </w:pPr>
    </w:p>
    <w:p w:rsidR="00A27B92" w:rsidRDefault="004B612D">
      <w:pPr>
        <w:autoSpaceDE w:val="0"/>
        <w:autoSpaceDN w:val="0"/>
        <w:adjustRightInd w:val="0"/>
        <w:ind w:firstLine="567"/>
      </w:pPr>
      <w:r>
        <w:t>Руководитель (уполномоченное лицо) _________________   Фамилия И.О.</w:t>
      </w:r>
    </w:p>
    <w:p w:rsidR="00A27B92" w:rsidRDefault="004B612D">
      <w:pPr>
        <w:autoSpaceDE w:val="0"/>
        <w:autoSpaceDN w:val="0"/>
        <w:adjustRightInd w:val="0"/>
        <w:ind w:firstLine="567"/>
      </w:pPr>
      <w:r>
        <w:t xml:space="preserve">Участника                     </w:t>
      </w:r>
      <w:r>
        <w:t xml:space="preserve">                                        (подпись) </w:t>
      </w: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rPr>
          <w:b/>
        </w:rPr>
      </w:pPr>
    </w:p>
    <w:p w:rsidR="00A27B92" w:rsidRDefault="00A27B92">
      <w:pPr>
        <w:autoSpaceDE w:val="0"/>
        <w:autoSpaceDN w:val="0"/>
        <w:adjustRightInd w:val="0"/>
        <w:ind w:firstLine="567"/>
        <w:jc w:val="right"/>
        <w:rPr>
          <w:b/>
        </w:rPr>
      </w:pPr>
    </w:p>
    <w:p w:rsidR="00A27B92" w:rsidRDefault="004B612D">
      <w:pPr>
        <w:autoSpaceDE w:val="0"/>
        <w:autoSpaceDN w:val="0"/>
        <w:adjustRightInd w:val="0"/>
        <w:ind w:firstLine="567"/>
        <w:jc w:val="right"/>
        <w:rPr>
          <w:b/>
        </w:rPr>
      </w:pPr>
      <w:r>
        <w:rPr>
          <w:b/>
        </w:rPr>
        <w:t xml:space="preserve">Форма № </w:t>
      </w:r>
      <w:r>
        <w:rPr>
          <w:b/>
        </w:rPr>
        <w:t>3</w:t>
      </w:r>
      <w:r>
        <w:rPr>
          <w:b/>
        </w:rPr>
        <w:t xml:space="preserve"> в составе</w:t>
      </w:r>
      <w:r>
        <w:rPr>
          <w:b/>
        </w:rPr>
        <w:t xml:space="preserve"> второй </w:t>
      </w:r>
      <w:r>
        <w:rPr>
          <w:b/>
        </w:rPr>
        <w:t xml:space="preserve"> заявки</w:t>
      </w:r>
    </w:p>
    <w:p w:rsidR="00A27B92" w:rsidRDefault="00A27B92">
      <w:pPr>
        <w:autoSpaceDE w:val="0"/>
        <w:autoSpaceDN w:val="0"/>
        <w:adjustRightInd w:val="0"/>
        <w:ind w:firstLine="567"/>
        <w:rPr>
          <w:rFonts w:eastAsia="Arial"/>
          <w:b/>
        </w:rPr>
      </w:pPr>
    </w:p>
    <w:p w:rsidR="00A27B92" w:rsidRDefault="004B612D">
      <w:pPr>
        <w:autoSpaceDE w:val="0"/>
        <w:autoSpaceDN w:val="0"/>
        <w:adjustRightInd w:val="0"/>
        <w:ind w:firstLine="567"/>
      </w:pPr>
      <w:r>
        <w:t>На бланке организации</w:t>
      </w:r>
    </w:p>
    <w:p w:rsidR="00A27B92" w:rsidRDefault="004B612D">
      <w:pPr>
        <w:autoSpaceDE w:val="0"/>
        <w:autoSpaceDN w:val="0"/>
        <w:adjustRightInd w:val="0"/>
        <w:ind w:firstLine="567"/>
      </w:pPr>
      <w:r>
        <w:t>Дата, исх. номер</w:t>
      </w:r>
    </w:p>
    <w:p w:rsidR="00A27B92" w:rsidRDefault="004B612D">
      <w:pPr>
        <w:autoSpaceDE w:val="0"/>
        <w:autoSpaceDN w:val="0"/>
        <w:adjustRightInd w:val="0"/>
        <w:ind w:firstLine="567"/>
        <w:jc w:val="center"/>
        <w:rPr>
          <w:b/>
        </w:rPr>
      </w:pPr>
      <w:r>
        <w:rPr>
          <w:b/>
        </w:rPr>
        <w:t>Анкета участника ______________________________________</w:t>
      </w:r>
    </w:p>
    <w:p w:rsidR="00A27B92" w:rsidRDefault="004B612D">
      <w:pPr>
        <w:autoSpaceDE w:val="0"/>
        <w:autoSpaceDN w:val="0"/>
        <w:adjustRightInd w:val="0"/>
        <w:ind w:firstLine="567"/>
        <w:jc w:val="center"/>
      </w:pPr>
      <w:r>
        <w:t>(полное наименование участника)</w:t>
      </w:r>
    </w:p>
    <w:p w:rsidR="00A27B92" w:rsidRDefault="00A27B92">
      <w:pPr>
        <w:autoSpaceDE w:val="0"/>
        <w:autoSpaceDN w:val="0"/>
        <w:adjustRightInd w:val="0"/>
        <w:ind w:firstLine="567"/>
        <w:rPr>
          <w:b/>
        </w:rPr>
      </w:pP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6"/>
        <w:gridCol w:w="6234"/>
        <w:gridCol w:w="3689"/>
      </w:tblGrid>
      <w:tr w:rsidR="00A27B92">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4B612D">
            <w:pPr>
              <w:widowControl w:val="0"/>
              <w:numPr>
                <w:ilvl w:val="0"/>
                <w:numId w:val="58"/>
              </w:numPr>
              <w:tabs>
                <w:tab w:val="left" w:pos="851"/>
              </w:tabs>
              <w:autoSpaceDE w:val="0"/>
              <w:autoSpaceDN w:val="0"/>
              <w:adjustRightInd w:val="0"/>
              <w:jc w:val="left"/>
            </w:pPr>
            <w:r>
              <w:t>1</w:t>
            </w: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keepNext/>
              <w:tabs>
                <w:tab w:val="left" w:pos="45"/>
              </w:tabs>
              <w:autoSpaceDE w:val="0"/>
              <w:autoSpaceDN w:val="0"/>
              <w:adjustRightInd w:val="0"/>
            </w:pPr>
            <w:r>
              <w:t xml:space="preserve">Организационно правовая форма </w:t>
            </w:r>
            <w:r>
              <w:t>юридического лица (ООО, ЗАО, ОАО и т.д.)</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jc w:val="center"/>
            </w:pPr>
          </w:p>
        </w:tc>
      </w:tr>
      <w:tr w:rsidR="00A27B92">
        <w:trPr>
          <w:trHeight w:val="42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A27B92">
            <w:pPr>
              <w:widowControl w:val="0"/>
              <w:numPr>
                <w:ilvl w:val="0"/>
                <w:numId w:val="58"/>
              </w:numPr>
              <w:tabs>
                <w:tab w:val="left" w:pos="851"/>
              </w:tabs>
              <w:autoSpaceDE w:val="0"/>
              <w:autoSpaceDN w:val="0"/>
              <w:adjustRightInd w:val="0"/>
              <w:jc w:val="left"/>
            </w:pP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tabs>
                <w:tab w:val="left" w:pos="45"/>
                <w:tab w:val="left" w:pos="851"/>
              </w:tabs>
              <w:autoSpaceDE w:val="0"/>
              <w:autoSpaceDN w:val="0"/>
              <w:adjustRightInd w:val="0"/>
            </w:pPr>
            <w:r>
              <w:t>Фирменное наименование (для юридического лица), Фамилия, Имя, Отчество, паспортные данные (для физического лица) Участника закупки</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pPr>
          </w:p>
        </w:tc>
      </w:tr>
      <w:tr w:rsidR="00A27B92">
        <w:trPr>
          <w:trHeight w:val="90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A27B92">
            <w:pPr>
              <w:widowControl w:val="0"/>
              <w:numPr>
                <w:ilvl w:val="0"/>
                <w:numId w:val="58"/>
              </w:numPr>
              <w:tabs>
                <w:tab w:val="left" w:pos="851"/>
              </w:tabs>
              <w:autoSpaceDE w:val="0"/>
              <w:autoSpaceDN w:val="0"/>
              <w:adjustRightInd w:val="0"/>
              <w:jc w:val="left"/>
            </w:pP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tabs>
                <w:tab w:val="left" w:pos="45"/>
                <w:tab w:val="left" w:pos="851"/>
              </w:tabs>
              <w:autoSpaceDE w:val="0"/>
              <w:autoSpaceDN w:val="0"/>
              <w:adjustRightInd w:val="0"/>
              <w:rPr>
                <w:b/>
              </w:rPr>
            </w:pPr>
            <w:r>
              <w:t xml:space="preserve">ИНН (при наличии) руководителя, членов коллегиального исполнительного органа, </w:t>
            </w:r>
            <w:r>
              <w:t>лица, исполняющего функции единоличного исполнительного органа участника закупки</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pPr>
          </w:p>
        </w:tc>
      </w:tr>
      <w:tr w:rsidR="00A27B92">
        <w:trPr>
          <w:trHeight w:val="128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A27B92">
            <w:pPr>
              <w:widowControl w:val="0"/>
              <w:numPr>
                <w:ilvl w:val="0"/>
                <w:numId w:val="58"/>
              </w:numPr>
              <w:tabs>
                <w:tab w:val="left" w:pos="851"/>
              </w:tabs>
              <w:autoSpaceDE w:val="0"/>
              <w:autoSpaceDN w:val="0"/>
              <w:adjustRightInd w:val="0"/>
              <w:jc w:val="left"/>
            </w:pP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tabs>
                <w:tab w:val="left" w:pos="45"/>
              </w:tabs>
              <w:autoSpaceDE w:val="0"/>
              <w:autoSpaceDN w:val="0"/>
              <w:adjustRightInd w:val="0"/>
            </w:pPr>
            <w:r>
              <w:t xml:space="preserve">Сведения о месте нахождения (в соответствии с требованиями законодательства и регистрационными данными), сведения о месте жительства (для физических лиц): </w:t>
            </w:r>
          </w:p>
          <w:p w:rsidR="00A27B92" w:rsidRDefault="004B612D">
            <w:pPr>
              <w:tabs>
                <w:tab w:val="left" w:pos="45"/>
              </w:tabs>
              <w:autoSpaceDE w:val="0"/>
              <w:autoSpaceDN w:val="0"/>
              <w:adjustRightInd w:val="0"/>
            </w:pPr>
            <w:r>
              <w:t>В случае наличия</w:t>
            </w:r>
            <w:r>
              <w:t xml:space="preserve"> офисов компании по различным адресам в данном пункте просим указать все адреса.</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pPr>
          </w:p>
        </w:tc>
      </w:tr>
      <w:tr w:rsidR="00A27B92">
        <w:trPr>
          <w:trHeight w:val="24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A27B92">
            <w:pPr>
              <w:widowControl w:val="0"/>
              <w:numPr>
                <w:ilvl w:val="0"/>
                <w:numId w:val="58"/>
              </w:numPr>
              <w:tabs>
                <w:tab w:val="left" w:pos="851"/>
              </w:tabs>
              <w:autoSpaceDE w:val="0"/>
              <w:autoSpaceDN w:val="0"/>
              <w:adjustRightInd w:val="0"/>
              <w:jc w:val="left"/>
            </w:pP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tabs>
                <w:tab w:val="left" w:pos="45"/>
              </w:tabs>
              <w:autoSpaceDE w:val="0"/>
              <w:autoSpaceDN w:val="0"/>
              <w:adjustRightInd w:val="0"/>
            </w:pPr>
            <w:r>
              <w:t>Почтовый адрес:</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pPr>
          </w:p>
        </w:tc>
      </w:tr>
      <w:tr w:rsidR="00A27B92">
        <w:trPr>
          <w:trHeight w:val="200"/>
          <w:jc w:val="center"/>
        </w:trPr>
        <w:tc>
          <w:tcPr>
            <w:tcW w:w="426" w:type="dxa"/>
            <w:tcBorders>
              <w:top w:val="single" w:sz="6" w:space="0" w:color="000000"/>
              <w:left w:val="single" w:sz="6" w:space="0" w:color="000000"/>
              <w:bottom w:val="single" w:sz="6" w:space="0" w:color="000000"/>
              <w:right w:val="single" w:sz="6" w:space="0" w:color="000000"/>
            </w:tcBorders>
          </w:tcPr>
          <w:p w:rsidR="00A27B92" w:rsidRDefault="00A27B92">
            <w:pPr>
              <w:widowControl w:val="0"/>
              <w:numPr>
                <w:ilvl w:val="0"/>
                <w:numId w:val="58"/>
              </w:numPr>
              <w:tabs>
                <w:tab w:val="left" w:pos="851"/>
              </w:tabs>
              <w:autoSpaceDE w:val="0"/>
              <w:autoSpaceDN w:val="0"/>
              <w:adjustRightInd w:val="0"/>
              <w:jc w:val="left"/>
            </w:pPr>
          </w:p>
        </w:tc>
        <w:tc>
          <w:tcPr>
            <w:tcW w:w="6234" w:type="dxa"/>
            <w:tcBorders>
              <w:top w:val="single" w:sz="6" w:space="0" w:color="000000"/>
              <w:left w:val="single" w:sz="6" w:space="0" w:color="000000"/>
              <w:bottom w:val="single" w:sz="6" w:space="0" w:color="000000"/>
              <w:right w:val="single" w:sz="4" w:space="0" w:color="000000"/>
            </w:tcBorders>
          </w:tcPr>
          <w:p w:rsidR="00A27B92" w:rsidRDefault="004B612D">
            <w:pPr>
              <w:tabs>
                <w:tab w:val="left" w:pos="45"/>
              </w:tabs>
              <w:autoSpaceDE w:val="0"/>
              <w:autoSpaceDN w:val="0"/>
              <w:adjustRightInd w:val="0"/>
            </w:pPr>
            <w:r>
              <w:t>Телефоны участника закупки (с указанием кода города):</w:t>
            </w:r>
          </w:p>
        </w:tc>
        <w:tc>
          <w:tcPr>
            <w:tcW w:w="3689" w:type="dxa"/>
            <w:tcBorders>
              <w:top w:val="single" w:sz="6" w:space="0" w:color="000000"/>
              <w:left w:val="single" w:sz="4" w:space="0" w:color="000000"/>
              <w:bottom w:val="single" w:sz="6" w:space="0" w:color="000000"/>
              <w:right w:val="single" w:sz="6" w:space="0" w:color="000000"/>
            </w:tcBorders>
          </w:tcPr>
          <w:p w:rsidR="00A27B92" w:rsidRDefault="00A27B92">
            <w:pPr>
              <w:tabs>
                <w:tab w:val="left" w:pos="851"/>
              </w:tabs>
              <w:autoSpaceDE w:val="0"/>
              <w:autoSpaceDN w:val="0"/>
              <w:adjustRightInd w:val="0"/>
            </w:pPr>
          </w:p>
        </w:tc>
      </w:tr>
    </w:tbl>
    <w:p w:rsidR="00A27B92" w:rsidRDefault="00A27B92">
      <w:pPr>
        <w:widowControl w:val="0"/>
        <w:autoSpaceDE w:val="0"/>
        <w:autoSpaceDN w:val="0"/>
        <w:adjustRightInd w:val="0"/>
        <w:ind w:firstLine="567"/>
        <w:jc w:val="left"/>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6245"/>
        <w:gridCol w:w="3686"/>
      </w:tblGrid>
      <w:tr w:rsidR="00A27B92">
        <w:trPr>
          <w:jc w:val="center"/>
        </w:trPr>
        <w:tc>
          <w:tcPr>
            <w:tcW w:w="10349" w:type="dxa"/>
            <w:gridSpan w:val="3"/>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jc w:val="center"/>
            </w:pPr>
            <w:r>
              <w:t>Данные для заключения договора</w:t>
            </w: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Должность руководителя (директор,…)</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ФИО руководителя</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Основание полномочий руководителя (Устав, Положение, Доверенность № ___ от ____ 20__ г. и т.д.)</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ФИО и должность лица, которое будет подписывать договор</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 xml:space="preserve">Основание полномочий лица, подписывающего Договор (Устав, Положение, Доверенность № ___ от ____ </w:t>
            </w:r>
            <w:r>
              <w:t>20__ г. и т.д.)</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ИНН/КПП/ОГРН участника аукциона:</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tabs>
                <w:tab w:val="left" w:pos="45"/>
              </w:tabs>
              <w:autoSpaceDE w:val="0"/>
              <w:autoSpaceDN w:val="0"/>
              <w:adjustRightInd w:val="0"/>
            </w:pPr>
            <w:r>
              <w:t>Факс участника закупки (с указанием кода города):</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tabs>
                <w:tab w:val="left" w:pos="45"/>
              </w:tabs>
              <w:autoSpaceDE w:val="0"/>
              <w:autoSpaceDN w:val="0"/>
              <w:adjustRightInd w:val="0"/>
            </w:pPr>
            <w:r>
              <w:t>Адрес электронной почты участника закупки:</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Ставка НДС по предмету Договора либо причина, на основании которой НДС не облагается</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rPr>
                <w:rFonts w:eastAsia="Arial"/>
              </w:rPr>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 xml:space="preserve">Банковские </w:t>
            </w:r>
            <w:r>
              <w:t>реквизиты (наименование и адрес банка, номер расчетного счета участника аукциона в банке, телефоны банка, прочие банковские реквизиты)</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rPr>
                <w:rFonts w:eastAsia="Arial"/>
              </w:rPr>
            </w:pPr>
          </w:p>
        </w:tc>
      </w:tr>
      <w:tr w:rsidR="00A27B92">
        <w:trPr>
          <w:jc w:val="center"/>
        </w:trPr>
        <w:tc>
          <w:tcPr>
            <w:tcW w:w="418" w:type="dxa"/>
            <w:tcBorders>
              <w:top w:val="single" w:sz="4" w:space="0" w:color="000000"/>
              <w:left w:val="single" w:sz="4" w:space="0" w:color="000000"/>
              <w:bottom w:val="single" w:sz="4" w:space="0" w:color="000000"/>
              <w:right w:val="single" w:sz="4" w:space="0" w:color="000000"/>
            </w:tcBorders>
          </w:tcPr>
          <w:p w:rsidR="00A27B92" w:rsidRDefault="00A27B92">
            <w:pPr>
              <w:widowControl w:val="0"/>
              <w:numPr>
                <w:ilvl w:val="0"/>
                <w:numId w:val="59"/>
              </w:numPr>
              <w:autoSpaceDE w:val="0"/>
              <w:autoSpaceDN w:val="0"/>
              <w:adjustRightInd w:val="0"/>
              <w:ind w:left="0" w:firstLine="0"/>
              <w:jc w:val="center"/>
            </w:pPr>
          </w:p>
        </w:tc>
        <w:tc>
          <w:tcPr>
            <w:tcW w:w="6245" w:type="dxa"/>
            <w:tcBorders>
              <w:top w:val="single" w:sz="4" w:space="0" w:color="000000"/>
              <w:left w:val="single" w:sz="4" w:space="0" w:color="000000"/>
              <w:bottom w:val="single" w:sz="4" w:space="0" w:color="000000"/>
              <w:right w:val="single" w:sz="4" w:space="0" w:color="000000"/>
            </w:tcBorders>
          </w:tcPr>
          <w:p w:rsidR="00A27B92" w:rsidRDefault="004B612D">
            <w:pPr>
              <w:autoSpaceDE w:val="0"/>
              <w:autoSpaceDN w:val="0"/>
              <w:adjustRightInd w:val="0"/>
            </w:pPr>
            <w:r>
              <w:t>ФИО, должность, телефон контактного лица для получения дополнительной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A27B92" w:rsidRDefault="00A27B92">
            <w:pPr>
              <w:autoSpaceDE w:val="0"/>
              <w:autoSpaceDN w:val="0"/>
              <w:adjustRightInd w:val="0"/>
              <w:rPr>
                <w:rFonts w:eastAsia="Arial"/>
              </w:rPr>
            </w:pPr>
          </w:p>
        </w:tc>
      </w:tr>
    </w:tbl>
    <w:p w:rsidR="00A27B92" w:rsidRDefault="00A27B92">
      <w:pPr>
        <w:autoSpaceDE w:val="0"/>
        <w:autoSpaceDN w:val="0"/>
        <w:adjustRightInd w:val="0"/>
        <w:ind w:firstLine="567"/>
      </w:pPr>
    </w:p>
    <w:p w:rsidR="00A27B92" w:rsidRDefault="004B612D">
      <w:pPr>
        <w:autoSpaceDE w:val="0"/>
        <w:autoSpaceDN w:val="0"/>
        <w:adjustRightInd w:val="0"/>
        <w:ind w:firstLine="567"/>
      </w:pPr>
      <w:r>
        <w:t xml:space="preserve">Руководитель (представитель по </w:t>
      </w:r>
      <w:r>
        <w:t>доверенности)  _______________________________</w:t>
      </w:r>
    </w:p>
    <w:p w:rsidR="00A27B92" w:rsidRDefault="004B612D">
      <w:pPr>
        <w:autoSpaceDE w:val="0"/>
        <w:autoSpaceDN w:val="0"/>
        <w:adjustRightInd w:val="0"/>
        <w:ind w:firstLine="567"/>
      </w:pPr>
      <w:r>
        <w:t xml:space="preserve">                                                                                         (подпись, расшифровка подписи)</w:t>
      </w:r>
    </w:p>
    <w:p w:rsidR="00A27B92" w:rsidRDefault="004B612D">
      <w:pPr>
        <w:autoSpaceDE w:val="0"/>
        <w:autoSpaceDN w:val="0"/>
        <w:adjustRightInd w:val="0"/>
        <w:ind w:firstLine="567"/>
      </w:pPr>
      <w:r>
        <w:t>"__" __________20__ г.</w:t>
      </w:r>
    </w:p>
    <w:p w:rsidR="00A27B92" w:rsidRDefault="004B612D">
      <w:pPr>
        <w:autoSpaceDE w:val="0"/>
        <w:autoSpaceDN w:val="0"/>
        <w:adjustRightInd w:val="0"/>
        <w:ind w:firstLine="567"/>
      </w:pPr>
      <w:r>
        <w:t>Участник гарантирует достоверность представленных данных. Заказчик</w:t>
      </w:r>
      <w:r>
        <w:t xml:space="preserve"> имеет право на проверку всех сведений, представленных участником.</w:t>
      </w:r>
    </w:p>
    <w:p w:rsidR="00A27B92" w:rsidRDefault="00A27B92">
      <w:pPr>
        <w:autoSpaceDE w:val="0"/>
        <w:autoSpaceDN w:val="0"/>
        <w:adjustRightInd w:val="0"/>
        <w:ind w:firstLine="567"/>
      </w:pPr>
    </w:p>
    <w:p w:rsidR="00A27B92" w:rsidRDefault="004B612D">
      <w:pPr>
        <w:widowControl w:val="0"/>
        <w:autoSpaceDE w:val="0"/>
        <w:autoSpaceDN w:val="0"/>
        <w:adjustRightInd w:val="0"/>
        <w:jc w:val="left"/>
      </w:pPr>
      <w:r>
        <w:t xml:space="preserve">Руководитель (уполномоченное лицо) _________________   Фамилия И.О. Участника  </w:t>
      </w:r>
    </w:p>
    <w:p w:rsidR="00A27B92" w:rsidRDefault="00A27B92">
      <w:pPr>
        <w:widowControl w:val="0"/>
        <w:autoSpaceDE w:val="0"/>
        <w:autoSpaceDN w:val="0"/>
        <w:adjustRightInd w:val="0"/>
        <w:jc w:val="left"/>
      </w:pPr>
    </w:p>
    <w:p w:rsidR="00A27B92" w:rsidRDefault="004B612D">
      <w:pPr>
        <w:autoSpaceDE w:val="0"/>
        <w:autoSpaceDN w:val="0"/>
        <w:adjustRightInd w:val="0"/>
        <w:ind w:firstLine="567"/>
        <w:jc w:val="right"/>
        <w:rPr>
          <w:b/>
        </w:rPr>
      </w:pPr>
      <w:r>
        <w:rPr>
          <w:b/>
        </w:rPr>
        <w:t>Форма № 3 в составе</w:t>
      </w:r>
      <w:r>
        <w:rPr>
          <w:b/>
        </w:rPr>
        <w:t xml:space="preserve"> второй части</w:t>
      </w:r>
      <w:r>
        <w:rPr>
          <w:b/>
        </w:rPr>
        <w:t xml:space="preserve"> заявки</w:t>
      </w:r>
    </w:p>
    <w:p w:rsidR="00A27B92" w:rsidRDefault="00A27B92">
      <w:pPr>
        <w:jc w:val="center"/>
        <w:rPr>
          <w:rFonts w:eastAsiaTheme="minorHAnsi"/>
          <w:szCs w:val="22"/>
          <w:lang w:eastAsia="en-US"/>
        </w:rPr>
      </w:pPr>
    </w:p>
    <w:p w:rsidR="00A27B92" w:rsidRDefault="004B612D">
      <w:pPr>
        <w:jc w:val="center"/>
        <w:rPr>
          <w:rFonts w:eastAsiaTheme="minorHAnsi"/>
          <w:szCs w:val="22"/>
          <w:lang w:eastAsia="en-US"/>
        </w:rPr>
      </w:pPr>
      <w:r>
        <w:rPr>
          <w:rFonts w:eastAsiaTheme="minorHAnsi"/>
          <w:szCs w:val="22"/>
          <w:lang w:eastAsia="en-US"/>
        </w:rPr>
        <w:t xml:space="preserve">Согласие на обработку персональных данных (для участников – </w:t>
      </w:r>
      <w:r>
        <w:rPr>
          <w:rFonts w:eastAsiaTheme="minorHAnsi"/>
          <w:szCs w:val="22"/>
          <w:lang w:eastAsia="en-US"/>
        </w:rPr>
        <w:t>индивидуальных предпринимателей, физических лиц)</w:t>
      </w:r>
    </w:p>
    <w:p w:rsidR="00A27B92" w:rsidRDefault="00A27B92">
      <w:pPr>
        <w:widowControl w:val="0"/>
        <w:autoSpaceDE w:val="0"/>
        <w:autoSpaceDN w:val="0"/>
        <w:adjustRightInd w:val="0"/>
        <w:spacing w:after="120"/>
        <w:jc w:val="right"/>
      </w:pPr>
    </w:p>
    <w:p w:rsidR="00A27B92" w:rsidRDefault="004B612D">
      <w:pPr>
        <w:widowControl w:val="0"/>
        <w:autoSpaceDE w:val="0"/>
        <w:autoSpaceDN w:val="0"/>
        <w:adjustRightInd w:val="0"/>
        <w:spacing w:after="120"/>
        <w:jc w:val="right"/>
        <w:rPr>
          <w:b/>
        </w:rPr>
      </w:pPr>
      <w:r>
        <w:t>«___» _____________20__ года</w:t>
      </w:r>
    </w:p>
    <w:p w:rsidR="00A27B92" w:rsidRDefault="004B612D">
      <w:pPr>
        <w:widowControl w:val="0"/>
        <w:autoSpaceDE w:val="0"/>
        <w:autoSpaceDN w:val="0"/>
        <w:adjustRightInd w:val="0"/>
        <w:spacing w:after="120"/>
        <w:jc w:val="left"/>
      </w:pPr>
      <w:r>
        <w:t>Субъект персональных данных, __________________________________________________</w:t>
      </w:r>
    </w:p>
    <w:p w:rsidR="00A27B92" w:rsidRDefault="004B612D">
      <w:pPr>
        <w:widowControl w:val="0"/>
        <w:autoSpaceDE w:val="0"/>
        <w:autoSpaceDN w:val="0"/>
        <w:adjustRightInd w:val="0"/>
        <w:spacing w:after="120"/>
        <w:jc w:val="center"/>
      </w:pPr>
      <w:r>
        <w:t>(фамилия, имя, отчество полностью)</w:t>
      </w:r>
    </w:p>
    <w:p w:rsidR="00A27B92" w:rsidRDefault="004B612D">
      <w:pPr>
        <w:widowControl w:val="0"/>
        <w:autoSpaceDE w:val="0"/>
        <w:autoSpaceDN w:val="0"/>
        <w:adjustRightInd w:val="0"/>
        <w:spacing w:after="120"/>
      </w:pPr>
      <w:r>
        <w:t>даю согласие свободно, своей волей и в своих интересах на обра</w:t>
      </w:r>
      <w:r>
        <w:t xml:space="preserve">ботку моих персональных данных </w:t>
      </w:r>
      <w:r>
        <w:rPr>
          <w:b/>
          <w:bCs/>
          <w:i/>
          <w:iCs/>
        </w:rPr>
        <w:t xml:space="preserve">Государственному бюджетному стационарному учреждению социального обслуживания «Инской дом-интернат для граждан, имеющих психические расстройства» </w:t>
      </w:r>
      <w:r>
        <w:t xml:space="preserve">(далее - Заказчик), расположенный по адресу: </w:t>
      </w:r>
      <w:r>
        <w:rPr>
          <w:b/>
          <w:bCs/>
          <w:i/>
          <w:iCs/>
        </w:rPr>
        <w:t>652644, Кемеровская область - Кузб</w:t>
      </w:r>
      <w:r>
        <w:rPr>
          <w:b/>
          <w:bCs/>
          <w:i/>
          <w:iCs/>
        </w:rPr>
        <w:t xml:space="preserve">асс, Беловский городской округ, пгт. </w:t>
      </w:r>
      <w:r>
        <w:rPr>
          <w:b/>
          <w:bCs/>
          <w:i/>
          <w:iCs/>
        </w:rPr>
        <w:lastRenderedPageBreak/>
        <w:t xml:space="preserve">Инской, ул. Ульяновская, 1 </w:t>
      </w:r>
      <w:r>
        <w:t>в целях участия в закупочных процедурах в соответствии с Федеральным законом «О закупках товаров, работ, услуг отдельными видами юридических лиц» от 18.07.2011 года № 223-ФЗ.</w:t>
      </w:r>
    </w:p>
    <w:p w:rsidR="00A27B92" w:rsidRDefault="004B612D">
      <w:pPr>
        <w:widowControl w:val="0"/>
        <w:autoSpaceDE w:val="0"/>
        <w:autoSpaceDN w:val="0"/>
        <w:adjustRightInd w:val="0"/>
        <w:spacing w:after="120"/>
      </w:pPr>
      <w:r>
        <w:t>Моими персональны</w:t>
      </w:r>
      <w:r>
        <w:t>ми данными является любая информация, относящаяся ко мне как к физическому лицу (субъекту персональных данных), указанная в заявке на участие в аукционе в электронной форме, в том числе: мои фамилия, имя, отчество, год, месяц, дата и место рождения, гражда</w:t>
      </w:r>
      <w:r>
        <w:t>нство, номер основного документа, удостоверяющего личность, сведения о дате выдачи указанного документа и выдавшем его органе, идентификационный номер налогоплательщика, номер страхового свидетельства государственного пенсионного страхования, адреса фактич</w:t>
      </w:r>
      <w:r>
        <w:t>еского места проживания и регистрации по месту жительства, почтовые и электронные адреса, номера телефонов,</w:t>
      </w:r>
    </w:p>
    <w:p w:rsidR="00A27B92" w:rsidRDefault="004B612D">
      <w:pPr>
        <w:widowControl w:val="0"/>
        <w:autoSpaceDE w:val="0"/>
        <w:autoSpaceDN w:val="0"/>
        <w:adjustRightInd w:val="0"/>
        <w:spacing w:after="120"/>
      </w:pPr>
      <w:r>
        <w:t>Разрешаю Заказчику производить с моими персональными данными любые действия (операции), а именно: сбор, запись, систематизацию, накопление, хранение</w:t>
      </w:r>
      <w:r>
        <w:t>, уточнение (обновление, изменение), использование, уничтожение, запись на электронные носители и их хранение, размещение Протокола рассмотрения заявок, содержащего мои фамилию, имя, отчество и ИНН (при наличии) в сети интернет в Единой информационной сист</w:t>
      </w:r>
      <w:r>
        <w:t>еме в сфере закупок в порядке, предусмотренном Федеральным законом № 223-ФЗ.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A27B92" w:rsidRDefault="004B612D">
      <w:pPr>
        <w:widowControl w:val="0"/>
        <w:autoSpaceDE w:val="0"/>
        <w:autoSpaceDN w:val="0"/>
        <w:adjustRightInd w:val="0"/>
        <w:spacing w:after="120"/>
      </w:pPr>
      <w:r>
        <w:t>Согласие на обработку персональн</w:t>
      </w:r>
      <w:r>
        <w:t>ых данных действует с момента его предоставления в течение 5 лет после достижения целей обработки моих персональных данных, и может быть отозвано на основании письменного заявления, поданного Заказчику в соответствии с законодательством РФ.</w:t>
      </w:r>
    </w:p>
    <w:p w:rsidR="00A27B92" w:rsidRDefault="00A27B92">
      <w:pPr>
        <w:widowControl w:val="0"/>
        <w:autoSpaceDE w:val="0"/>
        <w:autoSpaceDN w:val="0"/>
        <w:adjustRightInd w:val="0"/>
        <w:spacing w:after="120"/>
      </w:pPr>
    </w:p>
    <w:p w:rsidR="00A27B92" w:rsidRDefault="004B612D">
      <w:pPr>
        <w:widowControl w:val="0"/>
        <w:autoSpaceDE w:val="0"/>
        <w:autoSpaceDN w:val="0"/>
        <w:adjustRightInd w:val="0"/>
        <w:spacing w:after="120"/>
      </w:pPr>
      <w:r>
        <w:t>Подпись субъек</w:t>
      </w:r>
      <w:r>
        <w:t>та персональных данных:</w:t>
      </w:r>
    </w:p>
    <w:p w:rsidR="00A27B92" w:rsidRDefault="004B612D">
      <w:pPr>
        <w:widowControl w:val="0"/>
        <w:autoSpaceDE w:val="0"/>
        <w:autoSpaceDN w:val="0"/>
        <w:adjustRightInd w:val="0"/>
        <w:spacing w:after="120"/>
      </w:pPr>
      <w:r>
        <w:t>___________________________</w:t>
      </w:r>
      <w:r>
        <w:tab/>
      </w:r>
      <w:r>
        <w:tab/>
        <w:t>________________________</w:t>
      </w:r>
      <w:r>
        <w:tab/>
        <w:t>______________</w:t>
      </w:r>
    </w:p>
    <w:p w:rsidR="00A27B92" w:rsidRDefault="004B612D">
      <w:pPr>
        <w:widowControl w:val="0"/>
        <w:autoSpaceDE w:val="0"/>
        <w:autoSpaceDN w:val="0"/>
        <w:adjustRightInd w:val="0"/>
        <w:spacing w:after="120"/>
        <w:ind w:firstLine="708"/>
      </w:pPr>
      <w:r>
        <w:t>(Фамилия, инициалы)</w:t>
      </w:r>
      <w:r>
        <w:tab/>
      </w:r>
      <w:r>
        <w:tab/>
      </w:r>
      <w:r>
        <w:tab/>
        <w:t>(подпись)</w:t>
      </w:r>
      <w:r>
        <w:tab/>
      </w:r>
      <w:r>
        <w:tab/>
      </w:r>
      <w:r>
        <w:tab/>
      </w:r>
      <w:r>
        <w:tab/>
        <w:t>(дата)</w:t>
      </w:r>
    </w:p>
    <w:p w:rsidR="00A27B92" w:rsidRDefault="004B612D">
      <w:pPr>
        <w:widowControl w:val="0"/>
        <w:autoSpaceDE w:val="0"/>
        <w:autoSpaceDN w:val="0"/>
        <w:adjustRightInd w:val="0"/>
        <w:jc w:val="left"/>
      </w:pPr>
      <w:r>
        <w:t xml:space="preserve">                                                </w:t>
      </w: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A27B92">
      <w:pPr>
        <w:widowControl w:val="0"/>
        <w:autoSpaceDE w:val="0"/>
        <w:autoSpaceDN w:val="0"/>
        <w:adjustRightInd w:val="0"/>
        <w:jc w:val="left"/>
      </w:pPr>
    </w:p>
    <w:p w:rsidR="00A27B92" w:rsidRDefault="004B612D">
      <w:pPr>
        <w:widowControl w:val="0"/>
        <w:autoSpaceDE w:val="0"/>
        <w:autoSpaceDN w:val="0"/>
        <w:adjustRightInd w:val="0"/>
        <w:jc w:val="left"/>
        <w:rPr>
          <w:b/>
          <w:bCs/>
          <w:sz w:val="20"/>
          <w:szCs w:val="20"/>
        </w:rPr>
      </w:pPr>
      <w:r>
        <w:rPr>
          <w:b/>
          <w:bCs/>
          <w:sz w:val="20"/>
          <w:szCs w:val="20"/>
        </w:rPr>
        <w:t>Рекомендованная форма запроса на разъяснение</w:t>
      </w:r>
    </w:p>
    <w:p w:rsidR="00A27B92" w:rsidRDefault="00A27B92">
      <w:pPr>
        <w:widowControl w:val="0"/>
        <w:autoSpaceDE w:val="0"/>
        <w:autoSpaceDN w:val="0"/>
        <w:adjustRightInd w:val="0"/>
        <w:jc w:val="right"/>
        <w:rPr>
          <w:sz w:val="20"/>
          <w:szCs w:val="20"/>
        </w:rPr>
      </w:pPr>
    </w:p>
    <w:p w:rsidR="00A27B92" w:rsidRDefault="004B612D">
      <w:pPr>
        <w:widowControl w:val="0"/>
        <w:autoSpaceDE w:val="0"/>
        <w:autoSpaceDN w:val="0"/>
        <w:adjustRightInd w:val="0"/>
        <w:jc w:val="right"/>
        <w:rPr>
          <w:highlight w:val="lightGray"/>
        </w:rPr>
      </w:pPr>
      <w:r>
        <w:t xml:space="preserve">Заказчику: </w:t>
      </w:r>
      <w:r>
        <w:t>______________________</w:t>
      </w:r>
    </w:p>
    <w:p w:rsidR="00A27B92" w:rsidRDefault="00A27B92">
      <w:pPr>
        <w:widowControl w:val="0"/>
        <w:autoSpaceDE w:val="0"/>
        <w:autoSpaceDN w:val="0"/>
        <w:adjustRightInd w:val="0"/>
        <w:jc w:val="right"/>
        <w:rPr>
          <w:i/>
          <w:color w:val="FF0000"/>
        </w:rPr>
      </w:pPr>
    </w:p>
    <w:p w:rsidR="00A27B92" w:rsidRDefault="00A27B92">
      <w:pPr>
        <w:widowControl w:val="0"/>
        <w:autoSpaceDE w:val="0"/>
        <w:autoSpaceDN w:val="0"/>
        <w:adjustRightInd w:val="0"/>
        <w:jc w:val="right"/>
      </w:pPr>
    </w:p>
    <w:p w:rsidR="00A27B92" w:rsidRDefault="00A27B92">
      <w:pPr>
        <w:widowControl w:val="0"/>
        <w:autoSpaceDE w:val="0"/>
        <w:autoSpaceDN w:val="0"/>
        <w:adjustRightInd w:val="0"/>
        <w:jc w:val="left"/>
      </w:pPr>
    </w:p>
    <w:p w:rsidR="00A27B92" w:rsidRDefault="004B612D">
      <w:pPr>
        <w:widowControl w:val="0"/>
        <w:autoSpaceDE w:val="0"/>
        <w:autoSpaceDN w:val="0"/>
        <w:adjustRightInd w:val="0"/>
        <w:jc w:val="center"/>
      </w:pPr>
      <w:r>
        <w:t>Уважаемый Заказчик!</w:t>
      </w:r>
    </w:p>
    <w:p w:rsidR="00A27B92" w:rsidRDefault="004B612D">
      <w:pPr>
        <w:widowControl w:val="0"/>
        <w:autoSpaceDE w:val="0"/>
        <w:autoSpaceDN w:val="0"/>
        <w:adjustRightInd w:val="0"/>
      </w:pPr>
      <w:r>
        <w:t>Просим Вас разъяснить следующие положения извещения и (или) документации о проведении закупки  _________________________________________________________________________</w:t>
      </w:r>
    </w:p>
    <w:p w:rsidR="00A27B92" w:rsidRDefault="004B612D">
      <w:pPr>
        <w:widowControl w:val="0"/>
        <w:autoSpaceDE w:val="0"/>
        <w:autoSpaceDN w:val="0"/>
        <w:adjustRightInd w:val="0"/>
      </w:pPr>
      <w:r>
        <w:t xml:space="preserve">             (указываем способ закупки)  </w:t>
      </w:r>
    </w:p>
    <w:p w:rsidR="00A27B92" w:rsidRDefault="004B612D">
      <w:pPr>
        <w:widowControl w:val="0"/>
        <w:autoSpaceDE w:val="0"/>
        <w:autoSpaceDN w:val="0"/>
        <w:adjustRightInd w:val="0"/>
      </w:pPr>
      <w:r>
        <w:t xml:space="preserve">на право заключения договора на ____________________________________________. </w:t>
      </w:r>
    </w:p>
    <w:p w:rsidR="00A27B92" w:rsidRDefault="004B612D">
      <w:pPr>
        <w:widowControl w:val="0"/>
        <w:autoSpaceDE w:val="0"/>
        <w:autoSpaceDN w:val="0"/>
        <w:adjustRightInd w:val="0"/>
        <w:jc w:val="left"/>
      </w:pPr>
      <w:r>
        <w:t xml:space="preserve">                                            (указываем предмет договора / предмет закупки) </w:t>
      </w:r>
    </w:p>
    <w:p w:rsidR="00A27B92" w:rsidRDefault="00A27B92">
      <w:pPr>
        <w:widowControl w:val="0"/>
        <w:autoSpaceDE w:val="0"/>
        <w:autoSpaceDN w:val="0"/>
        <w:adjustRightInd w:val="0"/>
        <w:jc w:val="left"/>
      </w:pPr>
    </w:p>
    <w:tbl>
      <w:tblPr>
        <w:tblW w:w="0" w:type="auto"/>
        <w:tblInd w:w="40" w:type="dxa"/>
        <w:tblLayout w:type="fixed"/>
        <w:tblCellMar>
          <w:left w:w="40" w:type="dxa"/>
          <w:right w:w="40" w:type="dxa"/>
        </w:tblCellMar>
        <w:tblLook w:val="04A0" w:firstRow="1" w:lastRow="0" w:firstColumn="1" w:lastColumn="0" w:noHBand="0" w:noVBand="1"/>
      </w:tblPr>
      <w:tblGrid>
        <w:gridCol w:w="605"/>
        <w:gridCol w:w="4357"/>
        <w:gridCol w:w="5634"/>
      </w:tblGrid>
      <w:tr w:rsidR="00A27B92">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4B612D">
            <w:pPr>
              <w:widowControl w:val="0"/>
              <w:autoSpaceDE w:val="0"/>
              <w:autoSpaceDN w:val="0"/>
              <w:adjustRightInd w:val="0"/>
              <w:jc w:val="center"/>
            </w:pPr>
            <w:r>
              <w:lastRenderedPageBreak/>
              <w:t>№ п/п</w:t>
            </w:r>
          </w:p>
        </w:tc>
        <w:tc>
          <w:tcPr>
            <w:tcW w:w="4357"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4B612D">
            <w:pPr>
              <w:widowControl w:val="0"/>
              <w:autoSpaceDE w:val="0"/>
              <w:autoSpaceDN w:val="0"/>
              <w:adjustRightInd w:val="0"/>
              <w:jc w:val="center"/>
            </w:pPr>
            <w:r>
              <w:t xml:space="preserve">Ссылка на пункт извещения и (или) документации о закупке, положения которого </w:t>
            </w:r>
            <w:r>
              <w:t>следует разъяснить</w:t>
            </w:r>
          </w:p>
        </w:tc>
        <w:tc>
          <w:tcPr>
            <w:tcW w:w="5634"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4B612D">
            <w:pPr>
              <w:widowControl w:val="0"/>
              <w:autoSpaceDE w:val="0"/>
              <w:autoSpaceDN w:val="0"/>
              <w:adjustRightInd w:val="0"/>
              <w:jc w:val="center"/>
            </w:pPr>
            <w:r>
              <w:t xml:space="preserve">Содержание запроса на разъяснение </w:t>
            </w:r>
          </w:p>
        </w:tc>
      </w:tr>
      <w:tr w:rsidR="00A27B92">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4B612D">
            <w:pPr>
              <w:widowControl w:val="0"/>
              <w:autoSpaceDE w:val="0"/>
              <w:autoSpaceDN w:val="0"/>
              <w:adjustRightInd w:val="0"/>
              <w:jc w:val="center"/>
            </w:pPr>
            <w:r>
              <w:t>1.</w:t>
            </w:r>
          </w:p>
        </w:tc>
        <w:tc>
          <w:tcPr>
            <w:tcW w:w="4357"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A27B92">
            <w:pPr>
              <w:widowControl w:val="0"/>
              <w:autoSpaceDE w:val="0"/>
              <w:autoSpaceDN w:val="0"/>
              <w:adjustRightInd w:val="0"/>
              <w:jc w:val="center"/>
            </w:pPr>
          </w:p>
        </w:tc>
        <w:tc>
          <w:tcPr>
            <w:tcW w:w="5634"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A27B92">
            <w:pPr>
              <w:widowControl w:val="0"/>
              <w:autoSpaceDE w:val="0"/>
              <w:autoSpaceDN w:val="0"/>
              <w:adjustRightInd w:val="0"/>
              <w:jc w:val="center"/>
            </w:pPr>
          </w:p>
        </w:tc>
      </w:tr>
      <w:tr w:rsidR="00A27B92">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A27B92" w:rsidRDefault="004B612D">
            <w:pPr>
              <w:widowControl w:val="0"/>
              <w:autoSpaceDE w:val="0"/>
              <w:autoSpaceDN w:val="0"/>
              <w:adjustRightInd w:val="0"/>
              <w:jc w:val="center"/>
            </w:pPr>
            <w:r>
              <w:t>2.</w:t>
            </w:r>
          </w:p>
        </w:tc>
        <w:tc>
          <w:tcPr>
            <w:tcW w:w="4357"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A27B92">
            <w:pPr>
              <w:widowControl w:val="0"/>
              <w:autoSpaceDE w:val="0"/>
              <w:autoSpaceDN w:val="0"/>
              <w:adjustRightInd w:val="0"/>
              <w:jc w:val="center"/>
            </w:pPr>
          </w:p>
        </w:tc>
        <w:tc>
          <w:tcPr>
            <w:tcW w:w="5634" w:type="dxa"/>
            <w:tcBorders>
              <w:top w:val="single" w:sz="6" w:space="0" w:color="auto"/>
              <w:left w:val="single" w:sz="6" w:space="0" w:color="auto"/>
              <w:bottom w:val="single" w:sz="6" w:space="0" w:color="auto"/>
              <w:right w:val="single" w:sz="6" w:space="0" w:color="auto"/>
            </w:tcBorders>
            <w:shd w:val="clear" w:color="auto" w:fill="FFFFFF"/>
            <w:vAlign w:val="center"/>
          </w:tcPr>
          <w:p w:rsidR="00A27B92" w:rsidRDefault="00A27B92">
            <w:pPr>
              <w:widowControl w:val="0"/>
              <w:autoSpaceDE w:val="0"/>
              <w:autoSpaceDN w:val="0"/>
              <w:adjustRightInd w:val="0"/>
              <w:jc w:val="center"/>
            </w:pPr>
          </w:p>
        </w:tc>
      </w:tr>
    </w:tbl>
    <w:p w:rsidR="00A27B92" w:rsidRDefault="00A27B92">
      <w:pPr>
        <w:widowControl w:val="0"/>
        <w:autoSpaceDE w:val="0"/>
        <w:autoSpaceDN w:val="0"/>
        <w:adjustRightInd w:val="0"/>
        <w:jc w:val="left"/>
        <w:rPr>
          <w:sz w:val="20"/>
          <w:szCs w:val="20"/>
        </w:rPr>
      </w:pPr>
    </w:p>
    <w:p w:rsidR="00A27B92" w:rsidRDefault="00A27B92">
      <w:pPr>
        <w:widowControl w:val="0"/>
        <w:autoSpaceDE w:val="0"/>
        <w:autoSpaceDN w:val="0"/>
        <w:adjustRightInd w:val="0"/>
        <w:jc w:val="left"/>
      </w:pPr>
    </w:p>
    <w:p w:rsidR="00A27B92" w:rsidRDefault="00A27B92">
      <w:pPr>
        <w:jc w:val="center"/>
        <w:rPr>
          <w:b/>
          <w:bCs/>
          <w:i/>
          <w:iCs/>
          <w:sz w:val="22"/>
          <w:szCs w:val="22"/>
        </w:rPr>
      </w:pPr>
    </w:p>
    <w:sectPr w:rsidR="00A27B92">
      <w:footerReference w:type="default" r:id="rId15"/>
      <w:pgSz w:w="11906" w:h="16838"/>
      <w:pgMar w:top="851" w:right="566"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2D" w:rsidRDefault="004B612D">
      <w:r>
        <w:separator/>
      </w:r>
    </w:p>
  </w:endnote>
  <w:endnote w:type="continuationSeparator" w:id="0">
    <w:p w:rsidR="004B612D" w:rsidRDefault="004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default"/>
    <w:sig w:usb0="00000000"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Courier New"/>
    <w:charset w:val="00"/>
    <w:family w:val="decorative"/>
    <w:pitch w:val="default"/>
    <w:sig w:usb0="00000000" w:usb1="00000000" w:usb2="00000000" w:usb3="00000000" w:csb0="00000005" w:csb1="00000000"/>
  </w:font>
  <w:font w:name="SchoolBookC">
    <w:altName w:val="Courier New"/>
    <w:charset w:val="00"/>
    <w:family w:val="decorative"/>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charset w:val="CC"/>
    <w:family w:val="auto"/>
    <w:pitch w:val="default"/>
    <w:sig w:usb0="00000000" w:usb1="00000000" w:usb2="00000000" w:usb3="00000000" w:csb0="00000004" w:csb1="00000000"/>
  </w:font>
  <w:font w:name="Arial CYR">
    <w:altName w:val="Arial"/>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charset w:val="00"/>
    <w:family w:val="swiss"/>
    <w:pitch w:val="default"/>
    <w:sig w:usb0="00000000" w:usb1="00000000" w:usb2="00000000" w:usb3="00000000" w:csb0="00000001" w:csb1="00000000"/>
  </w:font>
  <w:font w:name="Times New Roman Bold">
    <w:altName w:val="Times New Roman"/>
    <w:charset w:val="00"/>
    <w:family w:val="roman"/>
    <w:pitch w:val="default"/>
    <w:sig w:usb0="00000000" w:usb1="00000000" w:usb2="00000000" w:usb3="00000000" w:csb0="00000001" w:csb1="00000000"/>
  </w:font>
  <w:font w:name="Futura Lt">
    <w:altName w:val="Segoe Print"/>
    <w:charset w:val="CC"/>
    <w:family w:val="swiss"/>
    <w:pitch w:val="default"/>
    <w:sig w:usb0="00000000"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default"/>
    <w:sig w:usb0="00000000"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TimesDL">
    <w:altName w:val="Times New Roman"/>
    <w:charset w:val="00"/>
    <w:family w:val="auto"/>
    <w:pitch w:val="default"/>
    <w:sig w:usb0="00000000" w:usb1="00000000" w:usb2="00000000" w:usb3="00000000" w:csb0="00000001" w:csb1="00000000"/>
  </w:font>
  <w:font w:name="GaramondNarrowC">
    <w:altName w:val="Courier New"/>
    <w:charset w:val="00"/>
    <w:family w:val="decorative"/>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AvantGardeGothicC">
    <w:altName w:val="Segoe Print"/>
    <w:charset w:val="CC"/>
    <w:family w:val="decorative"/>
    <w:pitch w:val="default"/>
    <w:sig w:usb0="00000000"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256"/>
    </w:sdtPr>
    <w:sdtEndPr/>
    <w:sdtContent>
      <w:p w:rsidR="00A27B92" w:rsidRDefault="004B612D">
        <w:pPr>
          <w:pStyle w:val="affff"/>
          <w:jc w:val="right"/>
        </w:pPr>
        <w:r>
          <w:fldChar w:fldCharType="begin"/>
        </w:r>
        <w:r>
          <w:instrText>PAGE   \* MERGEFORMAT</w:instrText>
        </w:r>
        <w:r>
          <w:fldChar w:fldCharType="separate"/>
        </w:r>
        <w:r w:rsidR="00786A98">
          <w:rPr>
            <w:noProof/>
          </w:rPr>
          <w:t>23</w:t>
        </w:r>
        <w:r>
          <w:fldChar w:fldCharType="end"/>
        </w:r>
      </w:p>
    </w:sdtContent>
  </w:sdt>
  <w:p w:rsidR="00A27B92" w:rsidRDefault="00A27B92">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2D" w:rsidRDefault="004B612D">
      <w:r>
        <w:separator/>
      </w:r>
    </w:p>
  </w:footnote>
  <w:footnote w:type="continuationSeparator" w:id="0">
    <w:p w:rsidR="004B612D" w:rsidRDefault="004B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372F8"/>
    <w:multiLevelType w:val="singleLevel"/>
    <w:tmpl w:val="CE5372F8"/>
    <w:lvl w:ilvl="0">
      <w:start w:val="1"/>
      <w:numFmt w:val="decimal"/>
      <w:suff w:val="space"/>
      <w:lvlText w:val="%1)"/>
      <w:lvlJc w:val="left"/>
    </w:lvl>
  </w:abstractNum>
  <w:abstractNum w:abstractNumId="1">
    <w:nsid w:val="EC7C9B4D"/>
    <w:multiLevelType w:val="singleLevel"/>
    <w:tmpl w:val="EC7C9B4D"/>
    <w:lvl w:ilvl="0">
      <w:start w:val="1"/>
      <w:numFmt w:val="decimal"/>
      <w:suff w:val="space"/>
      <w:lvlText w:val="%1)"/>
      <w:lvlJc w:val="left"/>
    </w:lvl>
  </w:abstractNum>
  <w:abstractNum w:abstractNumId="2">
    <w:nsid w:val="FFFFFF7C"/>
    <w:multiLevelType w:val="singleLevel"/>
    <w:tmpl w:val="FFFFFF7C"/>
    <w:lvl w:ilvl="0">
      <w:start w:val="1"/>
      <w:numFmt w:val="decimal"/>
      <w:pStyle w:val="a"/>
      <w:lvlText w:val="%1."/>
      <w:lvlJc w:val="left"/>
      <w:pPr>
        <w:tabs>
          <w:tab w:val="left" w:pos="1492"/>
        </w:tabs>
        <w:ind w:left="1492" w:hanging="360"/>
      </w:pPr>
    </w:lvl>
  </w:abstractNum>
  <w:abstractNum w:abstractNumId="3">
    <w:nsid w:val="FFFFFF7D"/>
    <w:multiLevelType w:val="singleLevel"/>
    <w:tmpl w:val="FFFFFF7D"/>
    <w:lvl w:ilvl="0">
      <w:start w:val="1"/>
      <w:numFmt w:val="decimal"/>
      <w:pStyle w:val="5"/>
      <w:lvlText w:val="%1."/>
      <w:lvlJc w:val="left"/>
      <w:pPr>
        <w:tabs>
          <w:tab w:val="left" w:pos="1209"/>
        </w:tabs>
        <w:ind w:left="1209" w:hanging="360"/>
      </w:pPr>
    </w:lvl>
  </w:abstractNum>
  <w:abstractNum w:abstractNumId="4">
    <w:nsid w:val="FFFFFF7E"/>
    <w:multiLevelType w:val="singleLevel"/>
    <w:tmpl w:val="FFFFFF7E"/>
    <w:lvl w:ilvl="0">
      <w:start w:val="1"/>
      <w:numFmt w:val="decimal"/>
      <w:pStyle w:val="4"/>
      <w:lvlText w:val="%1."/>
      <w:lvlJc w:val="left"/>
      <w:pPr>
        <w:tabs>
          <w:tab w:val="left" w:pos="926"/>
        </w:tabs>
        <w:ind w:left="926" w:hanging="360"/>
      </w:pPr>
    </w:lvl>
  </w:abstractNum>
  <w:abstractNum w:abstractNumId="5">
    <w:nsid w:val="FFFFFF7F"/>
    <w:multiLevelType w:val="singleLevel"/>
    <w:tmpl w:val="FFFFFF7F"/>
    <w:lvl w:ilvl="0">
      <w:start w:val="1"/>
      <w:numFmt w:val="decimal"/>
      <w:pStyle w:val="2"/>
      <w:lvlText w:val="%1."/>
      <w:lvlJc w:val="left"/>
      <w:pPr>
        <w:tabs>
          <w:tab w:val="left" w:pos="643"/>
        </w:tabs>
        <w:ind w:left="643" w:hanging="360"/>
      </w:pPr>
    </w:lvl>
  </w:abstractNum>
  <w:abstractNum w:abstractNumId="6">
    <w:nsid w:val="FFFFFF80"/>
    <w:multiLevelType w:val="singleLevel"/>
    <w:tmpl w:val="FFFFFF80"/>
    <w:lvl w:ilvl="0">
      <w:start w:val="1"/>
      <w:numFmt w:val="bullet"/>
      <w:pStyle w:val="a0"/>
      <w:lvlText w:val=""/>
      <w:lvlJc w:val="left"/>
      <w:pPr>
        <w:tabs>
          <w:tab w:val="left" w:pos="1492"/>
        </w:tabs>
        <w:ind w:left="1492" w:hanging="360"/>
      </w:pPr>
      <w:rPr>
        <w:rFonts w:ascii="Symbol" w:hAnsi="Symbol" w:hint="default"/>
      </w:rPr>
    </w:lvl>
  </w:abstractNum>
  <w:abstractNum w:abstractNumId="7">
    <w:nsid w:val="FFFFFF81"/>
    <w:multiLevelType w:val="singleLevel"/>
    <w:tmpl w:val="FFFFFF81"/>
    <w:lvl w:ilvl="0">
      <w:start w:val="1"/>
      <w:numFmt w:val="bullet"/>
      <w:pStyle w:val="50"/>
      <w:lvlText w:val=""/>
      <w:lvlJc w:val="left"/>
      <w:pPr>
        <w:tabs>
          <w:tab w:val="left" w:pos="1209"/>
        </w:tabs>
        <w:ind w:left="1209" w:hanging="360"/>
      </w:pPr>
      <w:rPr>
        <w:rFonts w:ascii="Symbol" w:hAnsi="Symbol" w:hint="default"/>
      </w:rPr>
    </w:lvl>
  </w:abstractNum>
  <w:abstractNum w:abstractNumId="8">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9">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10">
    <w:nsid w:val="FFFFFF88"/>
    <w:multiLevelType w:val="singleLevel"/>
    <w:tmpl w:val="FFFFFF88"/>
    <w:lvl w:ilvl="0">
      <w:start w:val="1"/>
      <w:numFmt w:val="decimal"/>
      <w:pStyle w:val="30"/>
      <w:lvlText w:val="%1."/>
      <w:lvlJc w:val="left"/>
      <w:pPr>
        <w:tabs>
          <w:tab w:val="left" w:pos="360"/>
        </w:tabs>
        <w:ind w:left="360" w:hanging="360"/>
      </w:pPr>
    </w:lvl>
  </w:abstractNum>
  <w:abstractNum w:abstractNumId="11">
    <w:nsid w:val="049A30F2"/>
    <w:multiLevelType w:val="multilevel"/>
    <w:tmpl w:val="049A30F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C44F1E"/>
    <w:multiLevelType w:val="multilevel"/>
    <w:tmpl w:val="06C44F1E"/>
    <w:lvl w:ilvl="0">
      <w:start w:val="1"/>
      <w:numFmt w:val="bullet"/>
      <w:pStyle w:val="TableListBullet"/>
      <w:lvlText w:val=""/>
      <w:lvlJc w:val="left"/>
      <w:pPr>
        <w:tabs>
          <w:tab w:val="left" w:pos="360"/>
        </w:tabs>
        <w:ind w:left="357" w:hanging="357"/>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080145A8"/>
    <w:multiLevelType w:val="multilevel"/>
    <w:tmpl w:val="080145A8"/>
    <w:lvl w:ilvl="0">
      <w:start w:val="1"/>
      <w:numFmt w:val="bullet"/>
      <w:pStyle w:val="a1"/>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B753C1D"/>
    <w:multiLevelType w:val="multilevel"/>
    <w:tmpl w:val="0B753C1D"/>
    <w:lvl w:ilvl="0">
      <w:start w:val="1"/>
      <w:numFmt w:val="decimal"/>
      <w:lvlText w:val="%1"/>
      <w:lvlJc w:val="left"/>
      <w:pPr>
        <w:tabs>
          <w:tab w:val="left" w:pos="396"/>
        </w:tabs>
        <w:ind w:left="-851" w:firstLine="851"/>
      </w:pPr>
      <w:rPr>
        <w:rFonts w:hint="default"/>
        <w:b w:val="0"/>
        <w:sz w:val="24"/>
        <w:szCs w:val="24"/>
      </w:rPr>
    </w:lvl>
    <w:lvl w:ilvl="1">
      <w:start w:val="1"/>
      <w:numFmt w:val="none"/>
      <w:pStyle w:val="1"/>
      <w:lvlText w:val=""/>
      <w:lvlJc w:val="left"/>
      <w:pPr>
        <w:tabs>
          <w:tab w:val="left"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nsid w:val="0B794059"/>
    <w:multiLevelType w:val="multilevel"/>
    <w:tmpl w:val="0B794059"/>
    <w:lvl w:ilvl="0">
      <w:start w:val="1"/>
      <w:numFmt w:val="bullet"/>
      <w:pStyle w:val="a2"/>
      <w:lvlText w:val=""/>
      <w:lvlJc w:val="left"/>
      <w:pPr>
        <w:tabs>
          <w:tab w:val="left" w:pos="357"/>
        </w:tabs>
        <w:ind w:left="357" w:hanging="357"/>
      </w:pPr>
      <w:rPr>
        <w:rFonts w:ascii="Symbol" w:hAnsi="Symbol" w:hint="default"/>
      </w:rPr>
    </w:lvl>
    <w:lvl w:ilvl="1">
      <w:start w:val="1"/>
      <w:numFmt w:val="bullet"/>
      <w:lvlText w:val=""/>
      <w:lvlJc w:val="left"/>
      <w:pPr>
        <w:tabs>
          <w:tab w:val="left" w:pos="714"/>
        </w:tabs>
        <w:ind w:left="714" w:hanging="357"/>
      </w:pPr>
      <w:rPr>
        <w:rFonts w:ascii="Symbol" w:hAnsi="Symbol" w:hint="default"/>
      </w:rPr>
    </w:lvl>
    <w:lvl w:ilvl="2">
      <w:start w:val="1"/>
      <w:numFmt w:val="bullet"/>
      <w:lvlText w:val=""/>
      <w:lvlJc w:val="left"/>
      <w:pPr>
        <w:tabs>
          <w:tab w:val="left" w:pos="1072"/>
        </w:tabs>
        <w:ind w:left="1072" w:hanging="358"/>
      </w:pPr>
      <w:rPr>
        <w:rFonts w:ascii="Symbol" w:hAnsi="Symbol" w:hint="default"/>
      </w:rPr>
    </w:lvl>
    <w:lvl w:ilvl="3">
      <w:start w:val="1"/>
      <w:numFmt w:val="bullet"/>
      <w:lvlText w:val=""/>
      <w:lvlJc w:val="left"/>
      <w:pPr>
        <w:tabs>
          <w:tab w:val="left" w:pos="1429"/>
        </w:tabs>
        <w:ind w:left="1429" w:hanging="357"/>
      </w:pPr>
      <w:rPr>
        <w:rFonts w:ascii="Symbol" w:hAnsi="Symbol" w:hint="default"/>
      </w:rPr>
    </w:lvl>
    <w:lvl w:ilvl="4">
      <w:start w:val="1"/>
      <w:numFmt w:val="bullet"/>
      <w:lvlText w:val=""/>
      <w:lvlJc w:val="left"/>
      <w:pPr>
        <w:tabs>
          <w:tab w:val="left" w:pos="3216"/>
        </w:tabs>
        <w:ind w:left="3216" w:hanging="360"/>
      </w:pPr>
      <w:rPr>
        <w:rFonts w:ascii="Symbol" w:hAnsi="Symbol" w:hint="default"/>
      </w:rPr>
    </w:lvl>
    <w:lvl w:ilvl="5">
      <w:start w:val="1"/>
      <w:numFmt w:val="bullet"/>
      <w:lvlText w:val=""/>
      <w:lvlJc w:val="left"/>
      <w:pPr>
        <w:tabs>
          <w:tab w:val="left" w:pos="3576"/>
        </w:tabs>
        <w:ind w:left="3576" w:hanging="360"/>
      </w:pPr>
      <w:rPr>
        <w:rFonts w:ascii="Wingdings" w:hAnsi="Wingdings" w:hint="default"/>
      </w:rPr>
    </w:lvl>
    <w:lvl w:ilvl="6">
      <w:start w:val="1"/>
      <w:numFmt w:val="bullet"/>
      <w:lvlText w:val=""/>
      <w:lvlJc w:val="left"/>
      <w:pPr>
        <w:tabs>
          <w:tab w:val="left" w:pos="3936"/>
        </w:tabs>
        <w:ind w:left="3936" w:hanging="360"/>
      </w:pPr>
      <w:rPr>
        <w:rFonts w:ascii="Wingdings" w:hAnsi="Wingdings" w:hint="default"/>
      </w:rPr>
    </w:lvl>
    <w:lvl w:ilvl="7">
      <w:start w:val="1"/>
      <w:numFmt w:val="bullet"/>
      <w:lvlText w:val=""/>
      <w:lvlJc w:val="left"/>
      <w:pPr>
        <w:tabs>
          <w:tab w:val="left" w:pos="4296"/>
        </w:tabs>
        <w:ind w:left="4296" w:hanging="360"/>
      </w:pPr>
      <w:rPr>
        <w:rFonts w:ascii="Symbol" w:hAnsi="Symbol" w:hint="default"/>
      </w:rPr>
    </w:lvl>
    <w:lvl w:ilvl="8">
      <w:start w:val="1"/>
      <w:numFmt w:val="bullet"/>
      <w:lvlText w:val=""/>
      <w:lvlJc w:val="left"/>
      <w:pPr>
        <w:tabs>
          <w:tab w:val="left" w:pos="4656"/>
        </w:tabs>
        <w:ind w:left="4656" w:hanging="360"/>
      </w:pPr>
      <w:rPr>
        <w:rFonts w:ascii="Symbol" w:hAnsi="Symbol" w:hint="default"/>
      </w:rPr>
    </w:lvl>
  </w:abstractNum>
  <w:abstractNum w:abstractNumId="16">
    <w:nsid w:val="12D82452"/>
    <w:multiLevelType w:val="multilevel"/>
    <w:tmpl w:val="12D82452"/>
    <w:lvl w:ilvl="0">
      <w:start w:val="1"/>
      <w:numFmt w:val="bullet"/>
      <w:pStyle w:val="21"/>
      <w:lvlText w:val="o"/>
      <w:lvlJc w:val="left"/>
      <w:pPr>
        <w:ind w:left="336" w:hanging="363"/>
      </w:pPr>
      <w:rPr>
        <w:rFonts w:ascii="Courier New" w:hAnsi="Courier New" w:hint="default"/>
      </w:rPr>
    </w:lvl>
    <w:lvl w:ilvl="1">
      <w:start w:val="1"/>
      <w:numFmt w:val="bullet"/>
      <w:lvlText w:val="o"/>
      <w:lvlJc w:val="left"/>
      <w:pPr>
        <w:ind w:left="696" w:hanging="360"/>
      </w:pPr>
      <w:rPr>
        <w:rFonts w:ascii="Courier New" w:hAnsi="Courier New" w:cs="Courier New" w:hint="default"/>
      </w:rPr>
    </w:lvl>
    <w:lvl w:ilvl="2">
      <w:start w:val="1"/>
      <w:numFmt w:val="bullet"/>
      <w:lvlText w:val=""/>
      <w:lvlJc w:val="left"/>
      <w:pPr>
        <w:ind w:left="1416" w:hanging="360"/>
      </w:pPr>
      <w:rPr>
        <w:rFonts w:ascii="Wingdings" w:hAnsi="Wingdings" w:hint="default"/>
      </w:rPr>
    </w:lvl>
    <w:lvl w:ilvl="3">
      <w:start w:val="1"/>
      <w:numFmt w:val="bullet"/>
      <w:lvlText w:val=""/>
      <w:lvlJc w:val="left"/>
      <w:pPr>
        <w:ind w:left="2136" w:hanging="360"/>
      </w:pPr>
      <w:rPr>
        <w:rFonts w:ascii="Symbol" w:hAnsi="Symbol" w:hint="default"/>
      </w:rPr>
    </w:lvl>
    <w:lvl w:ilvl="4">
      <w:start w:val="1"/>
      <w:numFmt w:val="bullet"/>
      <w:lvlText w:val="o"/>
      <w:lvlJc w:val="left"/>
      <w:pPr>
        <w:ind w:left="2856" w:hanging="360"/>
      </w:pPr>
      <w:rPr>
        <w:rFonts w:ascii="Courier New" w:hAnsi="Courier New" w:cs="Courier New"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4296" w:hanging="360"/>
      </w:pPr>
      <w:rPr>
        <w:rFonts w:ascii="Symbol" w:hAnsi="Symbol" w:hint="default"/>
      </w:rPr>
    </w:lvl>
    <w:lvl w:ilvl="7">
      <w:start w:val="1"/>
      <w:numFmt w:val="bullet"/>
      <w:lvlText w:val="o"/>
      <w:lvlJc w:val="left"/>
      <w:pPr>
        <w:ind w:left="5016" w:hanging="360"/>
      </w:pPr>
      <w:rPr>
        <w:rFonts w:ascii="Courier New" w:hAnsi="Courier New" w:cs="Courier New" w:hint="default"/>
      </w:rPr>
    </w:lvl>
    <w:lvl w:ilvl="8">
      <w:start w:val="1"/>
      <w:numFmt w:val="bullet"/>
      <w:lvlText w:val=""/>
      <w:lvlJc w:val="left"/>
      <w:pPr>
        <w:ind w:left="5736" w:hanging="360"/>
      </w:pPr>
      <w:rPr>
        <w:rFonts w:ascii="Wingdings" w:hAnsi="Wingdings" w:hint="default"/>
      </w:rPr>
    </w:lvl>
  </w:abstractNum>
  <w:abstractNum w:abstractNumId="17">
    <w:nsid w:val="158B1845"/>
    <w:multiLevelType w:val="multilevel"/>
    <w:tmpl w:val="158B1845"/>
    <w:lvl w:ilvl="0">
      <w:start w:val="1"/>
      <w:numFmt w:val="bullet"/>
      <w:pStyle w:val="tzlist2"/>
      <w:lvlText w:val=""/>
      <w:lvlJc w:val="left"/>
      <w:pPr>
        <w:tabs>
          <w:tab w:val="left" w:pos="1776"/>
        </w:tabs>
        <w:ind w:left="1776" w:hanging="360"/>
      </w:pPr>
      <w:rPr>
        <w:rFonts w:ascii="Symbol" w:hAnsi="Symbol" w:hint="default"/>
        <w:sz w:val="24"/>
      </w:rPr>
    </w:lvl>
    <w:lvl w:ilvl="1">
      <w:start w:val="1"/>
      <w:numFmt w:val="bullet"/>
      <w:lvlText w:val="o"/>
      <w:lvlJc w:val="left"/>
      <w:pPr>
        <w:tabs>
          <w:tab w:val="left" w:pos="2881"/>
        </w:tabs>
        <w:ind w:left="2881" w:hanging="360"/>
      </w:pPr>
      <w:rPr>
        <w:rFonts w:ascii="Courier New" w:hAnsi="Courier New" w:hint="default"/>
      </w:rPr>
    </w:lvl>
    <w:lvl w:ilvl="2">
      <w:start w:val="1"/>
      <w:numFmt w:val="bullet"/>
      <w:lvlText w:val=""/>
      <w:lvlJc w:val="left"/>
      <w:pPr>
        <w:tabs>
          <w:tab w:val="left" w:pos="3601"/>
        </w:tabs>
        <w:ind w:left="3601" w:hanging="360"/>
      </w:pPr>
      <w:rPr>
        <w:rFonts w:ascii="Wingdings" w:hAnsi="Wingdings" w:hint="default"/>
      </w:rPr>
    </w:lvl>
    <w:lvl w:ilvl="3">
      <w:start w:val="1"/>
      <w:numFmt w:val="bullet"/>
      <w:lvlText w:val=""/>
      <w:lvlJc w:val="left"/>
      <w:pPr>
        <w:tabs>
          <w:tab w:val="left" w:pos="4321"/>
        </w:tabs>
        <w:ind w:left="4321" w:hanging="360"/>
      </w:pPr>
      <w:rPr>
        <w:rFonts w:ascii="Symbol" w:hAnsi="Symbol" w:hint="default"/>
      </w:rPr>
    </w:lvl>
    <w:lvl w:ilvl="4">
      <w:start w:val="1"/>
      <w:numFmt w:val="bullet"/>
      <w:lvlText w:val="o"/>
      <w:lvlJc w:val="left"/>
      <w:pPr>
        <w:tabs>
          <w:tab w:val="left" w:pos="5041"/>
        </w:tabs>
        <w:ind w:left="5041" w:hanging="360"/>
      </w:pPr>
      <w:rPr>
        <w:rFonts w:ascii="Courier New" w:hAnsi="Courier New" w:hint="default"/>
      </w:rPr>
    </w:lvl>
    <w:lvl w:ilvl="5">
      <w:start w:val="1"/>
      <w:numFmt w:val="bullet"/>
      <w:lvlText w:val=""/>
      <w:lvlJc w:val="left"/>
      <w:pPr>
        <w:tabs>
          <w:tab w:val="left" w:pos="5761"/>
        </w:tabs>
        <w:ind w:left="5761" w:hanging="360"/>
      </w:pPr>
      <w:rPr>
        <w:rFonts w:ascii="Wingdings" w:hAnsi="Wingdings" w:hint="default"/>
      </w:rPr>
    </w:lvl>
    <w:lvl w:ilvl="6">
      <w:start w:val="1"/>
      <w:numFmt w:val="bullet"/>
      <w:lvlText w:val=""/>
      <w:lvlJc w:val="left"/>
      <w:pPr>
        <w:tabs>
          <w:tab w:val="left" w:pos="6481"/>
        </w:tabs>
        <w:ind w:left="6481" w:hanging="360"/>
      </w:pPr>
      <w:rPr>
        <w:rFonts w:ascii="Symbol" w:hAnsi="Symbol" w:hint="default"/>
      </w:rPr>
    </w:lvl>
    <w:lvl w:ilvl="7">
      <w:start w:val="1"/>
      <w:numFmt w:val="bullet"/>
      <w:lvlText w:val="o"/>
      <w:lvlJc w:val="left"/>
      <w:pPr>
        <w:tabs>
          <w:tab w:val="left" w:pos="7201"/>
        </w:tabs>
        <w:ind w:left="7201" w:hanging="360"/>
      </w:pPr>
      <w:rPr>
        <w:rFonts w:ascii="Courier New" w:hAnsi="Courier New" w:hint="default"/>
      </w:rPr>
    </w:lvl>
    <w:lvl w:ilvl="8">
      <w:start w:val="1"/>
      <w:numFmt w:val="bullet"/>
      <w:lvlText w:val=""/>
      <w:lvlJc w:val="left"/>
      <w:pPr>
        <w:tabs>
          <w:tab w:val="left" w:pos="7921"/>
        </w:tabs>
        <w:ind w:left="7921" w:hanging="360"/>
      </w:pPr>
      <w:rPr>
        <w:rFonts w:ascii="Wingdings" w:hAnsi="Wingdings" w:hint="default"/>
      </w:rPr>
    </w:lvl>
  </w:abstractNum>
  <w:abstractNum w:abstractNumId="18">
    <w:nsid w:val="160A3DEA"/>
    <w:multiLevelType w:val="multilevel"/>
    <w:tmpl w:val="160A3DEA"/>
    <w:lvl w:ilvl="0">
      <w:start w:val="1"/>
      <w:numFmt w:val="bullet"/>
      <w:pStyle w:val="PME"/>
      <w:lvlText w:val=""/>
      <w:lvlJc w:val="left"/>
      <w:pPr>
        <w:tabs>
          <w:tab w:val="left" w:pos="1866"/>
        </w:tabs>
        <w:ind w:left="1866" w:hanging="426"/>
      </w:pPr>
      <w:rPr>
        <w:rFonts w:ascii="Symbol" w:hAnsi="Symbol" w:hint="default"/>
      </w:rPr>
    </w:lvl>
    <w:lvl w:ilvl="1">
      <w:start w:val="1"/>
      <w:numFmt w:val="bullet"/>
      <w:lvlText w:val=""/>
      <w:lvlJc w:val="left"/>
      <w:pPr>
        <w:tabs>
          <w:tab w:val="left" w:pos="2172"/>
        </w:tabs>
        <w:ind w:left="2172" w:hanging="360"/>
      </w:pPr>
      <w:rPr>
        <w:rFonts w:ascii="Symbol" w:hAnsi="Symbol" w:hint="default"/>
      </w:rPr>
    </w:lvl>
    <w:lvl w:ilvl="2">
      <w:start w:val="1"/>
      <w:numFmt w:val="bullet"/>
      <w:lvlText w:val=""/>
      <w:lvlJc w:val="left"/>
      <w:pPr>
        <w:tabs>
          <w:tab w:val="left" w:pos="2892"/>
        </w:tabs>
        <w:ind w:left="2892" w:hanging="360"/>
      </w:pPr>
      <w:rPr>
        <w:rFonts w:ascii="Symbol" w:hAnsi="Symbol" w:hint="default"/>
      </w:rPr>
    </w:lvl>
    <w:lvl w:ilvl="3">
      <w:start w:val="1"/>
      <w:numFmt w:val="bullet"/>
      <w:lvlText w:val=""/>
      <w:lvlJc w:val="left"/>
      <w:pPr>
        <w:tabs>
          <w:tab w:val="left" w:pos="3612"/>
        </w:tabs>
        <w:ind w:left="3612" w:hanging="360"/>
      </w:pPr>
      <w:rPr>
        <w:rFonts w:ascii="Symbol" w:hAnsi="Symbol" w:hint="default"/>
      </w:rPr>
    </w:lvl>
    <w:lvl w:ilvl="4">
      <w:start w:val="1"/>
      <w:numFmt w:val="bullet"/>
      <w:lvlText w:val=""/>
      <w:lvlJc w:val="left"/>
      <w:pPr>
        <w:tabs>
          <w:tab w:val="left" w:pos="4332"/>
        </w:tabs>
        <w:ind w:left="4332" w:hanging="360"/>
      </w:pPr>
      <w:rPr>
        <w:rFonts w:ascii="Symbol" w:hAnsi="Symbol" w:hint="default"/>
      </w:rPr>
    </w:lvl>
    <w:lvl w:ilvl="5">
      <w:start w:val="1"/>
      <w:numFmt w:val="bullet"/>
      <w:lvlText w:val=""/>
      <w:lvlJc w:val="left"/>
      <w:pPr>
        <w:tabs>
          <w:tab w:val="left" w:pos="5052"/>
        </w:tabs>
        <w:ind w:left="5052" w:hanging="360"/>
      </w:pPr>
      <w:rPr>
        <w:rFonts w:ascii="Wingdings" w:hAnsi="Wingdings" w:hint="default"/>
      </w:rPr>
    </w:lvl>
    <w:lvl w:ilvl="6">
      <w:start w:val="1"/>
      <w:numFmt w:val="bullet"/>
      <w:lvlText w:val=""/>
      <w:lvlJc w:val="left"/>
      <w:pPr>
        <w:tabs>
          <w:tab w:val="left" w:pos="5772"/>
        </w:tabs>
        <w:ind w:left="5772" w:hanging="360"/>
      </w:pPr>
      <w:rPr>
        <w:rFonts w:ascii="Symbol" w:hAnsi="Symbol" w:hint="default"/>
      </w:rPr>
    </w:lvl>
    <w:lvl w:ilvl="7">
      <w:start w:val="1"/>
      <w:numFmt w:val="bullet"/>
      <w:lvlText w:val="o"/>
      <w:lvlJc w:val="left"/>
      <w:pPr>
        <w:tabs>
          <w:tab w:val="left" w:pos="6492"/>
        </w:tabs>
        <w:ind w:left="6492" w:hanging="360"/>
      </w:pPr>
      <w:rPr>
        <w:rFonts w:ascii="Courier New" w:hAnsi="Courier New" w:hint="default"/>
      </w:rPr>
    </w:lvl>
    <w:lvl w:ilvl="8">
      <w:start w:val="1"/>
      <w:numFmt w:val="bullet"/>
      <w:lvlText w:val=""/>
      <w:lvlJc w:val="left"/>
      <w:pPr>
        <w:tabs>
          <w:tab w:val="left" w:pos="7212"/>
        </w:tabs>
        <w:ind w:left="7212" w:hanging="360"/>
      </w:pPr>
      <w:rPr>
        <w:rFonts w:ascii="Wingdings" w:hAnsi="Wingdings" w:hint="default"/>
      </w:rPr>
    </w:lvl>
  </w:abstractNum>
  <w:abstractNum w:abstractNumId="19">
    <w:nsid w:val="16DA636D"/>
    <w:multiLevelType w:val="multilevel"/>
    <w:tmpl w:val="16DA636D"/>
    <w:lvl w:ilvl="0">
      <w:start w:val="1"/>
      <w:numFmt w:val="decimal"/>
      <w:pStyle w:val="a3"/>
      <w:lvlText w:val="%1."/>
      <w:lvlJc w:val="left"/>
      <w:pPr>
        <w:tabs>
          <w:tab w:val="left" w:pos="567"/>
        </w:tabs>
        <w:ind w:left="567" w:hanging="567"/>
      </w:pPr>
      <w:rPr>
        <w:rFonts w:hint="default"/>
      </w:rPr>
    </w:lvl>
    <w:lvl w:ilvl="1">
      <w:start w:val="1"/>
      <w:numFmt w:val="lowerLetter"/>
      <w:lvlText w:val="%2."/>
      <w:lvlJc w:val="left"/>
      <w:pPr>
        <w:tabs>
          <w:tab w:val="left" w:pos="873"/>
        </w:tabs>
        <w:ind w:left="873" w:hanging="360"/>
      </w:pPr>
    </w:lvl>
    <w:lvl w:ilvl="2">
      <w:start w:val="1"/>
      <w:numFmt w:val="lowerRoman"/>
      <w:lvlText w:val="%3."/>
      <w:lvlJc w:val="right"/>
      <w:pPr>
        <w:tabs>
          <w:tab w:val="left" w:pos="1593"/>
        </w:tabs>
        <w:ind w:left="1593" w:hanging="180"/>
      </w:pPr>
    </w:lvl>
    <w:lvl w:ilvl="3">
      <w:start w:val="1"/>
      <w:numFmt w:val="decimal"/>
      <w:lvlText w:val="%4."/>
      <w:lvlJc w:val="left"/>
      <w:pPr>
        <w:tabs>
          <w:tab w:val="left" w:pos="2313"/>
        </w:tabs>
        <w:ind w:left="2313" w:hanging="360"/>
      </w:pPr>
    </w:lvl>
    <w:lvl w:ilvl="4">
      <w:start w:val="1"/>
      <w:numFmt w:val="lowerLetter"/>
      <w:lvlText w:val="%5."/>
      <w:lvlJc w:val="left"/>
      <w:pPr>
        <w:tabs>
          <w:tab w:val="left" w:pos="3033"/>
        </w:tabs>
        <w:ind w:left="3033" w:hanging="360"/>
      </w:pPr>
    </w:lvl>
    <w:lvl w:ilvl="5">
      <w:start w:val="1"/>
      <w:numFmt w:val="lowerRoman"/>
      <w:lvlText w:val="%6."/>
      <w:lvlJc w:val="right"/>
      <w:pPr>
        <w:tabs>
          <w:tab w:val="left" w:pos="3753"/>
        </w:tabs>
        <w:ind w:left="3753" w:hanging="180"/>
      </w:pPr>
    </w:lvl>
    <w:lvl w:ilvl="6">
      <w:start w:val="1"/>
      <w:numFmt w:val="decimal"/>
      <w:lvlText w:val="%7."/>
      <w:lvlJc w:val="left"/>
      <w:pPr>
        <w:tabs>
          <w:tab w:val="left" w:pos="4473"/>
        </w:tabs>
        <w:ind w:left="4473" w:hanging="360"/>
      </w:pPr>
    </w:lvl>
    <w:lvl w:ilvl="7">
      <w:start w:val="1"/>
      <w:numFmt w:val="lowerLetter"/>
      <w:lvlText w:val="%8."/>
      <w:lvlJc w:val="left"/>
      <w:pPr>
        <w:tabs>
          <w:tab w:val="left" w:pos="5193"/>
        </w:tabs>
        <w:ind w:left="5193" w:hanging="360"/>
      </w:pPr>
    </w:lvl>
    <w:lvl w:ilvl="8">
      <w:start w:val="1"/>
      <w:numFmt w:val="lowerRoman"/>
      <w:lvlText w:val="%9."/>
      <w:lvlJc w:val="right"/>
      <w:pPr>
        <w:tabs>
          <w:tab w:val="left" w:pos="5913"/>
        </w:tabs>
        <w:ind w:left="5913" w:hanging="180"/>
      </w:pPr>
    </w:lvl>
  </w:abstractNum>
  <w:abstractNum w:abstractNumId="20">
    <w:nsid w:val="1AB65D77"/>
    <w:multiLevelType w:val="multilevel"/>
    <w:tmpl w:val="1AB65D77"/>
    <w:lvl w:ilvl="0">
      <w:start w:val="1"/>
      <w:numFmt w:val="decimal"/>
      <w:pStyle w:val="10"/>
      <w:suff w:val="space"/>
      <w:lvlText w:val="%1)"/>
      <w:lvlJc w:val="left"/>
      <w:pPr>
        <w:ind w:left="360" w:hanging="360"/>
      </w:pPr>
      <w:rPr>
        <w:rFonts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1">
    <w:nsid w:val="1D37FAB3"/>
    <w:multiLevelType w:val="singleLevel"/>
    <w:tmpl w:val="1D37FAB3"/>
    <w:lvl w:ilvl="0">
      <w:start w:val="1"/>
      <w:numFmt w:val="decimal"/>
      <w:suff w:val="space"/>
      <w:lvlText w:val="%1)"/>
      <w:lvlJc w:val="left"/>
    </w:lvl>
  </w:abstractNum>
  <w:abstractNum w:abstractNumId="22">
    <w:nsid w:val="1E0967C9"/>
    <w:multiLevelType w:val="multilevel"/>
    <w:tmpl w:val="1E0967C9"/>
    <w:lvl w:ilvl="0">
      <w:start w:val="1"/>
      <w:numFmt w:val="decimal"/>
      <w:pStyle w:val="a4"/>
      <w:lvlText w:val="%1."/>
      <w:lvlJc w:val="left"/>
      <w:pPr>
        <w:tabs>
          <w:tab w:val="left" w:pos="567"/>
        </w:tabs>
        <w:ind w:left="567" w:hanging="567"/>
      </w:pPr>
    </w:lvl>
    <w:lvl w:ilvl="1">
      <w:start w:val="1"/>
      <w:numFmt w:val="decimal"/>
      <w:pStyle w:val="2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3">
    <w:nsid w:val="1E7E04D5"/>
    <w:multiLevelType w:val="singleLevel"/>
    <w:tmpl w:val="1E7E04D5"/>
    <w:lvl w:ilvl="0">
      <w:start w:val="1"/>
      <w:numFmt w:val="decimal"/>
      <w:pStyle w:val="Instruction"/>
      <w:lvlText w:val="%1."/>
      <w:lvlJc w:val="left"/>
      <w:pPr>
        <w:tabs>
          <w:tab w:val="left" w:pos="360"/>
        </w:tabs>
        <w:ind w:left="360" w:hanging="360"/>
      </w:pPr>
    </w:lvl>
  </w:abstractNum>
  <w:abstractNum w:abstractNumId="24">
    <w:nsid w:val="206B64AF"/>
    <w:multiLevelType w:val="multilevel"/>
    <w:tmpl w:val="206B64AF"/>
    <w:lvl w:ilvl="0">
      <w:start w:val="1"/>
      <w:numFmt w:val="bullet"/>
      <w:pStyle w:val="21212"/>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nsid w:val="21A3299A"/>
    <w:multiLevelType w:val="multilevel"/>
    <w:tmpl w:val="21A3299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2452273B"/>
    <w:multiLevelType w:val="multilevel"/>
    <w:tmpl w:val="2452273B"/>
    <w:lvl w:ilvl="0">
      <w:start w:val="1"/>
      <w:numFmt w:val="bullet"/>
      <w:pStyle w:val="01"/>
      <w:lvlText w:val=""/>
      <w:lvlJc w:val="left"/>
      <w:pPr>
        <w:tabs>
          <w:tab w:val="left" w:pos="1418"/>
        </w:tabs>
        <w:ind w:left="1418" w:hanging="454"/>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2B407922"/>
    <w:multiLevelType w:val="multilevel"/>
    <w:tmpl w:val="2B407922"/>
    <w:lvl w:ilvl="0">
      <w:start w:val="1"/>
      <w:numFmt w:val="bullet"/>
      <w:pStyle w:val="tzspisok2"/>
      <w:lvlText w:val=""/>
      <w:lvlJc w:val="left"/>
      <w:pPr>
        <w:tabs>
          <w:tab w:val="left" w:pos="1429"/>
        </w:tabs>
        <w:ind w:left="1429" w:hanging="360"/>
      </w:pPr>
      <w:rPr>
        <w:rFonts w:ascii="Wingdings" w:hAnsi="Wingdings" w:cs="Wingdings" w:hint="default"/>
      </w:rPr>
    </w:lvl>
    <w:lvl w:ilvl="1">
      <w:start w:val="1"/>
      <w:numFmt w:val="bullet"/>
      <w:lvlText w:val="o"/>
      <w:lvlJc w:val="left"/>
      <w:pPr>
        <w:tabs>
          <w:tab w:val="left" w:pos="2509"/>
        </w:tabs>
        <w:ind w:left="2509" w:hanging="360"/>
      </w:pPr>
      <w:rPr>
        <w:rFonts w:ascii="Courier New" w:hAnsi="Courier New" w:cs="Courier New" w:hint="default"/>
      </w:rPr>
    </w:lvl>
    <w:lvl w:ilvl="2">
      <w:start w:val="1"/>
      <w:numFmt w:val="bullet"/>
      <w:lvlText w:val=""/>
      <w:lvlJc w:val="left"/>
      <w:pPr>
        <w:tabs>
          <w:tab w:val="left" w:pos="3229"/>
        </w:tabs>
        <w:ind w:left="3229" w:hanging="360"/>
      </w:pPr>
      <w:rPr>
        <w:rFonts w:ascii="Wingdings" w:hAnsi="Wingdings" w:cs="Wingdings" w:hint="default"/>
      </w:rPr>
    </w:lvl>
    <w:lvl w:ilvl="3">
      <w:start w:val="1"/>
      <w:numFmt w:val="bullet"/>
      <w:lvlText w:val=""/>
      <w:lvlJc w:val="left"/>
      <w:pPr>
        <w:tabs>
          <w:tab w:val="left" w:pos="3949"/>
        </w:tabs>
        <w:ind w:left="3949" w:hanging="360"/>
      </w:pPr>
      <w:rPr>
        <w:rFonts w:ascii="Symbol" w:hAnsi="Symbol" w:cs="Symbol" w:hint="default"/>
      </w:rPr>
    </w:lvl>
    <w:lvl w:ilvl="4">
      <w:start w:val="1"/>
      <w:numFmt w:val="bullet"/>
      <w:lvlText w:val="o"/>
      <w:lvlJc w:val="left"/>
      <w:pPr>
        <w:tabs>
          <w:tab w:val="left" w:pos="4669"/>
        </w:tabs>
        <w:ind w:left="4669" w:hanging="360"/>
      </w:pPr>
      <w:rPr>
        <w:rFonts w:ascii="Courier New" w:hAnsi="Courier New" w:cs="Courier New" w:hint="default"/>
      </w:rPr>
    </w:lvl>
    <w:lvl w:ilvl="5">
      <w:start w:val="1"/>
      <w:numFmt w:val="bullet"/>
      <w:lvlText w:val=""/>
      <w:lvlJc w:val="left"/>
      <w:pPr>
        <w:tabs>
          <w:tab w:val="left" w:pos="5389"/>
        </w:tabs>
        <w:ind w:left="5389" w:hanging="360"/>
      </w:pPr>
      <w:rPr>
        <w:rFonts w:ascii="Wingdings" w:hAnsi="Wingdings" w:cs="Wingdings" w:hint="default"/>
      </w:rPr>
    </w:lvl>
    <w:lvl w:ilvl="6">
      <w:start w:val="1"/>
      <w:numFmt w:val="bullet"/>
      <w:lvlText w:val=""/>
      <w:lvlJc w:val="left"/>
      <w:pPr>
        <w:tabs>
          <w:tab w:val="left" w:pos="6109"/>
        </w:tabs>
        <w:ind w:left="6109" w:hanging="360"/>
      </w:pPr>
      <w:rPr>
        <w:rFonts w:ascii="Symbol" w:hAnsi="Symbol" w:cs="Symbol" w:hint="default"/>
      </w:rPr>
    </w:lvl>
    <w:lvl w:ilvl="7">
      <w:start w:val="1"/>
      <w:numFmt w:val="bullet"/>
      <w:lvlText w:val="o"/>
      <w:lvlJc w:val="left"/>
      <w:pPr>
        <w:tabs>
          <w:tab w:val="left" w:pos="6829"/>
        </w:tabs>
        <w:ind w:left="6829" w:hanging="360"/>
      </w:pPr>
      <w:rPr>
        <w:rFonts w:ascii="Courier New" w:hAnsi="Courier New" w:cs="Courier New" w:hint="default"/>
      </w:rPr>
    </w:lvl>
    <w:lvl w:ilvl="8">
      <w:start w:val="1"/>
      <w:numFmt w:val="bullet"/>
      <w:lvlText w:val=""/>
      <w:lvlJc w:val="left"/>
      <w:pPr>
        <w:tabs>
          <w:tab w:val="left" w:pos="7549"/>
        </w:tabs>
        <w:ind w:left="7549" w:hanging="360"/>
      </w:pPr>
      <w:rPr>
        <w:rFonts w:ascii="Wingdings" w:hAnsi="Wingdings" w:cs="Wingdings" w:hint="default"/>
      </w:rPr>
    </w:lvl>
  </w:abstractNum>
  <w:abstractNum w:abstractNumId="28">
    <w:nsid w:val="2BCA2DAB"/>
    <w:multiLevelType w:val="multilevel"/>
    <w:tmpl w:val="2BCA2DAB"/>
    <w:lvl w:ilvl="0">
      <w:start w:val="1"/>
      <w:numFmt w:val="bullet"/>
      <w:pStyle w:val="1212"/>
      <w:lvlText w:val="−"/>
      <w:lvlJc w:val="left"/>
      <w:pPr>
        <w:tabs>
          <w:tab w:val="left" w:pos="1418"/>
        </w:tabs>
        <w:ind w:left="1418" w:hanging="567"/>
      </w:pPr>
      <w:rPr>
        <w:rFonts w:ascii="Times New Roman" w:hAnsi="Times New Roman" w:cs="Times New Roman" w:hint="default"/>
        <w:sz w:val="24"/>
      </w:rPr>
    </w:lvl>
    <w:lvl w:ilvl="1">
      <w:start w:val="1"/>
      <w:numFmt w:val="bullet"/>
      <w:lvlText w:val=""/>
      <w:lvlJc w:val="left"/>
      <w:pPr>
        <w:tabs>
          <w:tab w:val="left" w:pos="1985"/>
        </w:tabs>
        <w:ind w:left="1985" w:hanging="567"/>
      </w:pPr>
      <w:rPr>
        <w:rFonts w:ascii="Symbol" w:hAnsi="Symbol" w:hint="default"/>
        <w:color w:val="auto"/>
      </w:rPr>
    </w:lvl>
    <w:lvl w:ilvl="2">
      <w:start w:val="1"/>
      <w:numFmt w:val="bullet"/>
      <w:lvlText w:val=""/>
      <w:lvlJc w:val="left"/>
      <w:pPr>
        <w:tabs>
          <w:tab w:val="left" w:pos="2552"/>
        </w:tabs>
        <w:ind w:left="2552" w:hanging="567"/>
      </w:pPr>
      <w:rPr>
        <w:rFonts w:ascii="Wingdings" w:hAnsi="Wingdings" w:hint="default"/>
      </w:rPr>
    </w:lvl>
    <w:lvl w:ilvl="3">
      <w:start w:val="1"/>
      <w:numFmt w:val="bullet"/>
      <w:lvlText w:val="o"/>
      <w:lvlJc w:val="left"/>
      <w:pPr>
        <w:tabs>
          <w:tab w:val="left" w:pos="3119"/>
        </w:tabs>
        <w:ind w:left="3119" w:hanging="567"/>
      </w:pPr>
      <w:rPr>
        <w:rFonts w:ascii="Courier New" w:hAnsi="Courier New" w:hint="default"/>
      </w:rPr>
    </w:lvl>
    <w:lvl w:ilvl="4">
      <w:start w:val="1"/>
      <w:numFmt w:val="bullet"/>
      <w:lvlText w:val=""/>
      <w:lvlJc w:val="left"/>
      <w:pPr>
        <w:tabs>
          <w:tab w:val="left" w:pos="3686"/>
        </w:tabs>
        <w:ind w:left="3686" w:hanging="567"/>
      </w:pPr>
      <w:rPr>
        <w:rFonts w:ascii="Symbol" w:hAnsi="Symbol" w:hint="default"/>
      </w:rPr>
    </w:lvl>
    <w:lvl w:ilvl="5">
      <w:start w:val="1"/>
      <w:numFmt w:val="bullet"/>
      <w:lvlText w:val=""/>
      <w:lvlJc w:val="left"/>
      <w:pPr>
        <w:tabs>
          <w:tab w:val="left" w:pos="4253"/>
        </w:tabs>
        <w:ind w:left="4253" w:hanging="567"/>
      </w:pPr>
      <w:rPr>
        <w:rFonts w:ascii="Wingdings" w:hAnsi="Wingdings" w:hint="default"/>
      </w:rPr>
    </w:lvl>
    <w:lvl w:ilvl="6">
      <w:start w:val="1"/>
      <w:numFmt w:val="bullet"/>
      <w:lvlText w:val="o"/>
      <w:lvlJc w:val="left"/>
      <w:pPr>
        <w:tabs>
          <w:tab w:val="left" w:pos="4820"/>
        </w:tabs>
        <w:ind w:left="4820" w:hanging="567"/>
      </w:pPr>
      <w:rPr>
        <w:rFonts w:ascii="Courier New" w:hAnsi="Courier New" w:hint="default"/>
      </w:rPr>
    </w:lvl>
    <w:lvl w:ilvl="7">
      <w:start w:val="1"/>
      <w:numFmt w:val="bullet"/>
      <w:lvlText w:val=""/>
      <w:lvlJc w:val="left"/>
      <w:pPr>
        <w:tabs>
          <w:tab w:val="left" w:pos="5387"/>
        </w:tabs>
        <w:ind w:left="5387" w:hanging="567"/>
      </w:pPr>
      <w:rPr>
        <w:rFonts w:ascii="Symbol" w:hAnsi="Symbol" w:hint="default"/>
      </w:rPr>
    </w:lvl>
    <w:lvl w:ilvl="8">
      <w:start w:val="1"/>
      <w:numFmt w:val="bullet"/>
      <w:lvlText w:val=""/>
      <w:lvlJc w:val="left"/>
      <w:pPr>
        <w:tabs>
          <w:tab w:val="left" w:pos="5954"/>
        </w:tabs>
        <w:ind w:left="5954" w:hanging="567"/>
      </w:pPr>
      <w:rPr>
        <w:rFonts w:ascii="Wingdings" w:hAnsi="Wingdings" w:hint="default"/>
      </w:rPr>
    </w:lvl>
  </w:abstractNum>
  <w:abstractNum w:abstractNumId="29">
    <w:nsid w:val="303A5DE3"/>
    <w:multiLevelType w:val="multilevel"/>
    <w:tmpl w:val="303A5DE3"/>
    <w:lvl w:ilvl="0">
      <w:start w:val="1"/>
      <w:numFmt w:val="upperRoman"/>
      <w:pStyle w:val="a5"/>
      <w:lvlText w:val="%1."/>
      <w:lvlJc w:val="right"/>
      <w:pPr>
        <w:tabs>
          <w:tab w:val="left" w:pos="180"/>
        </w:tabs>
        <w:ind w:left="180" w:hanging="180"/>
      </w:pPr>
      <w:rPr>
        <w:sz w:val="28"/>
        <w:szCs w:val="28"/>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0">
    <w:nsid w:val="306425DA"/>
    <w:multiLevelType w:val="multilevel"/>
    <w:tmpl w:val="306425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3C7460F3"/>
    <w:multiLevelType w:val="multilevel"/>
    <w:tmpl w:val="3C7460F3"/>
    <w:lvl w:ilvl="0">
      <w:start w:val="1"/>
      <w:numFmt w:val="decimal"/>
      <w:pStyle w:val="12"/>
      <w:lvlText w:val="%1."/>
      <w:lvlJc w:val="left"/>
      <w:pPr>
        <w:tabs>
          <w:tab w:val="left" w:pos="432"/>
        </w:tabs>
        <w:ind w:left="432" w:hanging="432"/>
      </w:pPr>
      <w:rPr>
        <w:rFonts w:cs="Times New Roman" w:hint="default"/>
        <w:sz w:val="36"/>
      </w:rPr>
    </w:lvl>
    <w:lvl w:ilvl="1">
      <w:start w:val="1"/>
      <w:numFmt w:val="decimal"/>
      <w:lvlText w:val="%1.%2"/>
      <w:lvlJc w:val="left"/>
      <w:pPr>
        <w:tabs>
          <w:tab w:val="left" w:pos="565"/>
        </w:tabs>
        <w:ind w:left="565" w:hanging="576"/>
      </w:pPr>
      <w:rPr>
        <w:rFonts w:cs="Times New Roman" w:hint="default"/>
      </w:rPr>
    </w:lvl>
    <w:lvl w:ilvl="2">
      <w:start w:val="1"/>
      <w:numFmt w:val="decimal"/>
      <w:lvlText w:val="%1.%2.%3"/>
      <w:lvlJc w:val="left"/>
      <w:pPr>
        <w:tabs>
          <w:tab w:val="left" w:pos="709"/>
        </w:tabs>
        <w:ind w:left="709" w:hanging="720"/>
      </w:pPr>
      <w:rPr>
        <w:rFonts w:cs="Times New Roman" w:hint="default"/>
      </w:rPr>
    </w:lvl>
    <w:lvl w:ilvl="3">
      <w:start w:val="1"/>
      <w:numFmt w:val="decimal"/>
      <w:lvlText w:val="%1.%2.%3.%4"/>
      <w:lvlJc w:val="left"/>
      <w:pPr>
        <w:tabs>
          <w:tab w:val="left" w:pos="853"/>
        </w:tabs>
        <w:ind w:left="853" w:hanging="864"/>
      </w:pPr>
      <w:rPr>
        <w:rFonts w:cs="Times New Roman" w:hint="default"/>
      </w:rPr>
    </w:lvl>
    <w:lvl w:ilvl="4">
      <w:start w:val="1"/>
      <w:numFmt w:val="decimal"/>
      <w:lvlText w:val="%1.%2.%3.%4.%5"/>
      <w:lvlJc w:val="left"/>
      <w:pPr>
        <w:tabs>
          <w:tab w:val="left" w:pos="997"/>
        </w:tabs>
        <w:ind w:left="997" w:hanging="1008"/>
      </w:pPr>
      <w:rPr>
        <w:rFonts w:cs="Times New Roman" w:hint="default"/>
      </w:rPr>
    </w:lvl>
    <w:lvl w:ilvl="5">
      <w:start w:val="1"/>
      <w:numFmt w:val="decimal"/>
      <w:lvlText w:val="%1.%2.%3.%4.%5.%6"/>
      <w:lvlJc w:val="left"/>
      <w:pPr>
        <w:tabs>
          <w:tab w:val="left" w:pos="1141"/>
        </w:tabs>
        <w:ind w:left="1141" w:hanging="1152"/>
      </w:pPr>
      <w:rPr>
        <w:rFonts w:cs="Times New Roman" w:hint="default"/>
      </w:rPr>
    </w:lvl>
    <w:lvl w:ilvl="6">
      <w:start w:val="1"/>
      <w:numFmt w:val="decimal"/>
      <w:lvlText w:val="%1.%2.%3.%4.%5.%6.%7"/>
      <w:lvlJc w:val="left"/>
      <w:pPr>
        <w:tabs>
          <w:tab w:val="left" w:pos="1285"/>
        </w:tabs>
        <w:ind w:left="1285" w:hanging="1296"/>
      </w:pPr>
      <w:rPr>
        <w:rFonts w:cs="Times New Roman" w:hint="default"/>
      </w:rPr>
    </w:lvl>
    <w:lvl w:ilvl="7">
      <w:start w:val="1"/>
      <w:numFmt w:val="decimal"/>
      <w:lvlText w:val="%1.%2.%3.%4.%5.%6.%7.%8"/>
      <w:lvlJc w:val="left"/>
      <w:pPr>
        <w:tabs>
          <w:tab w:val="left" w:pos="1429"/>
        </w:tabs>
        <w:ind w:left="1429" w:hanging="1440"/>
      </w:pPr>
      <w:rPr>
        <w:rFonts w:cs="Times New Roman" w:hint="default"/>
      </w:rPr>
    </w:lvl>
    <w:lvl w:ilvl="8">
      <w:start w:val="1"/>
      <w:numFmt w:val="decimal"/>
      <w:lvlText w:val="%1.%2.%3.%4.%5.%6.%7.%8.%9"/>
      <w:lvlJc w:val="left"/>
      <w:pPr>
        <w:tabs>
          <w:tab w:val="left" w:pos="1573"/>
        </w:tabs>
        <w:ind w:left="1573" w:hanging="1584"/>
      </w:pPr>
      <w:rPr>
        <w:rFonts w:cs="Times New Roman" w:hint="default"/>
      </w:rPr>
    </w:lvl>
  </w:abstractNum>
  <w:abstractNum w:abstractNumId="32">
    <w:nsid w:val="3CE738C8"/>
    <w:multiLevelType w:val="multilevel"/>
    <w:tmpl w:val="3CE738C8"/>
    <w:lvl w:ilvl="0">
      <w:start w:val="1"/>
      <w:numFmt w:val="russianLower"/>
      <w:pStyle w:val="a6"/>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3ED53952"/>
    <w:multiLevelType w:val="multilevel"/>
    <w:tmpl w:val="3ED53952"/>
    <w:lvl w:ilvl="0">
      <w:start w:val="1"/>
      <w:numFmt w:val="decimal"/>
      <w:pStyle w:val="23"/>
      <w:lvlText w:val="%1."/>
      <w:lvlJc w:val="left"/>
      <w:pPr>
        <w:tabs>
          <w:tab w:val="left" w:pos="360"/>
        </w:tabs>
        <w:ind w:left="360" w:hanging="360"/>
      </w:pPr>
      <w:rPr>
        <w:rFonts w:hint="default"/>
      </w:rPr>
    </w:lvl>
    <w:lvl w:ilvl="1">
      <w:start w:val="1"/>
      <w:numFmt w:val="decimal"/>
      <w:pStyle w:val="31"/>
      <w:lvlText w:val="%1.%2."/>
      <w:lvlJc w:val="left"/>
      <w:pPr>
        <w:tabs>
          <w:tab w:val="left" w:pos="972"/>
        </w:tabs>
        <w:ind w:left="972" w:hanging="432"/>
      </w:pPr>
      <w:rPr>
        <w:rFonts w:hint="default"/>
        <w:b/>
      </w:rPr>
    </w:lvl>
    <w:lvl w:ilvl="2">
      <w:start w:val="1"/>
      <w:numFmt w:val="decimal"/>
      <w:pStyle w:val="a7"/>
      <w:lvlText w:val="%1.%2.%3."/>
      <w:lvlJc w:val="left"/>
      <w:pPr>
        <w:tabs>
          <w:tab w:val="left" w:pos="1440"/>
        </w:tabs>
        <w:ind w:left="1224" w:hanging="504"/>
      </w:pPr>
      <w:rPr>
        <w:rFonts w:hint="default"/>
      </w:rPr>
    </w:lvl>
    <w:lvl w:ilvl="3">
      <w:start w:val="1"/>
      <w:numFmt w:val="decimal"/>
      <w:pStyle w:val="40"/>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4">
    <w:nsid w:val="3F544A0D"/>
    <w:multiLevelType w:val="multilevel"/>
    <w:tmpl w:val="3F544A0D"/>
    <w:lvl w:ilvl="0">
      <w:start w:val="1"/>
      <w:numFmt w:val="bullet"/>
      <w:pStyle w:val="13"/>
      <w:lvlText w:val=""/>
      <w:lvlJc w:val="left"/>
      <w:pPr>
        <w:tabs>
          <w:tab w:val="left" w:pos="1854"/>
        </w:tabs>
        <w:ind w:left="185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3FE0467A"/>
    <w:multiLevelType w:val="multilevel"/>
    <w:tmpl w:val="3FE0467A"/>
    <w:lvl w:ilvl="0">
      <w:start w:val="1"/>
      <w:numFmt w:val="decimal"/>
      <w:pStyle w:val="Text"/>
      <w:lvlText w:val="%1)"/>
      <w:lvlJc w:val="left"/>
      <w:pPr>
        <w:tabs>
          <w:tab w:val="left" w:pos="870"/>
        </w:tabs>
        <w:ind w:left="-30" w:firstLine="4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414E0260"/>
    <w:multiLevelType w:val="multilevel"/>
    <w:tmpl w:val="414E0260"/>
    <w:lvl w:ilvl="0">
      <w:start w:val="1"/>
      <w:numFmt w:val="decimal"/>
      <w:pStyle w:val="tzhead1"/>
      <w:lvlText w:val="%1"/>
      <w:lvlJc w:val="left"/>
      <w:pPr>
        <w:tabs>
          <w:tab w:val="left" w:pos="0"/>
        </w:tabs>
        <w:ind w:left="1211" w:hanging="360"/>
      </w:pPr>
      <w:rPr>
        <w:rFonts w:cs="Times New Roman" w:hint="default"/>
      </w:rPr>
    </w:lvl>
    <w:lvl w:ilvl="1">
      <w:start w:val="1"/>
      <w:numFmt w:val="decimal"/>
      <w:pStyle w:val="tzhead2"/>
      <w:isLgl/>
      <w:lvlText w:val="%1.%2"/>
      <w:lvlJc w:val="left"/>
      <w:pPr>
        <w:tabs>
          <w:tab w:val="left" w:pos="-167"/>
        </w:tabs>
        <w:ind w:left="1404" w:hanging="720"/>
      </w:pPr>
      <w:rPr>
        <w:rFonts w:cs="Times New Roman" w:hint="default"/>
      </w:rPr>
    </w:lvl>
    <w:lvl w:ilvl="2">
      <w:start w:val="1"/>
      <w:numFmt w:val="decimal"/>
      <w:pStyle w:val="tzhead3"/>
      <w:isLgl/>
      <w:lvlText w:val="%1.%2.%3"/>
      <w:lvlJc w:val="left"/>
      <w:pPr>
        <w:tabs>
          <w:tab w:val="left"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tzhead4"/>
      <w:isLgl/>
      <w:lvlText w:val="%1.%2.%3.%4"/>
      <w:lvlJc w:val="left"/>
      <w:pPr>
        <w:tabs>
          <w:tab w:val="left"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left" w:pos="0"/>
        </w:tabs>
        <w:ind w:left="1931" w:hanging="1080"/>
      </w:pPr>
      <w:rPr>
        <w:rFonts w:cs="Times New Roman" w:hint="default"/>
      </w:rPr>
    </w:lvl>
    <w:lvl w:ilvl="5">
      <w:start w:val="1"/>
      <w:numFmt w:val="decimal"/>
      <w:isLgl/>
      <w:lvlText w:val="%1.%2.%3.%4.%5.%6."/>
      <w:lvlJc w:val="left"/>
      <w:pPr>
        <w:tabs>
          <w:tab w:val="left" w:pos="0"/>
        </w:tabs>
        <w:ind w:left="2291" w:hanging="1440"/>
      </w:pPr>
      <w:rPr>
        <w:rFonts w:cs="Times New Roman" w:hint="default"/>
      </w:rPr>
    </w:lvl>
    <w:lvl w:ilvl="6">
      <w:start w:val="1"/>
      <w:numFmt w:val="decimal"/>
      <w:isLgl/>
      <w:lvlText w:val="%1.%2.%3.%4.%5.%6.%7."/>
      <w:lvlJc w:val="left"/>
      <w:pPr>
        <w:tabs>
          <w:tab w:val="left" w:pos="0"/>
        </w:tabs>
        <w:ind w:left="2291" w:hanging="1440"/>
      </w:pPr>
      <w:rPr>
        <w:rFonts w:cs="Times New Roman" w:hint="default"/>
      </w:rPr>
    </w:lvl>
    <w:lvl w:ilvl="7">
      <w:start w:val="1"/>
      <w:numFmt w:val="decimal"/>
      <w:isLgl/>
      <w:lvlText w:val="%1.%2.%3.%4.%5.%6.%7.%8."/>
      <w:lvlJc w:val="left"/>
      <w:pPr>
        <w:tabs>
          <w:tab w:val="left" w:pos="0"/>
        </w:tabs>
        <w:ind w:left="2651" w:hanging="1800"/>
      </w:pPr>
      <w:rPr>
        <w:rFonts w:cs="Times New Roman" w:hint="default"/>
      </w:rPr>
    </w:lvl>
    <w:lvl w:ilvl="8">
      <w:start w:val="1"/>
      <w:numFmt w:val="decimal"/>
      <w:isLgl/>
      <w:lvlText w:val="%1.%2.%3.%4.%5.%6.%7.%8.%9."/>
      <w:lvlJc w:val="left"/>
      <w:pPr>
        <w:tabs>
          <w:tab w:val="left" w:pos="0"/>
        </w:tabs>
        <w:ind w:left="2651" w:hanging="1800"/>
      </w:pPr>
      <w:rPr>
        <w:rFonts w:cs="Times New Roman" w:hint="default"/>
      </w:rPr>
    </w:lvl>
  </w:abstractNum>
  <w:abstractNum w:abstractNumId="37">
    <w:nsid w:val="42FE4AA9"/>
    <w:multiLevelType w:val="multilevel"/>
    <w:tmpl w:val="42FE4AA9"/>
    <w:lvl w:ilvl="0">
      <w:numFmt w:val="bullet"/>
      <w:pStyle w:val="14"/>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8">
    <w:nsid w:val="45CC6633"/>
    <w:multiLevelType w:val="multilevel"/>
    <w:tmpl w:val="45CC6633"/>
    <w:lvl w:ilvl="0">
      <w:start w:val="1"/>
      <w:numFmt w:val="bullet"/>
      <w:pStyle w:val="15"/>
      <w:lvlText w:val="-"/>
      <w:lvlJc w:val="left"/>
      <w:pPr>
        <w:ind w:left="927" w:hanging="360"/>
      </w:pPr>
      <w:rPr>
        <w:rFonts w:ascii="Courier New" w:hAnsi="Courier New" w:hint="default"/>
        <w:color w:val="auto"/>
      </w:rPr>
    </w:lvl>
    <w:lvl w:ilvl="1">
      <w:start w:val="1"/>
      <w:numFmt w:val="bullet"/>
      <w:pStyle w:val="25"/>
      <w:lvlText w:val="o"/>
      <w:lvlJc w:val="left"/>
      <w:pPr>
        <w:ind w:left="2148" w:hanging="360"/>
      </w:pPr>
      <w:rPr>
        <w:rFonts w:ascii="Courier New" w:hAnsi="Courier New" w:cs="Courier New" w:hint="default"/>
      </w:rPr>
    </w:lvl>
    <w:lvl w:ilvl="2">
      <w:start w:val="1"/>
      <w:numFmt w:val="bullet"/>
      <w:pStyle w:val="32"/>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9">
    <w:nsid w:val="491C6945"/>
    <w:multiLevelType w:val="multilevel"/>
    <w:tmpl w:val="491C6945"/>
    <w:lvl w:ilvl="0">
      <w:start w:val="1"/>
      <w:numFmt w:val="russianLower"/>
      <w:pStyle w:val="List4"/>
      <w:lvlText w:val="%1)"/>
      <w:lvlJc w:val="center"/>
      <w:pPr>
        <w:tabs>
          <w:tab w:val="left" w:pos="72"/>
        </w:tabs>
        <w:ind w:left="72" w:firstLine="288"/>
      </w:pPr>
      <w:rPr>
        <w:rFonts w:ascii="Times New Roman" w:hAnsi="Times New Roman" w:hint="default"/>
        <w:b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4DB60B03"/>
    <w:multiLevelType w:val="multilevel"/>
    <w:tmpl w:val="4DB60B03"/>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972"/>
        </w:tabs>
        <w:ind w:left="972" w:hanging="432"/>
      </w:pPr>
      <w:rPr>
        <w:rFonts w:hint="default"/>
        <w:b/>
      </w:rPr>
    </w:lvl>
    <w:lvl w:ilvl="2">
      <w:start w:val="1"/>
      <w:numFmt w:val="russianLower"/>
      <w:pStyle w:val="16"/>
      <w:lvlText w:val="%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1">
    <w:nsid w:val="4F012350"/>
    <w:multiLevelType w:val="multilevel"/>
    <w:tmpl w:val="4F012350"/>
    <w:lvl w:ilvl="0">
      <w:start w:val="1"/>
      <w:numFmt w:val="decimal"/>
      <w:pStyle w:val="17"/>
      <w:suff w:val="space"/>
      <w:lvlText w:val="%1."/>
      <w:lvlJc w:val="left"/>
      <w:pPr>
        <w:ind w:left="567" w:hanging="283"/>
      </w:pPr>
      <w:rPr>
        <w:rFonts w:hint="default"/>
      </w:rPr>
    </w:lvl>
    <w:lvl w:ilvl="1">
      <w:start w:val="1"/>
      <w:numFmt w:val="decimal"/>
      <w:lvlText w:val="%1.%2."/>
      <w:lvlJc w:val="center"/>
      <w:pPr>
        <w:tabs>
          <w:tab w:val="left" w:pos="1785"/>
        </w:tabs>
        <w:ind w:left="851" w:hanging="283"/>
      </w:pPr>
      <w:rPr>
        <w:rFonts w:hint="default"/>
      </w:rPr>
    </w:lvl>
    <w:lvl w:ilvl="2">
      <w:start w:val="1"/>
      <w:numFmt w:val="decimal"/>
      <w:lvlText w:val="5.%2.%3."/>
      <w:lvlJc w:val="left"/>
      <w:pPr>
        <w:tabs>
          <w:tab w:val="left" w:pos="2069"/>
        </w:tabs>
        <w:ind w:left="1135" w:hanging="283"/>
      </w:pPr>
      <w:rPr>
        <w:rFonts w:hint="default"/>
      </w:rPr>
    </w:lvl>
    <w:lvl w:ilvl="3">
      <w:start w:val="1"/>
      <w:numFmt w:val="decimal"/>
      <w:lvlText w:val="%1.%2.%3.%4."/>
      <w:lvlJc w:val="left"/>
      <w:pPr>
        <w:tabs>
          <w:tab w:val="left" w:pos="2353"/>
        </w:tabs>
        <w:ind w:left="1419" w:hanging="283"/>
      </w:pPr>
      <w:rPr>
        <w:rFonts w:hint="default"/>
      </w:rPr>
    </w:lvl>
    <w:lvl w:ilvl="4">
      <w:start w:val="1"/>
      <w:numFmt w:val="decimal"/>
      <w:lvlText w:val="%1.%2.%3.%4.%5."/>
      <w:lvlJc w:val="left"/>
      <w:pPr>
        <w:tabs>
          <w:tab w:val="left" w:pos="2637"/>
        </w:tabs>
        <w:ind w:left="1703" w:hanging="283"/>
      </w:pPr>
      <w:rPr>
        <w:rFonts w:hint="default"/>
      </w:rPr>
    </w:lvl>
    <w:lvl w:ilvl="5">
      <w:start w:val="1"/>
      <w:numFmt w:val="decimal"/>
      <w:lvlText w:val="%1.%2.%3.%4.%5.%6."/>
      <w:lvlJc w:val="left"/>
      <w:pPr>
        <w:tabs>
          <w:tab w:val="left" w:pos="2921"/>
        </w:tabs>
        <w:ind w:left="1987" w:hanging="283"/>
      </w:pPr>
      <w:rPr>
        <w:rFonts w:hint="default"/>
      </w:rPr>
    </w:lvl>
    <w:lvl w:ilvl="6">
      <w:start w:val="1"/>
      <w:numFmt w:val="decimal"/>
      <w:lvlText w:val="%1.%2.%3.%4.%5.%6.%7."/>
      <w:lvlJc w:val="left"/>
      <w:pPr>
        <w:tabs>
          <w:tab w:val="left" w:pos="3205"/>
        </w:tabs>
        <w:ind w:left="2271" w:hanging="283"/>
      </w:pPr>
      <w:rPr>
        <w:rFonts w:hint="default"/>
      </w:rPr>
    </w:lvl>
    <w:lvl w:ilvl="7">
      <w:start w:val="1"/>
      <w:numFmt w:val="decimal"/>
      <w:lvlText w:val="%1.%2.%3.%4.%5.%6.%7.%8."/>
      <w:lvlJc w:val="left"/>
      <w:pPr>
        <w:tabs>
          <w:tab w:val="left" w:pos="3489"/>
        </w:tabs>
        <w:ind w:left="2555" w:hanging="283"/>
      </w:pPr>
      <w:rPr>
        <w:rFonts w:hint="default"/>
      </w:rPr>
    </w:lvl>
    <w:lvl w:ilvl="8">
      <w:start w:val="1"/>
      <w:numFmt w:val="decimal"/>
      <w:lvlText w:val="%1.%2.%3.%4.%5.%6.%7.%8.%9."/>
      <w:lvlJc w:val="left"/>
      <w:pPr>
        <w:tabs>
          <w:tab w:val="left" w:pos="3773"/>
        </w:tabs>
        <w:ind w:left="2839" w:hanging="283"/>
      </w:pPr>
      <w:rPr>
        <w:rFonts w:hint="default"/>
      </w:rPr>
    </w:lvl>
  </w:abstractNum>
  <w:abstractNum w:abstractNumId="42">
    <w:nsid w:val="507F5982"/>
    <w:multiLevelType w:val="multilevel"/>
    <w:tmpl w:val="507F5982"/>
    <w:lvl w:ilvl="0">
      <w:start w:val="1"/>
      <w:numFmt w:val="bullet"/>
      <w:pStyle w:val="18"/>
      <w:lvlText w:val=""/>
      <w:lvlJc w:val="left"/>
      <w:pPr>
        <w:tabs>
          <w:tab w:val="left" w:pos="4860"/>
        </w:tabs>
        <w:ind w:left="4860" w:hanging="360"/>
      </w:pPr>
      <w:rPr>
        <w:rFonts w:ascii="Symbol" w:hAnsi="Symbol"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3">
    <w:nsid w:val="52A2493C"/>
    <w:multiLevelType w:val="multilevel"/>
    <w:tmpl w:val="52A2493C"/>
    <w:lvl w:ilvl="0">
      <w:start w:val="1"/>
      <w:numFmt w:val="bullet"/>
      <w:pStyle w:val="ListBullet1"/>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nsid w:val="560075F5"/>
    <w:multiLevelType w:val="multilevel"/>
    <w:tmpl w:val="560075F5"/>
    <w:lvl w:ilvl="0">
      <w:start w:val="1"/>
      <w:numFmt w:val="bullet"/>
      <w:pStyle w:val="tzlist1"/>
      <w:lvlText w:val=""/>
      <w:lvlJc w:val="left"/>
      <w:pPr>
        <w:tabs>
          <w:tab w:val="left" w:pos="232"/>
        </w:tabs>
        <w:ind w:left="1443" w:hanging="360"/>
      </w:pPr>
      <w:rPr>
        <w:rFonts w:ascii="Symbol" w:hAnsi="Symbol" w:hint="default"/>
        <w:sz w:val="24"/>
      </w:rPr>
    </w:lvl>
    <w:lvl w:ilvl="1">
      <w:start w:val="1"/>
      <w:numFmt w:val="bullet"/>
      <w:lvlText w:val="o"/>
      <w:lvlJc w:val="left"/>
      <w:pPr>
        <w:tabs>
          <w:tab w:val="left" w:pos="1132"/>
        </w:tabs>
        <w:ind w:left="1132" w:hanging="360"/>
      </w:pPr>
      <w:rPr>
        <w:rFonts w:ascii="Courier New" w:hAnsi="Courier New" w:hint="default"/>
        <w:sz w:val="16"/>
      </w:rPr>
    </w:lvl>
    <w:lvl w:ilvl="2">
      <w:start w:val="1"/>
      <w:numFmt w:val="bullet"/>
      <w:lvlText w:val=""/>
      <w:lvlJc w:val="left"/>
      <w:pPr>
        <w:tabs>
          <w:tab w:val="left" w:pos="1852"/>
        </w:tabs>
        <w:ind w:left="1852" w:hanging="360"/>
      </w:pPr>
      <w:rPr>
        <w:rFonts w:ascii="Wingdings" w:hAnsi="Wingdings" w:hint="default"/>
      </w:rPr>
    </w:lvl>
    <w:lvl w:ilvl="3">
      <w:start w:val="1"/>
      <w:numFmt w:val="bullet"/>
      <w:lvlText w:val=""/>
      <w:lvlJc w:val="left"/>
      <w:pPr>
        <w:tabs>
          <w:tab w:val="left" w:pos="2572"/>
        </w:tabs>
        <w:ind w:left="2572" w:hanging="360"/>
      </w:pPr>
      <w:rPr>
        <w:rFonts w:ascii="Symbol" w:hAnsi="Symbol" w:hint="default"/>
      </w:rPr>
    </w:lvl>
    <w:lvl w:ilvl="4">
      <w:start w:val="1"/>
      <w:numFmt w:val="bullet"/>
      <w:lvlText w:val="o"/>
      <w:lvlJc w:val="left"/>
      <w:pPr>
        <w:tabs>
          <w:tab w:val="left" w:pos="3292"/>
        </w:tabs>
        <w:ind w:left="3292" w:hanging="360"/>
      </w:pPr>
      <w:rPr>
        <w:rFonts w:ascii="Courier New" w:hAnsi="Courier New" w:hint="default"/>
      </w:rPr>
    </w:lvl>
    <w:lvl w:ilvl="5">
      <w:start w:val="1"/>
      <w:numFmt w:val="bullet"/>
      <w:lvlText w:val=""/>
      <w:lvlJc w:val="left"/>
      <w:pPr>
        <w:tabs>
          <w:tab w:val="left" w:pos="4012"/>
        </w:tabs>
        <w:ind w:left="4012" w:hanging="360"/>
      </w:pPr>
      <w:rPr>
        <w:rFonts w:ascii="Wingdings" w:hAnsi="Wingdings" w:hint="default"/>
      </w:rPr>
    </w:lvl>
    <w:lvl w:ilvl="6">
      <w:start w:val="1"/>
      <w:numFmt w:val="bullet"/>
      <w:lvlText w:val=""/>
      <w:lvlJc w:val="left"/>
      <w:pPr>
        <w:tabs>
          <w:tab w:val="left" w:pos="4732"/>
        </w:tabs>
        <w:ind w:left="4732" w:hanging="360"/>
      </w:pPr>
      <w:rPr>
        <w:rFonts w:ascii="Symbol" w:hAnsi="Symbol" w:hint="default"/>
      </w:rPr>
    </w:lvl>
    <w:lvl w:ilvl="7">
      <w:start w:val="1"/>
      <w:numFmt w:val="bullet"/>
      <w:lvlText w:val="o"/>
      <w:lvlJc w:val="left"/>
      <w:pPr>
        <w:tabs>
          <w:tab w:val="left" w:pos="5452"/>
        </w:tabs>
        <w:ind w:left="5452" w:hanging="360"/>
      </w:pPr>
      <w:rPr>
        <w:rFonts w:ascii="Courier New" w:hAnsi="Courier New" w:hint="default"/>
      </w:rPr>
    </w:lvl>
    <w:lvl w:ilvl="8">
      <w:start w:val="1"/>
      <w:numFmt w:val="bullet"/>
      <w:lvlText w:val=""/>
      <w:lvlJc w:val="left"/>
      <w:pPr>
        <w:tabs>
          <w:tab w:val="left" w:pos="6172"/>
        </w:tabs>
        <w:ind w:left="6172" w:hanging="360"/>
      </w:pPr>
      <w:rPr>
        <w:rFonts w:ascii="Wingdings" w:hAnsi="Wingdings" w:hint="default"/>
      </w:rPr>
    </w:lvl>
  </w:abstractNum>
  <w:abstractNum w:abstractNumId="45">
    <w:nsid w:val="57F048B1"/>
    <w:multiLevelType w:val="multilevel"/>
    <w:tmpl w:val="57F048B1"/>
    <w:lvl w:ilvl="0">
      <w:start w:val="1"/>
      <w:numFmt w:val="decimal"/>
      <w:pStyle w:val="19"/>
      <w:lvlText w:val="%1."/>
      <w:lvlJc w:val="left"/>
      <w:pPr>
        <w:tabs>
          <w:tab w:val="left" w:pos="-846"/>
        </w:tabs>
        <w:ind w:left="0" w:firstLine="0"/>
      </w:pPr>
      <w:rPr>
        <w:rFonts w:hint="default"/>
        <w:color w:val="auto"/>
      </w:rPr>
    </w:lvl>
    <w:lvl w:ilvl="1">
      <w:start w:val="1"/>
      <w:numFmt w:val="decimal"/>
      <w:pStyle w:val="26"/>
      <w:lvlText w:val="%1.%2."/>
      <w:lvlJc w:val="left"/>
      <w:pPr>
        <w:tabs>
          <w:tab w:val="left" w:pos="234"/>
        </w:tabs>
        <w:ind w:left="1080" w:firstLine="0"/>
      </w:pPr>
      <w:rPr>
        <w:rFonts w:hint="default"/>
        <w:lang w:val="ru-RU"/>
      </w:rPr>
    </w:lvl>
    <w:lvl w:ilvl="2">
      <w:start w:val="1"/>
      <w:numFmt w:val="decimal"/>
      <w:pStyle w:val="33"/>
      <w:lvlText w:val="%1.%2.%3."/>
      <w:lvlJc w:val="left"/>
      <w:pPr>
        <w:tabs>
          <w:tab w:val="left" w:pos="1957"/>
        </w:tabs>
        <w:ind w:left="2524" w:hanging="1531"/>
      </w:pPr>
      <w:rPr>
        <w:rFonts w:hint="default"/>
        <w:sz w:val="24"/>
        <w:szCs w:val="24"/>
      </w:rPr>
    </w:lvl>
    <w:lvl w:ilvl="3">
      <w:start w:val="1"/>
      <w:numFmt w:val="decimal"/>
      <w:pStyle w:val="41"/>
      <w:lvlText w:val="%1.%2.%3.%4"/>
      <w:lvlJc w:val="left"/>
      <w:pPr>
        <w:tabs>
          <w:tab w:val="left" w:pos="1494"/>
        </w:tabs>
        <w:ind w:left="360" w:firstLine="0"/>
      </w:pPr>
      <w:rPr>
        <w:rFonts w:hint="default"/>
      </w:rPr>
    </w:lvl>
    <w:lvl w:ilvl="4">
      <w:start w:val="1"/>
      <w:numFmt w:val="decimal"/>
      <w:lvlText w:val="%1.%2.%3.%4.%5"/>
      <w:lvlJc w:val="left"/>
      <w:pPr>
        <w:tabs>
          <w:tab w:val="left" w:pos="1575"/>
        </w:tabs>
        <w:ind w:left="1575" w:hanging="1008"/>
      </w:pPr>
      <w:rPr>
        <w:rFonts w:hint="default"/>
      </w:rPr>
    </w:lvl>
    <w:lvl w:ilvl="5">
      <w:start w:val="1"/>
      <w:numFmt w:val="decimal"/>
      <w:lvlText w:val="%1.%2.%3.%4.%5.%6"/>
      <w:lvlJc w:val="left"/>
      <w:pPr>
        <w:tabs>
          <w:tab w:val="left" w:pos="1719"/>
        </w:tabs>
        <w:ind w:left="1719" w:hanging="1152"/>
      </w:pPr>
      <w:rPr>
        <w:rFonts w:hint="default"/>
      </w:rPr>
    </w:lvl>
    <w:lvl w:ilvl="6">
      <w:start w:val="1"/>
      <w:numFmt w:val="decimal"/>
      <w:lvlText w:val="%1.%2.%3.%4.%5.%6.%7"/>
      <w:lvlJc w:val="left"/>
      <w:pPr>
        <w:tabs>
          <w:tab w:val="left" w:pos="1863"/>
        </w:tabs>
        <w:ind w:left="1863" w:hanging="1296"/>
      </w:pPr>
      <w:rPr>
        <w:rFonts w:hint="default"/>
      </w:rPr>
    </w:lvl>
    <w:lvl w:ilvl="7">
      <w:start w:val="1"/>
      <w:numFmt w:val="decimal"/>
      <w:lvlText w:val="%1.%2.%3.%4.%5.%6.%7.%8"/>
      <w:lvlJc w:val="left"/>
      <w:pPr>
        <w:tabs>
          <w:tab w:val="left" w:pos="2007"/>
        </w:tabs>
        <w:ind w:left="2007" w:hanging="1440"/>
      </w:pPr>
      <w:rPr>
        <w:rFonts w:hint="default"/>
      </w:rPr>
    </w:lvl>
    <w:lvl w:ilvl="8">
      <w:start w:val="1"/>
      <w:numFmt w:val="decimal"/>
      <w:lvlText w:val="%1.%2.%3.%4.%5.%6.%7.%8.%9"/>
      <w:lvlJc w:val="left"/>
      <w:pPr>
        <w:tabs>
          <w:tab w:val="left" w:pos="2151"/>
        </w:tabs>
        <w:ind w:left="2151" w:hanging="1584"/>
      </w:pPr>
      <w:rPr>
        <w:rFonts w:hint="default"/>
      </w:rPr>
    </w:lvl>
  </w:abstractNum>
  <w:abstractNum w:abstractNumId="46">
    <w:nsid w:val="59322600"/>
    <w:multiLevelType w:val="multilevel"/>
    <w:tmpl w:val="59322600"/>
    <w:lvl w:ilvl="0">
      <w:start w:val="1"/>
      <w:numFmt w:val="bullet"/>
      <w:pStyle w:val="BulletList1"/>
      <w:lvlText w:val=""/>
      <w:lvlJc w:val="left"/>
      <w:pPr>
        <w:tabs>
          <w:tab w:val="left" w:pos="717"/>
        </w:tabs>
        <w:ind w:left="717" w:hanging="360"/>
      </w:pPr>
      <w:rPr>
        <w:rFonts w:ascii="Symbol" w:hAnsi="Symbol" w:hint="default"/>
        <w:b w:val="0"/>
        <w:i w:val="0"/>
        <w:color w:val="auto"/>
        <w:sz w:val="20"/>
      </w:rPr>
    </w:lvl>
    <w:lvl w:ilvl="1">
      <w:start w:val="1"/>
      <w:numFmt w:val="bullet"/>
      <w:lvlText w:val=""/>
      <w:lvlJc w:val="left"/>
      <w:pPr>
        <w:tabs>
          <w:tab w:val="left" w:pos="1077"/>
        </w:tabs>
        <w:ind w:left="1077" w:hanging="363"/>
      </w:pPr>
      <w:rPr>
        <w:rFonts w:ascii="Symbol" w:hAnsi="Symbol" w:hint="default"/>
        <w:color w:val="auto"/>
        <w:sz w:val="20"/>
      </w:rPr>
    </w:lvl>
    <w:lvl w:ilvl="2">
      <w:start w:val="1"/>
      <w:numFmt w:val="bullet"/>
      <w:lvlText w:val="-"/>
      <w:lvlJc w:val="left"/>
      <w:pPr>
        <w:tabs>
          <w:tab w:val="left"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left" w:pos="2795"/>
        </w:tabs>
        <w:ind w:left="2795" w:hanging="850"/>
      </w:pPr>
      <w:rPr>
        <w:rFonts w:hint="default"/>
      </w:rPr>
    </w:lvl>
    <w:lvl w:ilvl="4">
      <w:start w:val="1"/>
      <w:numFmt w:val="decimal"/>
      <w:lvlText w:val="%1.%2.%3.%4.%5"/>
      <w:lvlJc w:val="left"/>
      <w:pPr>
        <w:tabs>
          <w:tab w:val="left" w:pos="1365"/>
        </w:tabs>
        <w:ind w:left="1365" w:hanging="1008"/>
      </w:pPr>
      <w:rPr>
        <w:rFonts w:hint="default"/>
      </w:rPr>
    </w:lvl>
    <w:lvl w:ilvl="5">
      <w:start w:val="1"/>
      <w:numFmt w:val="decimal"/>
      <w:lvlText w:val="%1.%2.%3.%4.%5.%6"/>
      <w:lvlJc w:val="left"/>
      <w:pPr>
        <w:tabs>
          <w:tab w:val="left" w:pos="1509"/>
        </w:tabs>
        <w:ind w:left="1509" w:hanging="1152"/>
      </w:pPr>
      <w:rPr>
        <w:rFonts w:hint="default"/>
      </w:rPr>
    </w:lvl>
    <w:lvl w:ilvl="6">
      <w:start w:val="1"/>
      <w:numFmt w:val="decimal"/>
      <w:lvlText w:val="%1.%2.%3.%4.%5.%6.%7"/>
      <w:lvlJc w:val="left"/>
      <w:pPr>
        <w:tabs>
          <w:tab w:val="left" w:pos="1653"/>
        </w:tabs>
        <w:ind w:left="1653" w:hanging="1296"/>
      </w:pPr>
      <w:rPr>
        <w:rFonts w:hint="default"/>
      </w:rPr>
    </w:lvl>
    <w:lvl w:ilvl="7">
      <w:start w:val="1"/>
      <w:numFmt w:val="decimal"/>
      <w:lvlText w:val="%1.%2.%3.%4.%5.%6.%7.%8"/>
      <w:lvlJc w:val="left"/>
      <w:pPr>
        <w:tabs>
          <w:tab w:val="left" w:pos="1797"/>
        </w:tabs>
        <w:ind w:left="1797" w:hanging="1440"/>
      </w:pPr>
      <w:rPr>
        <w:rFonts w:hint="default"/>
      </w:rPr>
    </w:lvl>
    <w:lvl w:ilvl="8">
      <w:start w:val="1"/>
      <w:numFmt w:val="decimal"/>
      <w:lvlText w:val="%1.%2.%3.%4.%5.%6.%7.%8.%9"/>
      <w:lvlJc w:val="left"/>
      <w:pPr>
        <w:tabs>
          <w:tab w:val="left" w:pos="1941"/>
        </w:tabs>
        <w:ind w:left="1941" w:hanging="1584"/>
      </w:pPr>
      <w:rPr>
        <w:rFonts w:hint="default"/>
      </w:rPr>
    </w:lvl>
  </w:abstractNum>
  <w:abstractNum w:abstractNumId="47">
    <w:nsid w:val="59333D33"/>
    <w:multiLevelType w:val="multilevel"/>
    <w:tmpl w:val="59333D33"/>
    <w:lvl w:ilvl="0">
      <w:start w:val="1"/>
      <w:numFmt w:val="bullet"/>
      <w:pStyle w:val="02"/>
      <w:lvlText w:val=""/>
      <w:lvlJc w:val="left"/>
      <w:pPr>
        <w:tabs>
          <w:tab w:val="left" w:pos="1871"/>
        </w:tabs>
        <w:ind w:left="1871" w:hanging="453"/>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5996270C"/>
    <w:multiLevelType w:val="multilevel"/>
    <w:tmpl w:val="5996270C"/>
    <w:lvl w:ilvl="0">
      <w:start w:val="1"/>
      <w:numFmt w:val="russianUpper"/>
      <w:pStyle w:val="a8"/>
      <w:lvlText w:val="%1."/>
      <w:lvlJc w:val="left"/>
      <w:pPr>
        <w:tabs>
          <w:tab w:val="left" w:pos="720"/>
        </w:tabs>
        <w:ind w:left="720" w:hanging="360"/>
      </w:pPr>
      <w:rPr>
        <w:rFonts w:ascii="Times New Roman" w:hAnsi="Times New Roman" w:hint="default"/>
        <w:b/>
        <w:i w:val="0"/>
        <w:strike w:val="0"/>
        <w:dstrike w:val="0"/>
        <w:vanish w:val="0"/>
        <w:color w:val="000000"/>
        <w:sz w:val="28"/>
        <w:szCs w:val="28"/>
        <w:vertAlign w:val="baseline"/>
      </w:rPr>
    </w:lvl>
    <w:lvl w:ilvl="1">
      <w:start w:val="1"/>
      <w:numFmt w:val="upp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nsid w:val="5EDA16BA"/>
    <w:multiLevelType w:val="multilevel"/>
    <w:tmpl w:val="5EDA16BA"/>
    <w:lvl w:ilvl="0">
      <w:start w:val="1"/>
      <w:numFmt w:val="decimal"/>
      <w:pStyle w:val="tzlist5"/>
      <w:lvlText w:val="%1) "/>
      <w:lvlJc w:val="left"/>
      <w:pPr>
        <w:tabs>
          <w:tab w:val="left" w:pos="0"/>
        </w:tabs>
        <w:ind w:left="0" w:firstLine="851"/>
      </w:pPr>
      <w:rPr>
        <w:rFonts w:hint="default"/>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50">
    <w:nsid w:val="66EC4094"/>
    <w:multiLevelType w:val="singleLevel"/>
    <w:tmpl w:val="66EC4094"/>
    <w:lvl w:ilvl="0">
      <w:start w:val="1"/>
      <w:numFmt w:val="decimal"/>
      <w:pStyle w:val="a9"/>
      <w:lvlText w:val="%1)"/>
      <w:lvlJc w:val="left"/>
      <w:pPr>
        <w:tabs>
          <w:tab w:val="left" w:pos="360"/>
        </w:tabs>
        <w:ind w:left="360" w:hanging="360"/>
      </w:pPr>
    </w:lvl>
  </w:abstractNum>
  <w:abstractNum w:abstractNumId="51">
    <w:nsid w:val="67340CFB"/>
    <w:multiLevelType w:val="multilevel"/>
    <w:tmpl w:val="67340CFB"/>
    <w:lvl w:ilvl="0">
      <w:start w:val="5"/>
      <w:numFmt w:val="upperRoman"/>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2">
    <w:nsid w:val="6CF70BC1"/>
    <w:multiLevelType w:val="multilevel"/>
    <w:tmpl w:val="6CF70BC1"/>
    <w:lvl w:ilvl="0">
      <w:start w:val="1"/>
      <w:numFmt w:val="decimal"/>
      <w:pStyle w:val="1a"/>
      <w:lvlText w:val="%1."/>
      <w:lvlJc w:val="left"/>
      <w:pPr>
        <w:tabs>
          <w:tab w:val="left" w:pos="432"/>
        </w:tabs>
        <w:ind w:left="432" w:hanging="432"/>
      </w:pPr>
      <w:rPr>
        <w:rFonts w:hint="default"/>
      </w:rPr>
    </w:lvl>
    <w:lvl w:ilvl="1">
      <w:start w:val="1"/>
      <w:numFmt w:val="decimal"/>
      <w:pStyle w:val="27"/>
      <w:lvlText w:val="%1.%2"/>
      <w:lvlJc w:val="left"/>
      <w:pPr>
        <w:tabs>
          <w:tab w:val="left" w:pos="1144"/>
        </w:tabs>
        <w:ind w:left="1144" w:hanging="576"/>
      </w:pPr>
      <w:rPr>
        <w:rFonts w:hint="default"/>
      </w:rPr>
    </w:lvl>
    <w:lvl w:ilvl="2">
      <w:start w:val="1"/>
      <w:numFmt w:val="decimal"/>
      <w:pStyle w:val="34"/>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3">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35"/>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nsid w:val="75161AFA"/>
    <w:multiLevelType w:val="multilevel"/>
    <w:tmpl w:val="75161AFA"/>
    <w:lvl w:ilvl="0">
      <w:start w:val="1"/>
      <w:numFmt w:val="bullet"/>
      <w:pStyle w:val="phlistitemized1"/>
      <w:lvlText w:val=""/>
      <w:lvlJc w:val="left"/>
      <w:pPr>
        <w:tabs>
          <w:tab w:val="left" w:pos="1077"/>
        </w:tabs>
        <w:ind w:left="1077" w:hanging="357"/>
      </w:pPr>
      <w:rPr>
        <w:rFonts w:ascii="Symbol" w:hAnsi="Symbol" w:hint="default"/>
        <w:color w:val="auto"/>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5">
    <w:nsid w:val="78D431B7"/>
    <w:multiLevelType w:val="multilevel"/>
    <w:tmpl w:val="78D431B7"/>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BE01554"/>
    <w:multiLevelType w:val="multilevel"/>
    <w:tmpl w:val="7BE01554"/>
    <w:lvl w:ilvl="0">
      <w:start w:val="1"/>
      <w:numFmt w:val="none"/>
      <w:pStyle w:val="aa"/>
      <w:lvlText w:val="%1"/>
      <w:lvlJc w:val="left"/>
      <w:pPr>
        <w:tabs>
          <w:tab w:val="left" w:pos="360"/>
        </w:tabs>
      </w:pPr>
      <w:rPr>
        <w:rFonts w:hint="default"/>
      </w:rPr>
    </w:lvl>
    <w:lvl w:ilvl="1">
      <w:start w:val="1"/>
      <w:numFmt w:val="decimal"/>
      <w:pStyle w:val="ab"/>
      <w:lvlText w:val="%1%2."/>
      <w:lvlJc w:val="left"/>
      <w:pPr>
        <w:tabs>
          <w:tab w:val="left" w:pos="720"/>
        </w:tabs>
        <w:ind w:left="357" w:hanging="357"/>
      </w:pPr>
      <w:rPr>
        <w:rFonts w:hint="default"/>
      </w:rPr>
    </w:lvl>
    <w:lvl w:ilvl="2">
      <w:start w:val="1"/>
      <w:numFmt w:val="decimal"/>
      <w:pStyle w:val="1b"/>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57">
    <w:nsid w:val="7D322CAE"/>
    <w:multiLevelType w:val="multilevel"/>
    <w:tmpl w:val="7D322CAE"/>
    <w:lvl w:ilvl="0">
      <w:start w:val="1"/>
      <w:numFmt w:val="decimal"/>
      <w:pStyle w:val="1c"/>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D962ADB"/>
    <w:multiLevelType w:val="multilevel"/>
    <w:tmpl w:val="7D962AD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10"/>
  </w:num>
  <w:num w:numId="4">
    <w:abstractNumId w:val="4"/>
  </w:num>
  <w:num w:numId="5">
    <w:abstractNumId w:val="7"/>
  </w:num>
  <w:num w:numId="6">
    <w:abstractNumId w:val="9"/>
  </w:num>
  <w:num w:numId="7">
    <w:abstractNumId w:val="8"/>
  </w:num>
  <w:num w:numId="8">
    <w:abstractNumId w:val="6"/>
  </w:num>
  <w:num w:numId="9">
    <w:abstractNumId w:val="5"/>
  </w:num>
  <w:num w:numId="10">
    <w:abstractNumId w:val="56"/>
  </w:num>
  <w:num w:numId="11">
    <w:abstractNumId w:val="52"/>
  </w:num>
  <w:num w:numId="12">
    <w:abstractNumId w:val="2"/>
  </w:num>
  <w:num w:numId="13">
    <w:abstractNumId w:val="53"/>
  </w:num>
  <w:num w:numId="14">
    <w:abstractNumId w:val="23"/>
  </w:num>
  <w:num w:numId="15">
    <w:abstractNumId w:val="33"/>
  </w:num>
  <w:num w:numId="16">
    <w:abstractNumId w:val="40"/>
  </w:num>
  <w:num w:numId="17">
    <w:abstractNumId w:val="32"/>
  </w:num>
  <w:num w:numId="18">
    <w:abstractNumId w:val="50"/>
  </w:num>
  <w:num w:numId="19">
    <w:abstractNumId w:val="39"/>
  </w:num>
  <w:num w:numId="20">
    <w:abstractNumId w:val="44"/>
  </w:num>
  <w:num w:numId="21">
    <w:abstractNumId w:val="17"/>
  </w:num>
  <w:num w:numId="22">
    <w:abstractNumId w:val="49"/>
  </w:num>
  <w:num w:numId="23">
    <w:abstractNumId w:val="36"/>
  </w:num>
  <w:num w:numId="24">
    <w:abstractNumId w:val="27"/>
  </w:num>
  <w:num w:numId="25">
    <w:abstractNumId w:val="41"/>
  </w:num>
  <w:num w:numId="26">
    <w:abstractNumId w:val="35"/>
  </w:num>
  <w:num w:numId="27">
    <w:abstractNumId w:val="31"/>
  </w:num>
  <w:num w:numId="28">
    <w:abstractNumId w:val="15"/>
  </w:num>
  <w:num w:numId="29">
    <w:abstractNumId w:val="18"/>
  </w:num>
  <w:num w:numId="30">
    <w:abstractNumId w:val="12"/>
  </w:num>
  <w:num w:numId="31">
    <w:abstractNumId w:val="25"/>
  </w:num>
  <w:num w:numId="32">
    <w:abstractNumId w:val="38"/>
  </w:num>
  <w:num w:numId="33">
    <w:abstractNumId w:val="28"/>
  </w:num>
  <w:num w:numId="34">
    <w:abstractNumId w:val="24"/>
  </w:num>
  <w:num w:numId="35">
    <w:abstractNumId w:val="42"/>
  </w:num>
  <w:num w:numId="36">
    <w:abstractNumId w:val="20"/>
  </w:num>
  <w:num w:numId="37">
    <w:abstractNumId w:val="16"/>
  </w:num>
  <w:num w:numId="38">
    <w:abstractNumId w:val="57"/>
  </w:num>
  <w:num w:numId="39">
    <w:abstractNumId w:val="54"/>
  </w:num>
  <w:num w:numId="40">
    <w:abstractNumId w:val="29"/>
  </w:num>
  <w:num w:numId="41">
    <w:abstractNumId w:val="48"/>
  </w:num>
  <w:num w:numId="42">
    <w:abstractNumId w:val="19"/>
  </w:num>
  <w:num w:numId="43">
    <w:abstractNumId w:val="43"/>
  </w:num>
  <w:num w:numId="44">
    <w:abstractNumId w:val="45"/>
  </w:num>
  <w:num w:numId="45">
    <w:abstractNumId w:val="13"/>
  </w:num>
  <w:num w:numId="46">
    <w:abstractNumId w:val="46"/>
  </w:num>
  <w:num w:numId="47">
    <w:abstractNumId w:val="26"/>
  </w:num>
  <w:num w:numId="48">
    <w:abstractNumId w:val="47"/>
  </w:num>
  <w:num w:numId="49">
    <w:abstractNumId w:val="14"/>
  </w:num>
  <w:num w:numId="50">
    <w:abstractNumId w:val="34"/>
  </w:num>
  <w:num w:numId="51">
    <w:abstractNumId w:val="37"/>
  </w:num>
  <w:num w:numId="52">
    <w:abstractNumId w:val="58"/>
  </w:num>
  <w:num w:numId="53">
    <w:abstractNumId w:val="30"/>
  </w:num>
  <w:num w:numId="54">
    <w:abstractNumId w:val="0"/>
  </w:num>
  <w:num w:numId="55">
    <w:abstractNumId w:val="21"/>
  </w:num>
  <w:num w:numId="56">
    <w:abstractNumId w:val="51"/>
  </w:num>
  <w:num w:numId="57">
    <w:abstractNumId w:val="1"/>
  </w:num>
  <w:num w:numId="58">
    <w:abstractNumId w:val="11"/>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0E1"/>
    <w:rsid w:val="000433CD"/>
    <w:rsid w:val="00043B44"/>
    <w:rsid w:val="00043C21"/>
    <w:rsid w:val="00043DD4"/>
    <w:rsid w:val="00044385"/>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2D8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E19"/>
    <w:rsid w:val="000A0F7F"/>
    <w:rsid w:val="000A1123"/>
    <w:rsid w:val="000A1129"/>
    <w:rsid w:val="000A1292"/>
    <w:rsid w:val="000A1ACC"/>
    <w:rsid w:val="000A25BD"/>
    <w:rsid w:val="000A267A"/>
    <w:rsid w:val="000A28DC"/>
    <w:rsid w:val="000A2C2A"/>
    <w:rsid w:val="000A2F4C"/>
    <w:rsid w:val="000A31C8"/>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594"/>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142"/>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5F54"/>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B3B"/>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6D92"/>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27E2"/>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980"/>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40C"/>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4F"/>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201"/>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6F9"/>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0EF0"/>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68BD"/>
    <w:rsid w:val="00367324"/>
    <w:rsid w:val="00370140"/>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DD0"/>
    <w:rsid w:val="00391E20"/>
    <w:rsid w:val="00391E2E"/>
    <w:rsid w:val="00391E7F"/>
    <w:rsid w:val="00393B72"/>
    <w:rsid w:val="003944C9"/>
    <w:rsid w:val="00395CA1"/>
    <w:rsid w:val="003962D4"/>
    <w:rsid w:val="0039722B"/>
    <w:rsid w:val="00397B05"/>
    <w:rsid w:val="003A0E5C"/>
    <w:rsid w:val="003A108A"/>
    <w:rsid w:val="003A1736"/>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2CB0"/>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A8D"/>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270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13B"/>
    <w:rsid w:val="004435CD"/>
    <w:rsid w:val="00443BDF"/>
    <w:rsid w:val="004441A8"/>
    <w:rsid w:val="0044498A"/>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0CB0"/>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12D"/>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5FB"/>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310"/>
    <w:rsid w:val="00501EA3"/>
    <w:rsid w:val="00501EC5"/>
    <w:rsid w:val="00502C82"/>
    <w:rsid w:val="00503298"/>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1BD7"/>
    <w:rsid w:val="0054200E"/>
    <w:rsid w:val="0054225C"/>
    <w:rsid w:val="00542842"/>
    <w:rsid w:val="00542918"/>
    <w:rsid w:val="005430A6"/>
    <w:rsid w:val="005451BF"/>
    <w:rsid w:val="005453B8"/>
    <w:rsid w:val="00545F2F"/>
    <w:rsid w:val="00546601"/>
    <w:rsid w:val="00546C84"/>
    <w:rsid w:val="00547068"/>
    <w:rsid w:val="00547350"/>
    <w:rsid w:val="00547413"/>
    <w:rsid w:val="00547926"/>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0D3"/>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404"/>
    <w:rsid w:val="00575775"/>
    <w:rsid w:val="00575E12"/>
    <w:rsid w:val="00576645"/>
    <w:rsid w:val="00577A11"/>
    <w:rsid w:val="00581A11"/>
    <w:rsid w:val="005824A8"/>
    <w:rsid w:val="005828B6"/>
    <w:rsid w:val="0058318A"/>
    <w:rsid w:val="005832C8"/>
    <w:rsid w:val="0058468F"/>
    <w:rsid w:val="00584734"/>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14C"/>
    <w:rsid w:val="00594385"/>
    <w:rsid w:val="0059455C"/>
    <w:rsid w:val="005947E3"/>
    <w:rsid w:val="005947EE"/>
    <w:rsid w:val="00594C47"/>
    <w:rsid w:val="0059665B"/>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783"/>
    <w:rsid w:val="005E2922"/>
    <w:rsid w:val="005E2DE5"/>
    <w:rsid w:val="005E3C6B"/>
    <w:rsid w:val="005E437A"/>
    <w:rsid w:val="005E4A9A"/>
    <w:rsid w:val="005E4C56"/>
    <w:rsid w:val="005E500E"/>
    <w:rsid w:val="005E5AFF"/>
    <w:rsid w:val="005E6059"/>
    <w:rsid w:val="005E614E"/>
    <w:rsid w:val="005E649A"/>
    <w:rsid w:val="005E6FBB"/>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26BBF"/>
    <w:rsid w:val="006307D4"/>
    <w:rsid w:val="00631701"/>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771"/>
    <w:rsid w:val="00647D99"/>
    <w:rsid w:val="00647F42"/>
    <w:rsid w:val="00650225"/>
    <w:rsid w:val="00651005"/>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87328"/>
    <w:rsid w:val="00690081"/>
    <w:rsid w:val="00690A4A"/>
    <w:rsid w:val="0069184C"/>
    <w:rsid w:val="00691863"/>
    <w:rsid w:val="00692AE9"/>
    <w:rsid w:val="00692CD2"/>
    <w:rsid w:val="006930DD"/>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CDB"/>
    <w:rsid w:val="006A7E86"/>
    <w:rsid w:val="006A7FCE"/>
    <w:rsid w:val="006B0C79"/>
    <w:rsid w:val="006B1C55"/>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0A7"/>
    <w:rsid w:val="006C04AD"/>
    <w:rsid w:val="006C09F2"/>
    <w:rsid w:val="006C0F9A"/>
    <w:rsid w:val="006C1009"/>
    <w:rsid w:val="006C11E7"/>
    <w:rsid w:val="006C1B22"/>
    <w:rsid w:val="006C2A32"/>
    <w:rsid w:val="006C371E"/>
    <w:rsid w:val="006C3999"/>
    <w:rsid w:val="006C40A4"/>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28F2"/>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088D"/>
    <w:rsid w:val="006F35DC"/>
    <w:rsid w:val="006F371C"/>
    <w:rsid w:val="006F3ADC"/>
    <w:rsid w:val="006F3C54"/>
    <w:rsid w:val="006F3D3F"/>
    <w:rsid w:val="006F424F"/>
    <w:rsid w:val="006F43B2"/>
    <w:rsid w:val="006F45D9"/>
    <w:rsid w:val="006F49F6"/>
    <w:rsid w:val="006F4BB3"/>
    <w:rsid w:val="006F52DE"/>
    <w:rsid w:val="006F668F"/>
    <w:rsid w:val="006F6910"/>
    <w:rsid w:val="006F7465"/>
    <w:rsid w:val="006F74F8"/>
    <w:rsid w:val="00700B61"/>
    <w:rsid w:val="00700B72"/>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4DF1"/>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86D"/>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2E29"/>
    <w:rsid w:val="007456BB"/>
    <w:rsid w:val="00745767"/>
    <w:rsid w:val="007458BA"/>
    <w:rsid w:val="0074590B"/>
    <w:rsid w:val="00746078"/>
    <w:rsid w:val="00746789"/>
    <w:rsid w:val="007468A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C2E"/>
    <w:rsid w:val="00756FAC"/>
    <w:rsid w:val="00757970"/>
    <w:rsid w:val="007579CF"/>
    <w:rsid w:val="00757BD8"/>
    <w:rsid w:val="0076012E"/>
    <w:rsid w:val="00760159"/>
    <w:rsid w:val="007602A3"/>
    <w:rsid w:val="007609F8"/>
    <w:rsid w:val="0076115D"/>
    <w:rsid w:val="0076164E"/>
    <w:rsid w:val="0076268F"/>
    <w:rsid w:val="00763ADF"/>
    <w:rsid w:val="00763C99"/>
    <w:rsid w:val="00764419"/>
    <w:rsid w:val="007644FB"/>
    <w:rsid w:val="00764669"/>
    <w:rsid w:val="00764F38"/>
    <w:rsid w:val="00764FD1"/>
    <w:rsid w:val="0076544D"/>
    <w:rsid w:val="007655C3"/>
    <w:rsid w:val="00765CB8"/>
    <w:rsid w:val="0076603F"/>
    <w:rsid w:val="007668EC"/>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A98"/>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A57"/>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668"/>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72F"/>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287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25"/>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4D58"/>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711"/>
    <w:rsid w:val="009C69C4"/>
    <w:rsid w:val="009C6A6C"/>
    <w:rsid w:val="009C6DC5"/>
    <w:rsid w:val="009C722C"/>
    <w:rsid w:val="009C79C8"/>
    <w:rsid w:val="009D00E0"/>
    <w:rsid w:val="009D040F"/>
    <w:rsid w:val="009D04E2"/>
    <w:rsid w:val="009D0A0B"/>
    <w:rsid w:val="009D0DEC"/>
    <w:rsid w:val="009D0F8E"/>
    <w:rsid w:val="009D2960"/>
    <w:rsid w:val="009D340E"/>
    <w:rsid w:val="009D344E"/>
    <w:rsid w:val="009D35E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E7B72"/>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2FB2"/>
    <w:rsid w:val="00A24DDB"/>
    <w:rsid w:val="00A264E8"/>
    <w:rsid w:val="00A2658C"/>
    <w:rsid w:val="00A265DA"/>
    <w:rsid w:val="00A26A80"/>
    <w:rsid w:val="00A26C6B"/>
    <w:rsid w:val="00A26EEC"/>
    <w:rsid w:val="00A2717F"/>
    <w:rsid w:val="00A27B92"/>
    <w:rsid w:val="00A27BA4"/>
    <w:rsid w:val="00A27FD8"/>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A37"/>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B4C"/>
    <w:rsid w:val="00A84868"/>
    <w:rsid w:val="00A848C6"/>
    <w:rsid w:val="00A850FD"/>
    <w:rsid w:val="00A8611F"/>
    <w:rsid w:val="00A86B3A"/>
    <w:rsid w:val="00A87242"/>
    <w:rsid w:val="00A876CB"/>
    <w:rsid w:val="00A878C8"/>
    <w:rsid w:val="00A87FA7"/>
    <w:rsid w:val="00A904C1"/>
    <w:rsid w:val="00A91188"/>
    <w:rsid w:val="00A91726"/>
    <w:rsid w:val="00A921BE"/>
    <w:rsid w:val="00A92A97"/>
    <w:rsid w:val="00A92F8E"/>
    <w:rsid w:val="00A93138"/>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618"/>
    <w:rsid w:val="00AD0889"/>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31B"/>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25C"/>
    <w:rsid w:val="00B11AE7"/>
    <w:rsid w:val="00B11C73"/>
    <w:rsid w:val="00B12BA5"/>
    <w:rsid w:val="00B137CE"/>
    <w:rsid w:val="00B14177"/>
    <w:rsid w:val="00B14AF5"/>
    <w:rsid w:val="00B15663"/>
    <w:rsid w:val="00B15709"/>
    <w:rsid w:val="00B16094"/>
    <w:rsid w:val="00B16733"/>
    <w:rsid w:val="00B178AF"/>
    <w:rsid w:val="00B17C29"/>
    <w:rsid w:val="00B17F54"/>
    <w:rsid w:val="00B204D9"/>
    <w:rsid w:val="00B20B55"/>
    <w:rsid w:val="00B211E8"/>
    <w:rsid w:val="00B218C5"/>
    <w:rsid w:val="00B2242A"/>
    <w:rsid w:val="00B227D5"/>
    <w:rsid w:val="00B22969"/>
    <w:rsid w:val="00B23258"/>
    <w:rsid w:val="00B2330B"/>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765"/>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47F5A"/>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2707"/>
    <w:rsid w:val="00B739A7"/>
    <w:rsid w:val="00B73AD0"/>
    <w:rsid w:val="00B743AA"/>
    <w:rsid w:val="00B7449C"/>
    <w:rsid w:val="00B74B45"/>
    <w:rsid w:val="00B75A69"/>
    <w:rsid w:val="00B76611"/>
    <w:rsid w:val="00B768BC"/>
    <w:rsid w:val="00B7735A"/>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9BB"/>
    <w:rsid w:val="00B97E96"/>
    <w:rsid w:val="00B97FA5"/>
    <w:rsid w:val="00B97FF0"/>
    <w:rsid w:val="00BA046C"/>
    <w:rsid w:val="00BA0B26"/>
    <w:rsid w:val="00BA1066"/>
    <w:rsid w:val="00BA114B"/>
    <w:rsid w:val="00BA13D2"/>
    <w:rsid w:val="00BA14F2"/>
    <w:rsid w:val="00BA20C3"/>
    <w:rsid w:val="00BA25A3"/>
    <w:rsid w:val="00BA25EC"/>
    <w:rsid w:val="00BA2A71"/>
    <w:rsid w:val="00BA3ABB"/>
    <w:rsid w:val="00BA4000"/>
    <w:rsid w:val="00BA4660"/>
    <w:rsid w:val="00BA4956"/>
    <w:rsid w:val="00BA4A52"/>
    <w:rsid w:val="00BA4BAA"/>
    <w:rsid w:val="00BA5869"/>
    <w:rsid w:val="00BA5B91"/>
    <w:rsid w:val="00BA6EE4"/>
    <w:rsid w:val="00BA6F67"/>
    <w:rsid w:val="00BA6F75"/>
    <w:rsid w:val="00BA7CCB"/>
    <w:rsid w:val="00BA7DE1"/>
    <w:rsid w:val="00BB033E"/>
    <w:rsid w:val="00BB0930"/>
    <w:rsid w:val="00BB0A47"/>
    <w:rsid w:val="00BB1421"/>
    <w:rsid w:val="00BB391C"/>
    <w:rsid w:val="00BB466D"/>
    <w:rsid w:val="00BB4750"/>
    <w:rsid w:val="00BB4C98"/>
    <w:rsid w:val="00BB53C5"/>
    <w:rsid w:val="00BB5DC9"/>
    <w:rsid w:val="00BB6B74"/>
    <w:rsid w:val="00BB70DA"/>
    <w:rsid w:val="00BC0064"/>
    <w:rsid w:val="00BC084A"/>
    <w:rsid w:val="00BC08A5"/>
    <w:rsid w:val="00BC0982"/>
    <w:rsid w:val="00BC0B13"/>
    <w:rsid w:val="00BC161E"/>
    <w:rsid w:val="00BC1775"/>
    <w:rsid w:val="00BC2165"/>
    <w:rsid w:val="00BC37A8"/>
    <w:rsid w:val="00BC427C"/>
    <w:rsid w:val="00BC4359"/>
    <w:rsid w:val="00BC4EE4"/>
    <w:rsid w:val="00BC5103"/>
    <w:rsid w:val="00BC56AC"/>
    <w:rsid w:val="00BC5ABB"/>
    <w:rsid w:val="00BC5C11"/>
    <w:rsid w:val="00BC5F12"/>
    <w:rsid w:val="00BC5F23"/>
    <w:rsid w:val="00BC6200"/>
    <w:rsid w:val="00BC6492"/>
    <w:rsid w:val="00BC6916"/>
    <w:rsid w:val="00BC6CA2"/>
    <w:rsid w:val="00BC73C2"/>
    <w:rsid w:val="00BC747C"/>
    <w:rsid w:val="00BC77AF"/>
    <w:rsid w:val="00BC77EC"/>
    <w:rsid w:val="00BC7CEE"/>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630"/>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96C5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0DF3"/>
    <w:rsid w:val="00CB129C"/>
    <w:rsid w:val="00CB18A5"/>
    <w:rsid w:val="00CB1CF7"/>
    <w:rsid w:val="00CB261C"/>
    <w:rsid w:val="00CB33FA"/>
    <w:rsid w:val="00CB4B5A"/>
    <w:rsid w:val="00CB5E37"/>
    <w:rsid w:val="00CB6E35"/>
    <w:rsid w:val="00CB7389"/>
    <w:rsid w:val="00CB748D"/>
    <w:rsid w:val="00CB7AA6"/>
    <w:rsid w:val="00CB7EBE"/>
    <w:rsid w:val="00CC05E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191"/>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1F7A"/>
    <w:rsid w:val="00D5204B"/>
    <w:rsid w:val="00D52AFA"/>
    <w:rsid w:val="00D5413A"/>
    <w:rsid w:val="00D542BA"/>
    <w:rsid w:val="00D5475F"/>
    <w:rsid w:val="00D55104"/>
    <w:rsid w:val="00D553D9"/>
    <w:rsid w:val="00D5553B"/>
    <w:rsid w:val="00D55E32"/>
    <w:rsid w:val="00D56908"/>
    <w:rsid w:val="00D56EFD"/>
    <w:rsid w:val="00D5735E"/>
    <w:rsid w:val="00D6031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771DD"/>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416"/>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A7B3F"/>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4E4"/>
    <w:rsid w:val="00DB660D"/>
    <w:rsid w:val="00DB6A76"/>
    <w:rsid w:val="00DB7141"/>
    <w:rsid w:val="00DC0214"/>
    <w:rsid w:val="00DC0C34"/>
    <w:rsid w:val="00DC14D2"/>
    <w:rsid w:val="00DC1572"/>
    <w:rsid w:val="00DC16D8"/>
    <w:rsid w:val="00DC1DF4"/>
    <w:rsid w:val="00DC2247"/>
    <w:rsid w:val="00DC2265"/>
    <w:rsid w:val="00DC236B"/>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EE2"/>
    <w:rsid w:val="00DE1F92"/>
    <w:rsid w:val="00DE22F7"/>
    <w:rsid w:val="00DE2A64"/>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2D3"/>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1E4"/>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9B2"/>
    <w:rsid w:val="00E55BE8"/>
    <w:rsid w:val="00E55C6F"/>
    <w:rsid w:val="00E55D2A"/>
    <w:rsid w:val="00E55DE1"/>
    <w:rsid w:val="00E5644E"/>
    <w:rsid w:val="00E56AFF"/>
    <w:rsid w:val="00E56DFD"/>
    <w:rsid w:val="00E576BE"/>
    <w:rsid w:val="00E578A1"/>
    <w:rsid w:val="00E57C6A"/>
    <w:rsid w:val="00E604E9"/>
    <w:rsid w:val="00E60C51"/>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79A"/>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3EE3"/>
    <w:rsid w:val="00EB4092"/>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653"/>
    <w:rsid w:val="00EE1866"/>
    <w:rsid w:val="00EE1C42"/>
    <w:rsid w:val="00EE1EA1"/>
    <w:rsid w:val="00EE20DA"/>
    <w:rsid w:val="00EE3134"/>
    <w:rsid w:val="00EE3856"/>
    <w:rsid w:val="00EE3C29"/>
    <w:rsid w:val="00EE40AD"/>
    <w:rsid w:val="00EE4194"/>
    <w:rsid w:val="00EE4581"/>
    <w:rsid w:val="00EE51AD"/>
    <w:rsid w:val="00EE5834"/>
    <w:rsid w:val="00EE5D27"/>
    <w:rsid w:val="00EE7072"/>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0EDE"/>
    <w:rsid w:val="00F41267"/>
    <w:rsid w:val="00F4219E"/>
    <w:rsid w:val="00F428FB"/>
    <w:rsid w:val="00F429C2"/>
    <w:rsid w:val="00F43C65"/>
    <w:rsid w:val="00F4428A"/>
    <w:rsid w:val="00F44E48"/>
    <w:rsid w:val="00F457DC"/>
    <w:rsid w:val="00F457E0"/>
    <w:rsid w:val="00F45D7E"/>
    <w:rsid w:val="00F46386"/>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338A"/>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77D34"/>
    <w:rsid w:val="00F80220"/>
    <w:rsid w:val="00F807F9"/>
    <w:rsid w:val="00F80995"/>
    <w:rsid w:val="00F80CB8"/>
    <w:rsid w:val="00F813D8"/>
    <w:rsid w:val="00F81775"/>
    <w:rsid w:val="00F81798"/>
    <w:rsid w:val="00F82103"/>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978E3"/>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1B"/>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33"/>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 w:val="0BD062B3"/>
    <w:rsid w:val="28FB7B70"/>
    <w:rsid w:val="2FC76A2B"/>
    <w:rsid w:val="377D5F37"/>
    <w:rsid w:val="42CF15F8"/>
    <w:rsid w:val="62515B87"/>
    <w:rsid w:val="693025D3"/>
    <w:rsid w:val="76FD364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5" w:qFormat="1"/>
    <w:lsdException w:name="toc 6" w:qFormat="1"/>
    <w:lsdException w:name="toc 7" w:qFormat="1"/>
    <w:lsdException w:name="toc 9" w:qFormat="1"/>
    <w:lsdException w:name="footnote text" w:qFormat="1"/>
    <w:lsdException w:name="annotation text" w:uiPriority="99" w:unhideWhenUsed="1" w:qFormat="1"/>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qFormat="1"/>
    <w:lsdException w:name="envelope return" w:qFormat="1"/>
    <w:lsdException w:name="footnote reference" w:uiPriority="99"/>
    <w:lsdException w:name="annotation reference" w:uiPriority="99" w:unhideWhenUsed="1" w:qFormat="1"/>
    <w:lsdException w:name="line number" w:qFormat="1"/>
    <w:lsdException w:name="page number" w:qFormat="1"/>
    <w:lsdException w:name="endnote reference" w:unhideWhenUsed="1"/>
    <w:lsdException w:name="endnote text" w:unhideWhenUsed="1"/>
    <w:lsdException w:name="table of authorities" w:semiHidden="1" w:unhideWhenUsed="1"/>
    <w:lsdException w:name="macro" w:uiPriority="99"/>
    <w:lsdException w:name="toa heading" w:semiHidden="1" w:unhideWhenUsed="1"/>
    <w:lsdException w:name="List" w:qFormat="1"/>
    <w:lsdException w:name="List Bullet" w:qFormat="1"/>
    <w:lsdException w:name="List Number" w:qFormat="1"/>
    <w:lsdException w:name="List 3" w:qFormat="1"/>
    <w:lsdException w:name="Lis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lsdException w:name="Body Text" w:qFormat="1"/>
    <w:lsdException w:name="List Continue" w:qFormat="1"/>
    <w:lsdException w:name="List Continue 2" w:qFormat="1"/>
    <w:lsdException w:name="List Continue 3" w:qFormat="1"/>
    <w:lsdException w:name="Message Header" w:qFormat="1"/>
    <w:lsdException w:name="Subtitle" w:qFormat="1"/>
    <w:lsdException w:name="Salutation" w:qFormat="1"/>
    <w:lsdException w:name="Body Text First Indent 2" w:qFormat="1"/>
    <w:lsdException w:name="Body Text 2" w:qFormat="1"/>
    <w:lsdException w:name="Body Text 3" w:qFormat="1"/>
    <w:lsdException w:name="Body Text Indent 2" w:uiPriority="99" w:qFormat="1"/>
    <w:lsdException w:name="Block Text" w:qFormat="1"/>
    <w:lsdException w:name="Hyperlink" w:uiPriority="99" w:qFormat="1"/>
    <w:lsdException w:name="FollowedHyperlink" w:uiPriority="99" w:qFormat="1"/>
    <w:lsdException w:name="Strong" w:uiPriority="22" w:qFormat="1"/>
    <w:lsdException w:name="Emphasis"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ite" w:qFormat="1"/>
    <w:lsdException w:name="HTML Keyboard" w:qFormat="1"/>
    <w:lsdException w:name="HTML Preformatted" w:uiPriority="99" w:qFormat="1"/>
    <w:lsdException w:name="HTML Typewriter" w:unhideWhenUsed="1"/>
    <w:lsdException w:name="HTML Variable" w:qFormat="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qFormat="1"/>
    <w:lsdException w:name="Table Grid" w:qFormat="1"/>
    <w:lsdException w:name="Table Theme" w:qFormat="1"/>
    <w:lsdException w:name="Placeholder Text" w:semiHidden="1" w:uiPriority="99"/>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pPr>
      <w:jc w:val="both"/>
    </w:pPr>
    <w:rPr>
      <w:sz w:val="24"/>
      <w:szCs w:val="24"/>
    </w:rPr>
  </w:style>
  <w:style w:type="paragraph" w:styleId="1d">
    <w:name w:val="heading 1"/>
    <w:basedOn w:val="ac"/>
    <w:next w:val="ac"/>
    <w:link w:val="1e"/>
    <w:uiPriority w:val="9"/>
    <w:qFormat/>
    <w:pPr>
      <w:keepNext/>
      <w:spacing w:before="240" w:after="60"/>
      <w:jc w:val="center"/>
      <w:outlineLvl w:val="0"/>
    </w:pPr>
    <w:rPr>
      <w:b/>
      <w:kern w:val="28"/>
      <w:sz w:val="36"/>
      <w:szCs w:val="20"/>
    </w:rPr>
  </w:style>
  <w:style w:type="paragraph" w:styleId="28">
    <w:name w:val="heading 2"/>
    <w:basedOn w:val="ac"/>
    <w:next w:val="ac"/>
    <w:link w:val="29"/>
    <w:qFormat/>
    <w:pPr>
      <w:keepNext/>
      <w:jc w:val="center"/>
      <w:outlineLvl w:val="1"/>
    </w:pPr>
    <w:rPr>
      <w:b/>
      <w:bCs/>
    </w:rPr>
  </w:style>
  <w:style w:type="paragraph" w:styleId="36">
    <w:name w:val="heading 3"/>
    <w:basedOn w:val="ac"/>
    <w:next w:val="ac"/>
    <w:link w:val="310"/>
    <w:uiPriority w:val="9"/>
    <w:qFormat/>
    <w:pPr>
      <w:keepNext/>
      <w:spacing w:before="240" w:after="60"/>
      <w:outlineLvl w:val="2"/>
    </w:pPr>
    <w:rPr>
      <w:rFonts w:ascii="Arial" w:hAnsi="Arial"/>
      <w:b/>
      <w:szCs w:val="20"/>
    </w:rPr>
  </w:style>
  <w:style w:type="paragraph" w:styleId="42">
    <w:name w:val="heading 4"/>
    <w:basedOn w:val="ac"/>
    <w:next w:val="ac"/>
    <w:link w:val="43"/>
    <w:uiPriority w:val="9"/>
    <w:qFormat/>
    <w:pPr>
      <w:keepNext/>
      <w:spacing w:before="240" w:after="60"/>
      <w:outlineLvl w:val="3"/>
    </w:pPr>
    <w:rPr>
      <w:rFonts w:ascii="Arial" w:hAnsi="Arial"/>
      <w:szCs w:val="20"/>
    </w:rPr>
  </w:style>
  <w:style w:type="paragraph" w:styleId="51">
    <w:name w:val="heading 5"/>
    <w:basedOn w:val="ac"/>
    <w:next w:val="ac"/>
    <w:link w:val="52"/>
    <w:uiPriority w:val="9"/>
    <w:qFormat/>
    <w:pPr>
      <w:spacing w:before="240" w:after="60"/>
      <w:outlineLvl w:val="4"/>
    </w:pPr>
    <w:rPr>
      <w:sz w:val="22"/>
      <w:szCs w:val="20"/>
    </w:rPr>
  </w:style>
  <w:style w:type="paragraph" w:styleId="6">
    <w:name w:val="heading 6"/>
    <w:basedOn w:val="ac"/>
    <w:next w:val="ac"/>
    <w:link w:val="60"/>
    <w:uiPriority w:val="9"/>
    <w:qFormat/>
    <w:pPr>
      <w:spacing w:before="240" w:after="60"/>
      <w:outlineLvl w:val="5"/>
    </w:pPr>
    <w:rPr>
      <w:i/>
      <w:sz w:val="22"/>
      <w:szCs w:val="20"/>
    </w:rPr>
  </w:style>
  <w:style w:type="paragraph" w:styleId="7">
    <w:name w:val="heading 7"/>
    <w:basedOn w:val="ac"/>
    <w:next w:val="ac"/>
    <w:link w:val="70"/>
    <w:qFormat/>
    <w:pPr>
      <w:spacing w:before="240" w:after="60"/>
      <w:outlineLvl w:val="6"/>
    </w:pPr>
    <w:rPr>
      <w:rFonts w:ascii="Arial" w:hAnsi="Arial"/>
      <w:sz w:val="20"/>
      <w:szCs w:val="20"/>
    </w:rPr>
  </w:style>
  <w:style w:type="paragraph" w:styleId="8">
    <w:name w:val="heading 8"/>
    <w:basedOn w:val="ac"/>
    <w:next w:val="ac"/>
    <w:link w:val="80"/>
    <w:qFormat/>
    <w:pPr>
      <w:spacing w:before="240" w:after="60"/>
      <w:outlineLvl w:val="7"/>
    </w:pPr>
    <w:rPr>
      <w:rFonts w:ascii="Arial" w:hAnsi="Arial"/>
      <w:i/>
      <w:sz w:val="20"/>
      <w:szCs w:val="20"/>
    </w:rPr>
  </w:style>
  <w:style w:type="paragraph" w:styleId="9">
    <w:name w:val="heading 9"/>
    <w:basedOn w:val="ac"/>
    <w:next w:val="ac"/>
    <w:link w:val="90"/>
    <w:qFormat/>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HTML">
    <w:name w:val="HTML Sample"/>
    <w:rPr>
      <w:rFonts w:ascii="Courier New" w:hAnsi="Courier New" w:cs="Courier New"/>
    </w:rPr>
  </w:style>
  <w:style w:type="character" w:styleId="af0">
    <w:name w:val="FollowedHyperlink"/>
    <w:uiPriority w:val="99"/>
    <w:qFormat/>
    <w:rPr>
      <w:color w:val="800080"/>
      <w:u w:val="single"/>
    </w:rPr>
  </w:style>
  <w:style w:type="character" w:styleId="af1">
    <w:name w:val="footnote reference"/>
    <w:uiPriority w:val="99"/>
    <w:rPr>
      <w:rFonts w:ascii="Times New Roman" w:hAnsi="Times New Roman" w:cs="Times New Roman"/>
      <w:sz w:val="22"/>
      <w:szCs w:val="22"/>
      <w:vertAlign w:val="superscript"/>
    </w:rPr>
  </w:style>
  <w:style w:type="character" w:styleId="af2">
    <w:name w:val="annotation reference"/>
    <w:uiPriority w:val="99"/>
    <w:unhideWhenUsed/>
    <w:qFormat/>
    <w:rPr>
      <w:sz w:val="16"/>
      <w:szCs w:val="16"/>
    </w:rPr>
  </w:style>
  <w:style w:type="character" w:styleId="af3">
    <w:name w:val="endnote reference"/>
    <w:unhideWhenUsed/>
    <w:rPr>
      <w:vertAlign w:val="superscript"/>
    </w:rPr>
  </w:style>
  <w:style w:type="character" w:styleId="HTML0">
    <w:name w:val="HTML Acronym"/>
    <w:basedOn w:val="ad"/>
  </w:style>
  <w:style w:type="character" w:styleId="af4">
    <w:name w:val="Emphasis"/>
    <w:uiPriority w:val="99"/>
    <w:qFormat/>
    <w:rPr>
      <w:i/>
      <w:iCs/>
    </w:rPr>
  </w:style>
  <w:style w:type="character" w:styleId="af5">
    <w:name w:val="Hyperlink"/>
    <w:uiPriority w:val="99"/>
    <w:qFormat/>
    <w:rPr>
      <w:color w:val="0000FF"/>
      <w:u w:val="single"/>
    </w:rPr>
  </w:style>
  <w:style w:type="character" w:styleId="HTML1">
    <w:name w:val="HTML Keyboard"/>
    <w:qFormat/>
    <w:rPr>
      <w:rFonts w:ascii="Courier New" w:hAnsi="Courier New" w:cs="Courier New"/>
      <w:sz w:val="20"/>
      <w:szCs w:val="20"/>
    </w:rPr>
  </w:style>
  <w:style w:type="character" w:styleId="HTML2">
    <w:name w:val="HTML Code"/>
    <w:rPr>
      <w:rFonts w:ascii="Courier New" w:hAnsi="Courier New" w:cs="Courier New"/>
      <w:sz w:val="20"/>
      <w:szCs w:val="20"/>
    </w:rPr>
  </w:style>
  <w:style w:type="character" w:styleId="af6">
    <w:name w:val="page number"/>
    <w:qFormat/>
    <w:rPr>
      <w:rFonts w:ascii="Times New Roman" w:hAnsi="Times New Roman"/>
    </w:rPr>
  </w:style>
  <w:style w:type="character" w:styleId="af7">
    <w:name w:val="line number"/>
    <w:basedOn w:val="ad"/>
    <w:qFormat/>
  </w:style>
  <w:style w:type="character" w:styleId="HTML3">
    <w:name w:val="HTML Definition"/>
    <w:rPr>
      <w:i/>
      <w:iCs/>
    </w:rPr>
  </w:style>
  <w:style w:type="character" w:styleId="HTML4">
    <w:name w:val="HTML Variable"/>
    <w:qFormat/>
    <w:rPr>
      <w:i/>
      <w:iCs/>
    </w:rPr>
  </w:style>
  <w:style w:type="character" w:styleId="HTML5">
    <w:name w:val="HTML Typewriter"/>
    <w:unhideWhenUsed/>
    <w:rPr>
      <w:rFonts w:ascii="Courier New" w:eastAsia="Times New Roman" w:hAnsi="Courier New" w:cs="Courier New" w:hint="default"/>
      <w:sz w:val="20"/>
      <w:szCs w:val="20"/>
    </w:rPr>
  </w:style>
  <w:style w:type="character" w:styleId="af8">
    <w:name w:val="Strong"/>
    <w:uiPriority w:val="22"/>
    <w:qFormat/>
    <w:rPr>
      <w:b/>
      <w:bCs/>
    </w:rPr>
  </w:style>
  <w:style w:type="character" w:styleId="HTML6">
    <w:name w:val="HTML Cite"/>
    <w:qFormat/>
    <w:rPr>
      <w:i/>
      <w:iCs/>
    </w:rPr>
  </w:style>
  <w:style w:type="paragraph" w:styleId="af9">
    <w:name w:val="Balloon Text"/>
    <w:basedOn w:val="ac"/>
    <w:link w:val="afa"/>
    <w:qFormat/>
    <w:rPr>
      <w:rFonts w:ascii="Tahoma" w:hAnsi="Tahoma"/>
      <w:sz w:val="16"/>
      <w:szCs w:val="16"/>
    </w:rPr>
  </w:style>
  <w:style w:type="paragraph" w:styleId="53">
    <w:name w:val="List 5"/>
    <w:basedOn w:val="ac"/>
    <w:pPr>
      <w:ind w:left="1415" w:hanging="283"/>
      <w:jc w:val="left"/>
    </w:pPr>
  </w:style>
  <w:style w:type="paragraph" w:styleId="afb">
    <w:name w:val="List Continue"/>
    <w:basedOn w:val="ac"/>
    <w:qFormat/>
    <w:pPr>
      <w:spacing w:after="120"/>
      <w:ind w:left="283"/>
      <w:jc w:val="left"/>
    </w:pPr>
  </w:style>
  <w:style w:type="paragraph" w:styleId="22">
    <w:name w:val="Body Text 2"/>
    <w:basedOn w:val="ac"/>
    <w:link w:val="2a"/>
    <w:qFormat/>
    <w:pPr>
      <w:numPr>
        <w:ilvl w:val="1"/>
        <w:numId w:val="1"/>
      </w:numPr>
      <w:spacing w:after="60"/>
    </w:pPr>
    <w:rPr>
      <w:szCs w:val="20"/>
    </w:rPr>
  </w:style>
  <w:style w:type="paragraph" w:styleId="5">
    <w:name w:val="List Number 5"/>
    <w:basedOn w:val="ac"/>
    <w:qFormat/>
    <w:pPr>
      <w:numPr>
        <w:numId w:val="2"/>
      </w:numPr>
      <w:tabs>
        <w:tab w:val="clear" w:pos="1209"/>
        <w:tab w:val="left" w:pos="1492"/>
      </w:tabs>
      <w:spacing w:after="60"/>
      <w:ind w:left="1492"/>
    </w:pPr>
    <w:rPr>
      <w:szCs w:val="20"/>
    </w:rPr>
  </w:style>
  <w:style w:type="paragraph" w:styleId="afc">
    <w:name w:val="Closing"/>
    <w:basedOn w:val="ac"/>
    <w:link w:val="afd"/>
    <w:pPr>
      <w:ind w:left="4252"/>
      <w:jc w:val="left"/>
    </w:pPr>
  </w:style>
  <w:style w:type="paragraph" w:styleId="afe">
    <w:name w:val="Normal Indent"/>
    <w:basedOn w:val="ac"/>
    <w:pPr>
      <w:ind w:left="708"/>
      <w:jc w:val="left"/>
    </w:pPr>
  </w:style>
  <w:style w:type="paragraph" w:styleId="2b">
    <w:name w:val="envelope return"/>
    <w:basedOn w:val="ac"/>
    <w:qFormat/>
    <w:pPr>
      <w:jc w:val="left"/>
    </w:pPr>
    <w:rPr>
      <w:rFonts w:ascii="Arial" w:hAnsi="Arial" w:cs="Arial"/>
      <w:sz w:val="20"/>
      <w:szCs w:val="20"/>
    </w:rPr>
  </w:style>
  <w:style w:type="paragraph" w:styleId="aff">
    <w:name w:val="Plain Text"/>
    <w:basedOn w:val="ac"/>
    <w:link w:val="aff0"/>
    <w:rPr>
      <w:rFonts w:ascii="Courier New" w:hAnsi="Courier New"/>
      <w:sz w:val="20"/>
      <w:szCs w:val="20"/>
    </w:rPr>
  </w:style>
  <w:style w:type="paragraph" w:styleId="37">
    <w:name w:val="Body Text Indent 3"/>
    <w:basedOn w:val="ac"/>
    <w:link w:val="38"/>
    <w:pPr>
      <w:keepNext/>
      <w:keepLines/>
      <w:widowControl w:val="0"/>
      <w:suppressLineNumbers/>
      <w:tabs>
        <w:tab w:val="left" w:pos="252"/>
      </w:tabs>
      <w:suppressAutoHyphens/>
      <w:ind w:left="720"/>
    </w:pPr>
  </w:style>
  <w:style w:type="paragraph" w:styleId="aff1">
    <w:name w:val="endnote text"/>
    <w:basedOn w:val="ac"/>
    <w:link w:val="aff2"/>
    <w:unhideWhenUsed/>
    <w:pPr>
      <w:jc w:val="left"/>
    </w:pPr>
    <w:rPr>
      <w:sz w:val="20"/>
      <w:szCs w:val="20"/>
    </w:rPr>
  </w:style>
  <w:style w:type="paragraph" w:styleId="aff3">
    <w:name w:val="caption"/>
    <w:basedOn w:val="ac"/>
    <w:next w:val="ac"/>
    <w:link w:val="aff4"/>
    <w:qFormat/>
    <w:rPr>
      <w:b/>
      <w:bCs/>
      <w:sz w:val="20"/>
      <w:szCs w:val="20"/>
    </w:rPr>
  </w:style>
  <w:style w:type="paragraph" w:styleId="aff5">
    <w:name w:val="annotation text"/>
    <w:basedOn w:val="ac"/>
    <w:link w:val="aff6"/>
    <w:uiPriority w:val="99"/>
    <w:unhideWhenUsed/>
    <w:qFormat/>
    <w:rPr>
      <w:sz w:val="20"/>
      <w:szCs w:val="20"/>
    </w:rPr>
  </w:style>
  <w:style w:type="paragraph" w:styleId="aff7">
    <w:name w:val="annotation subject"/>
    <w:basedOn w:val="aff5"/>
    <w:next w:val="aff5"/>
    <w:link w:val="aff8"/>
    <w:uiPriority w:val="99"/>
    <w:unhideWhenUsed/>
    <w:rPr>
      <w:b/>
      <w:bCs/>
    </w:rPr>
  </w:style>
  <w:style w:type="paragraph" w:styleId="aff9">
    <w:name w:val="Document Map"/>
    <w:basedOn w:val="ac"/>
    <w:link w:val="affa"/>
    <w:pPr>
      <w:shd w:val="clear" w:color="auto" w:fill="000080"/>
      <w:jc w:val="left"/>
    </w:pPr>
    <w:rPr>
      <w:rFonts w:ascii="Tahoma" w:hAnsi="Tahoma"/>
      <w:sz w:val="20"/>
      <w:szCs w:val="20"/>
    </w:rPr>
  </w:style>
  <w:style w:type="paragraph" w:styleId="affb">
    <w:name w:val="footnote text"/>
    <w:basedOn w:val="ac"/>
    <w:link w:val="affc"/>
    <w:qFormat/>
    <w:pPr>
      <w:jc w:val="left"/>
    </w:pPr>
    <w:rPr>
      <w:sz w:val="20"/>
      <w:szCs w:val="20"/>
    </w:rPr>
  </w:style>
  <w:style w:type="paragraph" w:styleId="81">
    <w:name w:val="toc 8"/>
    <w:basedOn w:val="ac"/>
    <w:next w:val="ac"/>
    <w:pPr>
      <w:ind w:left="1680"/>
    </w:pPr>
    <w:rPr>
      <w:sz w:val="18"/>
      <w:szCs w:val="18"/>
    </w:rPr>
  </w:style>
  <w:style w:type="paragraph" w:styleId="30">
    <w:name w:val="List Number 3"/>
    <w:basedOn w:val="ac"/>
    <w:qFormat/>
    <w:pPr>
      <w:numPr>
        <w:numId w:val="3"/>
      </w:numPr>
      <w:tabs>
        <w:tab w:val="clear" w:pos="360"/>
        <w:tab w:val="left" w:pos="926"/>
      </w:tabs>
      <w:spacing w:after="60"/>
      <w:ind w:left="926"/>
    </w:pPr>
    <w:rPr>
      <w:szCs w:val="20"/>
    </w:rPr>
  </w:style>
  <w:style w:type="paragraph" w:styleId="HTML7">
    <w:name w:val="HTML Address"/>
    <w:basedOn w:val="ac"/>
    <w:link w:val="HTML8"/>
    <w:qFormat/>
    <w:pPr>
      <w:jc w:val="left"/>
    </w:pPr>
    <w:rPr>
      <w:i/>
      <w:iCs/>
    </w:rPr>
  </w:style>
  <w:style w:type="paragraph" w:styleId="affd">
    <w:name w:val="header"/>
    <w:basedOn w:val="ac"/>
    <w:link w:val="affe"/>
    <w:uiPriority w:val="99"/>
    <w:pPr>
      <w:tabs>
        <w:tab w:val="center" w:pos="4677"/>
        <w:tab w:val="right" w:pos="9355"/>
      </w:tabs>
    </w:pPr>
  </w:style>
  <w:style w:type="paragraph" w:styleId="91">
    <w:name w:val="toc 9"/>
    <w:basedOn w:val="ac"/>
    <w:next w:val="ac"/>
    <w:qFormat/>
    <w:pPr>
      <w:ind w:left="1920"/>
    </w:pPr>
    <w:rPr>
      <w:sz w:val="18"/>
      <w:szCs w:val="18"/>
    </w:rPr>
  </w:style>
  <w:style w:type="paragraph" w:styleId="71">
    <w:name w:val="toc 7"/>
    <w:basedOn w:val="ac"/>
    <w:next w:val="ac"/>
    <w:qFormat/>
    <w:pPr>
      <w:ind w:left="1440"/>
    </w:pPr>
    <w:rPr>
      <w:sz w:val="18"/>
      <w:szCs w:val="18"/>
    </w:rPr>
  </w:style>
  <w:style w:type="paragraph" w:styleId="afff">
    <w:name w:val="envelope address"/>
    <w:basedOn w:val="ac"/>
    <w:qFormat/>
    <w:pPr>
      <w:framePr w:w="7920" w:h="1980" w:hRule="exact" w:hSpace="180" w:wrap="auto" w:hAnchor="page" w:xAlign="center" w:yAlign="bottom"/>
      <w:ind w:left="2880"/>
      <w:jc w:val="left"/>
    </w:pPr>
    <w:rPr>
      <w:rFonts w:ascii="Arial" w:hAnsi="Arial" w:cs="Arial"/>
    </w:rPr>
  </w:style>
  <w:style w:type="paragraph" w:styleId="afff0">
    <w:name w:val="Body Text"/>
    <w:basedOn w:val="ac"/>
    <w:link w:val="afff1"/>
    <w:qFormat/>
    <w:pPr>
      <w:spacing w:after="120"/>
    </w:pPr>
  </w:style>
  <w:style w:type="paragraph" w:styleId="4">
    <w:name w:val="List Number 4"/>
    <w:basedOn w:val="ac"/>
    <w:pPr>
      <w:numPr>
        <w:numId w:val="4"/>
      </w:numPr>
      <w:tabs>
        <w:tab w:val="clear" w:pos="926"/>
        <w:tab w:val="left" w:pos="1209"/>
      </w:tabs>
      <w:spacing w:after="60"/>
      <w:ind w:left="1209"/>
    </w:pPr>
    <w:rPr>
      <w:szCs w:val="20"/>
    </w:rPr>
  </w:style>
  <w:style w:type="paragraph" w:styleId="1f">
    <w:name w:val="toc 1"/>
    <w:basedOn w:val="ac"/>
    <w:next w:val="ac"/>
    <w:uiPriority w:val="39"/>
    <w:qFormat/>
    <w:pPr>
      <w:keepNext/>
      <w:keepLines/>
      <w:widowControl w:val="0"/>
      <w:suppressLineNumbers/>
      <w:tabs>
        <w:tab w:val="left" w:pos="1134"/>
        <w:tab w:val="right" w:leader="dot" w:pos="9720"/>
      </w:tabs>
      <w:suppressAutoHyphens/>
      <w:spacing w:before="120" w:after="120"/>
    </w:pPr>
    <w:rPr>
      <w:bCs/>
      <w:caps/>
    </w:rPr>
  </w:style>
  <w:style w:type="paragraph" w:styleId="afff2">
    <w:name w:val="macro"/>
    <w:link w:val="afff3"/>
    <w:uiPriority w:val="99"/>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paragraph" w:styleId="61">
    <w:name w:val="toc 6"/>
    <w:basedOn w:val="ac"/>
    <w:next w:val="ac"/>
    <w:qFormat/>
    <w:pPr>
      <w:ind w:left="1200"/>
    </w:pPr>
    <w:rPr>
      <w:sz w:val="18"/>
      <w:szCs w:val="18"/>
    </w:rPr>
  </w:style>
  <w:style w:type="paragraph" w:styleId="39">
    <w:name w:val="toc 3"/>
    <w:basedOn w:val="ac"/>
    <w:next w:val="ac"/>
    <w:uiPriority w:val="39"/>
    <w:qFormat/>
    <w:pPr>
      <w:tabs>
        <w:tab w:val="left" w:pos="1200"/>
        <w:tab w:val="right" w:leader="dot" w:pos="9720"/>
      </w:tabs>
      <w:ind w:left="480"/>
      <w:jc w:val="left"/>
    </w:pPr>
    <w:rPr>
      <w:i/>
      <w:iCs/>
      <w:sz w:val="20"/>
      <w:szCs w:val="20"/>
    </w:rPr>
  </w:style>
  <w:style w:type="paragraph" w:styleId="2c">
    <w:name w:val="toc 2"/>
    <w:basedOn w:val="ac"/>
    <w:next w:val="ac"/>
    <w:uiPriority w:val="39"/>
    <w:qFormat/>
    <w:pPr>
      <w:tabs>
        <w:tab w:val="left" w:pos="720"/>
        <w:tab w:val="right" w:leader="dot" w:pos="9720"/>
      </w:tabs>
      <w:ind w:left="240"/>
      <w:jc w:val="left"/>
    </w:pPr>
    <w:rPr>
      <w:smallCaps/>
      <w:sz w:val="20"/>
      <w:szCs w:val="20"/>
    </w:rPr>
  </w:style>
  <w:style w:type="paragraph" w:styleId="44">
    <w:name w:val="toc 4"/>
    <w:basedOn w:val="ac"/>
    <w:next w:val="ac"/>
    <w:pPr>
      <w:ind w:left="720"/>
    </w:pPr>
    <w:rPr>
      <w:sz w:val="18"/>
      <w:szCs w:val="18"/>
    </w:rPr>
  </w:style>
  <w:style w:type="paragraph" w:styleId="54">
    <w:name w:val="toc 5"/>
    <w:basedOn w:val="ac"/>
    <w:next w:val="ac"/>
    <w:qFormat/>
    <w:pPr>
      <w:ind w:left="960"/>
    </w:pPr>
    <w:rPr>
      <w:sz w:val="18"/>
      <w:szCs w:val="18"/>
    </w:rPr>
  </w:style>
  <w:style w:type="paragraph" w:styleId="afff4">
    <w:name w:val="Note Heading"/>
    <w:basedOn w:val="ac"/>
    <w:next w:val="ac"/>
    <w:link w:val="afff5"/>
    <w:pPr>
      <w:jc w:val="left"/>
    </w:pPr>
  </w:style>
  <w:style w:type="paragraph" w:styleId="afff6">
    <w:name w:val="Date"/>
    <w:basedOn w:val="ac"/>
    <w:next w:val="ac"/>
    <w:link w:val="afff7"/>
    <w:pPr>
      <w:jc w:val="left"/>
    </w:pPr>
  </w:style>
  <w:style w:type="paragraph" w:styleId="50">
    <w:name w:val="List Bullet 5"/>
    <w:basedOn w:val="ac"/>
    <w:qFormat/>
    <w:pPr>
      <w:numPr>
        <w:numId w:val="5"/>
      </w:numPr>
      <w:tabs>
        <w:tab w:val="clear" w:pos="1209"/>
        <w:tab w:val="left" w:pos="1492"/>
      </w:tabs>
      <w:spacing w:after="60"/>
      <w:ind w:left="1492"/>
    </w:pPr>
    <w:rPr>
      <w:szCs w:val="20"/>
    </w:rPr>
  </w:style>
  <w:style w:type="paragraph" w:styleId="afff8">
    <w:name w:val="Body Text First Indent"/>
    <w:basedOn w:val="afff0"/>
    <w:link w:val="afff9"/>
    <w:pPr>
      <w:ind w:firstLine="210"/>
      <w:jc w:val="left"/>
    </w:pPr>
  </w:style>
  <w:style w:type="paragraph" w:styleId="2d">
    <w:name w:val="Body Text First Indent 2"/>
    <w:basedOn w:val="afffa"/>
    <w:link w:val="2e"/>
    <w:qFormat/>
    <w:pPr>
      <w:spacing w:after="120"/>
      <w:ind w:left="283" w:firstLine="210"/>
      <w:jc w:val="left"/>
    </w:pPr>
  </w:style>
  <w:style w:type="paragraph" w:styleId="afffa">
    <w:name w:val="Body Text Indent"/>
    <w:basedOn w:val="ac"/>
    <w:link w:val="afffb"/>
    <w:pPr>
      <w:ind w:left="5760"/>
    </w:pPr>
  </w:style>
  <w:style w:type="paragraph" w:styleId="45">
    <w:name w:val="List Bullet 4"/>
    <w:basedOn w:val="ac"/>
    <w:pPr>
      <w:tabs>
        <w:tab w:val="left" w:pos="1209"/>
      </w:tabs>
      <w:spacing w:after="60"/>
      <w:ind w:left="1209" w:hanging="360"/>
    </w:pPr>
    <w:rPr>
      <w:szCs w:val="20"/>
    </w:rPr>
  </w:style>
  <w:style w:type="paragraph" w:styleId="afffc">
    <w:name w:val="List Bullet"/>
    <w:basedOn w:val="ac"/>
    <w:qFormat/>
    <w:pPr>
      <w:widowControl w:val="0"/>
      <w:spacing w:after="60"/>
    </w:pPr>
  </w:style>
  <w:style w:type="paragraph" w:styleId="20">
    <w:name w:val="List Bullet 2"/>
    <w:basedOn w:val="ac"/>
    <w:pPr>
      <w:numPr>
        <w:numId w:val="6"/>
      </w:numPr>
      <w:spacing w:after="60"/>
    </w:pPr>
    <w:rPr>
      <w:szCs w:val="20"/>
    </w:rPr>
  </w:style>
  <w:style w:type="paragraph" w:styleId="3">
    <w:name w:val="List Bullet 3"/>
    <w:basedOn w:val="ac"/>
    <w:pPr>
      <w:numPr>
        <w:numId w:val="7"/>
      </w:numPr>
      <w:spacing w:after="60"/>
    </w:pPr>
    <w:rPr>
      <w:szCs w:val="20"/>
    </w:rPr>
  </w:style>
  <w:style w:type="paragraph" w:styleId="afffd">
    <w:name w:val="Title"/>
    <w:basedOn w:val="ac"/>
    <w:link w:val="afffe"/>
    <w:qFormat/>
    <w:pPr>
      <w:widowControl w:val="0"/>
      <w:shd w:val="clear" w:color="auto" w:fill="FFFFFF"/>
      <w:autoSpaceDE w:val="0"/>
      <w:autoSpaceDN w:val="0"/>
      <w:adjustRightInd w:val="0"/>
      <w:ind w:left="72"/>
      <w:jc w:val="center"/>
    </w:pPr>
    <w:rPr>
      <w:bCs/>
      <w:color w:val="000000"/>
      <w:spacing w:val="13"/>
      <w:szCs w:val="22"/>
    </w:rPr>
  </w:style>
  <w:style w:type="paragraph" w:styleId="affff">
    <w:name w:val="footer"/>
    <w:basedOn w:val="ac"/>
    <w:link w:val="affff0"/>
    <w:uiPriority w:val="99"/>
    <w:qFormat/>
    <w:pPr>
      <w:tabs>
        <w:tab w:val="center" w:pos="4677"/>
        <w:tab w:val="right" w:pos="9355"/>
      </w:tabs>
    </w:pPr>
  </w:style>
  <w:style w:type="paragraph" w:styleId="a0">
    <w:name w:val="List Number"/>
    <w:basedOn w:val="ac"/>
    <w:qFormat/>
    <w:pPr>
      <w:numPr>
        <w:numId w:val="8"/>
      </w:numPr>
      <w:tabs>
        <w:tab w:val="clear" w:pos="1492"/>
        <w:tab w:val="left" w:pos="360"/>
      </w:tabs>
      <w:spacing w:after="60"/>
      <w:ind w:left="360"/>
    </w:pPr>
    <w:rPr>
      <w:szCs w:val="20"/>
    </w:rPr>
  </w:style>
  <w:style w:type="paragraph" w:styleId="2">
    <w:name w:val="List Number 2"/>
    <w:basedOn w:val="ac"/>
    <w:qFormat/>
    <w:pPr>
      <w:numPr>
        <w:numId w:val="9"/>
      </w:numPr>
    </w:pPr>
  </w:style>
  <w:style w:type="paragraph" w:styleId="ab">
    <w:name w:val="List"/>
    <w:basedOn w:val="ac"/>
    <w:qFormat/>
    <w:pPr>
      <w:numPr>
        <w:ilvl w:val="1"/>
        <w:numId w:val="10"/>
      </w:numPr>
      <w:spacing w:after="60"/>
      <w:ind w:left="283" w:hanging="283"/>
    </w:pPr>
  </w:style>
  <w:style w:type="paragraph" w:styleId="affff1">
    <w:name w:val="Normal (Web)"/>
    <w:basedOn w:val="ac"/>
    <w:uiPriority w:val="99"/>
    <w:qFormat/>
    <w:pPr>
      <w:spacing w:before="100" w:beforeAutospacing="1" w:after="100" w:afterAutospacing="1"/>
    </w:pPr>
  </w:style>
  <w:style w:type="paragraph" w:styleId="3a">
    <w:name w:val="Body Text 3"/>
    <w:basedOn w:val="ac"/>
    <w:link w:val="3b"/>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f">
    <w:name w:val="Body Text Indent 2"/>
    <w:basedOn w:val="ac"/>
    <w:link w:val="2f0"/>
    <w:uiPriority w:val="99"/>
    <w:qFormat/>
    <w:pPr>
      <w:spacing w:after="120" w:line="480" w:lineRule="auto"/>
      <w:ind w:left="283"/>
    </w:pPr>
  </w:style>
  <w:style w:type="paragraph" w:styleId="affff2">
    <w:name w:val="Subtitle"/>
    <w:basedOn w:val="ac"/>
    <w:link w:val="affff3"/>
    <w:qFormat/>
    <w:pPr>
      <w:spacing w:after="60"/>
      <w:jc w:val="center"/>
      <w:outlineLvl w:val="1"/>
    </w:pPr>
    <w:rPr>
      <w:rFonts w:ascii="Arial" w:hAnsi="Arial"/>
      <w:szCs w:val="20"/>
      <w:lang w:eastAsia="en-US"/>
    </w:rPr>
  </w:style>
  <w:style w:type="paragraph" w:styleId="affff4">
    <w:name w:val="Signature"/>
    <w:basedOn w:val="ac"/>
    <w:link w:val="affff5"/>
    <w:pPr>
      <w:ind w:left="4252"/>
      <w:jc w:val="left"/>
    </w:pPr>
  </w:style>
  <w:style w:type="paragraph" w:styleId="affff6">
    <w:name w:val="Salutation"/>
    <w:basedOn w:val="ac"/>
    <w:next w:val="ac"/>
    <w:link w:val="affff7"/>
    <w:qFormat/>
    <w:pPr>
      <w:jc w:val="left"/>
    </w:pPr>
  </w:style>
  <w:style w:type="paragraph" w:styleId="2f1">
    <w:name w:val="List Continue 2"/>
    <w:basedOn w:val="ac"/>
    <w:qFormat/>
    <w:pPr>
      <w:spacing w:after="120"/>
      <w:ind w:left="566"/>
      <w:jc w:val="left"/>
    </w:pPr>
  </w:style>
  <w:style w:type="paragraph" w:styleId="3c">
    <w:name w:val="List Continue 3"/>
    <w:basedOn w:val="ac"/>
    <w:qFormat/>
    <w:pPr>
      <w:spacing w:after="120"/>
      <w:ind w:left="849"/>
      <w:jc w:val="left"/>
    </w:pPr>
  </w:style>
  <w:style w:type="paragraph" w:styleId="46">
    <w:name w:val="List Continue 4"/>
    <w:basedOn w:val="ac"/>
    <w:pPr>
      <w:spacing w:after="120"/>
      <w:ind w:left="1132"/>
      <w:jc w:val="left"/>
    </w:pPr>
  </w:style>
  <w:style w:type="paragraph" w:styleId="55">
    <w:name w:val="List Continue 5"/>
    <w:basedOn w:val="ac"/>
    <w:pPr>
      <w:spacing w:after="120"/>
      <w:ind w:left="1415"/>
      <w:jc w:val="left"/>
    </w:pPr>
  </w:style>
  <w:style w:type="paragraph" w:styleId="2f2">
    <w:name w:val="List 2"/>
    <w:basedOn w:val="ac"/>
    <w:pPr>
      <w:ind w:left="566" w:hanging="283"/>
      <w:jc w:val="left"/>
    </w:pPr>
  </w:style>
  <w:style w:type="paragraph" w:styleId="3d">
    <w:name w:val="List 3"/>
    <w:basedOn w:val="ac"/>
    <w:qFormat/>
    <w:pPr>
      <w:ind w:left="849" w:hanging="283"/>
      <w:jc w:val="left"/>
    </w:pPr>
  </w:style>
  <w:style w:type="paragraph" w:styleId="47">
    <w:name w:val="List 4"/>
    <w:basedOn w:val="ac"/>
    <w:qFormat/>
    <w:pPr>
      <w:ind w:left="1132" w:hanging="283"/>
      <w:jc w:val="left"/>
    </w:pPr>
  </w:style>
  <w:style w:type="paragraph" w:styleId="HTML9">
    <w:name w:val="HTML Preformatted"/>
    <w:basedOn w:val="ac"/>
    <w:link w:val="HTMLa"/>
    <w:uiPriority w:val="99"/>
    <w:qFormat/>
    <w:pPr>
      <w:jc w:val="left"/>
    </w:pPr>
    <w:rPr>
      <w:rFonts w:ascii="Courier New" w:hAnsi="Courier New"/>
      <w:sz w:val="20"/>
      <w:szCs w:val="20"/>
    </w:rPr>
  </w:style>
  <w:style w:type="paragraph" w:styleId="affff8">
    <w:name w:val="Block Text"/>
    <w:basedOn w:val="ac"/>
    <w:qFormat/>
    <w:pPr>
      <w:spacing w:after="120"/>
      <w:ind w:left="1440" w:right="1440"/>
    </w:pPr>
    <w:rPr>
      <w:szCs w:val="20"/>
    </w:rPr>
  </w:style>
  <w:style w:type="paragraph" w:styleId="affff9">
    <w:name w:val="Message Header"/>
    <w:basedOn w:val="ac"/>
    <w:link w:val="affffa"/>
    <w:qFormat/>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affffb">
    <w:name w:val="E-mail Signature"/>
    <w:basedOn w:val="ac"/>
    <w:link w:val="affffc"/>
    <w:qFormat/>
    <w:pPr>
      <w:jc w:val="left"/>
    </w:pPr>
  </w:style>
  <w:style w:type="table" w:styleId="2f3">
    <w:name w:val="Table Colorful 2"/>
    <w:basedOn w:val="a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4">
    <w:name w:val="Table Grid 2"/>
    <w:basedOn w:val="ae"/>
    <w:qFormat/>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f0">
    <w:name w:val="Table Subtle 1"/>
    <w:basedOn w:val="ae"/>
    <w:qFormat/>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d">
    <w:name w:val="Table Theme"/>
    <w:basedOn w:val="a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e"/>
    <w:qFormat/>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e"/>
    <w:qFormat/>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f1">
    <w:name w:val="Table Simple 1"/>
    <w:basedOn w:val="ae"/>
    <w:qFormat/>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f2">
    <w:name w:val="Table Grid 1"/>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5">
    <w:name w:val="Table 3D effects 2"/>
    <w:basedOn w:val="ae"/>
    <w:qFormat/>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8">
    <w:name w:val="Table Classic 4"/>
    <w:basedOn w:val="ae"/>
    <w:qFormat/>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e">
    <w:name w:val="Table Grid"/>
    <w:basedOn w:val="a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lassic 1"/>
    <w:basedOn w:val="ae"/>
    <w:qFormat/>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e"/>
    <w:qFormat/>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e">
    <w:name w:val="Table 3D effects 3"/>
    <w:basedOn w:val="ae"/>
    <w:qFormat/>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
    <w:name w:val="Table Columns 3"/>
    <w:basedOn w:val="ae"/>
    <w:qFormat/>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e"/>
    <w:qFormat/>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0">
    <w:name w:val="Table Classic 3"/>
    <w:basedOn w:val="ae"/>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f">
    <w:name w:val="Table Professional"/>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0">
    <w:name w:val="Table Elegant"/>
    <w:basedOn w:val="ae"/>
    <w:qFormat/>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4">
    <w:name w:val="Table Colorful 1"/>
    <w:basedOn w:val="ae"/>
    <w:qFormat/>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e"/>
    <w:qFormat/>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e"/>
    <w:qFormat/>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e"/>
    <w:qFormat/>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f1">
    <w:name w:val="Table Contemporary"/>
    <w:basedOn w:val="ae"/>
    <w:qFormat/>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e"/>
    <w:qFormat/>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a">
    <w:name w:val="Table Grid 4"/>
    <w:basedOn w:val="ae"/>
    <w:qFormat/>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f5">
    <w:name w:val="Table Columns 1"/>
    <w:basedOn w:val="ae"/>
    <w:qFormat/>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e"/>
    <w:qFormat/>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f1">
    <w:name w:val="Table Grid 3"/>
    <w:basedOn w:val="ae"/>
    <w:qFormat/>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6">
    <w:name w:val="Table Subtle 2"/>
    <w:basedOn w:val="ae"/>
    <w:qFormat/>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e"/>
    <w:qFormat/>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e"/>
    <w:qFormat/>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e"/>
    <w:qFormat/>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2">
    <w:name w:val="Table Colorful 3"/>
    <w:basedOn w:val="ae"/>
    <w:qFormat/>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e"/>
    <w:qFormat/>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7">
    <w:name w:val="Table Classic 2"/>
    <w:basedOn w:val="ae"/>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e"/>
    <w:qFormat/>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f6">
    <w:name w:val="Table 3D effects 1"/>
    <w:basedOn w:val="ae"/>
    <w:qFormat/>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8">
    <w:name w:val="Table Columns 2"/>
    <w:basedOn w:val="ae"/>
    <w:qFormat/>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imple 2"/>
    <w:basedOn w:val="ae"/>
    <w:qFormat/>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3">
    <w:name w:val="Table Simple 3"/>
    <w:basedOn w:val="ae"/>
    <w:qFormat/>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e"/>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e"/>
    <w:qFormat/>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e">
    <w:name w:val="Заголовок 1 Знак"/>
    <w:link w:val="1d"/>
    <w:uiPriority w:val="9"/>
    <w:qFormat/>
    <w:rPr>
      <w:b/>
      <w:kern w:val="28"/>
      <w:sz w:val="36"/>
    </w:rPr>
  </w:style>
  <w:style w:type="character" w:customStyle="1" w:styleId="29">
    <w:name w:val="Заголовок 2 Знак"/>
    <w:link w:val="28"/>
    <w:qFormat/>
    <w:rPr>
      <w:b/>
      <w:bCs/>
      <w:sz w:val="24"/>
      <w:szCs w:val="24"/>
    </w:rPr>
  </w:style>
  <w:style w:type="character" w:customStyle="1" w:styleId="310">
    <w:name w:val="Заголовок 3 Знак1"/>
    <w:link w:val="36"/>
    <w:uiPriority w:val="99"/>
    <w:qFormat/>
    <w:rPr>
      <w:rFonts w:ascii="Arial" w:hAnsi="Arial"/>
      <w:b/>
      <w:sz w:val="24"/>
    </w:rPr>
  </w:style>
  <w:style w:type="character" w:customStyle="1" w:styleId="43">
    <w:name w:val="Заголовок 4 Знак"/>
    <w:link w:val="42"/>
    <w:uiPriority w:val="9"/>
    <w:qFormat/>
    <w:rPr>
      <w:rFonts w:ascii="Arial" w:hAnsi="Arial"/>
      <w:sz w:val="24"/>
    </w:rPr>
  </w:style>
  <w:style w:type="character" w:customStyle="1" w:styleId="52">
    <w:name w:val="Заголовок 5 Знак"/>
    <w:link w:val="51"/>
    <w:uiPriority w:val="9"/>
    <w:qFormat/>
    <w:rPr>
      <w:sz w:val="22"/>
    </w:rPr>
  </w:style>
  <w:style w:type="character" w:customStyle="1" w:styleId="60">
    <w:name w:val="Заголовок 6 Знак"/>
    <w:link w:val="6"/>
    <w:uiPriority w:val="9"/>
    <w:qFormat/>
    <w:rPr>
      <w:i/>
      <w:sz w:val="22"/>
    </w:rPr>
  </w:style>
  <w:style w:type="character" w:customStyle="1" w:styleId="70">
    <w:name w:val="Заголовок 7 Знак"/>
    <w:link w:val="7"/>
    <w:qFormat/>
    <w:rPr>
      <w:rFonts w:ascii="Arial" w:hAnsi="Arial"/>
    </w:rPr>
  </w:style>
  <w:style w:type="character" w:customStyle="1" w:styleId="80">
    <w:name w:val="Заголовок 8 Знак"/>
    <w:link w:val="8"/>
    <w:qFormat/>
    <w:rPr>
      <w:rFonts w:ascii="Arial" w:hAnsi="Arial"/>
      <w:i/>
    </w:rPr>
  </w:style>
  <w:style w:type="character" w:customStyle="1" w:styleId="90">
    <w:name w:val="Заголовок 9 Знак"/>
    <w:link w:val="9"/>
    <w:qFormat/>
    <w:rPr>
      <w:rFonts w:ascii="Arial" w:hAnsi="Arial"/>
      <w:b/>
      <w:i/>
      <w:sz w:val="18"/>
    </w:rPr>
  </w:style>
  <w:style w:type="character" w:customStyle="1" w:styleId="afffb">
    <w:name w:val="Основной текст с отступом Знак"/>
    <w:link w:val="afffa"/>
    <w:qFormat/>
    <w:rPr>
      <w:sz w:val="24"/>
      <w:szCs w:val="24"/>
    </w:rPr>
  </w:style>
  <w:style w:type="paragraph" w:customStyle="1" w:styleId="1a">
    <w:name w:val="Стиль1"/>
    <w:basedOn w:val="ac"/>
    <w:link w:val="1f7"/>
    <w:qFormat/>
    <w:pPr>
      <w:keepNext/>
      <w:keepLines/>
      <w:widowControl w:val="0"/>
      <w:numPr>
        <w:numId w:val="11"/>
      </w:numPr>
      <w:suppressLineNumbers/>
      <w:suppressAutoHyphens/>
      <w:spacing w:after="60"/>
    </w:pPr>
    <w:rPr>
      <w:b/>
      <w:sz w:val="28"/>
    </w:rPr>
  </w:style>
  <w:style w:type="paragraph" w:customStyle="1" w:styleId="27">
    <w:name w:val="Стиль2"/>
    <w:basedOn w:val="2"/>
    <w:link w:val="2fa"/>
    <w:qFormat/>
    <w:pPr>
      <w:keepNext/>
      <w:keepLines/>
      <w:widowControl w:val="0"/>
      <w:numPr>
        <w:ilvl w:val="1"/>
        <w:numId w:val="11"/>
      </w:numPr>
      <w:suppressLineNumbers/>
      <w:suppressAutoHyphens/>
      <w:spacing w:after="60"/>
    </w:pPr>
    <w:rPr>
      <w:b/>
      <w:szCs w:val="20"/>
    </w:rPr>
  </w:style>
  <w:style w:type="paragraph" w:customStyle="1" w:styleId="34">
    <w:name w:val="Стиль3 Знак"/>
    <w:basedOn w:val="2f"/>
    <w:qFormat/>
    <w:pPr>
      <w:widowControl w:val="0"/>
      <w:numPr>
        <w:ilvl w:val="2"/>
        <w:numId w:val="11"/>
      </w:numPr>
      <w:adjustRightInd w:val="0"/>
      <w:spacing w:after="0" w:line="240" w:lineRule="auto"/>
      <w:textAlignment w:val="baseline"/>
    </w:pPr>
    <w:rPr>
      <w:szCs w:val="20"/>
    </w:rPr>
  </w:style>
  <w:style w:type="character" w:customStyle="1" w:styleId="2f0">
    <w:name w:val="Основной текст с отступом 2 Знак"/>
    <w:link w:val="2f"/>
    <w:uiPriority w:val="99"/>
    <w:qFormat/>
    <w:rPr>
      <w:sz w:val="24"/>
      <w:szCs w:val="24"/>
    </w:rPr>
  </w:style>
  <w:style w:type="paragraph" w:customStyle="1" w:styleId="ConsNormal">
    <w:name w:val="ConsNormal"/>
    <w:link w:val="ConsNormal0"/>
    <w:qFormat/>
    <w:pPr>
      <w:widowControl w:val="0"/>
      <w:autoSpaceDE w:val="0"/>
      <w:autoSpaceDN w:val="0"/>
      <w:adjustRightInd w:val="0"/>
      <w:ind w:left="709" w:right="19772" w:firstLine="720"/>
      <w:jc w:val="both"/>
    </w:pPr>
    <w:rPr>
      <w:rFonts w:ascii="Arial" w:hAnsi="Arial" w:cs="Arial"/>
    </w:rPr>
  </w:style>
  <w:style w:type="character" w:customStyle="1" w:styleId="38">
    <w:name w:val="Основной текст с отступом 3 Знак"/>
    <w:link w:val="37"/>
    <w:qFormat/>
    <w:rPr>
      <w:sz w:val="24"/>
      <w:szCs w:val="24"/>
    </w:rPr>
  </w:style>
  <w:style w:type="character" w:customStyle="1" w:styleId="aff0">
    <w:name w:val="Текст Знак"/>
    <w:link w:val="aff"/>
    <w:qFormat/>
    <w:rPr>
      <w:rFonts w:ascii="Courier New" w:hAnsi="Courier New" w:cs="Courier New"/>
    </w:rPr>
  </w:style>
  <w:style w:type="character" w:customStyle="1" w:styleId="2a">
    <w:name w:val="Основной текст 2 Знак"/>
    <w:link w:val="22"/>
    <w:qFormat/>
    <w:rPr>
      <w:sz w:val="24"/>
    </w:rPr>
  </w:style>
  <w:style w:type="paragraph" w:customStyle="1" w:styleId="a">
    <w:name w:val="Раздел"/>
    <w:basedOn w:val="ac"/>
    <w:semiHidden/>
    <w:qFormat/>
    <w:pPr>
      <w:numPr>
        <w:numId w:val="12"/>
      </w:numPr>
      <w:tabs>
        <w:tab w:val="clear" w:pos="1492"/>
        <w:tab w:val="left" w:pos="1440"/>
      </w:tabs>
      <w:spacing w:before="120" w:after="120"/>
      <w:ind w:left="720" w:hanging="720"/>
      <w:jc w:val="center"/>
    </w:pPr>
    <w:rPr>
      <w:rFonts w:ascii="Arial Narrow" w:hAnsi="Arial Narrow"/>
      <w:b/>
      <w:sz w:val="28"/>
      <w:szCs w:val="20"/>
    </w:rPr>
  </w:style>
  <w:style w:type="paragraph" w:customStyle="1" w:styleId="35">
    <w:name w:val="Раздел 3"/>
    <w:basedOn w:val="ac"/>
    <w:semiHidden/>
    <w:qFormat/>
    <w:pPr>
      <w:numPr>
        <w:ilvl w:val="1"/>
        <w:numId w:val="13"/>
      </w:numPr>
      <w:tabs>
        <w:tab w:val="clear" w:pos="1440"/>
        <w:tab w:val="left" w:pos="360"/>
      </w:tabs>
      <w:spacing w:before="120" w:after="120"/>
      <w:ind w:left="360" w:hanging="360"/>
      <w:jc w:val="center"/>
    </w:pPr>
    <w:rPr>
      <w:b/>
      <w:szCs w:val="20"/>
    </w:rPr>
  </w:style>
  <w:style w:type="paragraph" w:customStyle="1" w:styleId="a4">
    <w:name w:val="Условия контракта"/>
    <w:basedOn w:val="ac"/>
    <w:semiHidden/>
    <w:qFormat/>
    <w:pPr>
      <w:numPr>
        <w:numId w:val="1"/>
      </w:numPr>
      <w:spacing w:before="240" w:after="120"/>
    </w:pPr>
    <w:rPr>
      <w:b/>
      <w:szCs w:val="20"/>
    </w:rPr>
  </w:style>
  <w:style w:type="paragraph" w:customStyle="1" w:styleId="Instruction">
    <w:name w:val="Instruction"/>
    <w:basedOn w:val="22"/>
    <w:semiHidden/>
    <w:qFormat/>
    <w:pPr>
      <w:numPr>
        <w:ilvl w:val="0"/>
        <w:numId w:val="14"/>
      </w:numPr>
      <w:spacing w:before="180"/>
    </w:pPr>
    <w:rPr>
      <w:b/>
    </w:rPr>
  </w:style>
  <w:style w:type="paragraph" w:customStyle="1" w:styleId="3f4">
    <w:name w:val="Стиль3"/>
    <w:basedOn w:val="2f"/>
    <w:qFormat/>
    <w:pPr>
      <w:widowControl w:val="0"/>
      <w:tabs>
        <w:tab w:val="left" w:pos="1307"/>
      </w:tabs>
      <w:adjustRightInd w:val="0"/>
      <w:spacing w:after="0" w:line="240" w:lineRule="auto"/>
      <w:ind w:left="1080"/>
      <w:textAlignment w:val="baseline"/>
    </w:pPr>
    <w:rPr>
      <w:szCs w:val="20"/>
    </w:rPr>
  </w:style>
  <w:style w:type="paragraph" w:customStyle="1" w:styleId="2-11">
    <w:name w:val="содержание2-11"/>
    <w:basedOn w:val="ac"/>
    <w:qFormat/>
    <w:pPr>
      <w:spacing w:after="60"/>
    </w:pPr>
  </w:style>
  <w:style w:type="paragraph" w:customStyle="1" w:styleId="afffff2">
    <w:name w:val="Тендерные данные"/>
    <w:basedOn w:val="ac"/>
    <w:semiHidden/>
    <w:qFormat/>
    <w:pPr>
      <w:tabs>
        <w:tab w:val="left" w:pos="1985"/>
      </w:tabs>
      <w:spacing w:before="120" w:after="60"/>
    </w:pPr>
    <w:rPr>
      <w:b/>
      <w:szCs w:val="20"/>
    </w:rPr>
  </w:style>
  <w:style w:type="paragraph" w:customStyle="1" w:styleId="23">
    <w:name w:val="Заголовок 2 со списком"/>
    <w:basedOn w:val="28"/>
    <w:next w:val="ac"/>
    <w:link w:val="2fb"/>
    <w:qFormat/>
    <w:pPr>
      <w:numPr>
        <w:numId w:val="15"/>
      </w:numPr>
      <w:spacing w:line="360" w:lineRule="auto"/>
    </w:pPr>
    <w:rPr>
      <w:b w:val="0"/>
    </w:rPr>
  </w:style>
  <w:style w:type="character" w:customStyle="1" w:styleId="2fb">
    <w:name w:val="Заголовок 2 со списком Знак"/>
    <w:link w:val="23"/>
    <w:qFormat/>
    <w:rPr>
      <w:bCs/>
      <w:sz w:val="24"/>
      <w:szCs w:val="24"/>
    </w:rPr>
  </w:style>
  <w:style w:type="paragraph" w:customStyle="1" w:styleId="31">
    <w:name w:val="Заголовок 3 со списком"/>
    <w:basedOn w:val="36"/>
    <w:link w:val="3f5"/>
    <w:qFormat/>
    <w:pPr>
      <w:numPr>
        <w:ilvl w:val="1"/>
        <w:numId w:val="15"/>
      </w:numPr>
    </w:pPr>
  </w:style>
  <w:style w:type="character" w:customStyle="1" w:styleId="3f5">
    <w:name w:val="Заголовок 3 со списком Знак"/>
    <w:link w:val="31"/>
    <w:qFormat/>
    <w:rPr>
      <w:rFonts w:ascii="Arial" w:hAnsi="Arial"/>
      <w:b/>
      <w:sz w:val="24"/>
    </w:rPr>
  </w:style>
  <w:style w:type="character" w:customStyle="1" w:styleId="affff0">
    <w:name w:val="Нижний колонтитул Знак"/>
    <w:link w:val="affff"/>
    <w:uiPriority w:val="99"/>
    <w:qFormat/>
    <w:rPr>
      <w:sz w:val="24"/>
      <w:szCs w:val="24"/>
    </w:rPr>
  </w:style>
  <w:style w:type="character" w:customStyle="1" w:styleId="affe">
    <w:name w:val="Верхний колонтитул Знак"/>
    <w:link w:val="affd"/>
    <w:uiPriority w:val="99"/>
    <w:qFormat/>
    <w:rPr>
      <w:sz w:val="24"/>
      <w:szCs w:val="24"/>
    </w:rPr>
  </w:style>
  <w:style w:type="character" w:customStyle="1" w:styleId="afff1">
    <w:name w:val="Основной текст Знак"/>
    <w:link w:val="afff0"/>
    <w:qFormat/>
    <w:rPr>
      <w:sz w:val="24"/>
      <w:szCs w:val="24"/>
    </w:rPr>
  </w:style>
  <w:style w:type="character" w:customStyle="1" w:styleId="3b">
    <w:name w:val="Основной текст 3 Знак"/>
    <w:link w:val="3a"/>
    <w:qFormat/>
    <w:rPr>
      <w:b/>
      <w:i/>
      <w:sz w:val="22"/>
      <w:szCs w:val="24"/>
    </w:rPr>
  </w:style>
  <w:style w:type="character" w:customStyle="1" w:styleId="afffff3">
    <w:name w:val="Основной шрифт"/>
    <w:qFormat/>
  </w:style>
  <w:style w:type="paragraph" w:customStyle="1" w:styleId="afffff4">
    <w:name w:val="текст таблицы"/>
    <w:basedOn w:val="ac"/>
    <w:qFormat/>
    <w:pPr>
      <w:spacing w:before="120"/>
      <w:ind w:right="-102"/>
    </w:pPr>
  </w:style>
  <w:style w:type="paragraph" w:customStyle="1" w:styleId="afffff5">
    <w:name w:val="ТЛ_Заказчик"/>
    <w:basedOn w:val="ac"/>
    <w:link w:val="afffff6"/>
    <w:qFormat/>
    <w:pPr>
      <w:jc w:val="center"/>
    </w:pPr>
    <w:rPr>
      <w:sz w:val="28"/>
      <w:szCs w:val="28"/>
    </w:rPr>
  </w:style>
  <w:style w:type="character" w:customStyle="1" w:styleId="afffff6">
    <w:name w:val="ТЛ_Заказчик Знак"/>
    <w:link w:val="afffff5"/>
    <w:qFormat/>
    <w:rPr>
      <w:sz w:val="28"/>
      <w:szCs w:val="28"/>
    </w:rPr>
  </w:style>
  <w:style w:type="paragraph" w:customStyle="1" w:styleId="afffff7">
    <w:name w:val="ТЛ_Утверждаю"/>
    <w:basedOn w:val="ac"/>
    <w:link w:val="afffff8"/>
    <w:qFormat/>
    <w:pPr>
      <w:ind w:left="4860"/>
      <w:jc w:val="center"/>
    </w:pPr>
    <w:rPr>
      <w:sz w:val="28"/>
      <w:szCs w:val="28"/>
    </w:rPr>
  </w:style>
  <w:style w:type="character" w:customStyle="1" w:styleId="afffff8">
    <w:name w:val="ТЛ_Утверждаю Знак"/>
    <w:link w:val="afffff7"/>
    <w:qFormat/>
    <w:rPr>
      <w:sz w:val="28"/>
      <w:szCs w:val="28"/>
    </w:rPr>
  </w:style>
  <w:style w:type="paragraph" w:customStyle="1" w:styleId="afffff9">
    <w:name w:val="ТЛ_Название"/>
    <w:basedOn w:val="ac"/>
    <w:link w:val="afffffa"/>
    <w:qFormat/>
    <w:pPr>
      <w:jc w:val="center"/>
    </w:pPr>
    <w:rPr>
      <w:b/>
      <w:sz w:val="28"/>
      <w:szCs w:val="28"/>
    </w:rPr>
  </w:style>
  <w:style w:type="character" w:customStyle="1" w:styleId="afffffa">
    <w:name w:val="ТЛ_Название Знак"/>
    <w:link w:val="afffff9"/>
    <w:qFormat/>
    <w:rPr>
      <w:b/>
      <w:sz w:val="28"/>
      <w:szCs w:val="28"/>
    </w:rPr>
  </w:style>
  <w:style w:type="paragraph" w:customStyle="1" w:styleId="afffffb">
    <w:name w:val="ТЛ_Город и Дата"/>
    <w:basedOn w:val="ac"/>
    <w:link w:val="afffffc"/>
    <w:qFormat/>
    <w:pPr>
      <w:jc w:val="center"/>
    </w:pPr>
    <w:rPr>
      <w:sz w:val="28"/>
      <w:szCs w:val="28"/>
    </w:rPr>
  </w:style>
  <w:style w:type="character" w:customStyle="1" w:styleId="afffffc">
    <w:name w:val="ТЛ_Город и Дата Знак"/>
    <w:link w:val="afffffb"/>
    <w:qFormat/>
    <w:rPr>
      <w:sz w:val="28"/>
      <w:szCs w:val="28"/>
    </w:rPr>
  </w:style>
  <w:style w:type="paragraph" w:customStyle="1" w:styleId="afffffd">
    <w:name w:val="АД_Наименование Разделов"/>
    <w:basedOn w:val="1d"/>
    <w:link w:val="afffffe"/>
    <w:qFormat/>
    <w:rPr>
      <w:sz w:val="28"/>
    </w:rPr>
  </w:style>
  <w:style w:type="character" w:customStyle="1" w:styleId="afffffe">
    <w:name w:val="АД_Наименование Разделов Знак"/>
    <w:link w:val="afffffd"/>
    <w:qFormat/>
    <w:rPr>
      <w:b/>
      <w:kern w:val="28"/>
      <w:sz w:val="28"/>
    </w:rPr>
  </w:style>
  <w:style w:type="paragraph" w:customStyle="1" w:styleId="affffff">
    <w:name w:val="АД_Наименование главы с нумерацией"/>
    <w:basedOn w:val="23"/>
    <w:link w:val="affffff0"/>
    <w:qFormat/>
    <w:rPr>
      <w:b/>
    </w:rPr>
  </w:style>
  <w:style w:type="paragraph" w:customStyle="1" w:styleId="affffff1">
    <w:name w:val="АД_Наименование главы без нумерации"/>
    <w:basedOn w:val="28"/>
    <w:link w:val="affffff2"/>
    <w:qFormat/>
  </w:style>
  <w:style w:type="character" w:customStyle="1" w:styleId="affffff2">
    <w:name w:val="АД_Наименование главы без нумерации Знак"/>
    <w:basedOn w:val="29"/>
    <w:link w:val="affffff1"/>
    <w:qFormat/>
    <w:rPr>
      <w:b/>
      <w:bCs/>
      <w:sz w:val="24"/>
      <w:szCs w:val="24"/>
    </w:rPr>
  </w:style>
  <w:style w:type="character" w:customStyle="1" w:styleId="affffff0">
    <w:name w:val="АД_Глава Знак"/>
    <w:basedOn w:val="2fb"/>
    <w:link w:val="affffff"/>
    <w:qFormat/>
    <w:rPr>
      <w:b/>
      <w:bCs/>
      <w:sz w:val="24"/>
      <w:szCs w:val="24"/>
    </w:rPr>
  </w:style>
  <w:style w:type="paragraph" w:customStyle="1" w:styleId="affffff3">
    <w:name w:val="АД_Нумерованный пункт"/>
    <w:basedOn w:val="31"/>
    <w:link w:val="affffff4"/>
    <w:qFormat/>
    <w:pPr>
      <w:tabs>
        <w:tab w:val="clear" w:pos="972"/>
        <w:tab w:val="left" w:pos="720"/>
      </w:tabs>
      <w:ind w:left="720" w:hanging="720"/>
    </w:pPr>
    <w:rPr>
      <w:rFonts w:ascii="Times New Roman" w:hAnsi="Times New Roman"/>
    </w:rPr>
  </w:style>
  <w:style w:type="character" w:customStyle="1" w:styleId="affffff4">
    <w:name w:val="АД_Нумерованный пункт Знак"/>
    <w:basedOn w:val="3f5"/>
    <w:link w:val="affffff3"/>
    <w:qFormat/>
    <w:rPr>
      <w:rFonts w:ascii="Arial" w:hAnsi="Arial"/>
      <w:b/>
      <w:sz w:val="24"/>
    </w:rPr>
  </w:style>
  <w:style w:type="paragraph" w:customStyle="1" w:styleId="a7">
    <w:name w:val="АД_Нумерованный подпункт"/>
    <w:basedOn w:val="ac"/>
    <w:link w:val="affffff5"/>
    <w:qFormat/>
    <w:pPr>
      <w:numPr>
        <w:ilvl w:val="2"/>
        <w:numId w:val="15"/>
      </w:numPr>
      <w:tabs>
        <w:tab w:val="clear" w:pos="1440"/>
        <w:tab w:val="left" w:pos="720"/>
      </w:tabs>
      <w:ind w:left="720" w:hanging="720"/>
    </w:pPr>
  </w:style>
  <w:style w:type="character" w:customStyle="1" w:styleId="affffff5">
    <w:name w:val="АД_Нумерованный подпункт Знак"/>
    <w:link w:val="a7"/>
    <w:qFormat/>
    <w:rPr>
      <w:sz w:val="24"/>
      <w:szCs w:val="24"/>
    </w:rPr>
  </w:style>
  <w:style w:type="paragraph" w:customStyle="1" w:styleId="affffff6">
    <w:name w:val="АД_Основной текст"/>
    <w:basedOn w:val="ac"/>
    <w:link w:val="affffff7"/>
    <w:qFormat/>
    <w:pPr>
      <w:ind w:firstLine="567"/>
    </w:pPr>
  </w:style>
  <w:style w:type="character" w:customStyle="1" w:styleId="affffff7">
    <w:name w:val="АД_Основной текст Знак"/>
    <w:link w:val="affffff6"/>
    <w:qFormat/>
    <w:rPr>
      <w:sz w:val="24"/>
      <w:szCs w:val="24"/>
    </w:rPr>
  </w:style>
  <w:style w:type="paragraph" w:customStyle="1" w:styleId="16">
    <w:name w:val="Стиль АД_Список 1"/>
    <w:basedOn w:val="ac"/>
    <w:qFormat/>
    <w:pPr>
      <w:numPr>
        <w:ilvl w:val="2"/>
        <w:numId w:val="16"/>
      </w:numPr>
      <w:tabs>
        <w:tab w:val="left" w:pos="720"/>
      </w:tabs>
    </w:pPr>
    <w:rPr>
      <w:b/>
      <w:bCs/>
      <w:i/>
      <w:iCs/>
    </w:rPr>
  </w:style>
  <w:style w:type="paragraph" w:customStyle="1" w:styleId="affffff8">
    <w:name w:val="АД_Заголовки таблиц"/>
    <w:basedOn w:val="ac"/>
    <w:qFormat/>
    <w:pPr>
      <w:jc w:val="center"/>
    </w:pPr>
    <w:rPr>
      <w:b/>
      <w:bCs/>
    </w:rPr>
  </w:style>
  <w:style w:type="paragraph" w:customStyle="1" w:styleId="1f8">
    <w:name w:val="Заголовок оглавления1"/>
    <w:basedOn w:val="1d"/>
    <w:next w:val="ac"/>
    <w:uiPriority w:val="39"/>
    <w:qFormat/>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a">
    <w:name w:val="Текст выноски Знак"/>
    <w:link w:val="af9"/>
    <w:qFormat/>
    <w:rPr>
      <w:rFonts w:ascii="Tahoma" w:hAnsi="Tahoma" w:cs="Tahoma"/>
      <w:sz w:val="16"/>
      <w:szCs w:val="16"/>
    </w:rPr>
  </w:style>
  <w:style w:type="paragraph" w:customStyle="1" w:styleId="affffff9">
    <w:name w:val="АД_Основной текст по центру полужирный"/>
    <w:basedOn w:val="ac"/>
    <w:link w:val="affffffa"/>
    <w:qFormat/>
    <w:pPr>
      <w:ind w:firstLine="567"/>
      <w:jc w:val="center"/>
    </w:pPr>
    <w:rPr>
      <w:b/>
    </w:rPr>
  </w:style>
  <w:style w:type="character" w:customStyle="1" w:styleId="affffffa">
    <w:name w:val="АД_Основной текст по центру полужирный Знак"/>
    <w:link w:val="affffff9"/>
    <w:qFormat/>
    <w:rPr>
      <w:b/>
      <w:sz w:val="24"/>
      <w:szCs w:val="24"/>
    </w:rPr>
  </w:style>
  <w:style w:type="paragraph" w:customStyle="1" w:styleId="3f6">
    <w:name w:val="АД_Текст отступ 3"/>
    <w:basedOn w:val="ac"/>
    <w:link w:val="3f7"/>
    <w:qFormat/>
    <w:pPr>
      <w:ind w:left="1418"/>
    </w:pPr>
  </w:style>
  <w:style w:type="character" w:customStyle="1" w:styleId="3f7">
    <w:name w:val="АД_Текст отступ 3 Знак"/>
    <w:link w:val="3f6"/>
    <w:qFormat/>
    <w:rPr>
      <w:sz w:val="24"/>
      <w:szCs w:val="24"/>
    </w:rPr>
  </w:style>
  <w:style w:type="paragraph" w:customStyle="1" w:styleId="40">
    <w:name w:val="АД_Нумерованный подпункт 4 уровня"/>
    <w:basedOn w:val="a7"/>
    <w:link w:val="4b"/>
    <w:qFormat/>
    <w:pPr>
      <w:numPr>
        <w:ilvl w:val="3"/>
      </w:numPr>
      <w:tabs>
        <w:tab w:val="clear" w:pos="720"/>
        <w:tab w:val="left" w:pos="993"/>
      </w:tabs>
      <w:ind w:left="993" w:hanging="993"/>
    </w:pPr>
  </w:style>
  <w:style w:type="character" w:customStyle="1" w:styleId="4b">
    <w:name w:val="АД_Нумерованный подпункт 4 уровня Знак"/>
    <w:basedOn w:val="affffff5"/>
    <w:link w:val="40"/>
    <w:qFormat/>
    <w:rPr>
      <w:sz w:val="24"/>
      <w:szCs w:val="24"/>
    </w:rPr>
  </w:style>
  <w:style w:type="paragraph" w:customStyle="1" w:styleId="a6">
    <w:name w:val="АД_Список абв"/>
    <w:basedOn w:val="ac"/>
    <w:qFormat/>
    <w:pPr>
      <w:numPr>
        <w:numId w:val="17"/>
      </w:numPr>
    </w:pPr>
  </w:style>
  <w:style w:type="paragraph" w:customStyle="1" w:styleId="1f9">
    <w:name w:val="Обычный1"/>
    <w:qFormat/>
    <w:pPr>
      <w:widowControl w:val="0"/>
      <w:snapToGrid w:val="0"/>
      <w:spacing w:line="300" w:lineRule="auto"/>
      <w:ind w:firstLine="720"/>
      <w:jc w:val="both"/>
    </w:pPr>
    <w:rPr>
      <w:sz w:val="24"/>
    </w:rPr>
  </w:style>
  <w:style w:type="paragraph" w:customStyle="1" w:styleId="Heading">
    <w:name w:val="Heading"/>
    <w:qFormat/>
    <w:rPr>
      <w:rFonts w:ascii="Arial" w:hAnsi="Arial"/>
      <w:b/>
      <w:snapToGrid w:val="0"/>
      <w:sz w:val="22"/>
    </w:rPr>
  </w:style>
  <w:style w:type="paragraph" w:customStyle="1" w:styleId="WW-2">
    <w:name w:val="WW-Основной текст с отступом 2"/>
    <w:basedOn w:val="ac"/>
    <w:qFormat/>
    <w:pPr>
      <w:suppressAutoHyphens/>
      <w:ind w:left="-540"/>
    </w:pPr>
    <w:rPr>
      <w:rFonts w:ascii="Arial" w:hAnsi="Arial" w:cs="Arial"/>
      <w:sz w:val="18"/>
      <w:lang w:eastAsia="ar-SA"/>
    </w:rPr>
  </w:style>
  <w:style w:type="paragraph" w:customStyle="1" w:styleId="WW-3">
    <w:name w:val="WW-Основной текст с отступом 3"/>
    <w:basedOn w:val="ac"/>
    <w:qFormat/>
    <w:pPr>
      <w:suppressAutoHyphens/>
      <w:ind w:left="-540"/>
    </w:pPr>
    <w:rPr>
      <w:rFonts w:ascii="Arial" w:hAnsi="Arial" w:cs="Arial"/>
      <w:sz w:val="17"/>
      <w:lang w:eastAsia="ar-SA"/>
    </w:rPr>
  </w:style>
  <w:style w:type="paragraph" w:customStyle="1" w:styleId="a9">
    <w:name w:val="Список нум."/>
    <w:basedOn w:val="ac"/>
    <w:qFormat/>
    <w:pPr>
      <w:keepNext/>
      <w:numPr>
        <w:numId w:val="1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d"/>
    <w:qFormat/>
    <w:pPr>
      <w:keepLines/>
      <w:widowControl w:val="0"/>
      <w:tabs>
        <w:tab w:val="left" w:pos="643"/>
      </w:tabs>
      <w:suppressAutoHyphens/>
      <w:ind w:left="643" w:right="567" w:firstLine="709"/>
    </w:pPr>
    <w:rPr>
      <w:rFonts w:ascii="Arial" w:hAnsi="Arial" w:cs="Arial"/>
      <w:bCs/>
      <w:kern w:val="32"/>
      <w:sz w:val="28"/>
      <w:szCs w:val="32"/>
    </w:rPr>
  </w:style>
  <w:style w:type="paragraph" w:customStyle="1" w:styleId="FR1">
    <w:name w:val="FR1"/>
    <w:qFormat/>
    <w:pPr>
      <w:widowControl w:val="0"/>
      <w:spacing w:before="200"/>
      <w:ind w:left="40" w:firstLine="680"/>
      <w:jc w:val="both"/>
    </w:pPr>
    <w:rPr>
      <w:rFonts w:ascii="Arial" w:hAnsi="Arial"/>
      <w:snapToGrid w:val="0"/>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customStyle="1" w:styleId="FR2">
    <w:name w:val="FR2"/>
    <w:qFormat/>
    <w:pPr>
      <w:widowControl w:val="0"/>
      <w:spacing w:before="20"/>
      <w:jc w:val="center"/>
    </w:pPr>
    <w:rPr>
      <w:rFonts w:ascii="Arial" w:hAnsi="Arial"/>
      <w:snapToGrid w:val="0"/>
      <w:sz w:val="24"/>
    </w:rPr>
  </w:style>
  <w:style w:type="paragraph" w:customStyle="1" w:styleId="affffffb">
    <w:name w:val="Знак"/>
    <w:basedOn w:val="ac"/>
    <w:qFormat/>
    <w:pPr>
      <w:spacing w:after="160" w:line="240" w:lineRule="exact"/>
    </w:pPr>
    <w:rPr>
      <w:rFonts w:ascii="Verdana" w:hAnsi="Verdana"/>
      <w:sz w:val="22"/>
      <w:szCs w:val="20"/>
      <w:lang w:val="en-US" w:eastAsia="en-US"/>
    </w:rPr>
  </w:style>
  <w:style w:type="paragraph" w:customStyle="1" w:styleId="3f8">
    <w:name w:val="Стиль3 Знак Знак"/>
    <w:basedOn w:val="2f"/>
    <w:qFormat/>
    <w:pPr>
      <w:widowControl w:val="0"/>
      <w:tabs>
        <w:tab w:val="left" w:pos="227"/>
      </w:tabs>
      <w:adjustRightInd w:val="0"/>
      <w:spacing w:after="0" w:line="240" w:lineRule="auto"/>
      <w:ind w:left="0"/>
      <w:textAlignment w:val="baseline"/>
    </w:pPr>
    <w:rPr>
      <w:szCs w:val="20"/>
    </w:rPr>
  </w:style>
  <w:style w:type="character" w:customStyle="1" w:styleId="3f9">
    <w:name w:val="Заголовок 3 Знак"/>
    <w:uiPriority w:val="9"/>
    <w:qFormat/>
    <w:rPr>
      <w:rFonts w:ascii="Arial" w:hAnsi="Arial" w:cs="Arial"/>
      <w:b/>
      <w:bCs/>
      <w:sz w:val="26"/>
      <w:szCs w:val="26"/>
      <w:lang w:val="ru-RU" w:eastAsia="ru-RU" w:bidi="ar-SA"/>
    </w:rPr>
  </w:style>
  <w:style w:type="paragraph" w:customStyle="1" w:styleId="03zagolovok2">
    <w:name w:val="03zagolovok2"/>
    <w:basedOn w:val="ac"/>
    <w:pPr>
      <w:keepNext/>
      <w:spacing w:before="360" w:after="120" w:line="360" w:lineRule="atLeast"/>
      <w:jc w:val="left"/>
      <w:outlineLvl w:val="1"/>
    </w:pPr>
    <w:rPr>
      <w:rFonts w:ascii="GaramondC" w:hAnsi="GaramondC"/>
      <w:b/>
      <w:color w:val="000000"/>
      <w:sz w:val="28"/>
      <w:szCs w:val="28"/>
    </w:rPr>
  </w:style>
  <w:style w:type="paragraph" w:customStyle="1" w:styleId="affffffc">
    <w:name w:val="текст"/>
    <w:pPr>
      <w:autoSpaceDE w:val="0"/>
      <w:autoSpaceDN w:val="0"/>
      <w:adjustRightInd w:val="0"/>
      <w:jc w:val="both"/>
    </w:pPr>
    <w:rPr>
      <w:rFonts w:ascii="SchoolBookC" w:hAnsi="SchoolBookC"/>
      <w:color w:val="000000"/>
      <w:sz w:val="24"/>
    </w:rPr>
  </w:style>
  <w:style w:type="paragraph" w:customStyle="1" w:styleId="affffffd">
    <w:name w:val="втяжка"/>
    <w:basedOn w:val="1fa"/>
    <w:next w:val="1fa"/>
    <w:pPr>
      <w:tabs>
        <w:tab w:val="left" w:pos="567"/>
      </w:tabs>
      <w:spacing w:before="57"/>
      <w:ind w:left="567" w:hanging="567"/>
    </w:pPr>
  </w:style>
  <w:style w:type="paragraph" w:customStyle="1" w:styleId="1fa">
    <w:name w:val="текст1"/>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c"/>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style>
  <w:style w:type="character" w:customStyle="1" w:styleId="dfaq">
    <w:name w:val="dfaq"/>
    <w:basedOn w:val="ad"/>
  </w:style>
  <w:style w:type="character" w:customStyle="1" w:styleId="apple-converted-space">
    <w:name w:val="apple-converted-space"/>
    <w:basedOn w:val="ad"/>
  </w:style>
  <w:style w:type="character" w:customStyle="1" w:styleId="bold">
    <w:name w:val="bold"/>
    <w:basedOn w:val="ad"/>
  </w:style>
  <w:style w:type="paragraph" w:customStyle="1" w:styleId="z-1">
    <w:name w:val="z-Начало формы1"/>
    <w:basedOn w:val="ac"/>
    <w:next w:val="ac"/>
    <w:link w:val="z-"/>
    <w:pPr>
      <w:pBdr>
        <w:bottom w:val="single" w:sz="6" w:space="1" w:color="auto"/>
      </w:pBdr>
      <w:jc w:val="center"/>
    </w:pPr>
    <w:rPr>
      <w:rFonts w:ascii="Arial" w:hAnsi="Arial"/>
      <w:vanish/>
      <w:sz w:val="16"/>
      <w:szCs w:val="16"/>
    </w:rPr>
  </w:style>
  <w:style w:type="paragraph" w:customStyle="1" w:styleId="z-10">
    <w:name w:val="z-Конец формы1"/>
    <w:basedOn w:val="ac"/>
    <w:next w:val="ac"/>
    <w:link w:val="z-0"/>
    <w:pPr>
      <w:pBdr>
        <w:top w:val="single" w:sz="6" w:space="1" w:color="auto"/>
      </w:pBdr>
      <w:jc w:val="center"/>
    </w:pPr>
    <w:rPr>
      <w:rFonts w:ascii="Arial" w:hAnsi="Arial"/>
      <w:vanish/>
      <w:sz w:val="16"/>
      <w:szCs w:val="16"/>
    </w:rPr>
  </w:style>
  <w:style w:type="character" w:customStyle="1" w:styleId="color003366">
    <w:name w:val="color003366"/>
    <w:basedOn w:val="ad"/>
  </w:style>
  <w:style w:type="character" w:customStyle="1" w:styleId="themebody">
    <w:name w:val="themebody"/>
    <w:basedOn w:val="ad"/>
  </w:style>
  <w:style w:type="paragraph" w:customStyle="1" w:styleId="100">
    <w:name w:val="Обычный + 10 пт"/>
    <w:basedOn w:val="ac"/>
    <w:rPr>
      <w:sz w:val="20"/>
      <w:szCs w:val="20"/>
    </w:rPr>
  </w:style>
  <w:style w:type="character" w:customStyle="1" w:styleId="190">
    <w:name w:val="Знак Знак19"/>
    <w:rPr>
      <w:b/>
      <w:kern w:val="28"/>
      <w:sz w:val="36"/>
    </w:rPr>
  </w:style>
  <w:style w:type="character" w:customStyle="1" w:styleId="180">
    <w:name w:val="Знак Знак18"/>
    <w:rPr>
      <w:b/>
      <w:bCs/>
      <w:sz w:val="24"/>
      <w:szCs w:val="24"/>
    </w:rPr>
  </w:style>
  <w:style w:type="paragraph" w:customStyle="1" w:styleId="311">
    <w:name w:val="Основной текст 31"/>
    <w:basedOn w:val="ac"/>
    <w:pPr>
      <w:suppressAutoHyphens/>
      <w:autoSpaceDE w:val="0"/>
      <w:spacing w:line="360" w:lineRule="auto"/>
    </w:pPr>
    <w:rPr>
      <w:sz w:val="26"/>
      <w:szCs w:val="28"/>
      <w:lang w:eastAsia="ar-SA"/>
    </w:rPr>
  </w:style>
  <w:style w:type="paragraph" w:customStyle="1" w:styleId="1fb">
    <w:name w:val="Абзац списка1"/>
    <w:basedOn w:val="ac"/>
    <w:pPr>
      <w:ind w:left="720"/>
    </w:pPr>
    <w:rPr>
      <w:rFonts w:eastAsia="Calibri"/>
    </w:rPr>
  </w:style>
  <w:style w:type="paragraph" w:customStyle="1" w:styleId="1fc">
    <w:name w:val="Текст1"/>
    <w:basedOn w:val="ac"/>
    <w:pPr>
      <w:suppressAutoHyphens/>
      <w:ind w:left="-142"/>
      <w:jc w:val="center"/>
    </w:pPr>
    <w:rPr>
      <w:sz w:val="20"/>
      <w:szCs w:val="20"/>
      <w:lang w:eastAsia="ar-SA"/>
    </w:rPr>
  </w:style>
  <w:style w:type="paragraph" w:styleId="affffffe">
    <w:name w:val="List Paragraph"/>
    <w:basedOn w:val="ac"/>
    <w:link w:val="afffffff"/>
    <w:uiPriority w:val="1"/>
    <w:qFormat/>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pPr>
      <w:widowControl w:val="0"/>
      <w:autoSpaceDE w:val="0"/>
      <w:autoSpaceDN w:val="0"/>
      <w:adjustRightInd w:val="0"/>
      <w:spacing w:line="276" w:lineRule="exact"/>
    </w:pPr>
  </w:style>
  <w:style w:type="paragraph" w:customStyle="1" w:styleId="Style9">
    <w:name w:val="Style9"/>
    <w:basedOn w:val="ac"/>
    <w:uiPriority w:val="99"/>
    <w:pPr>
      <w:widowControl w:val="0"/>
      <w:autoSpaceDE w:val="0"/>
      <w:autoSpaceDN w:val="0"/>
      <w:adjustRightInd w:val="0"/>
      <w:spacing w:line="276" w:lineRule="exact"/>
      <w:ind w:firstLine="710"/>
    </w:pPr>
  </w:style>
  <w:style w:type="character" w:customStyle="1" w:styleId="FontStyle14">
    <w:name w:val="Font Style14"/>
    <w:uiPriority w:val="99"/>
    <w:rPr>
      <w:rFonts w:ascii="Times New Roman" w:hAnsi="Times New Roman" w:cs="Times New Roman"/>
      <w:sz w:val="22"/>
      <w:szCs w:val="22"/>
    </w:rPr>
  </w:style>
  <w:style w:type="paragraph" w:customStyle="1" w:styleId="tztxt">
    <w:name w:val="tz_txt"/>
    <w:basedOn w:val="ac"/>
    <w:link w:val="tztxt0"/>
    <w:pPr>
      <w:spacing w:after="120"/>
      <w:ind w:firstLine="709"/>
    </w:pPr>
  </w:style>
  <w:style w:type="character" w:customStyle="1" w:styleId="tztxt0">
    <w:name w:val="tz_txt Знак"/>
    <w:link w:val="tztxt"/>
    <w:locked/>
    <w:rPr>
      <w:sz w:val="24"/>
      <w:szCs w:val="24"/>
    </w:rPr>
  </w:style>
  <w:style w:type="paragraph" w:customStyle="1" w:styleId="List4">
    <w:name w:val="List_4"/>
    <w:basedOn w:val="ac"/>
    <w:pPr>
      <w:widowControl w:val="0"/>
      <w:numPr>
        <w:numId w:val="19"/>
      </w:numPr>
      <w:spacing w:after="120" w:line="300" w:lineRule="auto"/>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20"/>
      </w:numPr>
    </w:pPr>
  </w:style>
  <w:style w:type="character" w:customStyle="1" w:styleId="tzlist10">
    <w:name w:val="tz_list_1 Знак"/>
    <w:link w:val="tzlist1"/>
    <w:locked/>
    <w:rPr>
      <w:sz w:val="24"/>
      <w:szCs w:val="24"/>
    </w:rPr>
  </w:style>
  <w:style w:type="paragraph" w:customStyle="1" w:styleId="tzlist2">
    <w:name w:val="tz_list_2"/>
    <w:basedOn w:val="tzlist1"/>
    <w:link w:val="tzlist20"/>
    <w:pPr>
      <w:numPr>
        <w:numId w:val="21"/>
      </w:numPr>
    </w:pPr>
    <w:rPr>
      <w:i/>
    </w:rPr>
  </w:style>
  <w:style w:type="character" w:customStyle="1" w:styleId="tzlist20">
    <w:name w:val="tz_list_2 Знак"/>
    <w:link w:val="tzlist2"/>
    <w:locked/>
    <w:rPr>
      <w:i/>
      <w:sz w:val="24"/>
      <w:szCs w:val="24"/>
    </w:rPr>
  </w:style>
  <w:style w:type="paragraph" w:customStyle="1" w:styleId="tzlist5">
    <w:name w:val="tz_list_5"/>
    <w:basedOn w:val="tztxt"/>
    <w:qFormat/>
    <w:pPr>
      <w:numPr>
        <w:numId w:val="22"/>
      </w:numPr>
    </w:pPr>
  </w:style>
  <w:style w:type="paragraph" w:customStyle="1" w:styleId="afffffff0">
    <w:name w:val="Текст обычный"/>
    <w:pPr>
      <w:spacing w:before="60"/>
      <w:ind w:firstLine="284"/>
      <w:jc w:val="both"/>
    </w:pPr>
    <w:rPr>
      <w:rFonts w:ascii="Arial" w:hAnsi="Arial" w:cs="Arial"/>
      <w:color w:val="000000"/>
    </w:rPr>
  </w:style>
  <w:style w:type="character" w:customStyle="1" w:styleId="affc">
    <w:name w:val="Текст сноски Знак"/>
    <w:link w:val="affb"/>
  </w:style>
  <w:style w:type="paragraph" w:customStyle="1" w:styleId="afffffff1">
    <w:name w:val="Требование"/>
    <w:basedOn w:val="ac"/>
    <w:uiPriority w:val="99"/>
    <w:semiHidden/>
    <w:pPr>
      <w:tabs>
        <w:tab w:val="left" w:pos="1209"/>
      </w:tabs>
      <w:ind w:left="1209" w:hanging="360"/>
    </w:pPr>
  </w:style>
  <w:style w:type="character" w:customStyle="1" w:styleId="HeaderChar">
    <w:name w:val="Header Char"/>
    <w:uiPriority w:val="99"/>
    <w:semiHidden/>
    <w:locked/>
    <w:rPr>
      <w:rFonts w:ascii="Times New Roman" w:hAnsi="Times New Roman" w:cs="Times New Roman"/>
      <w:sz w:val="24"/>
      <w:lang w:eastAsia="en-US"/>
    </w:rPr>
  </w:style>
  <w:style w:type="paragraph" w:customStyle="1" w:styleId="NormalTable">
    <w:name w:val="NormalTable"/>
    <w:basedOn w:val="ac"/>
    <w:uiPriority w:val="99"/>
    <w:semiHidden/>
    <w:pPr>
      <w:spacing w:before="60" w:after="120"/>
      <w:ind w:firstLine="851"/>
    </w:pPr>
    <w:rPr>
      <w:rFonts w:eastAsia="Calibri"/>
      <w:szCs w:val="22"/>
      <w:lang w:val="en-GB"/>
    </w:rPr>
  </w:style>
  <w:style w:type="character" w:styleId="afffffff2">
    <w:name w:val="Placeholder Text"/>
    <w:uiPriority w:val="99"/>
    <w:semiHidden/>
    <w:rPr>
      <w:rFonts w:cs="Times New Roman"/>
      <w:color w:val="808080"/>
    </w:rPr>
  </w:style>
  <w:style w:type="paragraph" w:customStyle="1" w:styleId="tzhead1">
    <w:name w:val="tz_head_1"/>
    <w:basedOn w:val="ac"/>
    <w:link w:val="tzhead10"/>
    <w:pPr>
      <w:keepNext/>
      <w:numPr>
        <w:numId w:val="23"/>
      </w:numPr>
      <w:spacing w:before="480" w:after="240"/>
      <w:jc w:val="left"/>
      <w:outlineLvl w:val="0"/>
    </w:pPr>
    <w:rPr>
      <w:b/>
      <w:bCs/>
      <w:caps/>
      <w:kern w:val="32"/>
      <w:szCs w:val="28"/>
    </w:rPr>
  </w:style>
  <w:style w:type="character" w:customStyle="1" w:styleId="tzhead10">
    <w:name w:val="tz_head_1 Знак"/>
    <w:link w:val="tzhead1"/>
    <w:locked/>
    <w:rPr>
      <w:b/>
      <w:bCs/>
      <w:caps/>
      <w:kern w:val="32"/>
      <w:sz w:val="24"/>
      <w:szCs w:val="28"/>
    </w:rPr>
  </w:style>
  <w:style w:type="paragraph" w:customStyle="1" w:styleId="tzhead2">
    <w:name w:val="tz_head_2"/>
    <w:basedOn w:val="ac"/>
    <w:pPr>
      <w:keepNext/>
      <w:keepLines/>
      <w:numPr>
        <w:ilvl w:val="1"/>
        <w:numId w:val="23"/>
      </w:numPr>
      <w:autoSpaceDE w:val="0"/>
      <w:autoSpaceDN w:val="0"/>
      <w:spacing w:before="240" w:after="120"/>
      <w:jc w:val="left"/>
      <w:outlineLvl w:val="1"/>
    </w:pPr>
    <w:rPr>
      <w:b/>
      <w:bCs/>
      <w:sz w:val="26"/>
      <w:szCs w:val="26"/>
    </w:rPr>
  </w:style>
  <w:style w:type="paragraph" w:customStyle="1" w:styleId="tzhead3">
    <w:name w:val="tz_head_3"/>
    <w:basedOn w:val="ac"/>
    <w:pPr>
      <w:keepNext/>
      <w:keepLines/>
      <w:numPr>
        <w:ilvl w:val="2"/>
        <w:numId w:val="23"/>
      </w:numPr>
      <w:tabs>
        <w:tab w:val="clear" w:pos="-567"/>
        <w:tab w:val="left"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pPr>
      <w:numPr>
        <w:ilvl w:val="3"/>
      </w:numPr>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style>
  <w:style w:type="character" w:customStyle="1" w:styleId="tzheadmiddle0">
    <w:name w:val="tz_head_middle Знак"/>
    <w:link w:val="tzheadmiddle"/>
    <w:locked/>
    <w:rPr>
      <w:b/>
      <w:bCs/>
      <w:caps/>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b/>
      <w:bCs/>
      <w:caps/>
      <w:kern w:val="32"/>
      <w:sz w:val="24"/>
      <w:szCs w:val="24"/>
    </w:rPr>
  </w:style>
  <w:style w:type="paragraph" w:customStyle="1" w:styleId="tzheadmiddle2">
    <w:name w:val="tz_head_middle_2"/>
    <w:basedOn w:val="ac"/>
    <w:pPr>
      <w:jc w:val="center"/>
    </w:pPr>
  </w:style>
  <w:style w:type="paragraph" w:customStyle="1" w:styleId="tztablmiddle">
    <w:name w:val="tz_tabl_middle"/>
    <w:basedOn w:val="ac"/>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c"/>
    <w:pPr>
      <w:keepNext/>
      <w:keepLines/>
      <w:spacing w:before="60" w:after="60"/>
      <w:jc w:val="center"/>
    </w:pPr>
    <w:rPr>
      <w:b/>
      <w:bCs/>
    </w:rPr>
  </w:style>
  <w:style w:type="paragraph" w:customStyle="1" w:styleId="tzlist3">
    <w:name w:val="tz_list_3"/>
    <w:basedOn w:val="tztxt"/>
    <w:pPr>
      <w:tabs>
        <w:tab w:val="left" w:pos="360"/>
        <w:tab w:val="left" w:pos="643"/>
        <w:tab w:val="left" w:pos="926"/>
        <w:tab w:val="left" w:pos="2109"/>
      </w:tabs>
      <w:ind w:left="2109" w:hanging="285"/>
    </w:pPr>
  </w:style>
  <w:style w:type="paragraph" w:customStyle="1" w:styleId="tztabllist1">
    <w:name w:val="tz_tabl_list_1"/>
    <w:basedOn w:val="tzlist1"/>
    <w:pPr>
      <w:numPr>
        <w:numId w:val="0"/>
      </w:numPr>
      <w:tabs>
        <w:tab w:val="left" w:pos="366"/>
        <w:tab w:val="left" w:pos="1209"/>
        <w:tab w:val="left" w:pos="1492"/>
      </w:tabs>
      <w:spacing w:after="60"/>
      <w:ind w:left="363" w:hanging="284"/>
    </w:pPr>
  </w:style>
  <w:style w:type="paragraph" w:customStyle="1" w:styleId="tztablleftB">
    <w:name w:val="tz_tabl_left_B"/>
    <w:basedOn w:val="tztablleft"/>
    <w:rPr>
      <w:b/>
      <w:bCs/>
    </w:rPr>
  </w:style>
  <w:style w:type="paragraph" w:customStyle="1" w:styleId="Style1">
    <w:name w:val="Style1"/>
    <w:basedOn w:val="ac"/>
    <w:pPr>
      <w:widowControl w:val="0"/>
      <w:autoSpaceDE w:val="0"/>
      <w:autoSpaceDN w:val="0"/>
      <w:adjustRightInd w:val="0"/>
      <w:spacing w:line="269" w:lineRule="exact"/>
      <w:ind w:hanging="355"/>
      <w:jc w:val="left"/>
    </w:pPr>
  </w:style>
  <w:style w:type="paragraph" w:customStyle="1" w:styleId="Style2">
    <w:name w:val="Style2"/>
    <w:basedOn w:val="ac"/>
    <w:pPr>
      <w:widowControl w:val="0"/>
      <w:autoSpaceDE w:val="0"/>
      <w:autoSpaceDN w:val="0"/>
      <w:adjustRightInd w:val="0"/>
      <w:jc w:val="left"/>
    </w:pPr>
  </w:style>
  <w:style w:type="paragraph" w:customStyle="1" w:styleId="Style3">
    <w:name w:val="Style3"/>
    <w:basedOn w:val="ac"/>
    <w:pPr>
      <w:widowControl w:val="0"/>
      <w:autoSpaceDE w:val="0"/>
      <w:autoSpaceDN w:val="0"/>
      <w:adjustRightInd w:val="0"/>
      <w:spacing w:line="275" w:lineRule="exact"/>
      <w:ind w:firstLine="509"/>
    </w:pPr>
  </w:style>
  <w:style w:type="paragraph" w:customStyle="1" w:styleId="Style4">
    <w:name w:val="Style4"/>
    <w:basedOn w:val="ac"/>
    <w:pPr>
      <w:widowControl w:val="0"/>
      <w:autoSpaceDE w:val="0"/>
      <w:autoSpaceDN w:val="0"/>
      <w:adjustRightInd w:val="0"/>
      <w:jc w:val="center"/>
    </w:pPr>
  </w:style>
  <w:style w:type="paragraph" w:customStyle="1" w:styleId="Style5">
    <w:name w:val="Style5"/>
    <w:basedOn w:val="ac"/>
    <w:pPr>
      <w:widowControl w:val="0"/>
      <w:autoSpaceDE w:val="0"/>
      <w:autoSpaceDN w:val="0"/>
      <w:adjustRightInd w:val="0"/>
      <w:spacing w:line="277" w:lineRule="exact"/>
    </w:pPr>
  </w:style>
  <w:style w:type="paragraph" w:customStyle="1" w:styleId="Style6">
    <w:name w:val="Style6"/>
    <w:basedOn w:val="ac"/>
    <w:pPr>
      <w:widowControl w:val="0"/>
      <w:autoSpaceDE w:val="0"/>
      <w:autoSpaceDN w:val="0"/>
      <w:adjustRightInd w:val="0"/>
      <w:spacing w:line="269" w:lineRule="exact"/>
    </w:pPr>
  </w:style>
  <w:style w:type="paragraph" w:customStyle="1" w:styleId="Style7">
    <w:name w:val="Style7"/>
    <w:basedOn w:val="ac"/>
    <w:pPr>
      <w:widowControl w:val="0"/>
      <w:autoSpaceDE w:val="0"/>
      <w:autoSpaceDN w:val="0"/>
      <w:adjustRightInd w:val="0"/>
      <w:spacing w:line="276" w:lineRule="exact"/>
      <w:ind w:firstLine="355"/>
    </w:pPr>
  </w:style>
  <w:style w:type="paragraph" w:customStyle="1" w:styleId="Style10">
    <w:name w:val="Style10"/>
    <w:basedOn w:val="ac"/>
    <w:pPr>
      <w:widowControl w:val="0"/>
      <w:autoSpaceDE w:val="0"/>
      <w:autoSpaceDN w:val="0"/>
      <w:adjustRightInd w:val="0"/>
      <w:spacing w:line="276" w:lineRule="exact"/>
      <w:ind w:firstLine="720"/>
    </w:pPr>
  </w:style>
  <w:style w:type="paragraph" w:customStyle="1" w:styleId="Style11">
    <w:name w:val="Style11"/>
    <w:basedOn w:val="ac"/>
    <w:pPr>
      <w:widowControl w:val="0"/>
      <w:autoSpaceDE w:val="0"/>
      <w:autoSpaceDN w:val="0"/>
      <w:adjustRightInd w:val="0"/>
      <w:spacing w:line="278" w:lineRule="exact"/>
    </w:pPr>
  </w:style>
  <w:style w:type="paragraph" w:customStyle="1" w:styleId="Style12">
    <w:name w:val="Style12"/>
    <w:basedOn w:val="ac"/>
    <w:pPr>
      <w:widowControl w:val="0"/>
      <w:autoSpaceDE w:val="0"/>
      <w:autoSpaceDN w:val="0"/>
      <w:adjustRightInd w:val="0"/>
      <w:jc w:val="left"/>
    </w:pPr>
  </w:style>
  <w:style w:type="paragraph" w:customStyle="1" w:styleId="Style13">
    <w:name w:val="Style13"/>
    <w:basedOn w:val="ac"/>
    <w:pPr>
      <w:widowControl w:val="0"/>
      <w:autoSpaceDE w:val="0"/>
      <w:autoSpaceDN w:val="0"/>
      <w:adjustRightInd w:val="0"/>
      <w:spacing w:line="275" w:lineRule="exact"/>
      <w:ind w:firstLine="749"/>
    </w:pPr>
  </w:style>
  <w:style w:type="paragraph" w:customStyle="1" w:styleId="Style14">
    <w:name w:val="Style14"/>
    <w:basedOn w:val="ac"/>
    <w:pPr>
      <w:widowControl w:val="0"/>
      <w:autoSpaceDE w:val="0"/>
      <w:autoSpaceDN w:val="0"/>
      <w:adjustRightInd w:val="0"/>
      <w:spacing w:line="276" w:lineRule="exact"/>
      <w:ind w:firstLine="509"/>
    </w:pPr>
  </w:style>
  <w:style w:type="paragraph" w:customStyle="1" w:styleId="Style15">
    <w:name w:val="Style15"/>
    <w:basedOn w:val="ac"/>
    <w:pPr>
      <w:widowControl w:val="0"/>
      <w:autoSpaceDE w:val="0"/>
      <w:autoSpaceDN w:val="0"/>
      <w:adjustRightInd w:val="0"/>
      <w:spacing w:line="276" w:lineRule="exact"/>
      <w:ind w:firstLine="720"/>
    </w:pPr>
  </w:style>
  <w:style w:type="paragraph" w:customStyle="1" w:styleId="Style16">
    <w:name w:val="Style16"/>
    <w:basedOn w:val="ac"/>
    <w:pPr>
      <w:widowControl w:val="0"/>
      <w:autoSpaceDE w:val="0"/>
      <w:autoSpaceDN w:val="0"/>
      <w:adjustRightInd w:val="0"/>
      <w:spacing w:line="403" w:lineRule="exact"/>
      <w:ind w:hanging="346"/>
      <w:jc w:val="left"/>
    </w:pPr>
  </w:style>
  <w:style w:type="character" w:customStyle="1" w:styleId="FontStyle18">
    <w:name w:val="Font Style18"/>
    <w:rPr>
      <w:rFonts w:ascii="Times New Roman" w:hAnsi="Times New Roman" w:cs="Times New Roman"/>
      <w:sz w:val="18"/>
      <w:szCs w:val="18"/>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FontStyle21">
    <w:name w:val="Font Style21"/>
    <w:rPr>
      <w:rFonts w:ascii="Times New Roman" w:hAnsi="Times New Roman" w:cs="Times New Roman"/>
      <w:i/>
      <w:iCs/>
      <w:sz w:val="22"/>
      <w:szCs w:val="22"/>
    </w:rPr>
  </w:style>
  <w:style w:type="character" w:customStyle="1" w:styleId="FontStyle22">
    <w:name w:val="Font Style22"/>
    <w:rPr>
      <w:rFonts w:ascii="Times New Roman" w:hAnsi="Times New Roman" w:cs="Times New Roman"/>
      <w:b/>
      <w:bCs/>
      <w:i/>
      <w:iCs/>
      <w:sz w:val="22"/>
      <w:szCs w:val="22"/>
    </w:rPr>
  </w:style>
  <w:style w:type="paragraph" w:customStyle="1" w:styleId="Textmain">
    <w:name w:val="Text_main"/>
    <w:link w:val="Textmain0"/>
    <w:pPr>
      <w:spacing w:after="120" w:line="300" w:lineRule="auto"/>
      <w:ind w:firstLine="709"/>
      <w:jc w:val="both"/>
    </w:pPr>
    <w:rPr>
      <w:sz w:val="24"/>
      <w:szCs w:val="24"/>
    </w:rPr>
  </w:style>
  <w:style w:type="character" w:customStyle="1" w:styleId="Textmain0">
    <w:name w:val="Text_main Знак"/>
    <w:link w:val="Textmain"/>
    <w:rPr>
      <w:sz w:val="24"/>
      <w:szCs w:val="24"/>
      <w:lang w:bidi="ar-SA"/>
    </w:rPr>
  </w:style>
  <w:style w:type="character" w:customStyle="1" w:styleId="63">
    <w:name w:val="Знак Знак6"/>
    <w:locked/>
    <w:rPr>
      <w:rFonts w:ascii="Arial" w:hAnsi="Arial" w:cs="Arial"/>
      <w:sz w:val="18"/>
      <w:szCs w:val="18"/>
      <w:lang w:val="ru-RU" w:eastAsia="ru-RU" w:bidi="ar-SA"/>
    </w:rPr>
  </w:style>
  <w:style w:type="character" w:customStyle="1" w:styleId="st1">
    <w:name w:val="st1"/>
    <w:basedOn w:val="ad"/>
  </w:style>
  <w:style w:type="paragraph" w:customStyle="1" w:styleId="PZspisok">
    <w:name w:val="PZ_spisok"/>
    <w:basedOn w:val="ac"/>
    <w:pPr>
      <w:widowControl w:val="0"/>
      <w:tabs>
        <w:tab w:val="left" w:pos="567"/>
        <w:tab w:val="left" w:pos="709"/>
      </w:tabs>
      <w:ind w:left="709" w:hanging="425"/>
      <w:jc w:val="left"/>
    </w:pPr>
  </w:style>
  <w:style w:type="paragraph" w:customStyle="1" w:styleId="3fa">
    <w:name w:val="Заг.3"/>
    <w:basedOn w:val="ac"/>
    <w:pPr>
      <w:keepNext/>
      <w:tabs>
        <w:tab w:val="left" w:pos="360"/>
        <w:tab w:val="left"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pPr>
      <w:numPr>
        <w:numId w:val="24"/>
      </w:numPr>
      <w:spacing w:after="120"/>
    </w:pPr>
  </w:style>
  <w:style w:type="paragraph" w:customStyle="1" w:styleId="tzlisttabl1">
    <w:name w:val="tz_list_tabl_1"/>
    <w:basedOn w:val="tzlist1"/>
    <w:pPr>
      <w:keepNext/>
      <w:numPr>
        <w:numId w:val="0"/>
      </w:numPr>
      <w:tabs>
        <w:tab w:val="left" w:pos="1209"/>
      </w:tabs>
      <w:ind w:left="1209" w:hanging="357"/>
    </w:pPr>
  </w:style>
  <w:style w:type="character" w:customStyle="1" w:styleId="aff6">
    <w:name w:val="Текст примечания Знак"/>
    <w:basedOn w:val="ad"/>
    <w:link w:val="aff5"/>
    <w:uiPriority w:val="99"/>
  </w:style>
  <w:style w:type="character" w:customStyle="1" w:styleId="aff8">
    <w:name w:val="Тема примечания Знак"/>
    <w:link w:val="aff7"/>
    <w:uiPriority w:val="99"/>
    <w:rPr>
      <w:b/>
      <w:bCs/>
    </w:rPr>
  </w:style>
  <w:style w:type="character" w:customStyle="1" w:styleId="afffffff3">
    <w:name w:val="Основной текст_"/>
    <w:link w:val="1fd"/>
    <w:locked/>
    <w:rPr>
      <w:sz w:val="23"/>
      <w:szCs w:val="23"/>
      <w:shd w:val="clear" w:color="auto" w:fill="FFFFFF"/>
    </w:rPr>
  </w:style>
  <w:style w:type="paragraph" w:customStyle="1" w:styleId="1fd">
    <w:name w:val="Основной текст1"/>
    <w:basedOn w:val="ac"/>
    <w:link w:val="afffffff3"/>
    <w:pPr>
      <w:shd w:val="clear" w:color="auto" w:fill="FFFFFF"/>
      <w:spacing w:line="274" w:lineRule="exact"/>
      <w:jc w:val="left"/>
    </w:pPr>
    <w:rPr>
      <w:sz w:val="23"/>
      <w:szCs w:val="23"/>
    </w:rPr>
  </w:style>
  <w:style w:type="character" w:customStyle="1" w:styleId="f">
    <w:name w:val="f"/>
  </w:style>
  <w:style w:type="character" w:customStyle="1" w:styleId="r">
    <w:name w:val="r"/>
  </w:style>
  <w:style w:type="paragraph" w:customStyle="1" w:styleId="DocumentName">
    <w:name w:val="Document Name"/>
    <w:next w:val="ac"/>
    <w:pPr>
      <w:keepLines/>
      <w:spacing w:before="120" w:after="120" w:line="288" w:lineRule="auto"/>
      <w:jc w:val="center"/>
    </w:pPr>
    <w:rPr>
      <w:b/>
      <w:bCs/>
      <w:caps/>
      <w:sz w:val="36"/>
      <w:szCs w:val="36"/>
      <w:lang w:eastAsia="en-US"/>
    </w:rPr>
  </w:style>
  <w:style w:type="paragraph" w:customStyle="1" w:styleId="TableText">
    <w:name w:val="Table_Text"/>
    <w:pPr>
      <w:spacing w:before="40" w:after="40" w:line="288" w:lineRule="auto"/>
    </w:pPr>
    <w:rPr>
      <w:rFonts w:eastAsia="Calibri"/>
      <w:color w:val="000000"/>
      <w:sz w:val="22"/>
      <w:szCs w:val="22"/>
      <w:lang w:eastAsia="en-US"/>
    </w:rPr>
  </w:style>
  <w:style w:type="character" w:customStyle="1" w:styleId="120">
    <w:name w:val="Заголовок №1 (2)_"/>
    <w:rPr>
      <w:rFonts w:ascii="Times New Roman" w:eastAsia="Times New Roman" w:hAnsi="Times New Roman" w:cs="Times New Roman"/>
      <w:spacing w:val="10"/>
      <w:sz w:val="25"/>
      <w:szCs w:val="25"/>
    </w:rPr>
  </w:style>
  <w:style w:type="character" w:customStyle="1" w:styleId="64">
    <w:name w:val="Основной текст (6)_"/>
    <w:link w:val="65"/>
    <w:rPr>
      <w:sz w:val="25"/>
      <w:szCs w:val="25"/>
      <w:shd w:val="clear" w:color="auto" w:fill="FFFFFF"/>
    </w:rPr>
  </w:style>
  <w:style w:type="paragraph" w:customStyle="1" w:styleId="65">
    <w:name w:val="Основной текст (6)"/>
    <w:basedOn w:val="ac"/>
    <w:link w:val="64"/>
    <w:pPr>
      <w:shd w:val="clear" w:color="auto" w:fill="FFFFFF"/>
      <w:spacing w:before="360" w:line="312" w:lineRule="exact"/>
      <w:ind w:firstLine="400"/>
    </w:pPr>
    <w:rPr>
      <w:sz w:val="25"/>
      <w:szCs w:val="25"/>
    </w:rPr>
  </w:style>
  <w:style w:type="character" w:customStyle="1" w:styleId="60pt">
    <w:name w:val="Основной текст (6) + Полужирный;Интервал 0 pt"/>
    <w:rPr>
      <w:rFonts w:ascii="Times New Roman" w:eastAsia="Times New Roman" w:hAnsi="Times New Roman" w:cs="Times New Roman"/>
      <w:b/>
      <w:bCs/>
      <w:spacing w:val="10"/>
      <w:sz w:val="25"/>
      <w:szCs w:val="25"/>
    </w:rPr>
  </w:style>
  <w:style w:type="character" w:customStyle="1" w:styleId="121">
    <w:name w:val="Заголовок №1 (2)"/>
    <w:rPr>
      <w:rFonts w:ascii="Times New Roman" w:eastAsia="Times New Roman" w:hAnsi="Times New Roman" w:cs="Times New Roman"/>
      <w:spacing w:val="10"/>
      <w:sz w:val="25"/>
      <w:szCs w:val="25"/>
      <w:u w:val="single"/>
    </w:rPr>
  </w:style>
  <w:style w:type="paragraph" w:customStyle="1" w:styleId="3fb">
    <w:name w:val="Основной текст3"/>
    <w:basedOn w:val="ac"/>
    <w:pPr>
      <w:shd w:val="clear" w:color="auto" w:fill="FFFFFF"/>
      <w:spacing w:after="60" w:line="298" w:lineRule="exact"/>
      <w:jc w:val="center"/>
    </w:pPr>
    <w:rPr>
      <w:color w:val="000000"/>
      <w:sz w:val="25"/>
      <w:szCs w:val="25"/>
    </w:rPr>
  </w:style>
  <w:style w:type="paragraph" w:customStyle="1" w:styleId="111">
    <w:name w:val="Абзац списка111"/>
    <w:qFormat/>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e">
    <w:name w:val="Название Знак"/>
    <w:link w:val="afffd"/>
    <w:rPr>
      <w:bCs/>
      <w:color w:val="000000"/>
      <w:spacing w:val="13"/>
      <w:sz w:val="24"/>
      <w:szCs w:val="22"/>
      <w:shd w:val="clear" w:color="auto" w:fill="FFFFFF"/>
    </w:rPr>
  </w:style>
  <w:style w:type="paragraph" w:customStyle="1" w:styleId="1110">
    <w:name w:val="Обычный111"/>
    <w:link w:val="Normal"/>
    <w:pPr>
      <w:widowControl w:val="0"/>
      <w:snapToGrid w:val="0"/>
      <w:spacing w:line="300" w:lineRule="auto"/>
      <w:ind w:firstLine="720"/>
      <w:jc w:val="both"/>
    </w:pPr>
    <w:rPr>
      <w:sz w:val="24"/>
    </w:rPr>
  </w:style>
  <w:style w:type="paragraph" w:customStyle="1" w:styleId="CharChar11">
    <w:name w:val="Char Char11"/>
    <w:basedOn w:val="ac"/>
    <w:pPr>
      <w:spacing w:before="100" w:beforeAutospacing="1" w:after="100" w:afterAutospacing="1"/>
      <w:jc w:val="left"/>
    </w:pPr>
    <w:rPr>
      <w:rFonts w:ascii="Tahoma" w:hAnsi="Tahoma"/>
      <w:sz w:val="20"/>
      <w:szCs w:val="20"/>
      <w:lang w:val="en-US" w:eastAsia="en-US"/>
    </w:rPr>
  </w:style>
  <w:style w:type="character" w:customStyle="1" w:styleId="z-">
    <w:name w:val="z-Начало формы Знак"/>
    <w:link w:val="z-1"/>
    <w:rPr>
      <w:rFonts w:ascii="Arial" w:hAnsi="Arial" w:cs="Arial"/>
      <w:vanish/>
      <w:sz w:val="16"/>
      <w:szCs w:val="16"/>
    </w:rPr>
  </w:style>
  <w:style w:type="character" w:customStyle="1" w:styleId="z-0">
    <w:name w:val="z-Конец формы Знак"/>
    <w:link w:val="z-10"/>
    <w:rPr>
      <w:rFonts w:ascii="Arial" w:hAnsi="Arial" w:cs="Arial"/>
      <w:vanish/>
      <w:sz w:val="16"/>
      <w:szCs w:val="16"/>
    </w:rPr>
  </w:style>
  <w:style w:type="character" w:customStyle="1" w:styleId="191">
    <w:name w:val="Знак Знак191"/>
    <w:rPr>
      <w:b/>
      <w:kern w:val="28"/>
      <w:sz w:val="36"/>
    </w:rPr>
  </w:style>
  <w:style w:type="character" w:customStyle="1" w:styleId="181">
    <w:name w:val="Знак Знак181"/>
    <w:rPr>
      <w:b/>
      <w:bCs/>
      <w:sz w:val="24"/>
      <w:szCs w:val="24"/>
    </w:rPr>
  </w:style>
  <w:style w:type="paragraph" w:customStyle="1" w:styleId="17">
    <w:name w:val="Многоуровневый список 1"/>
    <w:basedOn w:val="ac"/>
    <w:pPr>
      <w:numPr>
        <w:numId w:val="25"/>
      </w:numPr>
      <w:jc w:val="left"/>
    </w:pPr>
    <w:rPr>
      <w:lang w:val="en-US" w:eastAsia="en-US"/>
    </w:rPr>
  </w:style>
  <w:style w:type="paragraph" w:customStyle="1" w:styleId="xl66">
    <w:name w:val="xl66"/>
    <w:basedOn w:val="ac"/>
    <w:pPr>
      <w:spacing w:before="100" w:beforeAutospacing="1" w:after="100" w:afterAutospacing="1"/>
      <w:jc w:val="center"/>
      <w:textAlignment w:val="center"/>
    </w:pPr>
  </w:style>
  <w:style w:type="paragraph" w:customStyle="1" w:styleId="xl67">
    <w:name w:val="xl6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ff4">
    <w:name w:val="Пункт"/>
    <w:basedOn w:val="ac"/>
    <w:pPr>
      <w:tabs>
        <w:tab w:val="left" w:pos="1980"/>
      </w:tabs>
      <w:ind w:left="1404" w:hanging="504"/>
    </w:pPr>
    <w:rPr>
      <w:szCs w:val="28"/>
    </w:rPr>
  </w:style>
  <w:style w:type="paragraph" w:styleId="afffffff5">
    <w:name w:val="No Spacing"/>
    <w:basedOn w:val="ac"/>
    <w:link w:val="afffffff6"/>
    <w:uiPriority w:val="1"/>
    <w:qFormat/>
  </w:style>
  <w:style w:type="character" w:customStyle="1" w:styleId="afffffff6">
    <w:name w:val="Без интервала Знак"/>
    <w:link w:val="afffffff5"/>
    <w:uiPriority w:val="1"/>
    <w:rPr>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customStyle="1" w:styleId="xl65">
    <w:name w:val="xl65"/>
    <w:basedOn w:val="ac"/>
    <w:pPr>
      <w:spacing w:before="100" w:beforeAutospacing="1" w:after="100" w:afterAutospacing="1"/>
      <w:jc w:val="center"/>
      <w:textAlignment w:val="center"/>
    </w:pPr>
  </w:style>
  <w:style w:type="paragraph" w:customStyle="1" w:styleId="xl79">
    <w:name w:val="xl7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pPr>
      <w:spacing w:line="360" w:lineRule="auto"/>
      <w:jc w:val="center"/>
    </w:pPr>
    <w:rPr>
      <w:rFonts w:ascii="Verdana" w:hAnsi="Verdana"/>
      <w:lang w:eastAsia="ar-SA"/>
    </w:rPr>
  </w:style>
  <w:style w:type="paragraph" w:customStyle="1" w:styleId="1fe">
    <w:name w:val="Рецензия1"/>
    <w:hidden/>
    <w:uiPriority w:val="99"/>
    <w:semiHidden/>
    <w:rPr>
      <w:sz w:val="24"/>
      <w:szCs w:val="24"/>
    </w:rPr>
  </w:style>
  <w:style w:type="character" w:customStyle="1" w:styleId="2fa">
    <w:name w:val="Стиль2 Знак"/>
    <w:link w:val="27"/>
    <w:rPr>
      <w:b/>
      <w:sz w:val="24"/>
    </w:rPr>
  </w:style>
  <w:style w:type="character" w:customStyle="1" w:styleId="afffffff">
    <w:name w:val="Абзац списка Знак"/>
    <w:link w:val="affffffe"/>
    <w:uiPriority w:val="34"/>
    <w:locked/>
    <w:rPr>
      <w:rFonts w:ascii="Calibri" w:eastAsia="Calibri" w:hAnsi="Calibri"/>
      <w:sz w:val="22"/>
      <w:szCs w:val="22"/>
      <w:lang w:eastAsia="en-US"/>
    </w:rPr>
  </w:style>
  <w:style w:type="character" w:customStyle="1" w:styleId="WW-Absatz-Standardschriftart1">
    <w:name w:val="WW-Absatz-Standardschriftart1"/>
  </w:style>
  <w:style w:type="paragraph" w:customStyle="1" w:styleId="510">
    <w:name w:val="Нумерованный список 51"/>
    <w:basedOn w:val="ac"/>
    <w:pPr>
      <w:tabs>
        <w:tab w:val="left" w:pos="432"/>
      </w:tabs>
      <w:suppressAutoHyphens/>
      <w:spacing w:after="60"/>
      <w:ind w:left="432" w:hanging="432"/>
    </w:pPr>
    <w:rPr>
      <w:szCs w:val="20"/>
      <w:lang w:eastAsia="ar-SA"/>
    </w:rPr>
  </w:style>
  <w:style w:type="paragraph" w:customStyle="1" w:styleId="210">
    <w:name w:val="Основной текст 21"/>
    <w:basedOn w:val="ac"/>
    <w:pPr>
      <w:tabs>
        <w:tab w:val="left" w:pos="567"/>
      </w:tabs>
      <w:suppressAutoHyphens/>
      <w:spacing w:after="60"/>
      <w:ind w:left="567" w:hanging="567"/>
    </w:pPr>
    <w:rPr>
      <w:szCs w:val="20"/>
      <w:lang w:eastAsia="ar-SA"/>
    </w:rPr>
  </w:style>
  <w:style w:type="character" w:customStyle="1" w:styleId="affff3">
    <w:name w:val="Подзаголовок Знак"/>
    <w:link w:val="affff2"/>
    <w:rPr>
      <w:rFonts w:ascii="Arial" w:hAnsi="Arial"/>
      <w:sz w:val="24"/>
      <w:lang w:eastAsia="en-US"/>
    </w:rPr>
  </w:style>
  <w:style w:type="character" w:customStyle="1" w:styleId="H3">
    <w:name w:val="H3 Знак Знак"/>
    <w:rPr>
      <w:rFonts w:ascii="Arial" w:hAnsi="Arial"/>
      <w:b/>
      <w:sz w:val="24"/>
    </w:rPr>
  </w:style>
  <w:style w:type="paragraph" w:customStyle="1" w:styleId="notanormal">
    <w:name w:val="nota_normal"/>
    <w:basedOn w:val="ac"/>
    <w:uiPriority w:val="99"/>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pPr>
      <w:autoSpaceDE w:val="0"/>
      <w:autoSpaceDN w:val="0"/>
      <w:adjustRightInd w:val="0"/>
    </w:pPr>
    <w:rPr>
      <w:rFonts w:ascii="Arial" w:hAnsi="Arial" w:cs="Arial"/>
    </w:rPr>
  </w:style>
  <w:style w:type="character" w:customStyle="1" w:styleId="FontStyle71">
    <w:name w:val="Font Style71"/>
    <w:rPr>
      <w:rFonts w:ascii="Times New Roman" w:hAnsi="Times New Roman" w:cs="Times New Roman" w:hint="default"/>
      <w:i/>
      <w:iCs/>
      <w:sz w:val="12"/>
      <w:szCs w:val="12"/>
    </w:rPr>
  </w:style>
  <w:style w:type="character" w:customStyle="1" w:styleId="FontStyle70">
    <w:name w:val="Font Style70"/>
    <w:rPr>
      <w:rFonts w:ascii="Times New Roman" w:hAnsi="Times New Roman" w:cs="Times New Roman"/>
      <w:b/>
      <w:bCs/>
      <w:i/>
      <w:iCs/>
      <w:sz w:val="14"/>
      <w:szCs w:val="14"/>
    </w:rPr>
  </w:style>
  <w:style w:type="character" w:customStyle="1" w:styleId="FontStyle97">
    <w:name w:val="Font Style97"/>
    <w:rPr>
      <w:rFonts w:ascii="Times New Roman" w:hAnsi="Times New Roman" w:cs="Times New Roman"/>
      <w:b/>
      <w:bCs/>
      <w:i/>
      <w:iCs/>
      <w:sz w:val="14"/>
      <w:szCs w:val="14"/>
    </w:rPr>
  </w:style>
  <w:style w:type="character" w:customStyle="1" w:styleId="FontStyle95">
    <w:name w:val="Font Style95"/>
    <w:rPr>
      <w:rFonts w:ascii="Times New Roman" w:hAnsi="Times New Roman" w:cs="Times New Roman"/>
      <w:b/>
      <w:bCs/>
      <w:sz w:val="8"/>
      <w:szCs w:val="8"/>
    </w:rPr>
  </w:style>
  <w:style w:type="character" w:customStyle="1" w:styleId="410">
    <w:name w:val="стиль41"/>
    <w:rPr>
      <w:color w:val="000000"/>
    </w:rPr>
  </w:style>
  <w:style w:type="paragraph" w:customStyle="1" w:styleId="Style32">
    <w:name w:val="Style32"/>
    <w:basedOn w:val="ac"/>
    <w:pPr>
      <w:widowControl w:val="0"/>
      <w:autoSpaceDE w:val="0"/>
      <w:autoSpaceDN w:val="0"/>
      <w:adjustRightInd w:val="0"/>
      <w:jc w:val="left"/>
    </w:pPr>
  </w:style>
  <w:style w:type="paragraph" w:styleId="2fc">
    <w:name w:val="Quote"/>
    <w:basedOn w:val="ac"/>
    <w:next w:val="ac"/>
    <w:link w:val="2fd"/>
    <w:uiPriority w:val="29"/>
    <w:qFormat/>
    <w:rPr>
      <w:rFonts w:ascii="Calibri" w:hAnsi="Calibri"/>
      <w:i/>
      <w:iCs/>
      <w:color w:val="5A5A5A"/>
      <w:lang w:eastAsia="en-US"/>
    </w:rPr>
  </w:style>
  <w:style w:type="character" w:customStyle="1" w:styleId="2fd">
    <w:name w:val="Цитата 2 Знак"/>
    <w:link w:val="2fc"/>
    <w:uiPriority w:val="29"/>
    <w:rPr>
      <w:rFonts w:ascii="Calibri" w:hAnsi="Calibri"/>
      <w:i/>
      <w:iCs/>
      <w:color w:val="5A5A5A"/>
      <w:sz w:val="24"/>
      <w:szCs w:val="24"/>
      <w:lang w:eastAsia="en-US"/>
    </w:rPr>
  </w:style>
  <w:style w:type="paragraph" w:styleId="afffffff7">
    <w:name w:val="Intense Quote"/>
    <w:basedOn w:val="ac"/>
    <w:next w:val="ac"/>
    <w:link w:val="afffffff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ff8">
    <w:name w:val="Выделенная цитата Знак"/>
    <w:link w:val="afffffff7"/>
    <w:uiPriority w:val="30"/>
    <w:rPr>
      <w:rFonts w:ascii="Calibri" w:hAnsi="Calibri"/>
      <w:i/>
      <w:iCs/>
      <w:color w:val="FFFFFF"/>
      <w:sz w:val="24"/>
      <w:szCs w:val="24"/>
      <w:shd w:val="clear" w:color="auto" w:fill="4F81BD"/>
      <w:lang w:eastAsia="en-US"/>
    </w:rPr>
  </w:style>
  <w:style w:type="character" w:customStyle="1" w:styleId="1ff">
    <w:name w:val="Слабое выделение1"/>
    <w:uiPriority w:val="19"/>
    <w:qFormat/>
    <w:rPr>
      <w:i/>
      <w:iCs/>
      <w:color w:val="5A5A5A"/>
    </w:rPr>
  </w:style>
  <w:style w:type="character" w:customStyle="1" w:styleId="1ff0">
    <w:name w:val="Сильное выделение1"/>
    <w:uiPriority w:val="21"/>
    <w:qFormat/>
    <w:rPr>
      <w:b/>
      <w:bCs/>
      <w:i/>
      <w:iCs/>
      <w:color w:val="4F81BD"/>
      <w:sz w:val="22"/>
      <w:szCs w:val="22"/>
    </w:rPr>
  </w:style>
  <w:style w:type="character" w:customStyle="1" w:styleId="1ff1">
    <w:name w:val="Слабая ссылка1"/>
    <w:uiPriority w:val="31"/>
    <w:qFormat/>
    <w:rPr>
      <w:color w:val="auto"/>
      <w:u w:val="single" w:color="9BBB59"/>
    </w:rPr>
  </w:style>
  <w:style w:type="character" w:customStyle="1" w:styleId="1ff2">
    <w:name w:val="Сильная ссылка1"/>
    <w:uiPriority w:val="32"/>
    <w:qFormat/>
    <w:rPr>
      <w:b/>
      <w:bCs/>
      <w:color w:val="76923C"/>
      <w:u w:val="single" w:color="9BBB59"/>
    </w:rPr>
  </w:style>
  <w:style w:type="character" w:customStyle="1" w:styleId="1ff3">
    <w:name w:val="Название книги1"/>
    <w:uiPriority w:val="33"/>
    <w:qFormat/>
    <w:rPr>
      <w:rFonts w:ascii="Calibri" w:eastAsia="Times New Roman" w:hAnsi="Calibri" w:cs="Times New Roman"/>
      <w:b/>
      <w:bCs/>
      <w:i/>
      <w:iCs/>
      <w:color w:val="auto"/>
    </w:rPr>
  </w:style>
  <w:style w:type="paragraph" w:customStyle="1" w:styleId="312">
    <w:name w:val="Основной текст с отступом 31"/>
    <w:basedOn w:val="ac"/>
    <w:pPr>
      <w:suppressAutoHyphens/>
      <w:ind w:right="-382" w:firstLine="993"/>
      <w:jc w:val="left"/>
    </w:pPr>
    <w:rPr>
      <w:sz w:val="28"/>
      <w:szCs w:val="20"/>
      <w:lang w:eastAsia="ar-SA"/>
    </w:rPr>
  </w:style>
  <w:style w:type="paragraph" w:customStyle="1" w:styleId="style30">
    <w:name w:val="style3"/>
    <w:basedOn w:val="ac"/>
    <w:pPr>
      <w:spacing w:before="100" w:beforeAutospacing="1" w:after="100" w:afterAutospacing="1"/>
      <w:jc w:val="left"/>
    </w:pPr>
  </w:style>
  <w:style w:type="table" w:customStyle="1" w:styleId="1ff4">
    <w:name w:val="Сетк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pPr>
      <w:spacing w:before="100" w:beforeAutospacing="1" w:after="100" w:afterAutospacing="1"/>
      <w:jc w:val="left"/>
    </w:pPr>
    <w:rPr>
      <w:rFonts w:ascii="Arial" w:hAnsi="Arial" w:cs="Arial"/>
    </w:rPr>
  </w:style>
  <w:style w:type="paragraph" w:customStyle="1" w:styleId="xl64">
    <w:name w:val="xl6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character" w:customStyle="1" w:styleId="text1">
    <w:name w:val="text1"/>
    <w:rPr>
      <w:rFonts w:ascii="Tahoma" w:hAnsi="Tahoma" w:cs="Tahoma" w:hint="default"/>
      <w:color w:val="000000"/>
      <w:sz w:val="18"/>
      <w:szCs w:val="18"/>
    </w:rPr>
  </w:style>
  <w:style w:type="table" w:customStyle="1" w:styleId="2fe">
    <w:name w:val="Сетка таблицы2"/>
    <w:basedOn w:val="ae"/>
    <w:uiPriority w:val="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По центру"/>
    <w:basedOn w:val="ac"/>
    <w:uiPriority w:val="99"/>
    <w:pPr>
      <w:jc w:val="center"/>
    </w:pPr>
    <w:rPr>
      <w:b/>
      <w:bCs/>
      <w:sz w:val="28"/>
      <w:szCs w:val="28"/>
    </w:rPr>
  </w:style>
  <w:style w:type="paragraph" w:customStyle="1" w:styleId="125">
    <w:name w:val="Стиль По ширине Первая строка:  125 см"/>
    <w:basedOn w:val="ac"/>
    <w:uiPriority w:val="99"/>
    <w:pPr>
      <w:ind w:firstLine="709"/>
    </w:pPr>
  </w:style>
  <w:style w:type="character" w:customStyle="1" w:styleId="BodyText3Char">
    <w:name w:val="Body Text 3 Char"/>
    <w:uiPriority w:val="99"/>
    <w:semiHidden/>
    <w:locked/>
    <w:rPr>
      <w:sz w:val="16"/>
      <w:szCs w:val="16"/>
    </w:rPr>
  </w:style>
  <w:style w:type="paragraph" w:customStyle="1" w:styleId="92">
    <w:name w:val="Стиль 9 пт курсив По центру Перед:  2 пт Междустр.интервал:  мн..."/>
    <w:basedOn w:val="ac"/>
    <w:uiPriority w:val="99"/>
    <w:pPr>
      <w:jc w:val="center"/>
    </w:pPr>
    <w:rPr>
      <w:i/>
      <w:iCs/>
      <w:sz w:val="18"/>
      <w:szCs w:val="18"/>
    </w:rPr>
  </w:style>
  <w:style w:type="paragraph" w:customStyle="1" w:styleId="afffffff9">
    <w:name w:val="Обычный таблица"/>
    <w:basedOn w:val="ac"/>
    <w:link w:val="afffffffa"/>
    <w:pPr>
      <w:jc w:val="left"/>
    </w:pPr>
    <w:rPr>
      <w:sz w:val="18"/>
      <w:szCs w:val="18"/>
    </w:rPr>
  </w:style>
  <w:style w:type="character" w:customStyle="1" w:styleId="afffffffa">
    <w:name w:val="Обычный таблица Знак"/>
    <w:link w:val="afffffff9"/>
    <w:locked/>
    <w:rPr>
      <w:sz w:val="18"/>
      <w:szCs w:val="18"/>
    </w:rPr>
  </w:style>
  <w:style w:type="paragraph" w:customStyle="1" w:styleId="Normal1">
    <w:name w:val="Normal1"/>
    <w:pPr>
      <w:widowControl w:val="0"/>
      <w:ind w:left="120" w:firstLine="560"/>
    </w:pPr>
    <w:rPr>
      <w:rFonts w:ascii="Arial" w:hAnsi="Arial" w:cs="Arial"/>
      <w:sz w:val="22"/>
      <w:szCs w:val="22"/>
    </w:rPr>
  </w:style>
  <w:style w:type="paragraph" w:customStyle="1" w:styleId="afffffffb">
    <w:name w:val="Стиль Обычный таблица + курсив Оранжевый"/>
    <w:basedOn w:val="afffffff9"/>
    <w:uiPriority w:val="99"/>
    <w:rPr>
      <w:i/>
      <w:iCs/>
      <w:color w:val="FF0000"/>
    </w:rPr>
  </w:style>
  <w:style w:type="character" w:customStyle="1" w:styleId="FootnoteTextChar">
    <w:name w:val="Footnote Text Char"/>
    <w:uiPriority w:val="99"/>
    <w:locked/>
    <w:rPr>
      <w:lang w:val="ru-RU" w:eastAsia="ru-RU"/>
    </w:rPr>
  </w:style>
  <w:style w:type="character" w:customStyle="1" w:styleId="BodyTextChar">
    <w:name w:val="Body Text Char"/>
    <w:uiPriority w:val="99"/>
    <w:locked/>
    <w:rPr>
      <w:sz w:val="24"/>
      <w:szCs w:val="24"/>
    </w:rPr>
  </w:style>
  <w:style w:type="paragraph" w:customStyle="1" w:styleId="afffffffc">
    <w:name w:val="Штамп"/>
    <w:basedOn w:val="ac"/>
    <w:uiPriority w:val="99"/>
    <w:pPr>
      <w:pageBreakBefore/>
      <w:ind w:left="5387"/>
      <w:jc w:val="center"/>
    </w:pPr>
  </w:style>
  <w:style w:type="paragraph" w:customStyle="1" w:styleId="afffffffd">
    <w:name w:val="Основной"/>
    <w:basedOn w:val="ac"/>
    <w:link w:val="afffffffe"/>
    <w:uiPriority w:val="99"/>
    <w:pPr>
      <w:ind w:firstLine="709"/>
    </w:pPr>
  </w:style>
  <w:style w:type="character" w:customStyle="1" w:styleId="afffffffe">
    <w:name w:val="Основной Знак"/>
    <w:link w:val="afffffffd"/>
    <w:uiPriority w:val="99"/>
    <w:locked/>
    <w:rPr>
      <w:sz w:val="24"/>
      <w:szCs w:val="24"/>
    </w:rPr>
  </w:style>
  <w:style w:type="character" w:customStyle="1" w:styleId="ConsNormal0">
    <w:name w:val="ConsNormal Знак"/>
    <w:link w:val="ConsNormal"/>
    <w:locked/>
    <w:rPr>
      <w:rFonts w:ascii="Arial" w:hAnsi="Arial" w:cs="Arial"/>
      <w:lang w:val="ru-RU" w:eastAsia="ru-RU" w:bidi="ar-SA"/>
    </w:rPr>
  </w:style>
  <w:style w:type="character" w:customStyle="1" w:styleId="3fc">
    <w:name w:val="Знак Знак3"/>
    <w:locked/>
  </w:style>
  <w:style w:type="character" w:customStyle="1" w:styleId="130">
    <w:name w:val="Стиль Знак сноски + 13 пт"/>
    <w:uiPriority w:val="99"/>
    <w:rPr>
      <w:rFonts w:ascii="Times New Roman" w:hAnsi="Times New Roman" w:cs="Times New Roman"/>
      <w:sz w:val="24"/>
      <w:szCs w:val="24"/>
      <w:vertAlign w:val="superscript"/>
    </w:rPr>
  </w:style>
  <w:style w:type="paragraph" w:customStyle="1" w:styleId="FR3">
    <w:name w:val="FR3"/>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pPr>
      <w:widowControl w:val="0"/>
      <w:autoSpaceDE w:val="0"/>
      <w:autoSpaceDN w:val="0"/>
      <w:adjustRightInd w:val="0"/>
      <w:spacing w:line="300" w:lineRule="auto"/>
    </w:pPr>
    <w:rPr>
      <w:rFonts w:ascii="Arial" w:hAnsi="Arial" w:cs="Arial"/>
      <w:b/>
      <w:bCs/>
      <w:sz w:val="22"/>
      <w:szCs w:val="22"/>
    </w:rPr>
  </w:style>
  <w:style w:type="paragraph" w:customStyle="1" w:styleId="58">
    <w:name w:val="Стиль5"/>
    <w:basedOn w:val="ac"/>
    <w:uiPriority w:val="99"/>
    <w:pPr>
      <w:ind w:firstLine="426"/>
      <w:jc w:val="center"/>
    </w:pPr>
  </w:style>
  <w:style w:type="paragraph" w:customStyle="1" w:styleId="aa">
    <w:name w:val="Спис_заголовок"/>
    <w:basedOn w:val="ac"/>
    <w:next w:val="ab"/>
    <w:uiPriority w:val="99"/>
    <w:pPr>
      <w:keepNext/>
      <w:keepLines/>
      <w:numPr>
        <w:numId w:val="10"/>
      </w:numPr>
      <w:tabs>
        <w:tab w:val="left" w:pos="0"/>
      </w:tabs>
      <w:spacing w:before="60" w:after="60"/>
    </w:pPr>
    <w:rPr>
      <w:sz w:val="22"/>
      <w:szCs w:val="22"/>
    </w:rPr>
  </w:style>
  <w:style w:type="paragraph" w:customStyle="1" w:styleId="1b">
    <w:name w:val="Номер1"/>
    <w:basedOn w:val="ab"/>
    <w:uiPriority w:val="99"/>
    <w:pPr>
      <w:numPr>
        <w:ilvl w:val="2"/>
      </w:numPr>
      <w:tabs>
        <w:tab w:val="left" w:pos="1440"/>
      </w:tabs>
      <w:spacing w:before="40" w:after="40"/>
      <w:ind w:left="1224" w:hanging="504"/>
    </w:pPr>
    <w:rPr>
      <w:sz w:val="22"/>
      <w:szCs w:val="22"/>
    </w:rPr>
  </w:style>
  <w:style w:type="character" w:customStyle="1" w:styleId="2ff">
    <w:name w:val="Знак Знак2"/>
    <w:locked/>
  </w:style>
  <w:style w:type="paragraph" w:customStyle="1" w:styleId="ListParagraph1">
    <w:name w:val="List Paragraph1"/>
    <w:basedOn w:val="ac"/>
    <w:pPr>
      <w:ind w:left="720"/>
      <w:jc w:val="left"/>
    </w:pPr>
  </w:style>
  <w:style w:type="character" w:customStyle="1" w:styleId="FontStyle13">
    <w:name w:val="Font Style13"/>
    <w:rPr>
      <w:rFonts w:ascii="Times New Roman" w:hAnsi="Times New Roman" w:cs="Times New Roman"/>
      <w:sz w:val="26"/>
      <w:szCs w:val="26"/>
    </w:rPr>
  </w:style>
  <w:style w:type="paragraph" w:customStyle="1" w:styleId="FR4">
    <w:name w:val="FR4"/>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pPr>
      <w:ind w:firstLine="426"/>
    </w:pPr>
    <w:rPr>
      <w:sz w:val="20"/>
      <w:szCs w:val="20"/>
    </w:rPr>
  </w:style>
  <w:style w:type="paragraph" w:customStyle="1" w:styleId="2ff0">
    <w:name w:val="Текст_начало_2"/>
    <w:basedOn w:val="ac"/>
    <w:pPr>
      <w:spacing w:line="360" w:lineRule="exact"/>
    </w:pPr>
    <w:rPr>
      <w:rFonts w:ascii="Arial" w:hAnsi="Arial" w:cs="Arial"/>
      <w:lang w:val="en-GB"/>
    </w:rPr>
  </w:style>
  <w:style w:type="paragraph" w:customStyle="1" w:styleId="BodyText21">
    <w:name w:val="Body Text 21"/>
    <w:basedOn w:val="ac"/>
    <w:pPr>
      <w:widowControl w:val="0"/>
      <w:spacing w:line="360" w:lineRule="auto"/>
      <w:ind w:firstLine="851"/>
    </w:pPr>
    <w:rPr>
      <w:rFonts w:ascii="Arial" w:hAnsi="Arial" w:cs="Arial"/>
    </w:rPr>
  </w:style>
  <w:style w:type="paragraph" w:customStyle="1" w:styleId="110">
    <w:name w:val="Рецензия11"/>
    <w:hidden/>
    <w:rPr>
      <w:sz w:val="24"/>
      <w:szCs w:val="24"/>
    </w:rPr>
  </w:style>
  <w:style w:type="paragraph" w:customStyle="1" w:styleId="2ff1">
    <w:name w:val="Обычный2"/>
    <w:pPr>
      <w:widowControl w:val="0"/>
      <w:ind w:left="120" w:firstLine="560"/>
    </w:pPr>
    <w:rPr>
      <w:rFonts w:ascii="Arial" w:hAnsi="Arial" w:cs="Arial"/>
      <w:sz w:val="22"/>
      <w:szCs w:val="22"/>
    </w:rPr>
  </w:style>
  <w:style w:type="character" w:customStyle="1" w:styleId="affa">
    <w:name w:val="Схема документа Знак"/>
    <w:link w:val="aff9"/>
    <w:rPr>
      <w:rFonts w:ascii="Tahoma" w:hAnsi="Tahoma" w:cs="Tahoma"/>
      <w:shd w:val="clear" w:color="auto" w:fill="000080"/>
    </w:rPr>
  </w:style>
  <w:style w:type="paragraph" w:customStyle="1" w:styleId="1ff5">
    <w:name w:val="Стиль ТЗ1"/>
    <w:basedOn w:val="ac"/>
    <w:link w:val="112"/>
    <w:pPr>
      <w:spacing w:before="60"/>
      <w:ind w:firstLine="303"/>
    </w:pPr>
    <w:rPr>
      <w:bCs/>
      <w:sz w:val="18"/>
      <w:szCs w:val="18"/>
    </w:rPr>
  </w:style>
  <w:style w:type="character" w:customStyle="1" w:styleId="112">
    <w:name w:val="Стиль ТЗ1 Знак1"/>
    <w:link w:val="1ff5"/>
    <w:rPr>
      <w:bCs/>
      <w:sz w:val="18"/>
      <w:szCs w:val="18"/>
    </w:rPr>
  </w:style>
  <w:style w:type="paragraph" w:customStyle="1" w:styleId="83">
    <w:name w:val="Стиль8"/>
    <w:basedOn w:val="ac"/>
    <w:pPr>
      <w:spacing w:before="60" w:line="360" w:lineRule="auto"/>
      <w:ind w:firstLine="709"/>
    </w:pPr>
    <w:rPr>
      <w:sz w:val="28"/>
      <w:szCs w:val="28"/>
    </w:rPr>
  </w:style>
  <w:style w:type="paragraph" w:customStyle="1" w:styleId="SB">
    <w:name w:val="SB_Обычный"/>
    <w:basedOn w:val="ac"/>
    <w:link w:val="SB0"/>
    <w:uiPriority w:val="99"/>
    <w:qFormat/>
    <w:pPr>
      <w:spacing w:after="60"/>
      <w:ind w:firstLine="709"/>
    </w:pPr>
  </w:style>
  <w:style w:type="character" w:customStyle="1" w:styleId="SB0">
    <w:name w:val="SB_Обычный Знак"/>
    <w:link w:val="SB"/>
    <w:uiPriority w:val="99"/>
    <w:rPr>
      <w:sz w:val="24"/>
      <w:szCs w:val="24"/>
    </w:rPr>
  </w:style>
  <w:style w:type="paragraph" w:customStyle="1" w:styleId="SBHeading1">
    <w:name w:val="SB_Heading1"/>
    <w:basedOn w:val="SBHeading2"/>
    <w:qFormat/>
    <w:pPr>
      <w:tabs>
        <w:tab w:val="left" w:pos="432"/>
      </w:tabs>
      <w:ind w:left="432" w:hanging="432"/>
      <w:outlineLvl w:val="0"/>
    </w:pPr>
    <w:rPr>
      <w:caps/>
    </w:rPr>
  </w:style>
  <w:style w:type="paragraph" w:customStyle="1" w:styleId="SBHeading2">
    <w:name w:val="SB_Heading2"/>
    <w:basedOn w:val="ac"/>
    <w:link w:val="SBHeading20"/>
    <w:qFormat/>
    <w:pPr>
      <w:spacing w:after="120"/>
      <w:ind w:left="578" w:hanging="578"/>
      <w:outlineLvl w:val="1"/>
    </w:pPr>
    <w:rPr>
      <w:b/>
      <w:sz w:val="28"/>
    </w:rPr>
  </w:style>
  <w:style w:type="character" w:customStyle="1" w:styleId="SBHeading20">
    <w:name w:val="SB_Heading2 Знак"/>
    <w:link w:val="SBHeading2"/>
    <w:rPr>
      <w:b/>
      <w:sz w:val="28"/>
      <w:szCs w:val="24"/>
    </w:rPr>
  </w:style>
  <w:style w:type="paragraph" w:customStyle="1" w:styleId="SBHeading3">
    <w:name w:val="SB_Heading3"/>
    <w:basedOn w:val="SBHeading2"/>
    <w:qFormat/>
    <w:pPr>
      <w:tabs>
        <w:tab w:val="left" w:pos="227"/>
        <w:tab w:val="left" w:pos="1800"/>
      </w:tabs>
      <w:ind w:left="1800" w:hanging="180"/>
      <w:outlineLvl w:val="2"/>
    </w:pPr>
    <w:rPr>
      <w:i/>
    </w:rPr>
  </w:style>
  <w:style w:type="paragraph" w:customStyle="1" w:styleId="SBHeading4">
    <w:name w:val="SB_Heading4"/>
    <w:basedOn w:val="SBHeading3"/>
    <w:qFormat/>
    <w:pPr>
      <w:tabs>
        <w:tab w:val="left" w:pos="864"/>
        <w:tab w:val="left" w:pos="2160"/>
        <w:tab w:val="left" w:pos="2520"/>
      </w:tabs>
      <w:ind w:left="1728" w:hanging="648"/>
      <w:outlineLvl w:val="3"/>
    </w:pPr>
  </w:style>
  <w:style w:type="character" w:customStyle="1" w:styleId="docsearchterm">
    <w:name w:val="docsearchterm"/>
  </w:style>
  <w:style w:type="character" w:customStyle="1" w:styleId="aff2">
    <w:name w:val="Текст концевой сноски Знак"/>
    <w:basedOn w:val="ad"/>
    <w:link w:val="aff1"/>
  </w:style>
  <w:style w:type="paragraph" w:customStyle="1" w:styleId="3fd">
    <w:name w:val="Знак3 Знак Знак Знак Знак"/>
    <w:basedOn w:val="ac"/>
    <w:pPr>
      <w:spacing w:after="160" w:line="240" w:lineRule="exact"/>
      <w:jc w:val="left"/>
    </w:pPr>
    <w:rPr>
      <w:rFonts w:ascii="Verdana" w:hAnsi="Verdana" w:cs="Verdana"/>
      <w:sz w:val="20"/>
      <w:szCs w:val="20"/>
      <w:lang w:val="en-US" w:eastAsia="en-US"/>
    </w:rPr>
  </w:style>
  <w:style w:type="paragraph" w:customStyle="1" w:styleId="affffffff">
    <w:name w:val="Базовый"/>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r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rPr>
      <w:rFonts w:ascii="Times New Roman" w:hAnsi="Times New Roman" w:cs="Times New Roman"/>
      <w:sz w:val="24"/>
      <w:szCs w:val="24"/>
    </w:rPr>
  </w:style>
  <w:style w:type="paragraph" w:customStyle="1" w:styleId="msonormalcxspmiddle">
    <w:name w:val="msonormalcxspmiddle"/>
    <w:basedOn w:val="ac"/>
    <w:uiPriority w:val="99"/>
    <w:pPr>
      <w:spacing w:before="100" w:beforeAutospacing="1" w:after="100" w:afterAutospacing="1"/>
      <w:jc w:val="left"/>
    </w:pPr>
  </w:style>
  <w:style w:type="paragraph" w:customStyle="1" w:styleId="affffffff0">
    <w:name w:val="Стиль: абзац"/>
    <w:basedOn w:val="ac"/>
    <w:link w:val="affffffff1"/>
    <w:uiPriority w:val="99"/>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f1">
    <w:name w:val="Стиль: абзац Знак"/>
    <w:link w:val="affffffff0"/>
    <w:uiPriority w:val="99"/>
    <w:locked/>
    <w:rPr>
      <w:rFonts w:eastAsia="MS Mincho"/>
      <w:lang w:eastAsia="ja-JP"/>
    </w:rPr>
  </w:style>
  <w:style w:type="paragraph" w:customStyle="1" w:styleId="Text">
    <w:name w:val="Text"/>
    <w:basedOn w:val="ac"/>
    <w:pPr>
      <w:numPr>
        <w:numId w:val="26"/>
      </w:numPr>
      <w:spacing w:after="120"/>
    </w:pPr>
    <w:rPr>
      <w:lang w:eastAsia="en-US"/>
    </w:rPr>
  </w:style>
  <w:style w:type="paragraph" w:customStyle="1" w:styleId="12">
    <w:name w:val="Стиль: Заголовок 1"/>
    <w:basedOn w:val="ac"/>
    <w:link w:val="1ff6"/>
    <w:uiPriority w:val="99"/>
    <w:pPr>
      <w:widowControl w:val="0"/>
      <w:numPr>
        <w:numId w:val="27"/>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f6">
    <w:name w:val="Стиль: Заголовок 1 Знак"/>
    <w:link w:val="12"/>
    <w:uiPriority w:val="99"/>
    <w:locked/>
    <w:rPr>
      <w:rFonts w:eastAsia="MS Mincho"/>
      <w:b/>
      <w:bCs/>
      <w:color w:val="000000"/>
      <w:spacing w:val="-2"/>
      <w:sz w:val="32"/>
      <w:szCs w:val="32"/>
      <w:shd w:val="clear" w:color="auto" w:fill="FFFFFF"/>
      <w:lang w:eastAsia="ja-JP"/>
    </w:rPr>
  </w:style>
  <w:style w:type="character" w:customStyle="1" w:styleId="4c">
    <w:name w:val="Заголовок №4_"/>
    <w:link w:val="4d"/>
    <w:rPr>
      <w:b/>
      <w:bCs/>
      <w:shd w:val="clear" w:color="auto" w:fill="FFFFFF"/>
    </w:rPr>
  </w:style>
  <w:style w:type="paragraph" w:customStyle="1" w:styleId="4d">
    <w:name w:val="Заголовок №4"/>
    <w:basedOn w:val="ac"/>
    <w:link w:val="4c"/>
    <w:pPr>
      <w:widowControl w:val="0"/>
      <w:shd w:val="clear" w:color="auto" w:fill="FFFFFF"/>
      <w:spacing w:before="360" w:after="120" w:line="0" w:lineRule="atLeast"/>
      <w:ind w:firstLine="580"/>
      <w:outlineLvl w:val="3"/>
    </w:pPr>
    <w:rPr>
      <w:b/>
      <w:bCs/>
      <w:sz w:val="20"/>
      <w:szCs w:val="20"/>
    </w:rPr>
  </w:style>
  <w:style w:type="character" w:customStyle="1" w:styleId="2ff2">
    <w:name w:val="Основной текст (2)_"/>
    <w:link w:val="2ff3"/>
    <w:uiPriority w:val="99"/>
    <w:rPr>
      <w:shd w:val="clear" w:color="auto" w:fill="FFFFFF"/>
    </w:rPr>
  </w:style>
  <w:style w:type="paragraph" w:customStyle="1" w:styleId="2ff3">
    <w:name w:val="Основной текст (2)"/>
    <w:basedOn w:val="ac"/>
    <w:link w:val="2ff2"/>
    <w:uiPriority w:val="99"/>
    <w:pPr>
      <w:widowControl w:val="0"/>
      <w:shd w:val="clear" w:color="auto" w:fill="FFFFFF"/>
      <w:spacing w:before="120" w:line="274" w:lineRule="exact"/>
      <w:ind w:hanging="420"/>
    </w:pPr>
    <w:rPr>
      <w:sz w:val="20"/>
      <w:szCs w:val="20"/>
    </w:rPr>
  </w:style>
  <w:style w:type="character" w:customStyle="1" w:styleId="4e">
    <w:name w:val="Основной текст (4)_"/>
    <w:link w:val="4f"/>
    <w:uiPriority w:val="99"/>
    <w:rPr>
      <w:b/>
      <w:bCs/>
      <w:i/>
      <w:iCs/>
      <w:shd w:val="clear" w:color="auto" w:fill="FFFFFF"/>
    </w:rPr>
  </w:style>
  <w:style w:type="paragraph" w:customStyle="1" w:styleId="4f">
    <w:name w:val="Основной текст (4)"/>
    <w:basedOn w:val="ac"/>
    <w:link w:val="4e"/>
    <w:uiPriority w:val="99"/>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pPr>
      <w:numPr>
        <w:numId w:val="28"/>
      </w:numPr>
      <w:spacing w:before="40" w:after="80"/>
    </w:pPr>
  </w:style>
  <w:style w:type="character" w:customStyle="1" w:styleId="ListParagraphChar">
    <w:name w:val="List Paragraph Char"/>
    <w:locked/>
    <w:rPr>
      <w:rFonts w:ascii="Times New Roman" w:hAnsi="Times New Roman"/>
      <w:sz w:val="24"/>
      <w:lang w:eastAsia="ru-RU"/>
    </w:rPr>
  </w:style>
  <w:style w:type="paragraph" w:customStyle="1" w:styleId="PME0">
    <w:name w:val="PME ТП Текст"/>
    <w:basedOn w:val="ac"/>
    <w:link w:val="PME1"/>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Pr>
      <w:sz w:val="28"/>
      <w:szCs w:val="28"/>
      <w:lang w:eastAsia="en-US"/>
    </w:rPr>
  </w:style>
  <w:style w:type="paragraph" w:customStyle="1" w:styleId="PME">
    <w:name w:val="PME ТП Список"/>
    <w:basedOn w:val="ac"/>
    <w:link w:val="PME2"/>
    <w:pPr>
      <w:numPr>
        <w:numId w:val="29"/>
      </w:numPr>
      <w:spacing w:line="360" w:lineRule="auto"/>
      <w:ind w:right="-340"/>
    </w:pPr>
    <w:rPr>
      <w:sz w:val="28"/>
      <w:lang w:eastAsia="en-US"/>
    </w:rPr>
  </w:style>
  <w:style w:type="character" w:customStyle="1" w:styleId="PME2">
    <w:name w:val="PME ТП Список Знак"/>
    <w:link w:val="PME"/>
    <w:rPr>
      <w:sz w:val="28"/>
      <w:szCs w:val="24"/>
      <w:lang w:eastAsia="en-US"/>
    </w:rPr>
  </w:style>
  <w:style w:type="paragraph" w:customStyle="1" w:styleId="TableCellL">
    <w:name w:val="Table Cell L"/>
    <w:basedOn w:val="ac"/>
    <w:pPr>
      <w:spacing w:line="360" w:lineRule="auto"/>
      <w:jc w:val="left"/>
    </w:pPr>
    <w:rPr>
      <w:rFonts w:eastAsia="MS Mincho"/>
      <w:sz w:val="26"/>
      <w:szCs w:val="20"/>
      <w:lang w:eastAsia="en-US"/>
    </w:rPr>
  </w:style>
  <w:style w:type="paragraph" w:customStyle="1" w:styleId="TableListBullet">
    <w:name w:val="Table List Bullet"/>
    <w:basedOn w:val="TableCellL"/>
    <w:qFormat/>
    <w:pPr>
      <w:numPr>
        <w:numId w:val="30"/>
      </w:numPr>
    </w:pPr>
  </w:style>
  <w:style w:type="paragraph" w:customStyle="1" w:styleId="1ff7">
    <w:name w:val="Обычный текст1"/>
    <w:basedOn w:val="ac"/>
    <w:link w:val="affffffff2"/>
    <w:qFormat/>
    <w:pPr>
      <w:spacing w:line="288" w:lineRule="auto"/>
      <w:ind w:firstLine="720"/>
    </w:pPr>
    <w:rPr>
      <w:szCs w:val="20"/>
    </w:rPr>
  </w:style>
  <w:style w:type="character" w:customStyle="1" w:styleId="affffffff2">
    <w:name w:val="Обычный текст Знак"/>
    <w:link w:val="1ff7"/>
    <w:locked/>
    <w:rPr>
      <w:sz w:val="24"/>
    </w:rPr>
  </w:style>
  <w:style w:type="paragraph" w:customStyle="1" w:styleId="11">
    <w:name w:val="Загол 1"/>
    <w:basedOn w:val="28"/>
    <w:qFormat/>
    <w:pPr>
      <w:keepLines/>
      <w:numPr>
        <w:numId w:val="31"/>
      </w:numPr>
      <w:tabs>
        <w:tab w:val="left" w:pos="2160"/>
      </w:tabs>
      <w:spacing w:before="200" w:after="120"/>
      <w:ind w:left="720" w:hanging="720"/>
      <w:jc w:val="both"/>
    </w:pPr>
    <w:rPr>
      <w:bCs w:val="0"/>
      <w:sz w:val="26"/>
      <w:szCs w:val="26"/>
    </w:rPr>
  </w:style>
  <w:style w:type="paragraph" w:customStyle="1" w:styleId="15">
    <w:name w:val="Спс_1"/>
    <w:qFormat/>
    <w:pPr>
      <w:numPr>
        <w:numId w:val="32"/>
      </w:numPr>
    </w:pPr>
    <w:rPr>
      <w:sz w:val="24"/>
      <w:szCs w:val="24"/>
    </w:rPr>
  </w:style>
  <w:style w:type="paragraph" w:customStyle="1" w:styleId="25">
    <w:name w:val="Спс_2"/>
    <w:basedOn w:val="15"/>
    <w:qFormat/>
    <w:pPr>
      <w:numPr>
        <w:ilvl w:val="1"/>
      </w:numPr>
      <w:ind w:left="1361" w:hanging="227"/>
    </w:pPr>
  </w:style>
  <w:style w:type="paragraph" w:customStyle="1" w:styleId="32">
    <w:name w:val="Спс_3"/>
    <w:basedOn w:val="15"/>
    <w:qFormat/>
    <w:pPr>
      <w:numPr>
        <w:ilvl w:val="2"/>
      </w:numPr>
      <w:ind w:left="2058" w:hanging="357"/>
    </w:pPr>
  </w:style>
  <w:style w:type="paragraph" w:customStyle="1" w:styleId="1ff8">
    <w:name w:val="Спис_1"/>
    <w:basedOn w:val="ac"/>
    <w:link w:val="1ff9"/>
    <w:qFormat/>
    <w:pPr>
      <w:ind w:left="924" w:hanging="357"/>
      <w:jc w:val="left"/>
    </w:pPr>
  </w:style>
  <w:style w:type="character" w:customStyle="1" w:styleId="1ff9">
    <w:name w:val="Спис_1 Знак"/>
    <w:link w:val="1ff8"/>
    <w:rPr>
      <w:sz w:val="24"/>
      <w:szCs w:val="24"/>
    </w:rPr>
  </w:style>
  <w:style w:type="paragraph" w:customStyle="1" w:styleId="2ff4">
    <w:name w:val="Спис_2"/>
    <w:basedOn w:val="1ff8"/>
    <w:link w:val="2ff5"/>
    <w:qFormat/>
    <w:pPr>
      <w:ind w:left="1491"/>
    </w:pPr>
  </w:style>
  <w:style w:type="paragraph" w:customStyle="1" w:styleId="affffffff3">
    <w:name w:val="Обычный список"/>
    <w:link w:val="affffffff4"/>
    <w:qFormat/>
    <w:pPr>
      <w:ind w:left="1428" w:hanging="360"/>
    </w:pPr>
    <w:rPr>
      <w:sz w:val="24"/>
      <w:szCs w:val="24"/>
    </w:rPr>
  </w:style>
  <w:style w:type="character" w:customStyle="1" w:styleId="affffffff4">
    <w:name w:val="Обычный список Знак"/>
    <w:link w:val="affffffff3"/>
    <w:rPr>
      <w:sz w:val="24"/>
      <w:szCs w:val="24"/>
      <w:lang w:bidi="ar-SA"/>
    </w:rPr>
  </w:style>
  <w:style w:type="character" w:customStyle="1" w:styleId="2ff5">
    <w:name w:val="Спис_2 Знак"/>
    <w:link w:val="2ff4"/>
    <w:rPr>
      <w:sz w:val="24"/>
      <w:szCs w:val="24"/>
    </w:rPr>
  </w:style>
  <w:style w:type="paragraph" w:customStyle="1" w:styleId="affffffff5">
    <w:name w:val="Текст документа"/>
    <w:uiPriority w:val="99"/>
    <w:qFormat/>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Pr>
      <w:sz w:val="24"/>
    </w:rPr>
  </w:style>
  <w:style w:type="paragraph" w:customStyle="1" w:styleId="12121">
    <w:name w:val="Абзац 12пт 1.2 интервал"/>
    <w:basedOn w:val="ac"/>
    <w:link w:val="12120"/>
    <w:uiPriority w:val="99"/>
    <w:qFormat/>
    <w:pPr>
      <w:keepLines/>
      <w:autoSpaceDE w:val="0"/>
      <w:autoSpaceDN w:val="0"/>
      <w:adjustRightInd w:val="0"/>
      <w:spacing w:before="60" w:after="60" w:line="288" w:lineRule="auto"/>
      <w:ind w:left="12"/>
    </w:pPr>
    <w:rPr>
      <w:szCs w:val="20"/>
    </w:rPr>
  </w:style>
  <w:style w:type="paragraph" w:customStyle="1" w:styleId="1212">
    <w:name w:val="АбзацМ 12пт 1.2 интервал"/>
    <w:basedOn w:val="12121"/>
    <w:qFormat/>
    <w:pPr>
      <w:numPr>
        <w:numId w:val="33"/>
      </w:numPr>
      <w:tabs>
        <w:tab w:val="clear" w:pos="1418"/>
        <w:tab w:val="left" w:pos="360"/>
        <w:tab w:val="left" w:pos="870"/>
      </w:tabs>
      <w:ind w:left="-30" w:firstLine="420"/>
    </w:pPr>
    <w:rPr>
      <w:rFonts w:ascii="Calibri" w:eastAsia="Calibri" w:hAnsi="Calibri"/>
    </w:rPr>
  </w:style>
  <w:style w:type="paragraph" w:customStyle="1" w:styleId="21212">
    <w:name w:val="АбзацМ2ур 12пт 1.2 интервал"/>
    <w:basedOn w:val="ac"/>
    <w:qFormat/>
    <w:pPr>
      <w:numPr>
        <w:numId w:val="34"/>
      </w:numPr>
      <w:tabs>
        <w:tab w:val="left" w:pos="1701"/>
      </w:tabs>
      <w:suppressAutoHyphens/>
      <w:autoSpaceDE w:val="0"/>
      <w:autoSpaceDN w:val="0"/>
      <w:adjustRightInd w:val="0"/>
      <w:spacing w:line="288" w:lineRule="auto"/>
      <w:ind w:left="1710" w:hanging="564"/>
    </w:pPr>
    <w:rPr>
      <w:szCs w:val="20"/>
    </w:rPr>
  </w:style>
  <w:style w:type="character" w:customStyle="1" w:styleId="1ffa">
    <w:name w:val="Текст примечания Знак1"/>
    <w:uiPriority w:val="99"/>
    <w:rPr>
      <w:rFonts w:ascii="Times New Roman" w:eastAsia="Times New Roman" w:hAnsi="Times New Roman"/>
    </w:rPr>
  </w:style>
  <w:style w:type="paragraph" w:customStyle="1" w:styleId="affffffff6">
    <w:name w:val="А Абз"/>
    <w:basedOn w:val="ac"/>
    <w:link w:val="affffffff7"/>
    <w:qFormat/>
    <w:pPr>
      <w:spacing w:before="80" w:after="40" w:line="300" w:lineRule="auto"/>
      <w:ind w:firstLine="709"/>
    </w:pPr>
    <w:rPr>
      <w:rFonts w:ascii="Calibri" w:eastAsia="Calibri" w:hAnsi="Calibri"/>
      <w:szCs w:val="22"/>
      <w:lang w:eastAsia="en-US"/>
    </w:rPr>
  </w:style>
  <w:style w:type="character" w:customStyle="1" w:styleId="affffffff7">
    <w:name w:val="А Абз Знак"/>
    <w:link w:val="affffffff6"/>
    <w:rPr>
      <w:rFonts w:ascii="Calibri" w:eastAsia="Calibri" w:hAnsi="Calibri"/>
      <w:sz w:val="24"/>
      <w:szCs w:val="22"/>
      <w:lang w:eastAsia="en-US"/>
    </w:rPr>
  </w:style>
  <w:style w:type="paragraph" w:customStyle="1" w:styleId="18">
    <w:name w:val="А Марк 1"/>
    <w:basedOn w:val="ac"/>
    <w:link w:val="1ffb"/>
    <w:qFormat/>
    <w:pPr>
      <w:numPr>
        <w:numId w:val="35"/>
      </w:numPr>
      <w:spacing w:line="300" w:lineRule="auto"/>
    </w:pPr>
    <w:rPr>
      <w:rFonts w:ascii="Calibri" w:hAnsi="Calibri"/>
      <w:szCs w:val="28"/>
      <w:lang w:eastAsia="zh-CN"/>
    </w:rPr>
  </w:style>
  <w:style w:type="character" w:customStyle="1" w:styleId="1ffb">
    <w:name w:val="А Марк 1 Знак"/>
    <w:link w:val="18"/>
    <w:rPr>
      <w:rFonts w:ascii="Calibri" w:hAnsi="Calibri"/>
      <w:sz w:val="24"/>
      <w:szCs w:val="28"/>
      <w:lang w:eastAsia="zh-CN"/>
    </w:rPr>
  </w:style>
  <w:style w:type="paragraph" w:customStyle="1" w:styleId="10">
    <w:name w:val="А Нум 1)"/>
    <w:basedOn w:val="ac"/>
    <w:link w:val="1ffc"/>
    <w:qFormat/>
    <w:pPr>
      <w:numPr>
        <w:numId w:val="36"/>
      </w:numPr>
      <w:spacing w:line="300" w:lineRule="auto"/>
    </w:pPr>
    <w:rPr>
      <w:rFonts w:ascii="Calibri" w:eastAsia="Calibri" w:hAnsi="Calibri"/>
      <w:szCs w:val="28"/>
      <w:lang w:eastAsia="en-US"/>
    </w:rPr>
  </w:style>
  <w:style w:type="character" w:customStyle="1" w:styleId="1ffc">
    <w:name w:val="А Нум 1) Знак"/>
    <w:link w:val="10"/>
    <w:rPr>
      <w:rFonts w:ascii="Calibri" w:eastAsia="Calibri" w:hAnsi="Calibri"/>
      <w:sz w:val="24"/>
      <w:szCs w:val="28"/>
      <w:lang w:eastAsia="en-US"/>
    </w:rPr>
  </w:style>
  <w:style w:type="paragraph" w:customStyle="1" w:styleId="affffffff8">
    <w:name w:val="А Табл"/>
    <w:basedOn w:val="affffffff6"/>
    <w:link w:val="affffffff9"/>
    <w:qFormat/>
    <w:pPr>
      <w:jc w:val="right"/>
    </w:pPr>
    <w:rPr>
      <w:i/>
    </w:rPr>
  </w:style>
  <w:style w:type="paragraph" w:customStyle="1" w:styleId="21">
    <w:name w:val="А Марк 2"/>
    <w:basedOn w:val="ac"/>
    <w:link w:val="2ff6"/>
    <w:qFormat/>
    <w:pPr>
      <w:numPr>
        <w:numId w:val="37"/>
      </w:numPr>
      <w:spacing w:line="300" w:lineRule="auto"/>
    </w:pPr>
    <w:rPr>
      <w:rFonts w:ascii="Calibri" w:eastAsia="Calibri" w:hAnsi="Calibri"/>
      <w:szCs w:val="22"/>
      <w:lang w:eastAsia="en-US"/>
    </w:rPr>
  </w:style>
  <w:style w:type="character" w:customStyle="1" w:styleId="affffffff9">
    <w:name w:val="А Табл Знак"/>
    <w:link w:val="affffffff8"/>
    <w:rPr>
      <w:rFonts w:ascii="Calibri" w:eastAsia="Calibri" w:hAnsi="Calibri"/>
      <w:i/>
      <w:sz w:val="24"/>
      <w:szCs w:val="22"/>
      <w:lang w:eastAsia="en-US"/>
    </w:rPr>
  </w:style>
  <w:style w:type="character" w:customStyle="1" w:styleId="2ff6">
    <w:name w:val="А Марк 2 Знак"/>
    <w:link w:val="21"/>
    <w:rPr>
      <w:rFonts w:ascii="Calibri" w:eastAsia="Calibri" w:hAnsi="Calibri"/>
      <w:sz w:val="24"/>
      <w:szCs w:val="22"/>
      <w:lang w:eastAsia="en-US"/>
    </w:rPr>
  </w:style>
  <w:style w:type="paragraph" w:customStyle="1" w:styleId="1c">
    <w:name w:val="А Нум 1"/>
    <w:basedOn w:val="affffffe"/>
    <w:link w:val="1ffd"/>
    <w:qFormat/>
    <w:pPr>
      <w:numPr>
        <w:numId w:val="38"/>
      </w:numPr>
      <w:spacing w:before="80" w:after="40" w:line="300" w:lineRule="auto"/>
      <w:jc w:val="both"/>
    </w:pPr>
    <w:rPr>
      <w:rFonts w:eastAsia="Times New Roman"/>
      <w:sz w:val="24"/>
      <w:szCs w:val="24"/>
      <w:lang w:eastAsia="zh-CN"/>
    </w:rPr>
  </w:style>
  <w:style w:type="character" w:customStyle="1" w:styleId="1ffd">
    <w:name w:val="А Нум 1 Знак"/>
    <w:link w:val="1c"/>
    <w:rPr>
      <w:rFonts w:ascii="Calibri" w:hAnsi="Calibri"/>
      <w:sz w:val="24"/>
      <w:szCs w:val="24"/>
      <w:lang w:eastAsia="zh-CN"/>
    </w:rPr>
  </w:style>
  <w:style w:type="character" w:customStyle="1" w:styleId="113">
    <w:name w:val="Знак Знак11"/>
    <w:rPr>
      <w:rFonts w:eastAsia="Times New Roman"/>
      <w:sz w:val="16"/>
    </w:rPr>
  </w:style>
  <w:style w:type="paragraph" w:customStyle="1" w:styleId="-11">
    <w:name w:val="Цветной список - Акцент 11"/>
    <w:basedOn w:val="ac"/>
    <w:link w:val="-12"/>
    <w:uiPriority w:val="34"/>
    <w:qFormat/>
    <w:pPr>
      <w:spacing w:after="200" w:line="276" w:lineRule="auto"/>
      <w:ind w:left="720"/>
      <w:contextualSpacing/>
      <w:jc w:val="left"/>
    </w:pPr>
    <w:rPr>
      <w:rFonts w:ascii="Calibri" w:eastAsia="Calibri" w:hAnsi="Calibri"/>
      <w:sz w:val="22"/>
      <w:szCs w:val="22"/>
      <w:lang w:eastAsia="en-US"/>
    </w:rPr>
  </w:style>
  <w:style w:type="character" w:customStyle="1" w:styleId="-12">
    <w:name w:val="Цветной список - Акцент 1 Знак"/>
    <w:link w:val="-11"/>
    <w:uiPriority w:val="34"/>
    <w:rPr>
      <w:rFonts w:ascii="Calibri" w:eastAsia="Calibri" w:hAnsi="Calibri"/>
      <w:sz w:val="22"/>
      <w:szCs w:val="22"/>
      <w:lang w:eastAsia="en-US"/>
    </w:rPr>
  </w:style>
  <w:style w:type="character" w:customStyle="1" w:styleId="affffffffa">
    <w:name w:val="Текст поля Знак Знак"/>
    <w:link w:val="affffffffb"/>
    <w:rPr>
      <w:rFonts w:ascii="Arial" w:hAnsi="Arial" w:cs="Arial"/>
      <w:b/>
      <w:sz w:val="19"/>
      <w:szCs w:val="19"/>
      <w:lang w:val="en-US" w:bidi="en-US"/>
    </w:rPr>
  </w:style>
  <w:style w:type="paragraph" w:customStyle="1" w:styleId="affffffffb">
    <w:name w:val="Текст поля"/>
    <w:basedOn w:val="ac"/>
    <w:link w:val="affffffffa"/>
    <w:pPr>
      <w:jc w:val="left"/>
    </w:pPr>
    <w:rPr>
      <w:rFonts w:ascii="Arial" w:hAnsi="Arial" w:cs="Arial"/>
      <w:b/>
      <w:sz w:val="19"/>
      <w:szCs w:val="19"/>
      <w:lang w:val="en-US" w:bidi="en-US"/>
    </w:rPr>
  </w:style>
  <w:style w:type="paragraph" w:customStyle="1" w:styleId="affffffffc">
    <w:name w:val="Флажок"/>
    <w:basedOn w:val="ac"/>
    <w:next w:val="ac"/>
    <w:pPr>
      <w:jc w:val="center"/>
    </w:pPr>
    <w:rPr>
      <w:rFonts w:ascii="Arial" w:hAnsi="Arial" w:cs="Arial"/>
      <w:sz w:val="19"/>
      <w:szCs w:val="19"/>
      <w:lang w:val="en-US" w:eastAsia="en-US" w:bidi="en-US"/>
    </w:rPr>
  </w:style>
  <w:style w:type="paragraph" w:customStyle="1" w:styleId="3fe">
    <w:name w:val="Знак3 Знак Знак Знак Знак Знак Знак"/>
    <w:basedOn w:val="ac"/>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pPr>
      <w:numPr>
        <w:numId w:val="39"/>
      </w:numPr>
      <w:spacing w:line="360" w:lineRule="auto"/>
      <w:ind w:right="170"/>
    </w:pPr>
  </w:style>
  <w:style w:type="character" w:customStyle="1" w:styleId="FontStyle62">
    <w:name w:val="Font Style62"/>
    <w:uiPriority w:val="99"/>
    <w:rPr>
      <w:rFonts w:ascii="Times New Roman" w:hAnsi="Times New Roman" w:cs="Times New Roman"/>
      <w:sz w:val="26"/>
      <w:szCs w:val="26"/>
    </w:rPr>
  </w:style>
  <w:style w:type="character" w:customStyle="1" w:styleId="FontStyle58">
    <w:name w:val="Font Style58"/>
    <w:rPr>
      <w:rFonts w:ascii="Times New Roman" w:hAnsi="Times New Roman" w:cs="Times New Roman" w:hint="default"/>
      <w:b/>
      <w:bCs/>
      <w:sz w:val="30"/>
      <w:szCs w:val="30"/>
    </w:rPr>
  </w:style>
  <w:style w:type="paragraph" w:customStyle="1" w:styleId="TableText0">
    <w:name w:val="Table Text"/>
    <w:basedOn w:val="ac"/>
    <w:uiPriority w:val="99"/>
    <w:pPr>
      <w:keepLines/>
      <w:tabs>
        <w:tab w:val="left" w:pos="567"/>
      </w:tabs>
      <w:spacing w:before="40" w:after="40" w:line="288" w:lineRule="auto"/>
      <w:jc w:val="left"/>
    </w:pPr>
    <w:rPr>
      <w:sz w:val="22"/>
      <w:szCs w:val="22"/>
      <w:lang w:eastAsia="en-US"/>
    </w:rPr>
  </w:style>
  <w:style w:type="paragraph" w:customStyle="1" w:styleId="1ffe">
    <w:name w:val="Маркированный список1"/>
    <w:basedOn w:val="ac"/>
    <w:pPr>
      <w:widowControl w:val="0"/>
      <w:suppressAutoHyphens/>
      <w:spacing w:after="60"/>
    </w:pPr>
    <w:rPr>
      <w:lang w:eastAsia="ar-SA"/>
    </w:rPr>
  </w:style>
  <w:style w:type="paragraph" w:customStyle="1" w:styleId="Style21">
    <w:name w:val="Style21"/>
    <w:basedOn w:val="ac"/>
    <w:pPr>
      <w:keepLines/>
      <w:widowControl w:val="0"/>
      <w:suppressAutoHyphens/>
      <w:autoSpaceDE w:val="0"/>
      <w:spacing w:after="120" w:line="324" w:lineRule="exact"/>
      <w:ind w:firstLine="720"/>
    </w:pPr>
    <w:rPr>
      <w:rFonts w:eastAsia="Calibri"/>
      <w:sz w:val="20"/>
      <w:lang w:eastAsia="ar-SA"/>
    </w:rPr>
  </w:style>
  <w:style w:type="paragraph" w:customStyle="1" w:styleId="1fff">
    <w:name w:val="Нумерованный список1"/>
    <w:basedOn w:val="Standard"/>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pPr>
      <w:widowControl/>
      <w:spacing w:after="60"/>
      <w:ind w:left="926" w:hanging="360"/>
      <w:jc w:val="both"/>
    </w:pPr>
    <w:rPr>
      <w:rFonts w:eastAsia="Times New Roman" w:cs="Times New Roman"/>
      <w:szCs w:val="20"/>
      <w:lang w:eastAsia="ar-SA" w:bidi="ar-SA"/>
    </w:rPr>
  </w:style>
  <w:style w:type="paragraph" w:customStyle="1" w:styleId="511">
    <w:name w:val="Продолжение списка 51"/>
    <w:basedOn w:val="Standard"/>
    <w:pPr>
      <w:widowControl/>
      <w:spacing w:after="120"/>
      <w:ind w:left="1415"/>
      <w:jc w:val="both"/>
    </w:pPr>
    <w:rPr>
      <w:rFonts w:eastAsia="Times New Roman" w:cs="Times New Roman"/>
      <w:lang w:eastAsia="ar-SA" w:bidi="ar-SA"/>
    </w:rPr>
  </w:style>
  <w:style w:type="paragraph" w:customStyle="1" w:styleId="1fff0">
    <w:name w:val="Стиль Заголовок 1ТТ"/>
    <w:basedOn w:val="1d"/>
    <w:pPr>
      <w:keepLines/>
      <w:suppressAutoHyphens/>
      <w:autoSpaceDN w:val="0"/>
      <w:spacing w:before="480" w:after="240" w:line="288" w:lineRule="auto"/>
      <w:ind w:left="720"/>
      <w:jc w:val="left"/>
      <w:textAlignment w:val="baseline"/>
    </w:pPr>
    <w:rPr>
      <w:bCs/>
      <w:color w:val="00000A"/>
      <w:kern w:val="3"/>
      <w:sz w:val="28"/>
      <w:lang w:eastAsia="ar-SA"/>
    </w:rPr>
  </w:style>
  <w:style w:type="paragraph" w:customStyle="1" w:styleId="Textbody">
    <w:name w:val="Text body"/>
    <w:basedOn w:val="a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pPr>
      <w:widowControl w:val="0"/>
      <w:suppressLineNumbers/>
      <w:suppressAutoHyphens/>
      <w:autoSpaceDN w:val="0"/>
      <w:jc w:val="left"/>
    </w:pPr>
    <w:rPr>
      <w:rFonts w:ascii="Arial" w:eastAsia="SimSun" w:hAnsi="Arial" w:cs="Mangal"/>
      <w:kern w:val="3"/>
      <w:lang w:eastAsia="zh-CN" w:bidi="hi-IN"/>
    </w:rPr>
  </w:style>
  <w:style w:type="paragraph" w:customStyle="1" w:styleId="affffffffd">
    <w:name w:val="второй абзац !"/>
    <w:basedOn w:val="ac"/>
    <w:semiHidden/>
    <w:pPr>
      <w:spacing w:line="360" w:lineRule="auto"/>
      <w:ind w:firstLine="360"/>
    </w:pPr>
    <w:rPr>
      <w:sz w:val="28"/>
      <w:szCs w:val="28"/>
    </w:rPr>
  </w:style>
  <w:style w:type="paragraph" w:customStyle="1" w:styleId="2ff7">
    <w:name w:val="Стиль Заголовок 2 + не полужирный не курсив Красный"/>
    <w:basedOn w:val="28"/>
    <w:link w:val="2ff8"/>
    <w:semiHidden/>
    <w:pPr>
      <w:spacing w:before="240" w:after="60"/>
      <w:jc w:val="left"/>
    </w:pPr>
    <w:rPr>
      <w:i/>
      <w:iCs/>
      <w:sz w:val="28"/>
      <w:szCs w:val="28"/>
    </w:rPr>
  </w:style>
  <w:style w:type="paragraph" w:customStyle="1" w:styleId="2ff9">
    <w:name w:val="Стиль Стиль Заголовок 2 + не полужирный не курсив Красный + не полу..."/>
    <w:basedOn w:val="2ff7"/>
    <w:link w:val="2ffa"/>
    <w:semiHidden/>
    <w:rPr>
      <w:iCs w:val="0"/>
    </w:rPr>
  </w:style>
  <w:style w:type="paragraph" w:customStyle="1" w:styleId="-">
    <w:name w:val="Абзац- перечень"/>
    <w:basedOn w:val="2ff9"/>
    <w:pPr>
      <w:jc w:val="both"/>
    </w:pPr>
    <w:rPr>
      <w:i w:val="0"/>
    </w:rPr>
  </w:style>
  <w:style w:type="paragraph" w:customStyle="1" w:styleId="2ffb">
    <w:name w:val="абзац 2"/>
    <w:basedOn w:val="36"/>
    <w:semiHidden/>
    <w:rPr>
      <w:rFonts w:ascii="Courier New" w:hAnsi="Courier New" w:cs="Courier New"/>
      <w:b w:val="0"/>
      <w:bCs/>
      <w:sz w:val="26"/>
      <w:szCs w:val="26"/>
    </w:rPr>
  </w:style>
  <w:style w:type="paragraph" w:customStyle="1" w:styleId="3ff">
    <w:name w:val="абзац 3"/>
    <w:basedOn w:val="42"/>
    <w:semiHidden/>
    <w:pPr>
      <w:ind w:firstLine="36"/>
      <w:jc w:val="left"/>
    </w:pPr>
    <w:rPr>
      <w:rFonts w:ascii="Times New Roman" w:hAnsi="Times New Roman"/>
      <w:bCs/>
      <w:szCs w:val="24"/>
    </w:rPr>
  </w:style>
  <w:style w:type="paragraph" w:customStyle="1" w:styleId="a5">
    <w:name w:val="раздел_документа"/>
    <w:basedOn w:val="1d"/>
    <w:semiHidden/>
    <w:pPr>
      <w:keepNext w:val="0"/>
      <w:pageBreakBefore/>
      <w:widowControl w:val="0"/>
      <w:numPr>
        <w:numId w:val="40"/>
      </w:numPr>
      <w:tabs>
        <w:tab w:val="left" w:pos="900"/>
      </w:tabs>
      <w:spacing w:before="0" w:after="0"/>
      <w:ind w:left="0" w:firstLine="0"/>
      <w:jc w:val="left"/>
    </w:pPr>
    <w:rPr>
      <w:bCs/>
      <w:caps/>
      <w:kern w:val="32"/>
      <w:sz w:val="28"/>
      <w:szCs w:val="28"/>
    </w:rPr>
  </w:style>
  <w:style w:type="paragraph" w:customStyle="1" w:styleId="affffffffe">
    <w:name w:val="подраздел_подраздела"/>
    <w:basedOn w:val="36"/>
    <w:link w:val="afffffffff"/>
    <w:pPr>
      <w:keepNext w:val="0"/>
      <w:widowControl w:val="0"/>
      <w:tabs>
        <w:tab w:val="left" w:pos="720"/>
      </w:tabs>
      <w:spacing w:before="0" w:after="0"/>
      <w:ind w:left="720"/>
    </w:pPr>
    <w:rPr>
      <w:rFonts w:ascii="Times New Roman" w:hAnsi="Times New Roman"/>
      <w:bCs/>
      <w:sz w:val="26"/>
      <w:szCs w:val="26"/>
    </w:rPr>
  </w:style>
  <w:style w:type="paragraph" w:customStyle="1" w:styleId="afffffffff0">
    <w:name w:val="вставка_в_подраздел"/>
    <w:basedOn w:val="42"/>
    <w:semiHidden/>
    <w:pPr>
      <w:ind w:firstLine="36"/>
    </w:pPr>
    <w:rPr>
      <w:rFonts w:ascii="Times New Roman" w:hAnsi="Times New Roman"/>
      <w:bCs/>
      <w:color w:val="000000"/>
      <w:szCs w:val="24"/>
    </w:rPr>
  </w:style>
  <w:style w:type="character" w:customStyle="1" w:styleId="afffffffff">
    <w:name w:val="подраздел_подраздела Знак"/>
    <w:link w:val="affffffffe"/>
    <w:rPr>
      <w:b/>
      <w:bCs/>
      <w:sz w:val="26"/>
      <w:szCs w:val="26"/>
    </w:rPr>
  </w:style>
  <w:style w:type="paragraph" w:customStyle="1" w:styleId="412">
    <w:name w:val="Стиль Заголовок 4 + 12 пт не полужирный Черный По ширине Перед:..."/>
    <w:basedOn w:val="42"/>
    <w:semiHidden/>
    <w:pPr>
      <w:spacing w:before="0"/>
      <w:ind w:left="1728"/>
    </w:pPr>
    <w:rPr>
      <w:rFonts w:ascii="Times New Roman" w:hAnsi="Times New Roman"/>
      <w:color w:val="000000"/>
    </w:rPr>
  </w:style>
  <w:style w:type="paragraph" w:customStyle="1" w:styleId="afffffffff1">
    <w:name w:val="Стиль"/>
    <w:pPr>
      <w:widowControl w:val="0"/>
      <w:autoSpaceDE w:val="0"/>
      <w:autoSpaceDN w:val="0"/>
      <w:adjustRightInd w:val="0"/>
    </w:pPr>
    <w:rPr>
      <w:rFonts w:ascii="Arial" w:hAnsi="Arial" w:cs="Arial"/>
      <w:sz w:val="24"/>
      <w:szCs w:val="24"/>
    </w:rPr>
  </w:style>
  <w:style w:type="paragraph" w:customStyle="1" w:styleId="afffffffff2">
    <w:name w:val="Заголовок раздела документа"/>
    <w:basedOn w:val="ac"/>
    <w:next w:val="1110"/>
    <w:pPr>
      <w:widowControl w:val="0"/>
      <w:jc w:val="right"/>
    </w:pPr>
    <w:rPr>
      <w:b/>
      <w:i/>
      <w:color w:val="000000"/>
      <w:lang w:val="en-US"/>
    </w:rPr>
  </w:style>
  <w:style w:type="paragraph" w:customStyle="1" w:styleId="afffffffff3">
    <w:name w:val="заголовок подраздела"/>
    <w:basedOn w:val="1d"/>
    <w:pPr>
      <w:keepNext w:val="0"/>
      <w:widowControl w:val="0"/>
      <w:jc w:val="left"/>
    </w:pPr>
    <w:rPr>
      <w:bCs/>
      <w:i/>
      <w:kern w:val="32"/>
      <w:sz w:val="32"/>
      <w:szCs w:val="32"/>
    </w:rPr>
  </w:style>
  <w:style w:type="paragraph" w:customStyle="1" w:styleId="afffffffff4">
    <w:name w:val="абзац подраздела"/>
    <w:basedOn w:val="2ff9"/>
    <w:link w:val="afffffffff5"/>
    <w:pPr>
      <w:keepNext w:val="0"/>
      <w:widowControl w:val="0"/>
      <w:jc w:val="both"/>
    </w:pPr>
    <w:rPr>
      <w:i w:val="0"/>
    </w:rPr>
  </w:style>
  <w:style w:type="character" w:customStyle="1" w:styleId="HTML8">
    <w:name w:val="Адрес HTML Знак"/>
    <w:basedOn w:val="ad"/>
    <w:link w:val="HTML7"/>
    <w:rPr>
      <w:i/>
      <w:iCs/>
      <w:sz w:val="24"/>
      <w:szCs w:val="24"/>
    </w:rPr>
  </w:style>
  <w:style w:type="character" w:customStyle="1" w:styleId="afff7">
    <w:name w:val="Дата Знак"/>
    <w:basedOn w:val="ad"/>
    <w:link w:val="afff6"/>
    <w:rPr>
      <w:sz w:val="24"/>
      <w:szCs w:val="24"/>
    </w:rPr>
  </w:style>
  <w:style w:type="character" w:customStyle="1" w:styleId="afff5">
    <w:name w:val="Заголовок записки Знак"/>
    <w:basedOn w:val="ad"/>
    <w:link w:val="afff4"/>
    <w:rPr>
      <w:sz w:val="24"/>
      <w:szCs w:val="24"/>
    </w:rPr>
  </w:style>
  <w:style w:type="character" w:customStyle="1" w:styleId="afff9">
    <w:name w:val="Красная строка Знак"/>
    <w:basedOn w:val="afff1"/>
    <w:link w:val="afff8"/>
    <w:rPr>
      <w:sz w:val="24"/>
      <w:szCs w:val="24"/>
    </w:rPr>
  </w:style>
  <w:style w:type="character" w:customStyle="1" w:styleId="2e">
    <w:name w:val="Красная строка 2 Знак"/>
    <w:basedOn w:val="afffb"/>
    <w:link w:val="2d"/>
    <w:rPr>
      <w:sz w:val="24"/>
      <w:szCs w:val="24"/>
    </w:rPr>
  </w:style>
  <w:style w:type="character" w:customStyle="1" w:styleId="affff5">
    <w:name w:val="Подпись Знак"/>
    <w:basedOn w:val="ad"/>
    <w:link w:val="affff4"/>
    <w:rPr>
      <w:sz w:val="24"/>
      <w:szCs w:val="24"/>
    </w:rPr>
  </w:style>
  <w:style w:type="character" w:customStyle="1" w:styleId="affff7">
    <w:name w:val="Приветствие Знак"/>
    <w:basedOn w:val="ad"/>
    <w:link w:val="affff6"/>
    <w:rPr>
      <w:sz w:val="24"/>
      <w:szCs w:val="24"/>
    </w:rPr>
  </w:style>
  <w:style w:type="character" w:customStyle="1" w:styleId="afd">
    <w:name w:val="Прощание Знак"/>
    <w:basedOn w:val="ad"/>
    <w:link w:val="afc"/>
    <w:rPr>
      <w:sz w:val="24"/>
      <w:szCs w:val="24"/>
    </w:rPr>
  </w:style>
  <w:style w:type="character" w:customStyle="1" w:styleId="HTMLa">
    <w:name w:val="Стандартный HTML Знак"/>
    <w:basedOn w:val="ad"/>
    <w:link w:val="HTML9"/>
    <w:uiPriority w:val="99"/>
    <w:rPr>
      <w:rFonts w:ascii="Courier New" w:hAnsi="Courier New"/>
    </w:rPr>
  </w:style>
  <w:style w:type="character" w:customStyle="1" w:styleId="affffa">
    <w:name w:val="Шапка Знак"/>
    <w:basedOn w:val="ad"/>
    <w:link w:val="affff9"/>
    <w:rPr>
      <w:rFonts w:ascii="Arial" w:hAnsi="Arial"/>
      <w:sz w:val="24"/>
      <w:szCs w:val="24"/>
      <w:shd w:val="pct20" w:color="auto" w:fill="auto"/>
    </w:rPr>
  </w:style>
  <w:style w:type="character" w:customStyle="1" w:styleId="affffc">
    <w:name w:val="Электронная подпись Знак"/>
    <w:basedOn w:val="ad"/>
    <w:link w:val="affffb"/>
    <w:rPr>
      <w:sz w:val="24"/>
      <w:szCs w:val="24"/>
    </w:rPr>
  </w:style>
  <w:style w:type="character" w:customStyle="1" w:styleId="2ff8">
    <w:name w:val="Стиль Заголовок 2 + не полужирный не курсив Красный Знак"/>
    <w:link w:val="2ff7"/>
    <w:semiHidden/>
    <w:rPr>
      <w:b/>
      <w:bCs/>
      <w:i/>
      <w:iCs/>
      <w:sz w:val="28"/>
      <w:szCs w:val="28"/>
    </w:rPr>
  </w:style>
  <w:style w:type="character" w:customStyle="1" w:styleId="2ffa">
    <w:name w:val="Стиль Стиль Заголовок 2 + не полужирный не курсив Красный + не полу... Знак"/>
    <w:link w:val="2ff9"/>
    <w:semiHidden/>
    <w:rPr>
      <w:b/>
      <w:bCs/>
      <w:i/>
      <w:sz w:val="28"/>
      <w:szCs w:val="28"/>
    </w:rPr>
  </w:style>
  <w:style w:type="character" w:customStyle="1" w:styleId="afffffffff5">
    <w:name w:val="абзац подраздела Знак"/>
    <w:basedOn w:val="2ffa"/>
    <w:link w:val="afffffffff4"/>
    <w:rPr>
      <w:b/>
      <w:bCs/>
      <w:i/>
      <w:sz w:val="28"/>
      <w:szCs w:val="28"/>
    </w:rPr>
  </w:style>
  <w:style w:type="paragraph" w:customStyle="1" w:styleId="afffffffff6">
    <w:name w:val="перечень внутри абзаца"/>
    <w:basedOn w:val="2ff9"/>
    <w:pPr>
      <w:keepLines/>
      <w:spacing w:before="0"/>
      <w:ind w:left="708"/>
      <w:jc w:val="both"/>
    </w:pPr>
    <w:rPr>
      <w:i w:val="0"/>
      <w:color w:val="000000"/>
    </w:rPr>
  </w:style>
  <w:style w:type="paragraph" w:customStyle="1" w:styleId="4f0">
    <w:name w:val="абзац 4"/>
    <w:basedOn w:val="412"/>
    <w:pPr>
      <w:keepLines/>
      <w:ind w:left="1260"/>
    </w:pPr>
  </w:style>
  <w:style w:type="paragraph" w:customStyle="1" w:styleId="Iniiaiieoaeno">
    <w:name w:val="Iniiaiie oaeno"/>
    <w:basedOn w:val="ac"/>
    <w:pPr>
      <w:suppressAutoHyphens/>
      <w:autoSpaceDE w:val="0"/>
      <w:autoSpaceDN w:val="0"/>
      <w:jc w:val="center"/>
    </w:pPr>
    <w:rPr>
      <w:rFonts w:ascii="Arial" w:hAnsi="Arial" w:cs="Arial"/>
    </w:rPr>
  </w:style>
  <w:style w:type="paragraph" w:customStyle="1" w:styleId="a8">
    <w:name w:val="А. часть_раздела"/>
    <w:basedOn w:val="28"/>
    <w:pPr>
      <w:numPr>
        <w:numId w:val="41"/>
      </w:numPr>
      <w:tabs>
        <w:tab w:val="clear" w:pos="720"/>
        <w:tab w:val="left" w:pos="360"/>
        <w:tab w:val="left" w:pos="1080"/>
      </w:tabs>
      <w:spacing w:before="240" w:after="60"/>
      <w:ind w:hanging="720"/>
      <w:jc w:val="left"/>
    </w:pPr>
    <w:rPr>
      <w:iCs/>
      <w:sz w:val="28"/>
      <w:szCs w:val="28"/>
      <w:u w:val="single"/>
    </w:rPr>
  </w:style>
  <w:style w:type="paragraph" w:customStyle="1" w:styleId="114">
    <w:name w:val="1.1 подпункт Знак"/>
    <w:basedOn w:val="afffffffff4"/>
    <w:link w:val="115"/>
    <w:pPr>
      <w:spacing w:before="0" w:after="0"/>
      <w:jc w:val="left"/>
    </w:pPr>
    <w:rPr>
      <w:b w:val="0"/>
      <w:bCs w:val="0"/>
      <w:sz w:val="24"/>
      <w:szCs w:val="24"/>
    </w:rPr>
  </w:style>
  <w:style w:type="character" w:customStyle="1" w:styleId="115">
    <w:name w:val="1.1 подпункт Знак Знак"/>
    <w:link w:val="114"/>
    <w:rPr>
      <w:sz w:val="24"/>
      <w:szCs w:val="24"/>
    </w:rPr>
  </w:style>
  <w:style w:type="paragraph" w:customStyle="1" w:styleId="1fff1">
    <w:name w:val="1 Часть"/>
    <w:basedOn w:val="ac"/>
    <w:next w:val="114"/>
    <w:pPr>
      <w:tabs>
        <w:tab w:val="left" w:pos="993"/>
      </w:tabs>
      <w:ind w:left="426"/>
      <w:jc w:val="center"/>
    </w:pPr>
    <w:rPr>
      <w:b/>
      <w:caps/>
    </w:rPr>
  </w:style>
  <w:style w:type="paragraph" w:customStyle="1" w:styleId="afffffffff7">
    <w:name w:val="Слева"/>
    <w:basedOn w:val="ac"/>
    <w:pPr>
      <w:ind w:left="357"/>
      <w:jc w:val="left"/>
    </w:pPr>
    <w:rPr>
      <w:sz w:val="28"/>
      <w:szCs w:val="20"/>
    </w:rPr>
  </w:style>
  <w:style w:type="paragraph" w:customStyle="1" w:styleId="WW-20">
    <w:name w:val="WW-Основной текст 2"/>
    <w:basedOn w:val="ac"/>
    <w:pPr>
      <w:suppressAutoHyphens/>
    </w:pPr>
    <w:rPr>
      <w:szCs w:val="20"/>
    </w:rPr>
  </w:style>
  <w:style w:type="paragraph" w:customStyle="1" w:styleId="Iauiue">
    <w:name w:val="Iau?iue"/>
    <w:rPr>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fffff8">
    <w:name w:val="Текст заявки"/>
    <w:basedOn w:val="Iauiue"/>
    <w:pPr>
      <w:ind w:firstLine="567"/>
      <w:jc w:val="both"/>
    </w:pPr>
    <w:rPr>
      <w:sz w:val="28"/>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6">
    <w:name w:val="заголовок 11"/>
    <w:basedOn w:val="ac"/>
    <w:next w:val="ac"/>
    <w:pPr>
      <w:keepNext/>
      <w:jc w:val="center"/>
    </w:pPr>
    <w:rPr>
      <w:snapToGrid w:val="0"/>
      <w:szCs w:val="20"/>
    </w:rPr>
  </w:style>
  <w:style w:type="paragraph" w:customStyle="1" w:styleId="ww-21">
    <w:name w:val="ww-2"/>
    <w:basedOn w:val="ac"/>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14pt1">
    <w:name w:val="Стиль 14 pt по центру1"/>
    <w:basedOn w:val="ac"/>
    <w:pPr>
      <w:spacing w:before="240" w:after="240"/>
      <w:jc w:val="center"/>
    </w:pPr>
    <w:rPr>
      <w:sz w:val="28"/>
      <w:szCs w:val="20"/>
    </w:rPr>
  </w:style>
  <w:style w:type="paragraph" w:customStyle="1" w:styleId="afffffffff9">
    <w:name w:val="заголовок"/>
    <w:basedOn w:val="1d"/>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pPr>
      <w:spacing w:line="360" w:lineRule="auto"/>
      <w:ind w:firstLine="709"/>
    </w:pPr>
    <w:rPr>
      <w:rFonts w:ascii="Arial" w:hAnsi="Arial"/>
      <w:szCs w:val="20"/>
    </w:rPr>
  </w:style>
  <w:style w:type="paragraph" w:customStyle="1" w:styleId="afffffffffa">
    <w:name w:val="Таблицы (моноширинный)"/>
    <w:basedOn w:val="ac"/>
    <w:next w:val="ac"/>
    <w:pPr>
      <w:autoSpaceDE w:val="0"/>
      <w:autoSpaceDN w:val="0"/>
      <w:adjustRightInd w:val="0"/>
    </w:pPr>
    <w:rPr>
      <w:rFonts w:ascii="Courier New" w:hAnsi="Courier New" w:cs="Courier New"/>
      <w:sz w:val="20"/>
      <w:szCs w:val="20"/>
    </w:rPr>
  </w:style>
  <w:style w:type="paragraph" w:customStyle="1" w:styleId="xl22">
    <w:name w:val="xl22"/>
    <w:basedOn w:val="ac"/>
    <w:pPr>
      <w:spacing w:before="100" w:after="100"/>
      <w:jc w:val="center"/>
    </w:pPr>
    <w:rPr>
      <w:szCs w:val="20"/>
    </w:rPr>
  </w:style>
  <w:style w:type="paragraph" w:customStyle="1" w:styleId="afffffffffb">
    <w:name w:val="Знак Знак Знак Знак"/>
    <w:basedOn w:val="ac"/>
    <w:pPr>
      <w:spacing w:before="100" w:beforeAutospacing="1" w:after="100" w:afterAutospacing="1"/>
      <w:jc w:val="left"/>
    </w:pPr>
    <w:rPr>
      <w:rFonts w:ascii="Tahoma" w:hAnsi="Tahoma"/>
      <w:sz w:val="20"/>
      <w:szCs w:val="20"/>
      <w:lang w:val="en-US" w:eastAsia="en-US"/>
    </w:rPr>
  </w:style>
  <w:style w:type="paragraph" w:customStyle="1" w:styleId="afffffffffc">
    <w:name w:val="Знак Знак Знак"/>
    <w:basedOn w:val="ac"/>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Pr>
      <w:sz w:val="24"/>
    </w:rPr>
  </w:style>
  <w:style w:type="paragraph" w:customStyle="1" w:styleId="afffffffffd">
    <w:name w:val="Вв"/>
    <w:basedOn w:val="ac"/>
    <w:pPr>
      <w:pageBreakBefore/>
      <w:tabs>
        <w:tab w:val="left" w:pos="360"/>
      </w:tabs>
      <w:spacing w:after="120"/>
      <w:ind w:left="360" w:hanging="360"/>
      <w:jc w:val="center"/>
      <w:outlineLvl w:val="0"/>
    </w:pPr>
    <w:rPr>
      <w:b/>
    </w:rPr>
  </w:style>
  <w:style w:type="paragraph" w:customStyle="1" w:styleId="2ffc">
    <w:name w:val="Знак Знак Знак Знак2"/>
    <w:basedOn w:val="ac"/>
    <w:pPr>
      <w:spacing w:after="160" w:line="240" w:lineRule="exact"/>
    </w:pPr>
    <w:rPr>
      <w:rFonts w:ascii="Verdana" w:hAnsi="Verdana"/>
      <w:sz w:val="22"/>
      <w:szCs w:val="20"/>
      <w:lang w:val="en-US" w:eastAsia="en-US"/>
    </w:rPr>
  </w:style>
  <w:style w:type="paragraph" w:customStyle="1" w:styleId="1fff2">
    <w:name w:val="1 Знак"/>
    <w:basedOn w:val="ac"/>
    <w:pPr>
      <w:spacing w:after="160" w:line="240" w:lineRule="exact"/>
    </w:pPr>
    <w:rPr>
      <w:rFonts w:ascii="Verdana" w:hAnsi="Verdana"/>
      <w:sz w:val="22"/>
      <w:szCs w:val="20"/>
      <w:lang w:val="en-US" w:eastAsia="en-US"/>
    </w:rPr>
  </w:style>
  <w:style w:type="character" w:customStyle="1" w:styleId="117">
    <w:name w:val="1.1 подпункт Знак Знак Знак"/>
    <w:basedOn w:val="afffffffff5"/>
    <w:rPr>
      <w:b/>
      <w:bCs/>
      <w:i/>
      <w:sz w:val="28"/>
      <w:szCs w:val="28"/>
    </w:rPr>
  </w:style>
  <w:style w:type="character" w:customStyle="1" w:styleId="area4c">
    <w:name w:val="area4c"/>
    <w:basedOn w:val="ad"/>
  </w:style>
  <w:style w:type="paragraph" w:customStyle="1" w:styleId="14pt0">
    <w:name w:val="Стиль 14 pt полужирный по центру"/>
    <w:basedOn w:val="ac"/>
    <w:pPr>
      <w:spacing w:after="120"/>
      <w:jc w:val="center"/>
    </w:pPr>
    <w:rPr>
      <w:b/>
      <w:bCs/>
      <w:sz w:val="28"/>
      <w:szCs w:val="20"/>
    </w:rPr>
  </w:style>
  <w:style w:type="paragraph" w:customStyle="1" w:styleId="afffffffffe">
    <w:name w:val="Знак Знак Знак Знак Знак Знак Знак Знак Знак"/>
    <w:basedOn w:val="ac"/>
    <w:pPr>
      <w:spacing w:after="160" w:line="240" w:lineRule="exact"/>
    </w:pPr>
    <w:rPr>
      <w:szCs w:val="20"/>
      <w:lang w:val="en-US" w:eastAsia="en-US"/>
    </w:rPr>
  </w:style>
  <w:style w:type="paragraph" w:customStyle="1" w:styleId="Head92">
    <w:name w:val="Head 9.2"/>
    <w:basedOn w:val="ac"/>
    <w:next w:val="ac"/>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pPr>
      <w:keepNext/>
      <w:spacing w:before="240"/>
    </w:pPr>
    <w:rPr>
      <w:rFonts w:ascii="Times New Roman" w:hAnsi="Times New Roman"/>
    </w:rPr>
  </w:style>
  <w:style w:type="paragraph" w:customStyle="1" w:styleId="Head61">
    <w:name w:val="Head 6.1"/>
    <w:basedOn w:val="1d"/>
    <w:next w:val="ac"/>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Pr>
      <w:rFonts w:ascii="Futura Lt" w:hAnsi="Futura Lt" w:hint="default"/>
      <w:color w:val="000000"/>
      <w:sz w:val="19"/>
      <w:szCs w:val="19"/>
      <w:u w:val="none"/>
    </w:rPr>
  </w:style>
  <w:style w:type="character" w:customStyle="1" w:styleId="dfaq1">
    <w:name w:val="dfaq1"/>
    <w:basedOn w:val="ad"/>
  </w:style>
  <w:style w:type="paragraph" w:customStyle="1" w:styleId="affffffffff">
    <w:name w:val="Таблица"/>
    <w:basedOn w:val="ac"/>
    <w:rPr>
      <w:sz w:val="26"/>
      <w:szCs w:val="20"/>
    </w:rPr>
  </w:style>
  <w:style w:type="paragraph" w:customStyle="1" w:styleId="1fff3">
    <w:name w:val="Знак Знак Знак Знак1"/>
    <w:basedOn w:val="ac"/>
    <w:pPr>
      <w:spacing w:after="160" w:line="240" w:lineRule="exact"/>
    </w:pPr>
    <w:rPr>
      <w:rFonts w:ascii="Verdana" w:hAnsi="Verdana"/>
      <w:sz w:val="22"/>
      <w:szCs w:val="20"/>
      <w:lang w:val="en-US" w:eastAsia="en-US"/>
    </w:rPr>
  </w:style>
  <w:style w:type="paragraph" w:customStyle="1" w:styleId="1fff4">
    <w:name w:val="Знак Знак Знак Знак Знак Знак Знак Знак Знак1"/>
    <w:basedOn w:val="ac"/>
    <w:pPr>
      <w:spacing w:after="160" w:line="240" w:lineRule="exact"/>
    </w:pPr>
    <w:rPr>
      <w:szCs w:val="20"/>
      <w:lang w:val="en-US" w:eastAsia="en-US"/>
    </w:rPr>
  </w:style>
  <w:style w:type="paragraph" w:customStyle="1" w:styleId="220">
    <w:name w:val="Основной текст 22"/>
    <w:basedOn w:val="ac"/>
    <w:link w:val="22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Pr>
      <w:rFonts w:ascii="Arial" w:hAnsi="Arial" w:cs="Arial"/>
    </w:rPr>
  </w:style>
  <w:style w:type="paragraph" w:customStyle="1" w:styleId="2ffd">
    <w:name w:val="Заг2"/>
    <w:basedOn w:val="1d"/>
    <w:pPr>
      <w:spacing w:before="0"/>
      <w:jc w:val="left"/>
    </w:pPr>
    <w:rPr>
      <w:kern w:val="1"/>
      <w:sz w:val="22"/>
      <w:lang w:eastAsia="ar-SA"/>
    </w:rPr>
  </w:style>
  <w:style w:type="paragraph" w:customStyle="1" w:styleId="consplusnonformat1">
    <w:name w:val="consplusnonformat"/>
    <w:basedOn w:val="ac"/>
    <w:pPr>
      <w:autoSpaceDE w:val="0"/>
      <w:autoSpaceDN w:val="0"/>
      <w:jc w:val="left"/>
    </w:pPr>
    <w:rPr>
      <w:rFonts w:ascii="Courier New" w:hAnsi="Courier New" w:cs="Courier New"/>
      <w:sz w:val="20"/>
      <w:szCs w:val="20"/>
    </w:rPr>
  </w:style>
  <w:style w:type="character" w:customStyle="1" w:styleId="221">
    <w:name w:val="Основной текст 22 Знак"/>
    <w:link w:val="220"/>
    <w:rPr>
      <w:sz w:val="24"/>
    </w:rPr>
  </w:style>
  <w:style w:type="paragraph" w:customStyle="1" w:styleId="font5">
    <w:name w:val="font5"/>
    <w:basedOn w:val="ac"/>
    <w:pPr>
      <w:spacing w:before="100" w:beforeAutospacing="1" w:after="100" w:afterAutospacing="1"/>
      <w:jc w:val="left"/>
    </w:pPr>
    <w:rPr>
      <w:sz w:val="20"/>
      <w:szCs w:val="20"/>
    </w:rPr>
  </w:style>
  <w:style w:type="paragraph" w:customStyle="1" w:styleId="font6">
    <w:name w:val="font6"/>
    <w:basedOn w:val="ac"/>
    <w:pPr>
      <w:spacing w:before="100" w:beforeAutospacing="1" w:after="100" w:afterAutospacing="1"/>
      <w:jc w:val="left"/>
    </w:pPr>
    <w:rPr>
      <w:i/>
      <w:iCs/>
      <w:sz w:val="14"/>
      <w:szCs w:val="14"/>
    </w:rPr>
  </w:style>
  <w:style w:type="paragraph" w:customStyle="1" w:styleId="font7">
    <w:name w:val="font7"/>
    <w:basedOn w:val="ac"/>
    <w:pPr>
      <w:spacing w:before="100" w:beforeAutospacing="1" w:after="100" w:afterAutospacing="1"/>
      <w:jc w:val="left"/>
    </w:pPr>
    <w:rPr>
      <w:i/>
      <w:iCs/>
      <w:sz w:val="16"/>
      <w:szCs w:val="16"/>
    </w:rPr>
  </w:style>
  <w:style w:type="paragraph" w:customStyle="1" w:styleId="font8">
    <w:name w:val="font8"/>
    <w:basedOn w:val="ac"/>
    <w:pPr>
      <w:spacing w:before="100" w:beforeAutospacing="1" w:after="100" w:afterAutospacing="1"/>
      <w:jc w:val="left"/>
    </w:pPr>
    <w:rPr>
      <w:i/>
      <w:iCs/>
      <w:sz w:val="14"/>
      <w:szCs w:val="14"/>
    </w:rPr>
  </w:style>
  <w:style w:type="paragraph" w:customStyle="1" w:styleId="font9">
    <w:name w:val="font9"/>
    <w:basedOn w:val="ac"/>
    <w:pPr>
      <w:spacing w:before="100" w:beforeAutospacing="1" w:after="100" w:afterAutospacing="1"/>
      <w:jc w:val="left"/>
    </w:pPr>
    <w:rPr>
      <w:sz w:val="14"/>
      <w:szCs w:val="14"/>
    </w:rPr>
  </w:style>
  <w:style w:type="paragraph" w:customStyle="1" w:styleId="3ff0">
    <w:name w:val="Обычный3"/>
    <w:rPr>
      <w:sz w:val="24"/>
    </w:rPr>
  </w:style>
  <w:style w:type="paragraph" w:customStyle="1" w:styleId="118">
    <w:name w:val="Знак1 Знак Знак Знак1"/>
    <w:basedOn w:val="ac"/>
    <w:pPr>
      <w:spacing w:after="160" w:line="240" w:lineRule="exact"/>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e">
    <w:name w:val="Знак Знак Знак2 Знак"/>
    <w:basedOn w:val="ac"/>
    <w:pPr>
      <w:widowControl w:val="0"/>
      <w:adjustRightInd w:val="0"/>
      <w:spacing w:after="160" w:line="240" w:lineRule="exact"/>
      <w:jc w:val="right"/>
    </w:pPr>
    <w:rPr>
      <w:sz w:val="20"/>
      <w:szCs w:val="20"/>
      <w:lang w:val="en-GB" w:eastAsia="en-US"/>
    </w:rPr>
  </w:style>
  <w:style w:type="paragraph" w:customStyle="1" w:styleId="affffffffff0">
    <w:name w:val="спецификация"/>
    <w:basedOn w:val="ac"/>
    <w:pPr>
      <w:autoSpaceDE w:val="0"/>
      <w:autoSpaceDN w:val="0"/>
      <w:ind w:left="-109" w:right="-108"/>
      <w:jc w:val="left"/>
    </w:pPr>
    <w:rPr>
      <w:rFonts w:ascii="Courier New" w:hAnsi="Courier New" w:cs="Courier New"/>
      <w:b/>
      <w:bCs/>
      <w:caps/>
      <w:sz w:val="20"/>
      <w:szCs w:val="20"/>
    </w:rPr>
  </w:style>
  <w:style w:type="paragraph" w:customStyle="1" w:styleId="3---">
    <w:name w:val="3---"/>
    <w:basedOn w:val="ac"/>
    <w:pPr>
      <w:spacing w:before="120" w:after="120"/>
    </w:pPr>
  </w:style>
  <w:style w:type="paragraph" w:customStyle="1" w:styleId="affffffffff1">
    <w:name w:val="Íîðìàëüíûé"/>
    <w:semiHidden/>
    <w:pPr>
      <w:jc w:val="both"/>
    </w:pPr>
    <w:rPr>
      <w:rFonts w:ascii="Courier" w:hAnsi="Courier"/>
      <w:sz w:val="24"/>
      <w:lang w:val="en-GB"/>
    </w:rPr>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Iauiue1">
    <w:name w:val="Iau?iue1"/>
    <w:pPr>
      <w:jc w:val="both"/>
    </w:p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ffff2">
    <w:name w:val="Заголовок инструкции"/>
    <w:basedOn w:val="afff0"/>
  </w:style>
  <w:style w:type="paragraph" w:customStyle="1" w:styleId="affffffffff3">
    <w:name w:val="ПЗ инструкции"/>
    <w:basedOn w:val="ac"/>
    <w:pPr>
      <w:spacing w:before="240" w:after="120"/>
      <w:jc w:val="center"/>
    </w:pPr>
    <w:rPr>
      <w:b/>
      <w:bCs/>
      <w:sz w:val="28"/>
      <w:szCs w:val="20"/>
    </w:rPr>
  </w:style>
  <w:style w:type="paragraph" w:customStyle="1" w:styleId="affffffffff4">
    <w:name w:val="Инструкция"/>
    <w:basedOn w:val="affffffffff2"/>
  </w:style>
  <w:style w:type="paragraph" w:customStyle="1" w:styleId="affffffffff5">
    <w:name w:val="Указания"/>
    <w:basedOn w:val="affffffffff3"/>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ffff6">
    <w:name w:val="Îáû÷íûé"/>
    <w:pPr>
      <w:jc w:val="both"/>
    </w:pPr>
    <w:rPr>
      <w:lang w:val="en-US"/>
    </w:rPr>
  </w:style>
  <w:style w:type="paragraph" w:customStyle="1" w:styleId="14pt2">
    <w:name w:val="Стиль 14 pt по центру"/>
    <w:basedOn w:val="ac"/>
    <w:pPr>
      <w:jc w:val="center"/>
    </w:pPr>
    <w:rPr>
      <w:b/>
      <w:sz w:val="28"/>
      <w:szCs w:val="20"/>
    </w:rPr>
  </w:style>
  <w:style w:type="paragraph" w:customStyle="1" w:styleId="14pt10">
    <w:name w:val="Стиль 14 pt по ширине Первая строка:  1 см"/>
    <w:basedOn w:val="ac"/>
    <w:pPr>
      <w:ind w:firstLine="567"/>
    </w:pPr>
    <w:rPr>
      <w:sz w:val="28"/>
      <w:szCs w:val="20"/>
    </w:rPr>
  </w:style>
  <w:style w:type="paragraph" w:customStyle="1" w:styleId="14pt127">
    <w:name w:val="Стиль 14 pt по ширине Первая строка:  127 см"/>
    <w:basedOn w:val="ac"/>
    <w:pPr>
      <w:ind w:firstLine="720"/>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pPr>
      <w:spacing w:before="240" w:after="120"/>
      <w:jc w:val="center"/>
    </w:pPr>
    <w:rPr>
      <w:b/>
      <w:bCs/>
      <w:sz w:val="28"/>
      <w:szCs w:val="20"/>
    </w:rPr>
  </w:style>
  <w:style w:type="paragraph" w:customStyle="1" w:styleId="1466">
    <w:name w:val="Стиль 14 пт полужирный По центру Перед:  6 пт После:  6 пт"/>
    <w:basedOn w:val="ac"/>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2">
    <w:name w:val="Стиль 14 пт все прописные"/>
    <w:rPr>
      <w:b/>
      <w:caps/>
      <w:sz w:val="28"/>
    </w:rPr>
  </w:style>
  <w:style w:type="paragraph" w:customStyle="1" w:styleId="-0">
    <w:name w:val="Контракт-подпункт"/>
    <w:basedOn w:val="ac"/>
    <w:pPr>
      <w:tabs>
        <w:tab w:val="left" w:pos="851"/>
      </w:tabs>
      <w:ind w:left="851" w:hanging="851"/>
    </w:pPr>
  </w:style>
  <w:style w:type="paragraph" w:customStyle="1" w:styleId="-9">
    <w:name w:val="Контракт-пункт"/>
    <w:basedOn w:val="ac"/>
    <w:pPr>
      <w:tabs>
        <w:tab w:val="left" w:pos="851"/>
        <w:tab w:val="left" w:pos="1440"/>
      </w:tabs>
      <w:ind w:left="851" w:hanging="851"/>
    </w:pPr>
  </w:style>
  <w:style w:type="paragraph" w:customStyle="1" w:styleId="-a">
    <w:name w:val="Контракт-подподпункт"/>
    <w:basedOn w:val="ac"/>
    <w:pPr>
      <w:tabs>
        <w:tab w:val="left" w:pos="1140"/>
      </w:tabs>
      <w:ind w:left="1140" w:hanging="1140"/>
    </w:pPr>
  </w:style>
  <w:style w:type="paragraph" w:customStyle="1" w:styleId="4f1">
    <w:name w:val="заголовок 4"/>
    <w:basedOn w:val="ac"/>
    <w:next w:val="ac"/>
    <w:pPr>
      <w:keepNext/>
      <w:keepLines/>
      <w:widowControl w:val="0"/>
      <w:suppressAutoHyphens/>
      <w:spacing w:before="240" w:after="60"/>
    </w:pPr>
    <w:rPr>
      <w:rFonts w:ascii="Arial" w:hAnsi="Arial"/>
      <w:smallCaps/>
    </w:rPr>
  </w:style>
  <w:style w:type="paragraph" w:customStyle="1" w:styleId="1fff5">
    <w:name w:val="заголовок 1"/>
    <w:basedOn w:val="ac"/>
    <w:next w:val="ac"/>
    <w:pPr>
      <w:keepNext/>
      <w:widowControl w:val="0"/>
      <w:jc w:val="center"/>
    </w:pPr>
    <w:rPr>
      <w:b/>
      <w:sz w:val="32"/>
      <w:szCs w:val="20"/>
    </w:rPr>
  </w:style>
  <w:style w:type="paragraph" w:customStyle="1" w:styleId="affffffffff7">
    <w:name w:val="Введ"/>
    <w:basedOn w:val="ac"/>
    <w:pPr>
      <w:pageBreakBefore/>
      <w:tabs>
        <w:tab w:val="left" w:pos="360"/>
      </w:tabs>
      <w:spacing w:after="120"/>
      <w:ind w:left="360" w:hanging="360"/>
      <w:jc w:val="center"/>
      <w:outlineLvl w:val="0"/>
    </w:pPr>
    <w:rPr>
      <w:b/>
    </w:rPr>
  </w:style>
  <w:style w:type="paragraph" w:customStyle="1" w:styleId="xl139">
    <w:name w:val="xl139"/>
    <w:basedOn w:val="ac"/>
    <w:pPr>
      <w:spacing w:before="100" w:beforeAutospacing="1" w:after="100" w:afterAutospacing="1"/>
      <w:jc w:val="left"/>
      <w:textAlignment w:val="top"/>
    </w:pPr>
  </w:style>
  <w:style w:type="paragraph" w:customStyle="1" w:styleId="xl140">
    <w:name w:val="xl140"/>
    <w:basedOn w:val="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pPr>
      <w:spacing w:before="100" w:beforeAutospacing="1" w:after="100" w:afterAutospacing="1"/>
      <w:jc w:val="center"/>
    </w:pPr>
  </w:style>
  <w:style w:type="paragraph" w:customStyle="1" w:styleId="xl162">
    <w:name w:val="xl162"/>
    <w:basedOn w:val="ac"/>
    <w:pPr>
      <w:spacing w:before="100" w:beforeAutospacing="1" w:after="100" w:afterAutospacing="1"/>
      <w:jc w:val="right"/>
    </w:pPr>
  </w:style>
  <w:style w:type="paragraph" w:customStyle="1" w:styleId="xl163">
    <w:name w:val="xl163"/>
    <w:basedOn w:val="ac"/>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pPr>
      <w:pBdr>
        <w:bottom w:val="single" w:sz="4" w:space="0" w:color="auto"/>
      </w:pBdr>
      <w:spacing w:before="100" w:beforeAutospacing="1" w:after="100" w:afterAutospacing="1"/>
      <w:jc w:val="center"/>
    </w:pPr>
  </w:style>
  <w:style w:type="paragraph" w:customStyle="1" w:styleId="xl176">
    <w:name w:val="xl176"/>
    <w:basedOn w:val="ac"/>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pPr>
      <w:pBdr>
        <w:top w:val="single" w:sz="8" w:space="0" w:color="auto"/>
      </w:pBdr>
      <w:spacing w:before="100" w:beforeAutospacing="1" w:after="100" w:afterAutospacing="1"/>
      <w:jc w:val="left"/>
    </w:pPr>
  </w:style>
  <w:style w:type="paragraph" w:customStyle="1" w:styleId="xl181">
    <w:name w:val="xl181"/>
    <w:basedOn w:val="ac"/>
    <w:pPr>
      <w:pBdr>
        <w:top w:val="single" w:sz="8" w:space="0" w:color="auto"/>
      </w:pBdr>
      <w:spacing w:before="100" w:beforeAutospacing="1" w:after="100" w:afterAutospacing="1"/>
      <w:jc w:val="left"/>
    </w:pPr>
  </w:style>
  <w:style w:type="paragraph" w:customStyle="1" w:styleId="xl182">
    <w:name w:val="xl182"/>
    <w:basedOn w:val="ac"/>
    <w:pPr>
      <w:pBdr>
        <w:top w:val="single" w:sz="8" w:space="0" w:color="auto"/>
      </w:pBdr>
      <w:spacing w:before="100" w:beforeAutospacing="1" w:after="100" w:afterAutospacing="1"/>
      <w:jc w:val="center"/>
    </w:pPr>
  </w:style>
  <w:style w:type="paragraph" w:customStyle="1" w:styleId="xl183">
    <w:name w:val="xl183"/>
    <w:basedOn w:val="ac"/>
    <w:pPr>
      <w:spacing w:before="100" w:beforeAutospacing="1" w:after="100" w:afterAutospacing="1"/>
      <w:jc w:val="right"/>
    </w:pPr>
  </w:style>
  <w:style w:type="paragraph" w:customStyle="1" w:styleId="xl184">
    <w:name w:val="xl184"/>
    <w:basedOn w:val="ac"/>
    <w:pPr>
      <w:spacing w:before="100" w:beforeAutospacing="1" w:after="100" w:afterAutospacing="1"/>
      <w:jc w:val="right"/>
    </w:pPr>
  </w:style>
  <w:style w:type="paragraph" w:customStyle="1" w:styleId="xl185">
    <w:name w:val="xl185"/>
    <w:basedOn w:val="ac"/>
    <w:pPr>
      <w:spacing w:before="100" w:beforeAutospacing="1" w:after="100" w:afterAutospacing="1"/>
      <w:jc w:val="center"/>
    </w:pPr>
    <w:rPr>
      <w:b/>
      <w:bCs/>
      <w:sz w:val="28"/>
      <w:szCs w:val="28"/>
    </w:rPr>
  </w:style>
  <w:style w:type="paragraph" w:customStyle="1" w:styleId="xl186">
    <w:name w:val="xl186"/>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pPr>
      <w:spacing w:before="100" w:beforeAutospacing="1" w:after="100" w:afterAutospacing="1"/>
      <w:jc w:val="left"/>
    </w:pPr>
    <w:rPr>
      <w:sz w:val="22"/>
      <w:szCs w:val="22"/>
    </w:rPr>
  </w:style>
  <w:style w:type="paragraph" w:customStyle="1" w:styleId="xl188">
    <w:name w:val="xl188"/>
    <w:basedOn w:val="ac"/>
    <w:pPr>
      <w:spacing w:before="100" w:beforeAutospacing="1" w:after="100" w:afterAutospacing="1"/>
      <w:jc w:val="right"/>
    </w:pPr>
  </w:style>
  <w:style w:type="paragraph" w:customStyle="1" w:styleId="xl189">
    <w:name w:val="xl189"/>
    <w:basedOn w:val="ac"/>
    <w:pPr>
      <w:spacing w:before="100" w:beforeAutospacing="1" w:after="100" w:afterAutospacing="1"/>
      <w:jc w:val="right"/>
    </w:pPr>
  </w:style>
  <w:style w:type="paragraph" w:customStyle="1" w:styleId="xl190">
    <w:name w:val="xl190"/>
    <w:basedOn w:val="ac"/>
    <w:pPr>
      <w:spacing w:before="100" w:beforeAutospacing="1" w:after="100" w:afterAutospacing="1"/>
      <w:jc w:val="center"/>
    </w:pPr>
    <w:rPr>
      <w:b/>
      <w:bCs/>
      <w:sz w:val="28"/>
      <w:szCs w:val="28"/>
    </w:rPr>
  </w:style>
  <w:style w:type="paragraph" w:customStyle="1" w:styleId="xl191">
    <w:name w:val="xl191"/>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Pr>
      <w:sz w:val="24"/>
      <w:lang w:val="ru-RU" w:eastAsia="ru-RU" w:bidi="ar-SA"/>
    </w:rPr>
  </w:style>
  <w:style w:type="paragraph" w:customStyle="1" w:styleId="211">
    <w:name w:val="Основной текст 211"/>
    <w:basedOn w:val="ac"/>
    <w:pPr>
      <w:ind w:left="1134"/>
      <w:jc w:val="left"/>
    </w:pPr>
    <w:rPr>
      <w:sz w:val="28"/>
      <w:szCs w:val="20"/>
    </w:rPr>
  </w:style>
  <w:style w:type="paragraph" w:customStyle="1" w:styleId="119">
    <w:name w:val="Обычный11"/>
    <w:uiPriority w:val="99"/>
    <w:pPr>
      <w:jc w:val="both"/>
    </w:pPr>
    <w:rPr>
      <w:rFonts w:ascii="Arial" w:hAnsi="Arial"/>
      <w:sz w:val="28"/>
    </w:rPr>
  </w:style>
  <w:style w:type="character" w:customStyle="1" w:styleId="affffffffff8">
    <w:name w:val="Реквизит"/>
    <w:rPr>
      <w:sz w:val="28"/>
    </w:rPr>
  </w:style>
  <w:style w:type="character" w:customStyle="1" w:styleId="affffffffff9">
    <w:name w:val="Реквизит полужирный"/>
    <w:rPr>
      <w:b/>
      <w:bCs/>
      <w:sz w:val="28"/>
    </w:rPr>
  </w:style>
  <w:style w:type="paragraph" w:customStyle="1" w:styleId="230">
    <w:name w:val="Основной текст 23"/>
    <w:basedOn w:val="ac"/>
    <w:pPr>
      <w:ind w:left="1134"/>
      <w:jc w:val="left"/>
    </w:pPr>
    <w:rPr>
      <w:sz w:val="28"/>
      <w:szCs w:val="20"/>
    </w:rPr>
  </w:style>
  <w:style w:type="paragraph" w:customStyle="1" w:styleId="2fff">
    <w:name w:val="заголовок 2"/>
    <w:basedOn w:val="ac"/>
    <w:next w:val="ac"/>
    <w:pPr>
      <w:keepNext/>
      <w:autoSpaceDE w:val="0"/>
      <w:autoSpaceDN w:val="0"/>
      <w:spacing w:before="120" w:after="120"/>
      <w:jc w:val="center"/>
    </w:pPr>
    <w:rPr>
      <w:sz w:val="28"/>
      <w:szCs w:val="28"/>
    </w:rPr>
  </w:style>
  <w:style w:type="paragraph" w:customStyle="1" w:styleId="3ff1">
    <w:name w:val="заголовок 3"/>
    <w:basedOn w:val="ac"/>
    <w:next w:val="ac"/>
    <w:pPr>
      <w:keepNext/>
      <w:widowControl w:val="0"/>
      <w:autoSpaceDE w:val="0"/>
      <w:autoSpaceDN w:val="0"/>
      <w:ind w:left="-108" w:right="-108"/>
      <w:jc w:val="center"/>
    </w:pPr>
    <w:rPr>
      <w:b/>
      <w:bCs/>
      <w:u w:val="single"/>
    </w:rPr>
  </w:style>
  <w:style w:type="paragraph" w:customStyle="1" w:styleId="59">
    <w:name w:val="заголовок 5"/>
    <w:basedOn w:val="ac"/>
    <w:next w:val="ac"/>
    <w:pPr>
      <w:keepNext/>
      <w:autoSpaceDE w:val="0"/>
      <w:autoSpaceDN w:val="0"/>
      <w:ind w:right="-1050" w:hanging="108"/>
      <w:jc w:val="left"/>
    </w:pPr>
    <w:rPr>
      <w:sz w:val="28"/>
      <w:szCs w:val="28"/>
    </w:rPr>
  </w:style>
  <w:style w:type="paragraph" w:customStyle="1" w:styleId="66">
    <w:name w:val="заголовок 6"/>
    <w:basedOn w:val="ac"/>
    <w:next w:val="ac"/>
    <w:pPr>
      <w:keepNext/>
      <w:autoSpaceDE w:val="0"/>
      <w:autoSpaceDN w:val="0"/>
      <w:ind w:right="-1050"/>
      <w:jc w:val="left"/>
    </w:pPr>
    <w:rPr>
      <w:sz w:val="28"/>
      <w:szCs w:val="28"/>
    </w:rPr>
  </w:style>
  <w:style w:type="paragraph" w:customStyle="1" w:styleId="74">
    <w:name w:val="заголовок 7"/>
    <w:basedOn w:val="ac"/>
    <w:next w:val="ac"/>
    <w:pPr>
      <w:keepNext/>
      <w:autoSpaceDE w:val="0"/>
      <w:autoSpaceDN w:val="0"/>
      <w:spacing w:before="120"/>
      <w:ind w:right="-1049"/>
      <w:jc w:val="left"/>
    </w:pPr>
    <w:rPr>
      <w:sz w:val="26"/>
      <w:szCs w:val="26"/>
    </w:rPr>
  </w:style>
  <w:style w:type="paragraph" w:customStyle="1" w:styleId="1fff6">
    <w:name w:val="спецификация1"/>
    <w:basedOn w:val="ac"/>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qFormat/>
    <w:pPr>
      <w:ind w:left="1134"/>
      <w:jc w:val="left"/>
    </w:pPr>
    <w:rPr>
      <w:sz w:val="28"/>
      <w:szCs w:val="20"/>
    </w:rPr>
  </w:style>
  <w:style w:type="paragraph" w:customStyle="1" w:styleId="212">
    <w:name w:val="Обычный21"/>
    <w:pPr>
      <w:jc w:val="both"/>
    </w:pPr>
    <w:rPr>
      <w:rFonts w:ascii="Arial" w:hAnsi="Arial"/>
      <w:sz w:val="28"/>
    </w:rPr>
  </w:style>
  <w:style w:type="paragraph" w:customStyle="1" w:styleId="xl32">
    <w:name w:val="xl32"/>
    <w:basedOn w:val="ac"/>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a">
    <w:name w:val="Знак Знак Знак Знак Знак Знак Знак Знак Знак Знак"/>
    <w:basedOn w:val="ac"/>
    <w:pPr>
      <w:spacing w:after="160" w:line="240" w:lineRule="exact"/>
    </w:pPr>
    <w:rPr>
      <w:rFonts w:ascii="Verdana" w:hAnsi="Verdana"/>
      <w:sz w:val="22"/>
      <w:szCs w:val="20"/>
      <w:lang w:val="en-US" w:eastAsia="en-US"/>
    </w:rPr>
  </w:style>
  <w:style w:type="character" w:customStyle="1" w:styleId="5a">
    <w:name w:val="Знак Знак5"/>
    <w:rPr>
      <w:sz w:val="24"/>
      <w:szCs w:val="24"/>
    </w:rPr>
  </w:style>
  <w:style w:type="character" w:customStyle="1" w:styleId="1fff7">
    <w:name w:val="Гиперссылка1"/>
    <w:rPr>
      <w:color w:val="0000FF"/>
      <w:u w:val="single"/>
    </w:rPr>
  </w:style>
  <w:style w:type="paragraph" w:customStyle="1" w:styleId="1KGK9">
    <w:name w:val="1KG=K9"/>
    <w:pPr>
      <w:autoSpaceDE w:val="0"/>
      <w:autoSpaceDN w:val="0"/>
      <w:adjustRightInd w:val="0"/>
      <w:jc w:val="both"/>
    </w:pPr>
    <w:rPr>
      <w:rFonts w:ascii="MS Sans Serif" w:hAnsi="MS Sans Serif"/>
      <w:szCs w:val="24"/>
    </w:rPr>
  </w:style>
  <w:style w:type="character" w:customStyle="1" w:styleId="1fff8">
    <w:name w:val="Знак Знак1"/>
    <w:locked/>
    <w:rPr>
      <w:sz w:val="24"/>
      <w:szCs w:val="24"/>
      <w:lang w:val="ru-RU" w:eastAsia="ru-RU" w:bidi="ar-SA"/>
    </w:rPr>
  </w:style>
  <w:style w:type="character" w:customStyle="1" w:styleId="4f2">
    <w:name w:val="Знак Знак4"/>
    <w:locked/>
    <w:rPr>
      <w:sz w:val="24"/>
      <w:szCs w:val="24"/>
      <w:lang w:val="ru-RU" w:eastAsia="ru-RU" w:bidi="ar-SA"/>
    </w:rPr>
  </w:style>
  <w:style w:type="paragraph" w:customStyle="1" w:styleId="CharChar110">
    <w:name w:val="Char Char1 Знак Знак Знак1 Знак"/>
    <w:basedOn w:val="ac"/>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Pr>
      <w:szCs w:val="20"/>
    </w:rPr>
  </w:style>
  <w:style w:type="paragraph" w:customStyle="1" w:styleId="2fff0">
    <w:name w:val="Абзац списка2"/>
    <w:basedOn w:val="ac"/>
    <w:qFormat/>
    <w:pPr>
      <w:ind w:left="720" w:firstLine="720"/>
    </w:pPr>
    <w:rPr>
      <w:rFonts w:ascii="Calibri" w:hAnsi="Calibri" w:cs="Calibri"/>
      <w:sz w:val="28"/>
      <w:szCs w:val="28"/>
      <w:lang w:eastAsia="en-US"/>
    </w:rPr>
  </w:style>
  <w:style w:type="paragraph" w:customStyle="1" w:styleId="D2CC0B6B44A644CB9165D72AE26434DF">
    <w:name w:val="D2CC0B6B44A644CB9165D72AE26434DF"/>
    <w:pPr>
      <w:spacing w:after="200" w:line="276" w:lineRule="auto"/>
    </w:pPr>
    <w:rPr>
      <w:rFonts w:ascii="Calibri" w:hAnsi="Calibri"/>
      <w:sz w:val="22"/>
      <w:szCs w:val="22"/>
    </w:rPr>
  </w:style>
  <w:style w:type="character" w:customStyle="1" w:styleId="1fff9">
    <w:name w:val="Основной текст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hAnsi="Courier New" w:cs="Courier New"/>
    </w:rPr>
  </w:style>
  <w:style w:type="paragraph" w:customStyle="1" w:styleId="a3">
    <w:name w:val="маркированный"/>
    <w:basedOn w:val="ac"/>
    <w:pPr>
      <w:numPr>
        <w:numId w:val="42"/>
      </w:numPr>
      <w:tabs>
        <w:tab w:val="clear" w:pos="567"/>
        <w:tab w:val="left" w:pos="2268"/>
      </w:tabs>
      <w:ind w:left="2268"/>
    </w:pPr>
  </w:style>
  <w:style w:type="table" w:customStyle="1" w:styleId="3ff2">
    <w:name w:val="Сетка таблицы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e"/>
    <w:uiPriority w:val="5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Сноска_"/>
    <w:link w:val="affffffffffc"/>
    <w:rPr>
      <w:b/>
      <w:bCs/>
      <w:sz w:val="18"/>
      <w:szCs w:val="18"/>
      <w:shd w:val="clear" w:color="auto" w:fill="FFFFFF"/>
    </w:rPr>
  </w:style>
  <w:style w:type="paragraph" w:customStyle="1" w:styleId="affffffffffc">
    <w:name w:val="Сноска"/>
    <w:basedOn w:val="ac"/>
    <w:link w:val="affffffffffb"/>
    <w:pPr>
      <w:widowControl w:val="0"/>
      <w:shd w:val="clear" w:color="auto" w:fill="FFFFFF"/>
      <w:spacing w:line="226" w:lineRule="exact"/>
      <w:ind w:firstLine="720"/>
    </w:pPr>
    <w:rPr>
      <w:b/>
      <w:bCs/>
      <w:sz w:val="18"/>
      <w:szCs w:val="18"/>
    </w:rPr>
  </w:style>
  <w:style w:type="table" w:customStyle="1" w:styleId="84">
    <w:name w:val="Сетка таблицы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Основной текст с отступом Знак1"/>
    <w:uiPriority w:val="99"/>
    <w:rPr>
      <w:rFonts w:ascii="Times New Roman" w:eastAsia="Times New Roman" w:hAnsi="Times New Roman" w:cs="Times New Roman"/>
      <w:sz w:val="24"/>
      <w:szCs w:val="20"/>
      <w:lang w:eastAsia="ru-RU"/>
    </w:rPr>
  </w:style>
  <w:style w:type="paragraph" w:customStyle="1" w:styleId="affffffffffd">
    <w:name w:val="Часть"/>
    <w:basedOn w:val="ac"/>
    <w:semiHidden/>
    <w:pPr>
      <w:spacing w:after="60"/>
      <w:jc w:val="center"/>
    </w:pPr>
    <w:rPr>
      <w:rFonts w:ascii="Arial" w:hAnsi="Arial"/>
      <w:b/>
      <w:caps/>
      <w:sz w:val="32"/>
      <w:szCs w:val="20"/>
    </w:rPr>
  </w:style>
  <w:style w:type="paragraph" w:customStyle="1" w:styleId="affffffffffe">
    <w:name w:val="Подраздел"/>
    <w:basedOn w:val="ac"/>
    <w:semiHidden/>
    <w:pPr>
      <w:suppressAutoHyphens/>
      <w:spacing w:before="240" w:after="120"/>
      <w:jc w:val="center"/>
    </w:pPr>
    <w:rPr>
      <w:rFonts w:ascii="TimesDL" w:hAnsi="TimesDL"/>
      <w:b/>
      <w:smallCaps/>
      <w:spacing w:val="-2"/>
      <w:szCs w:val="20"/>
    </w:rPr>
  </w:style>
  <w:style w:type="paragraph" w:customStyle="1" w:styleId="2-1">
    <w:name w:val="содержание2-1"/>
    <w:basedOn w:val="36"/>
    <w:next w:val="ac"/>
    <w:pPr>
      <w:tabs>
        <w:tab w:val="left" w:pos="720"/>
      </w:tabs>
      <w:ind w:left="720" w:hanging="720"/>
    </w:pPr>
    <w:rPr>
      <w:lang w:eastAsia="en-US"/>
    </w:rPr>
  </w:style>
  <w:style w:type="paragraph" w:customStyle="1" w:styleId="214">
    <w:name w:val="Заголовок 2.1"/>
    <w:basedOn w:val="1d"/>
    <w:pPr>
      <w:keepLines/>
      <w:widowControl w:val="0"/>
      <w:suppressLineNumbers/>
      <w:suppressAutoHyphens/>
    </w:pPr>
    <w:rPr>
      <w:caps/>
      <w:szCs w:val="28"/>
    </w:rPr>
  </w:style>
  <w:style w:type="paragraph" w:customStyle="1" w:styleId="afffffffffff">
    <w:name w:val="Таблица заголовок"/>
    <w:basedOn w:val="ac"/>
    <w:pPr>
      <w:spacing w:before="120" w:after="120" w:line="360" w:lineRule="auto"/>
      <w:jc w:val="right"/>
    </w:pPr>
    <w:rPr>
      <w:b/>
      <w:sz w:val="28"/>
      <w:szCs w:val="28"/>
    </w:rPr>
  </w:style>
  <w:style w:type="paragraph" w:customStyle="1" w:styleId="afffffffffff0">
    <w:name w:val="Пункт Знак"/>
    <w:basedOn w:val="ac"/>
    <w:pPr>
      <w:tabs>
        <w:tab w:val="left" w:pos="1134"/>
        <w:tab w:val="left" w:pos="1701"/>
      </w:tabs>
      <w:snapToGrid w:val="0"/>
      <w:spacing w:line="360" w:lineRule="auto"/>
      <w:ind w:left="1134" w:hanging="567"/>
    </w:pPr>
    <w:rPr>
      <w:sz w:val="28"/>
      <w:szCs w:val="20"/>
    </w:rPr>
  </w:style>
  <w:style w:type="paragraph" w:customStyle="1" w:styleId="afffffffffff1">
    <w:name w:val="a"/>
    <w:basedOn w:val="ac"/>
    <w:pPr>
      <w:snapToGrid w:val="0"/>
      <w:spacing w:line="360" w:lineRule="auto"/>
      <w:ind w:left="1134" w:hanging="567"/>
    </w:pPr>
    <w:rPr>
      <w:sz w:val="28"/>
      <w:szCs w:val="28"/>
    </w:rPr>
  </w:style>
  <w:style w:type="paragraph" w:customStyle="1" w:styleId="afffffffffff2">
    <w:name w:val="Словарная статья"/>
    <w:basedOn w:val="ac"/>
    <w:next w:val="ac"/>
    <w:pPr>
      <w:autoSpaceDE w:val="0"/>
      <w:autoSpaceDN w:val="0"/>
      <w:adjustRightInd w:val="0"/>
      <w:ind w:right="118"/>
    </w:pPr>
    <w:rPr>
      <w:rFonts w:ascii="Arial" w:hAnsi="Arial"/>
      <w:sz w:val="20"/>
      <w:szCs w:val="20"/>
    </w:rPr>
  </w:style>
  <w:style w:type="paragraph" w:customStyle="1" w:styleId="afffffffffff3">
    <w:name w:val="Комментарий пользователя"/>
    <w:basedOn w:val="ac"/>
    <w:next w:val="ac"/>
    <w:pPr>
      <w:autoSpaceDE w:val="0"/>
      <w:autoSpaceDN w:val="0"/>
      <w:adjustRightInd w:val="0"/>
      <w:ind w:left="170"/>
      <w:jc w:val="left"/>
    </w:pPr>
    <w:rPr>
      <w:rFonts w:ascii="Arial" w:hAnsi="Arial"/>
      <w:i/>
      <w:iCs/>
      <w:color w:val="000080"/>
      <w:sz w:val="20"/>
      <w:szCs w:val="20"/>
    </w:rPr>
  </w:style>
  <w:style w:type="paragraph" w:customStyle="1" w:styleId="afffffffffff4">
    <w:name w:val="Подподпункт"/>
    <w:basedOn w:val="ac"/>
    <w:pPr>
      <w:tabs>
        <w:tab w:val="left" w:pos="3119"/>
      </w:tabs>
      <w:spacing w:line="360" w:lineRule="auto"/>
      <w:ind w:left="3119" w:hanging="567"/>
    </w:pPr>
    <w:rPr>
      <w:sz w:val="28"/>
      <w:szCs w:val="20"/>
    </w:rPr>
  </w:style>
  <w:style w:type="character" w:customStyle="1" w:styleId="Normal">
    <w:name w:val="Normal Знак"/>
    <w:link w:val="1110"/>
    <w:rPr>
      <w:sz w:val="24"/>
    </w:rPr>
  </w:style>
  <w:style w:type="table" w:customStyle="1" w:styleId="222">
    <w:name w:val="Сетка таблицы2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5">
    <w:name w:val="Мой"/>
    <w:basedOn w:val="ac"/>
    <w:pPr>
      <w:jc w:val="left"/>
    </w:pPr>
    <w:rPr>
      <w:sz w:val="28"/>
      <w:szCs w:val="20"/>
    </w:rPr>
  </w:style>
  <w:style w:type="paragraph" w:customStyle="1" w:styleId="1fffb">
    <w:name w:val="З1"/>
    <w:basedOn w:val="1d"/>
    <w:next w:val="ac"/>
    <w:pPr>
      <w:keepLines/>
      <w:widowControl w:val="0"/>
      <w:suppressLineNumbers/>
      <w:tabs>
        <w:tab w:val="left" w:pos="180"/>
      </w:tabs>
      <w:suppressAutoHyphens/>
      <w:spacing w:before="0" w:after="0"/>
    </w:pPr>
    <w:rPr>
      <w:sz w:val="24"/>
      <w:szCs w:val="24"/>
    </w:rPr>
  </w:style>
  <w:style w:type="paragraph" w:customStyle="1" w:styleId="2fff1">
    <w:name w:val="З2"/>
    <w:basedOn w:val="28"/>
    <w:next w:val="ac"/>
    <w:pPr>
      <w:spacing w:line="360" w:lineRule="auto"/>
    </w:pPr>
    <w:rPr>
      <w:bCs w:val="0"/>
      <w:caps/>
      <w:sz w:val="28"/>
      <w:szCs w:val="28"/>
    </w:rPr>
  </w:style>
  <w:style w:type="paragraph" w:customStyle="1" w:styleId="3ff3">
    <w:name w:val="З3"/>
    <w:basedOn w:val="36"/>
    <w:pPr>
      <w:spacing w:before="0" w:after="0"/>
      <w:jc w:val="center"/>
    </w:pPr>
    <w:rPr>
      <w:rFonts w:ascii="Times New Roman" w:hAnsi="Times New Roman"/>
      <w:b w:val="0"/>
      <w:i/>
      <w:sz w:val="28"/>
      <w:szCs w:val="28"/>
      <w:lang w:eastAsia="en-US"/>
    </w:rPr>
  </w:style>
  <w:style w:type="paragraph" w:customStyle="1" w:styleId="4f4">
    <w:name w:val="З4"/>
    <w:basedOn w:val="42"/>
    <w:next w:val="ac"/>
    <w:p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pPr>
      <w:jc w:val="left"/>
    </w:pPr>
    <w:rPr>
      <w:bCs/>
      <w:kern w:val="32"/>
      <w:sz w:val="20"/>
      <w:szCs w:val="28"/>
    </w:rPr>
  </w:style>
  <w:style w:type="paragraph" w:customStyle="1" w:styleId="TimesNewRoman14">
    <w:name w:val="Стиль Название + Times New Roman 14 пт не полужирный Черный Меж..."/>
    <w:basedOn w:val="ac"/>
    <w:pPr>
      <w:spacing w:line="300" w:lineRule="exact"/>
      <w:jc w:val="left"/>
    </w:pPr>
    <w:rPr>
      <w:b/>
      <w:color w:val="000000"/>
      <w:spacing w:val="-2"/>
      <w:kern w:val="32"/>
      <w:sz w:val="28"/>
      <w:szCs w:val="28"/>
    </w:rPr>
  </w:style>
  <w:style w:type="table" w:customStyle="1" w:styleId="512">
    <w:name w:val="Столбцы таблицы 51"/>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6">
    <w:name w:val="Прилож"/>
    <w:basedOn w:val="3ff3"/>
    <w:next w:val="ac"/>
    <w:pPr>
      <w:jc w:val="right"/>
    </w:pPr>
    <w:rPr>
      <w:b/>
      <w:bCs/>
      <w:sz w:val="24"/>
      <w:szCs w:val="24"/>
    </w:rPr>
  </w:style>
  <w:style w:type="paragraph" w:customStyle="1" w:styleId="3ff4">
    <w:name w:val="3"/>
    <w:basedOn w:val="ac"/>
    <w:pPr>
      <w:spacing w:before="200" w:after="200"/>
      <w:ind w:left="200" w:right="200"/>
      <w:jc w:val="left"/>
    </w:pPr>
  </w:style>
  <w:style w:type="paragraph" w:customStyle="1" w:styleId="noinfo">
    <w:name w:val="no_info"/>
    <w:basedOn w:val="ac"/>
    <w:pPr>
      <w:spacing w:before="200" w:after="200"/>
      <w:ind w:left="200" w:right="200"/>
      <w:jc w:val="left"/>
    </w:pPr>
    <w:rPr>
      <w:color w:val="FF0000"/>
    </w:rPr>
  </w:style>
  <w:style w:type="paragraph" w:customStyle="1" w:styleId="consnormal1">
    <w:name w:val="consnormal"/>
    <w:basedOn w:val="ac"/>
    <w:pPr>
      <w:spacing w:before="200" w:after="200"/>
      <w:ind w:left="200" w:right="200"/>
      <w:jc w:val="left"/>
    </w:pPr>
  </w:style>
  <w:style w:type="paragraph" w:customStyle="1" w:styleId="02statia2">
    <w:name w:val="02statia2"/>
    <w:basedOn w:val="ac"/>
    <w:pPr>
      <w:spacing w:before="120" w:line="320" w:lineRule="atLeast"/>
      <w:ind w:left="2020" w:hanging="880"/>
    </w:pPr>
    <w:rPr>
      <w:rFonts w:ascii="GaramondNarrowC" w:hAnsi="GaramondNarrowC"/>
      <w:color w:val="000000"/>
      <w:sz w:val="21"/>
      <w:szCs w:val="21"/>
    </w:rPr>
  </w:style>
  <w:style w:type="paragraph" w:customStyle="1" w:styleId="Afffffffffff7">
    <w:name w:val="A_рабочий"/>
    <w:basedOn w:val="ac"/>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7"/>
    <w:pPr>
      <w:spacing w:line="288" w:lineRule="auto"/>
    </w:pPr>
    <w:rPr>
      <w:szCs w:val="20"/>
    </w:rPr>
  </w:style>
  <w:style w:type="paragraph" w:customStyle="1" w:styleId="2220">
    <w:name w:val="222"/>
    <w:basedOn w:val="ac"/>
    <w:pPr>
      <w:ind w:left="851"/>
      <w:jc w:val="left"/>
    </w:pPr>
    <w:rPr>
      <w:rFonts w:ascii="Times New Roman CYR" w:hAnsi="Times New Roman CYR"/>
      <w:sz w:val="20"/>
      <w:szCs w:val="20"/>
    </w:rPr>
  </w:style>
  <w:style w:type="paragraph" w:customStyle="1" w:styleId="Pa194">
    <w:name w:val="Pa19+4"/>
    <w:basedOn w:val="ac"/>
    <w:next w:val="ac"/>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pPr>
      <w:suppressAutoHyphens/>
      <w:autoSpaceDE w:val="0"/>
      <w:spacing w:before="300" w:line="201" w:lineRule="atLeast"/>
      <w:jc w:val="left"/>
    </w:pPr>
    <w:rPr>
      <w:rFonts w:ascii="GaramondC" w:hAnsi="GaramondC"/>
      <w:lang w:eastAsia="ar-SA"/>
    </w:rPr>
  </w:style>
  <w:style w:type="paragraph" w:customStyle="1" w:styleId="1fffc">
    <w:name w:val="втяжка1"/>
    <w:basedOn w:val="affffffd"/>
    <w:next w:val="affffffd"/>
    <w:pPr>
      <w:tabs>
        <w:tab w:val="clear" w:pos="567"/>
        <w:tab w:val="left" w:pos="1134"/>
      </w:tabs>
      <w:ind w:left="1134"/>
    </w:pPr>
  </w:style>
  <w:style w:type="paragraph" w:customStyle="1" w:styleId="-b">
    <w:name w:val="текст-табл"/>
    <w:basedOn w:val="ac"/>
    <w:next w:val="ac"/>
    <w:pPr>
      <w:autoSpaceDE w:val="0"/>
      <w:autoSpaceDN w:val="0"/>
      <w:adjustRightInd w:val="0"/>
      <w:spacing w:before="57"/>
      <w:ind w:left="283" w:right="283"/>
    </w:pPr>
    <w:rPr>
      <w:rFonts w:ascii="SchoolBookC" w:hAnsi="SchoolBookC"/>
      <w:b/>
      <w:i/>
      <w:szCs w:val="20"/>
    </w:rPr>
  </w:style>
  <w:style w:type="paragraph" w:customStyle="1" w:styleId="afffffffffff8">
    <w:name w:val="заг_центр"/>
    <w:basedOn w:val="-b"/>
    <w:pPr>
      <w:jc w:val="center"/>
    </w:pPr>
    <w:rPr>
      <w:rFonts w:ascii="AvantGardeGothicC" w:hAnsi="AvantGardeGothicC"/>
    </w:rPr>
  </w:style>
  <w:style w:type="paragraph" w:customStyle="1" w:styleId="fr10">
    <w:name w:val="fr1"/>
    <w:basedOn w:val="ac"/>
    <w:pPr>
      <w:spacing w:before="150" w:after="150"/>
      <w:ind w:left="150" w:right="150"/>
      <w:jc w:val="left"/>
    </w:pPr>
  </w:style>
  <w:style w:type="paragraph" w:customStyle="1" w:styleId="94">
    <w:name w:val="9"/>
    <w:basedOn w:val="ac"/>
    <w:pPr>
      <w:jc w:val="center"/>
    </w:pPr>
    <w:rPr>
      <w:rFonts w:eastAsia="Arial Unicode MS"/>
      <w:b/>
      <w:bCs/>
      <w:sz w:val="16"/>
      <w:szCs w:val="16"/>
    </w:rPr>
  </w:style>
  <w:style w:type="paragraph" w:customStyle="1" w:styleId="afffffffffff9">
    <w:name w:val="Стиль начало"/>
    <w:basedOn w:val="ac"/>
    <w:uiPriority w:val="99"/>
    <w:pPr>
      <w:spacing w:line="264" w:lineRule="auto"/>
      <w:jc w:val="left"/>
    </w:pPr>
    <w:rPr>
      <w:sz w:val="28"/>
      <w:szCs w:val="20"/>
    </w:rPr>
  </w:style>
  <w:style w:type="character" w:customStyle="1" w:styleId="postbody">
    <w:name w:val="postbody"/>
    <w:basedOn w:val="ad"/>
  </w:style>
  <w:style w:type="character" w:customStyle="1" w:styleId="3ff5">
    <w:name w:val="Стиль3 Знак Знак Знак"/>
    <w:rPr>
      <w:sz w:val="24"/>
      <w:lang w:val="ru-RU" w:eastAsia="ru-RU" w:bidi="ar-SA"/>
    </w:rPr>
  </w:style>
  <w:style w:type="paragraph" w:customStyle="1" w:styleId="2fff2">
    <w:name w:val="Стиль 2"/>
    <w:basedOn w:val="ac"/>
    <w:link w:val="2fff3"/>
    <w:pPr>
      <w:tabs>
        <w:tab w:val="left" w:pos="1260"/>
      </w:tabs>
      <w:ind w:firstLine="720"/>
    </w:pPr>
    <w:rPr>
      <w:b/>
      <w:kern w:val="32"/>
    </w:rPr>
  </w:style>
  <w:style w:type="character" w:customStyle="1" w:styleId="2fff3">
    <w:name w:val="Стиль 2 Знак"/>
    <w:link w:val="2fff2"/>
    <w:rPr>
      <w:b/>
      <w:kern w:val="32"/>
      <w:sz w:val="24"/>
      <w:szCs w:val="24"/>
    </w:rPr>
  </w:style>
  <w:style w:type="character" w:customStyle="1" w:styleId="76">
    <w:name w:val="Знак Знак7"/>
    <w:locked/>
    <w:rPr>
      <w:sz w:val="24"/>
      <w:lang w:val="ru-RU" w:eastAsia="ru-RU" w:bidi="ar-SA"/>
    </w:rPr>
  </w:style>
  <w:style w:type="character" w:customStyle="1" w:styleId="afffffffffffa">
    <w:name w:val="Основной текст документа"/>
    <w:rPr>
      <w:sz w:val="22"/>
    </w:rPr>
  </w:style>
  <w:style w:type="character" w:customStyle="1" w:styleId="apple-tab-span">
    <w:name w:val="apple-tab-span"/>
    <w:basedOn w:val="ad"/>
  </w:style>
  <w:style w:type="character" w:customStyle="1" w:styleId="textramkaotstup1">
    <w:name w:val="text_ramka_otstup1"/>
    <w:rPr>
      <w:rFonts w:ascii="Arial" w:hAnsi="Arial" w:cs="Arial" w:hint="default"/>
      <w:color w:val="666666"/>
      <w:sz w:val="18"/>
      <w:szCs w:val="18"/>
    </w:rPr>
  </w:style>
  <w:style w:type="character" w:customStyle="1" w:styleId="FontStyle47">
    <w:name w:val="Font Style47"/>
    <w:rPr>
      <w:rFonts w:ascii="Times New Roman" w:hAnsi="Times New Roman" w:cs="Times New Roman"/>
      <w:sz w:val="22"/>
      <w:szCs w:val="22"/>
    </w:rPr>
  </w:style>
  <w:style w:type="character" w:customStyle="1" w:styleId="FontStyle46">
    <w:name w:val="Font Style46"/>
    <w:rPr>
      <w:rFonts w:ascii="Times New Roman" w:hAnsi="Times New Roman" w:cs="Times New Roman"/>
      <w:b/>
      <w:bCs/>
      <w:sz w:val="22"/>
      <w:szCs w:val="22"/>
    </w:rPr>
  </w:style>
  <w:style w:type="paragraph" w:customStyle="1" w:styleId="xl24">
    <w:name w:val="xl2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Pr>
      <w:rFonts w:ascii="Calibri" w:hAnsi="Calibri" w:cs="Calibri"/>
      <w:u w:val="single"/>
    </w:rPr>
  </w:style>
  <w:style w:type="character" w:customStyle="1" w:styleId="fontstyle190">
    <w:name w:val="fontstyle19"/>
    <w:basedOn w:val="ad"/>
  </w:style>
  <w:style w:type="character" w:customStyle="1" w:styleId="afff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3pt">
    <w:name w:val="Стиль Абзац + 13 pt Знак"/>
    <w:basedOn w:val="ac"/>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fd">
    <w:name w:val="Дос Заголовок 1"/>
    <w:basedOn w:val="ac"/>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c"/>
    <w:pPr>
      <w:keepLines/>
      <w:numPr>
        <w:numId w:val="43"/>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pPr>
      <w:keepLines/>
      <w:spacing w:before="40" w:after="40" w:line="288" w:lineRule="auto"/>
      <w:jc w:val="left"/>
    </w:pPr>
    <w:rPr>
      <w:snapToGrid w:val="0"/>
      <w:sz w:val="20"/>
      <w:szCs w:val="20"/>
      <w:lang w:eastAsia="en-US"/>
    </w:rPr>
  </w:style>
  <w:style w:type="character" w:customStyle="1" w:styleId="TableText2">
    <w:name w:val="TableText Знак"/>
    <w:link w:val="TableText1"/>
    <w:rPr>
      <w:snapToGrid w:val="0"/>
      <w:lang w:eastAsia="en-US"/>
    </w:rPr>
  </w:style>
  <w:style w:type="character" w:customStyle="1" w:styleId="aff4">
    <w:name w:val="Название объекта Знак"/>
    <w:link w:val="aff3"/>
    <w:locked/>
    <w:rPr>
      <w:b/>
      <w:bCs/>
    </w:rPr>
  </w:style>
  <w:style w:type="paragraph" w:customStyle="1" w:styleId="afffffffffffc">
    <w:name w:val="обычн БО"/>
    <w:basedOn w:val="ac"/>
    <w:pPr>
      <w:widowControl w:val="0"/>
    </w:pPr>
    <w:rPr>
      <w:rFonts w:ascii="Arial" w:hAnsi="Arial"/>
      <w:szCs w:val="20"/>
    </w:rPr>
  </w:style>
  <w:style w:type="character" w:customStyle="1" w:styleId="290">
    <w:name w:val="Основной текст (2)9"/>
  </w:style>
  <w:style w:type="character" w:customStyle="1" w:styleId="95">
    <w:name w:val="Основной текст (9)_"/>
    <w:link w:val="96"/>
    <w:uiPriority w:val="99"/>
    <w:locked/>
    <w:rPr>
      <w:rFonts w:ascii="Arial" w:hAnsi="Arial"/>
      <w:sz w:val="19"/>
      <w:szCs w:val="19"/>
      <w:shd w:val="clear" w:color="auto" w:fill="FFFFFF"/>
    </w:rPr>
  </w:style>
  <w:style w:type="paragraph" w:customStyle="1" w:styleId="96">
    <w:name w:val="Основной текст (9)"/>
    <w:basedOn w:val="ac"/>
    <w:link w:val="95"/>
    <w:uiPriority w:val="99"/>
    <w:pPr>
      <w:shd w:val="clear" w:color="auto" w:fill="FFFFFF"/>
      <w:spacing w:line="270" w:lineRule="exact"/>
    </w:pPr>
    <w:rPr>
      <w:rFonts w:ascii="Arial" w:hAnsi="Arial"/>
      <w:sz w:val="19"/>
      <w:szCs w:val="19"/>
    </w:rPr>
  </w:style>
  <w:style w:type="character" w:customStyle="1" w:styleId="2Arial">
    <w:name w:val="Основной текст (2) + Arial"/>
    <w:uiPriority w:val="99"/>
    <w:rPr>
      <w:rFonts w:ascii="Arial" w:hAnsi="Arial" w:cs="Arial"/>
      <w:b/>
      <w:bCs/>
      <w:sz w:val="19"/>
      <w:szCs w:val="19"/>
      <w:shd w:val="clear" w:color="auto" w:fill="FFFFFF"/>
    </w:rPr>
  </w:style>
  <w:style w:type="paragraph" w:customStyle="1" w:styleId="215">
    <w:name w:val="Основной текст (2)1"/>
    <w:basedOn w:val="ac"/>
    <w:pPr>
      <w:shd w:val="clear" w:color="auto" w:fill="FFFFFF"/>
      <w:spacing w:after="60" w:line="240" w:lineRule="atLeast"/>
      <w:jc w:val="left"/>
    </w:pPr>
    <w:rPr>
      <w:rFonts w:ascii="Calibri" w:eastAsia="Calibri" w:hAnsi="Calibri"/>
      <w:b/>
      <w:bCs/>
      <w:sz w:val="20"/>
      <w:szCs w:val="20"/>
    </w:rPr>
  </w:style>
  <w:style w:type="character" w:customStyle="1" w:styleId="1f7">
    <w:name w:val="Стиль1 Знак"/>
    <w:link w:val="1a"/>
    <w:locked/>
    <w:rPr>
      <w:b/>
      <w:sz w:val="28"/>
      <w:szCs w:val="24"/>
    </w:rPr>
  </w:style>
  <w:style w:type="character" w:customStyle="1" w:styleId="1fffe">
    <w:name w:val="Нижний колонтитул Знак1"/>
    <w:uiPriority w:val="99"/>
    <w:locked/>
    <w:rPr>
      <w:rFonts w:ascii="Verdana" w:eastAsia="Times New Roman" w:hAnsi="Verdana" w:cs="Verdana"/>
      <w:sz w:val="24"/>
      <w:szCs w:val="24"/>
      <w:lang w:val="en-US" w:eastAsia="en-US"/>
    </w:rPr>
  </w:style>
  <w:style w:type="character" w:customStyle="1" w:styleId="5c">
    <w:name w:val="Основной текст (5)_"/>
    <w:link w:val="5d"/>
    <w:uiPriority w:val="99"/>
    <w:rPr>
      <w:spacing w:val="-2"/>
      <w:sz w:val="26"/>
      <w:szCs w:val="26"/>
      <w:shd w:val="clear" w:color="auto" w:fill="FFFFFF"/>
    </w:rPr>
  </w:style>
  <w:style w:type="paragraph" w:customStyle="1" w:styleId="5d">
    <w:name w:val="Основной текст (5)"/>
    <w:basedOn w:val="ac"/>
    <w:link w:val="5c"/>
    <w:uiPriority w:val="99"/>
    <w:pPr>
      <w:shd w:val="clear" w:color="auto" w:fill="FFFFFF"/>
      <w:spacing w:before="540" w:after="300" w:line="365" w:lineRule="exact"/>
    </w:pPr>
    <w:rPr>
      <w:spacing w:val="-2"/>
      <w:sz w:val="26"/>
      <w:szCs w:val="26"/>
    </w:rPr>
  </w:style>
  <w:style w:type="character" w:customStyle="1" w:styleId="3ff6">
    <w:name w:val="Основной текст (3)_"/>
    <w:link w:val="3ff7"/>
    <w:uiPriority w:val="99"/>
    <w:rPr>
      <w:b/>
      <w:bCs/>
      <w:spacing w:val="-2"/>
      <w:shd w:val="clear" w:color="auto" w:fill="FFFFFF"/>
    </w:rPr>
  </w:style>
  <w:style w:type="paragraph" w:customStyle="1" w:styleId="3ff7">
    <w:name w:val="Основной текст (3)"/>
    <w:basedOn w:val="ac"/>
    <w:link w:val="3ff6"/>
    <w:uiPriority w:val="99"/>
    <w:pPr>
      <w:shd w:val="clear" w:color="auto" w:fill="FFFFFF"/>
      <w:spacing w:line="240" w:lineRule="atLeast"/>
      <w:jc w:val="left"/>
    </w:pPr>
    <w:rPr>
      <w:b/>
      <w:bCs/>
      <w:spacing w:val="-2"/>
      <w:sz w:val="20"/>
      <w:szCs w:val="20"/>
    </w:rPr>
  </w:style>
  <w:style w:type="character" w:customStyle="1" w:styleId="1ffff">
    <w:name w:val="Заголовок №1"/>
    <w:uiPriority w:val="99"/>
    <w:rPr>
      <w:rFonts w:ascii="Times New Roman" w:hAnsi="Times New Roman" w:cs="Times New Roman"/>
      <w:spacing w:val="-2"/>
      <w:sz w:val="26"/>
      <w:szCs w:val="26"/>
      <w:u w:val="single"/>
      <w:shd w:val="clear" w:color="auto" w:fill="FFFFFF"/>
    </w:rPr>
  </w:style>
  <w:style w:type="character" w:customStyle="1" w:styleId="2fff4">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ff0">
    <w:name w:val="Заголовок №1_"/>
    <w:link w:val="11b"/>
    <w:uiPriority w:val="99"/>
    <w:rPr>
      <w:spacing w:val="-2"/>
      <w:sz w:val="26"/>
      <w:szCs w:val="26"/>
      <w:shd w:val="clear" w:color="auto" w:fill="FFFFFF"/>
    </w:rPr>
  </w:style>
  <w:style w:type="paragraph" w:customStyle="1" w:styleId="11b">
    <w:name w:val="Заголовок №11"/>
    <w:basedOn w:val="ac"/>
    <w:link w:val="1ffff0"/>
    <w:uiPriority w:val="99"/>
    <w:pPr>
      <w:shd w:val="clear" w:color="auto" w:fill="FFFFFF"/>
      <w:spacing w:line="326" w:lineRule="exact"/>
      <w:jc w:val="center"/>
      <w:outlineLvl w:val="0"/>
    </w:pPr>
    <w:rPr>
      <w:spacing w:val="-2"/>
      <w:sz w:val="26"/>
      <w:szCs w:val="26"/>
    </w:rPr>
  </w:style>
  <w:style w:type="character" w:customStyle="1" w:styleId="afff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5">
    <w:name w:val="Основной текст (8)_"/>
    <w:link w:val="86"/>
    <w:uiPriority w:val="99"/>
    <w:rPr>
      <w:b/>
      <w:bCs/>
      <w:sz w:val="18"/>
      <w:szCs w:val="18"/>
      <w:shd w:val="clear" w:color="auto" w:fill="FFFFFF"/>
    </w:rPr>
  </w:style>
  <w:style w:type="paragraph" w:customStyle="1" w:styleId="86">
    <w:name w:val="Основной текст (8)"/>
    <w:basedOn w:val="ac"/>
    <w:link w:val="85"/>
    <w:uiPriority w:val="99"/>
    <w:pPr>
      <w:shd w:val="clear" w:color="auto" w:fill="FFFFFF"/>
      <w:spacing w:line="240" w:lineRule="atLeast"/>
      <w:jc w:val="left"/>
    </w:pPr>
    <w:rPr>
      <w:b/>
      <w:bCs/>
      <w:sz w:val="18"/>
      <w:szCs w:val="18"/>
    </w:rPr>
  </w:style>
  <w:style w:type="character" w:customStyle="1" w:styleId="77">
    <w:name w:val="Основной текст (7)_"/>
    <w:link w:val="78"/>
    <w:uiPriority w:val="99"/>
    <w:rPr>
      <w:b/>
      <w:bCs/>
      <w:spacing w:val="7"/>
      <w:sz w:val="18"/>
      <w:szCs w:val="18"/>
      <w:shd w:val="clear" w:color="auto" w:fill="FFFFFF"/>
    </w:rPr>
  </w:style>
  <w:style w:type="paragraph" w:customStyle="1" w:styleId="78">
    <w:name w:val="Основной текст (7)"/>
    <w:basedOn w:val="ac"/>
    <w:link w:val="77"/>
    <w:uiPriority w:val="99"/>
    <w:pPr>
      <w:shd w:val="clear" w:color="auto" w:fill="FFFFFF"/>
      <w:spacing w:line="240" w:lineRule="atLeast"/>
      <w:jc w:val="right"/>
    </w:pPr>
    <w:rPr>
      <w:b/>
      <w:bCs/>
      <w:spacing w:val="7"/>
      <w:sz w:val="18"/>
      <w:szCs w:val="18"/>
    </w:rPr>
  </w:style>
  <w:style w:type="character" w:customStyle="1" w:styleId="5e">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1ffff1">
    <w:name w:val="Основной текст + Полужирный1"/>
    <w:rPr>
      <w:sz w:val="28"/>
      <w:szCs w:val="28"/>
      <w:shd w:val="clear" w:color="auto" w:fill="FFFFFF"/>
      <w:lang w:val="ru-RU" w:eastAsia="ru-RU" w:bidi="ar-SA"/>
    </w:rPr>
  </w:style>
  <w:style w:type="character" w:customStyle="1" w:styleId="3ff8">
    <w:name w:val="Основной текст (3) + Не полужирный"/>
    <w:rPr>
      <w:rFonts w:ascii="Times New Roman" w:hAnsi="Times New Roman" w:cs="Times New Roman"/>
      <w:spacing w:val="0"/>
      <w:sz w:val="22"/>
      <w:szCs w:val="22"/>
      <w:shd w:val="clear" w:color="auto" w:fill="FFFFFF"/>
    </w:rPr>
  </w:style>
  <w:style w:type="paragraph" w:customStyle="1" w:styleId="315">
    <w:name w:val="Основной текст (3)1"/>
    <w:basedOn w:val="ac"/>
    <w:pPr>
      <w:shd w:val="clear" w:color="auto" w:fill="FFFFFF"/>
      <w:spacing w:before="240" w:after="240" w:line="240" w:lineRule="atLeast"/>
      <w:jc w:val="left"/>
    </w:pPr>
    <w:rPr>
      <w:rFonts w:eastAsia="Courier New"/>
      <w:b/>
      <w:bCs/>
      <w:sz w:val="22"/>
      <w:szCs w:val="22"/>
    </w:rPr>
  </w:style>
  <w:style w:type="table" w:customStyle="1" w:styleId="1100">
    <w:name w:val="Сетка таблицы1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style>
  <w:style w:type="character" w:customStyle="1" w:styleId="b-infoitem1">
    <w:name w:val="b-info__item1"/>
    <w:basedOn w:val="ad"/>
  </w:style>
  <w:style w:type="character" w:customStyle="1" w:styleId="b-serp-urlitem1">
    <w:name w:val="b-serp-url__item1"/>
    <w:basedOn w:val="ad"/>
  </w:style>
  <w:style w:type="table" w:customStyle="1" w:styleId="231">
    <w:name w:val="Сетка таблицы2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c"/>
    <w:pPr>
      <w:widowControl w:val="0"/>
      <w:autoSpaceDE w:val="0"/>
      <w:autoSpaceDN w:val="0"/>
      <w:adjustRightInd w:val="0"/>
      <w:spacing w:line="276" w:lineRule="exact"/>
      <w:ind w:firstLine="720"/>
    </w:pPr>
  </w:style>
  <w:style w:type="paragraph" w:customStyle="1" w:styleId="Style20">
    <w:name w:val="Style20"/>
    <w:basedOn w:val="ac"/>
    <w:pPr>
      <w:widowControl w:val="0"/>
      <w:autoSpaceDE w:val="0"/>
      <w:autoSpaceDN w:val="0"/>
      <w:adjustRightInd w:val="0"/>
      <w:spacing w:line="277" w:lineRule="exact"/>
      <w:ind w:firstLine="730"/>
    </w:pPr>
  </w:style>
  <w:style w:type="paragraph" w:customStyle="1" w:styleId="afffffffffffe">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
    <w:name w:val="Подпись к таблице_"/>
    <w:rPr>
      <w:rFonts w:ascii="Calibri" w:eastAsia="Calibri" w:hAnsi="Calibri" w:cs="Calibri"/>
      <w:sz w:val="21"/>
      <w:szCs w:val="21"/>
      <w:u w:val="none"/>
    </w:rPr>
  </w:style>
  <w:style w:type="character" w:customStyle="1" w:styleId="affffffffffff0">
    <w:name w:val="Подпись к таблице"/>
    <w:rPr>
      <w:rFonts w:ascii="Calibri" w:eastAsia="Calibri" w:hAnsi="Calibri" w:cs="Calibri"/>
      <w:color w:val="000000"/>
      <w:spacing w:val="0"/>
      <w:w w:val="100"/>
      <w:position w:val="0"/>
      <w:sz w:val="21"/>
      <w:szCs w:val="21"/>
      <w:u w:val="single"/>
      <w:lang w:val="ru-RU"/>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smallCaps/>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color w:val="000000"/>
      <w:spacing w:val="20"/>
      <w:w w:val="100"/>
      <w:position w:val="0"/>
      <w:sz w:val="16"/>
      <w:szCs w:val="16"/>
      <w:u w:val="none"/>
      <w:shd w:val="clear" w:color="auto" w:fill="FFFFFF"/>
      <w:lang w:val="ru-RU"/>
    </w:rPr>
  </w:style>
  <w:style w:type="table" w:customStyle="1" w:styleId="240">
    <w:name w:val="Сетка таблицы2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
    <w:name w:val="Основной текст + Calibri"/>
    <w:rPr>
      <w:rFonts w:ascii="Calibri" w:eastAsia="Calibri" w:hAnsi="Calibri" w:cs="Calibri" w:hint="default"/>
      <w:color w:val="000000"/>
      <w:spacing w:val="20"/>
      <w:w w:val="100"/>
      <w:position w:val="0"/>
      <w:sz w:val="16"/>
      <w:szCs w:val="16"/>
      <w:u w:val="none"/>
      <w:shd w:val="clear" w:color="auto" w:fill="FFFFFF"/>
      <w:lang w:val="ru-RU"/>
    </w:rPr>
  </w:style>
  <w:style w:type="table" w:customStyle="1" w:styleId="260">
    <w:name w:val="Сетка таблицы2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Цитата 21"/>
    <w:basedOn w:val="ac"/>
    <w:next w:val="ac"/>
    <w:uiPriority w:val="29"/>
    <w:qFormat/>
    <w:pPr>
      <w:spacing w:after="240" w:line="480" w:lineRule="auto"/>
      <w:ind w:firstLine="360"/>
      <w:jc w:val="left"/>
    </w:pPr>
    <w:rPr>
      <w:rFonts w:ascii="Calibri" w:eastAsia="Calibri" w:hAnsi="Calibri"/>
      <w:color w:val="5A5A5A"/>
      <w:sz w:val="22"/>
      <w:szCs w:val="22"/>
      <w:lang w:eastAsia="en-US"/>
    </w:rPr>
  </w:style>
  <w:style w:type="paragraph" w:customStyle="1" w:styleId="1ffff2">
    <w:name w:val="Выделенная цитата1"/>
    <w:basedOn w:val="ac"/>
    <w:next w:val="ac"/>
    <w:uiPriority w:val="30"/>
    <w:qFormat/>
    <w:pPr>
      <w:spacing w:before="320" w:after="480"/>
      <w:ind w:left="720" w:right="720"/>
      <w:jc w:val="center"/>
    </w:pPr>
    <w:rPr>
      <w:rFonts w:ascii="Cambria" w:hAnsi="Cambria"/>
      <w:i/>
      <w:iCs/>
      <w:sz w:val="20"/>
      <w:szCs w:val="20"/>
      <w:lang w:eastAsia="en-US"/>
    </w:rPr>
  </w:style>
  <w:style w:type="character" w:customStyle="1" w:styleId="11c">
    <w:name w:val="Слабое выделение11"/>
    <w:uiPriority w:val="19"/>
    <w:qFormat/>
    <w:rPr>
      <w:i/>
      <w:iCs/>
      <w:color w:val="5A5A5A"/>
    </w:rPr>
  </w:style>
  <w:style w:type="character" w:customStyle="1" w:styleId="11d">
    <w:name w:val="Название книги11"/>
    <w:uiPriority w:val="33"/>
    <w:qFormat/>
    <w:rPr>
      <w:rFonts w:ascii="Cambria" w:eastAsia="Times New Roman" w:hAnsi="Cambria" w:cs="Times New Roman"/>
      <w:b/>
      <w:bCs/>
      <w:smallCaps/>
      <w:color w:val="auto"/>
      <w:u w:val="single"/>
    </w:rPr>
  </w:style>
  <w:style w:type="paragraph" w:customStyle="1" w:styleId="11e">
    <w:name w:val="Заголовок оглавления11"/>
    <w:basedOn w:val="1d"/>
    <w:next w:val="ac"/>
    <w:uiPriority w:val="39"/>
    <w:semiHidden/>
    <w:unhideWhenUsed/>
    <w:qFormat/>
    <w:pPr>
      <w:keepNext w:val="0"/>
      <w:spacing w:before="600" w:after="0" w:line="360" w:lineRule="auto"/>
      <w:jc w:val="left"/>
      <w:outlineLvl w:val="9"/>
    </w:pPr>
    <w:rPr>
      <w:rFonts w:ascii="Cambria" w:hAnsi="Cambria"/>
      <w:bCs/>
      <w:i/>
      <w:iCs/>
      <w:kern w:val="0"/>
      <w:sz w:val="32"/>
      <w:szCs w:val="32"/>
      <w:lang w:eastAsia="en-US" w:bidi="en-US"/>
    </w:rPr>
  </w:style>
  <w:style w:type="character" w:customStyle="1" w:styleId="217">
    <w:name w:val="Цитата 2 Знак1"/>
    <w:basedOn w:val="ad"/>
    <w:uiPriority w:val="29"/>
    <w:rPr>
      <w:rFonts w:ascii="Times New Roman" w:eastAsia="Times New Roman" w:hAnsi="Times New Roman"/>
      <w:i/>
      <w:iCs/>
      <w:color w:val="000000" w:themeColor="text1"/>
      <w:sz w:val="24"/>
      <w:szCs w:val="24"/>
    </w:rPr>
  </w:style>
  <w:style w:type="character" w:customStyle="1" w:styleId="1ffff3">
    <w:name w:val="Выделенная цитата Знак1"/>
    <w:basedOn w:val="ad"/>
    <w:uiPriority w:val="30"/>
    <w:rPr>
      <w:rFonts w:ascii="Times New Roman" w:eastAsia="Times New Roman" w:hAnsi="Times New Roman"/>
      <w:b/>
      <w:bCs/>
      <w:i/>
      <w:iCs/>
      <w:color w:val="4F81BD" w:themeColor="accent1"/>
      <w:sz w:val="24"/>
      <w:szCs w:val="24"/>
    </w:rPr>
  </w:style>
  <w:style w:type="table" w:customStyle="1" w:styleId="360">
    <w:name w:val="Сетка таблицы3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style>
  <w:style w:type="table" w:customStyle="1" w:styleId="520">
    <w:name w:val="Столбцы таблицы 52"/>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5">
    <w:name w:val="Заголовок оглавления2"/>
    <w:basedOn w:val="1d"/>
    <w:next w:val="ac"/>
    <w:uiPriority w:val="39"/>
    <w:semiHidden/>
    <w:unhideWhenUsed/>
    <w:qFormat/>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table" w:customStyle="1" w:styleId="380">
    <w:name w:val="Сетка таблицы3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d"/>
  </w:style>
  <w:style w:type="character" w:customStyle="1" w:styleId="cf1">
    <w:name w:val="cf1"/>
    <w:basedOn w:val="ad"/>
  </w:style>
  <w:style w:type="table" w:customStyle="1" w:styleId="430">
    <w:name w:val="Сетка таблицы4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c"/>
    <w:uiPriority w:val="99"/>
    <w:pPr>
      <w:spacing w:before="1680" w:after="240"/>
      <w:jc w:val="center"/>
    </w:pPr>
    <w:rPr>
      <w:b/>
      <w:bCs/>
      <w:sz w:val="28"/>
      <w:szCs w:val="28"/>
    </w:rPr>
  </w:style>
  <w:style w:type="table" w:customStyle="1" w:styleId="440">
    <w:name w:val="Сетка таблицы4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Pr>
      <w:b/>
      <w:bCs/>
      <w:color w:val="000000"/>
      <w:sz w:val="28"/>
      <w:szCs w:val="28"/>
      <w:lang w:val="ru-RU" w:eastAsia="ru-RU"/>
    </w:rPr>
  </w:style>
  <w:style w:type="table" w:customStyle="1" w:styleId="-110">
    <w:name w:val="Веб-таблица 11"/>
    <w:basedOn w:val="ae"/>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21">
    <w:name w:val="Веб-таблица 21"/>
    <w:basedOn w:val="ae"/>
    <w:uiPriority w:val="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31">
    <w:name w:val="Веб-таблица 31"/>
    <w:basedOn w:val="ae"/>
    <w:uiPriority w:val="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ffff4">
    <w:name w:val="Изысканная таблица1"/>
    <w:basedOn w:val="ae"/>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11f">
    <w:name w:val="Изящная таблица 11"/>
    <w:basedOn w:val="ae"/>
    <w:uiPriority w:val="99"/>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8">
    <w:name w:val="Изящная таблица 21"/>
    <w:basedOn w:val="ae"/>
    <w:uiPriority w:val="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Классическая таблица 1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Классическая таблица 2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6">
    <w:name w:val="Классическая таблица 31"/>
    <w:basedOn w:val="ae"/>
    <w:uiPriority w:val="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Классическая таблица 41"/>
    <w:basedOn w:val="ae"/>
    <w:uiPriority w:val="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f1">
    <w:name w:val="Объемная таблица 11"/>
    <w:basedOn w:val="ae"/>
    <w:uiPriority w:val="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a">
    <w:name w:val="Объемная таблица 21"/>
    <w:basedOn w:val="ae"/>
    <w:uiPriority w:val="99"/>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7">
    <w:name w:val="Объемная таблица 31"/>
    <w:basedOn w:val="ae"/>
    <w:uiPriority w:val="99"/>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f2">
    <w:name w:val="Простая таблица 11"/>
    <w:basedOn w:val="ae"/>
    <w:uiPriority w:val="9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b">
    <w:name w:val="Простая таблица 21"/>
    <w:basedOn w:val="ae"/>
    <w:uiPriority w:val="99"/>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8">
    <w:name w:val="Простая таблица 31"/>
    <w:basedOn w:val="ae"/>
    <w:uiPriority w:val="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customStyle="1" w:styleId="11f3">
    <w:name w:val="Сетка таблицы 1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c">
    <w:name w:val="Сетка таблицы 21"/>
    <w:basedOn w:val="ae"/>
    <w:uiPriority w:val="99"/>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9">
    <w:name w:val="Сетка таблицы 31"/>
    <w:basedOn w:val="ae"/>
    <w:uiPriority w:val="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4">
    <w:name w:val="Сетка таблицы 41"/>
    <w:basedOn w:val="ae"/>
    <w:uiPriority w:val="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3">
    <w:name w:val="Сетка таблицы 5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1">
    <w:name w:val="Сетка таблицы 61"/>
    <w:basedOn w:val="ae"/>
    <w:uiPriority w:val="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1">
    <w:name w:val="Сетка таблицы 71"/>
    <w:basedOn w:val="ae"/>
    <w:uiPriority w:val="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1">
    <w:name w:val="Сетка таблицы 81"/>
    <w:basedOn w:val="ae"/>
    <w:uiPriority w:val="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ffff5">
    <w:name w:val="Современная таблица1"/>
    <w:basedOn w:val="ae"/>
    <w:uiPriority w:val="99"/>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fff6">
    <w:name w:val="Стандартная таблица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f4">
    <w:name w:val="Столбцы таблицы 11"/>
    <w:basedOn w:val="ae"/>
    <w:uiPriority w:val="99"/>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d">
    <w:name w:val="Столбцы таблицы 21"/>
    <w:basedOn w:val="ae"/>
    <w:uiPriority w:val="99"/>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a">
    <w:name w:val="Столбцы таблицы 31"/>
    <w:basedOn w:val="ae"/>
    <w:uiPriority w:val="99"/>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5">
    <w:name w:val="Столбцы таблицы 41"/>
    <w:basedOn w:val="ae"/>
    <w:uiPriority w:val="99"/>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e"/>
    <w:uiPriority w:val="99"/>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uiPriority w:val="99"/>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0">
    <w:name w:val="Таблица-список 21"/>
    <w:basedOn w:val="ae"/>
    <w:uiPriority w:val="99"/>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0">
    <w:name w:val="Таблица-список 31"/>
    <w:basedOn w:val="ae"/>
    <w:uiPriority w:val="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
    <w:name w:val="Таблица-список 4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
    <w:name w:val="Таблица-список 5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
    <w:name w:val="Таблица-список 61"/>
    <w:basedOn w:val="ae"/>
    <w:uiPriority w:val="99"/>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
    <w:name w:val="Таблица-список 71"/>
    <w:basedOn w:val="ae"/>
    <w:uiPriority w:val="99"/>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
    <w:name w:val="Таблица-список 81"/>
    <w:basedOn w:val="ae"/>
    <w:uiPriority w:val="99"/>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fff7">
    <w:name w:val="Тем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5">
    <w:name w:val="Цветная таблица 11"/>
    <w:basedOn w:val="ae"/>
    <w:uiPriority w:val="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e">
    <w:name w:val="Цветная таблица 21"/>
    <w:basedOn w:val="ae"/>
    <w:uiPriority w:val="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b">
    <w:name w:val="Цветная таблица 31"/>
    <w:basedOn w:val="ae"/>
    <w:uiPriority w:val="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c"/>
    <w:uiPriority w:val="99"/>
    <w:pPr>
      <w:spacing w:before="100" w:beforeAutospacing="1" w:after="100" w:afterAutospacing="1"/>
      <w:jc w:val="left"/>
    </w:pPr>
  </w:style>
  <w:style w:type="table" w:customStyle="1" w:styleId="1140">
    <w:name w:val="Сетка таблицы1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w:basedOn w:val="ac"/>
    <w:pPr>
      <w:spacing w:after="160" w:line="240" w:lineRule="exact"/>
      <w:jc w:val="left"/>
    </w:pPr>
    <w:rPr>
      <w:rFonts w:ascii="Verdana" w:hAnsi="Verdana"/>
      <w:lang w:val="en-US" w:eastAsia="en-US"/>
    </w:rPr>
  </w:style>
  <w:style w:type="paragraph" w:customStyle="1" w:styleId="2fff6">
    <w:name w:val="Без интервала2"/>
    <w:pPr>
      <w:suppressAutoHyphens/>
    </w:pPr>
    <w:rPr>
      <w:rFonts w:ascii="Calibri" w:hAnsi="Calibri" w:cs="Calibri"/>
      <w:sz w:val="22"/>
      <w:szCs w:val="22"/>
      <w:lang w:eastAsia="ar-SA"/>
    </w:rPr>
  </w:style>
  <w:style w:type="paragraph" w:customStyle="1" w:styleId="1ffff9">
    <w:name w:val="Без интервала1"/>
    <w:pPr>
      <w:suppressAutoHyphens/>
    </w:pPr>
    <w:rPr>
      <w:rFonts w:ascii="Calibri" w:hAnsi="Calibri" w:cs="Calibri"/>
      <w:sz w:val="22"/>
      <w:szCs w:val="22"/>
      <w:lang w:eastAsia="ar-SA"/>
    </w:rPr>
  </w:style>
  <w:style w:type="paragraph" w:customStyle="1" w:styleId="1ffffa">
    <w:name w:val="Основной текст с отступом1"/>
    <w:basedOn w:val="ac"/>
    <w:link w:val="BodyTextIndentChar"/>
    <w:pPr>
      <w:spacing w:after="120"/>
      <w:ind w:left="283"/>
    </w:pPr>
    <w:rPr>
      <w:rFonts w:eastAsia="Calibri"/>
    </w:rPr>
  </w:style>
  <w:style w:type="character" w:customStyle="1" w:styleId="BodyTextIndentChar">
    <w:name w:val="Body Text Indent Char"/>
    <w:link w:val="1ffffa"/>
    <w:rPr>
      <w:rFonts w:eastAsia="Calibri"/>
      <w:sz w:val="24"/>
      <w:szCs w:val="24"/>
    </w:rPr>
  </w:style>
  <w:style w:type="table" w:customStyle="1" w:styleId="-120">
    <w:name w:val="Веб-таблица 12"/>
    <w:basedOn w:val="ae"/>
    <w:semiHidden/>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2">
    <w:name w:val="Веб-таблица 22"/>
    <w:basedOn w:val="ae"/>
    <w:semiHidden/>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32">
    <w:name w:val="Веб-таблица 32"/>
    <w:basedOn w:val="ae"/>
    <w:semiHidden/>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fff7">
    <w:name w:val="Изысканная таблица2"/>
    <w:basedOn w:val="ae"/>
    <w:semiHidden/>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customStyle="1" w:styleId="123">
    <w:name w:val="Изящная таблица 12"/>
    <w:basedOn w:val="ae"/>
    <w:semiHidden/>
    <w:rPr>
      <w:rFonts w:eastAsia="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3">
    <w:name w:val="Изящная таблица 22"/>
    <w:basedOn w:val="ae"/>
    <w:semiHidden/>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24">
    <w:name w:val="Классическая таблица 1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4">
    <w:name w:val="Классическая таблица 2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customStyle="1" w:styleId="322">
    <w:name w:val="Классическая таблица 32"/>
    <w:basedOn w:val="ae"/>
    <w:semiHidden/>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customStyle="1" w:styleId="421">
    <w:name w:val="Классическая таблица 42"/>
    <w:basedOn w:val="ae"/>
    <w:semiHidden/>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customStyle="1" w:styleId="126">
    <w:name w:val="Объемная таблица 1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customStyle="1" w:styleId="225">
    <w:name w:val="Объемная таблица 2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323">
    <w:name w:val="Объемная таблица 3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127">
    <w:name w:val="Простая таблица 12"/>
    <w:basedOn w:val="ae"/>
    <w:semiHidden/>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226">
    <w:name w:val="Простая таблица 2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customStyle="1" w:styleId="324">
    <w:name w:val="Простая таблица 3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customStyle="1" w:styleId="128">
    <w:name w:val="Сетка таблицы 1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7">
    <w:name w:val="Сетка таблицы 22"/>
    <w:basedOn w:val="ae"/>
    <w:semiHidden/>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325">
    <w:name w:val="Сетка таблицы 32"/>
    <w:basedOn w:val="ae"/>
    <w:semiHidden/>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422">
    <w:name w:val="Сетка таблицы 42"/>
    <w:basedOn w:val="ae"/>
    <w:semiHidden/>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customStyle="1" w:styleId="521">
    <w:name w:val="Сетка таблицы 5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1">
    <w:name w:val="Сетка таблицы 6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721">
    <w:name w:val="Сетка таблицы 7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821">
    <w:name w:val="Сетка таблицы 82"/>
    <w:basedOn w:val="ae"/>
    <w:semiHidden/>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customStyle="1" w:styleId="2fff8">
    <w:name w:val="Современная таблица2"/>
    <w:basedOn w:val="ae"/>
    <w:semiHidden/>
    <w:rPr>
      <w:rFonts w:eastAsia="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customStyle="1" w:styleId="2fff9">
    <w:name w:val="Стандартная таблица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customStyle="1" w:styleId="129">
    <w:name w:val="Столбцы таблицы 1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8">
    <w:name w:val="Столбцы таблицы 22"/>
    <w:basedOn w:val="ae"/>
    <w:semiHidden/>
    <w:rPr>
      <w:rFonts w:eastAsia="Calibri"/>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6">
    <w:name w:val="Столбцы таблицы 32"/>
    <w:basedOn w:val="ae"/>
    <w:semiHidden/>
    <w:rPr>
      <w:rFonts w:eastAsia="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customStyle="1" w:styleId="423">
    <w:name w:val="Столбцы таблицы 42"/>
    <w:basedOn w:val="ae"/>
    <w:semiHidden/>
    <w:rPr>
      <w:rFonts w:eastAsia="Calibri"/>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e"/>
    <w:semiHidden/>
    <w:rPr>
      <w:rFonts w:eastAsia="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semiHidden/>
    <w:rPr>
      <w:rFonts w:eastAsia="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0">
    <w:name w:val="Таблица-список 22"/>
    <w:basedOn w:val="ae"/>
    <w:semiHidden/>
    <w:rPr>
      <w:rFonts w:eastAsia="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Таблица-список 32"/>
    <w:basedOn w:val="ae"/>
    <w:semiHidden/>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2">
    <w:name w:val="Таблица-список 4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customStyle="1" w:styleId="-52">
    <w:name w:val="Таблица-список 5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customStyle="1" w:styleId="-62">
    <w:name w:val="Таблица-список 6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customStyle="1" w:styleId="-72">
    <w:name w:val="Таблица-список 72"/>
    <w:basedOn w:val="ae"/>
    <w:semiHidden/>
    <w:rPr>
      <w:rFonts w:eastAsia="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customStyle="1" w:styleId="-82">
    <w:name w:val="Таблица-список 8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character" w:customStyle="1" w:styleId="1ffffb">
    <w:name w:val="Текст Знак1"/>
    <w:rPr>
      <w:rFonts w:ascii="Courier New" w:eastAsia="Calibri" w:hAnsi="Courier New" w:cs="Times New Roman"/>
      <w:sz w:val="20"/>
      <w:szCs w:val="20"/>
      <w:lang w:eastAsia="ru-RU"/>
    </w:rPr>
  </w:style>
  <w:style w:type="table" w:customStyle="1" w:styleId="2fffa">
    <w:name w:val="Тема таблицы2"/>
    <w:basedOn w:val="ae"/>
    <w:semiHidden/>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e"/>
    <w:semiHidden/>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customStyle="1" w:styleId="229">
    <w:name w:val="Цветная таблица 22"/>
    <w:basedOn w:val="ae"/>
    <w:semiHidden/>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customStyle="1" w:styleId="327">
    <w:name w:val="Цветная таблица 32"/>
    <w:basedOn w:val="ae"/>
    <w:semiHidden/>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paragraph" w:customStyle="1" w:styleId="3ff9">
    <w:name w:val="Без интервала3"/>
    <w:rPr>
      <w:rFonts w:ascii="Calibri" w:eastAsia="Calibri" w:hAnsi="Calibri"/>
      <w:sz w:val="22"/>
      <w:szCs w:val="22"/>
    </w:rPr>
  </w:style>
  <w:style w:type="paragraph" w:customStyle="1" w:styleId="21f">
    <w:name w:val="Абзац списка21"/>
    <w:basedOn w:val="ac"/>
    <w:pPr>
      <w:ind w:left="708"/>
      <w:jc w:val="left"/>
    </w:pPr>
  </w:style>
  <w:style w:type="table" w:customStyle="1" w:styleId="1150">
    <w:name w:val="Сетка таблицы1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З1 заг с/н"/>
    <w:basedOn w:val="ac"/>
    <w:next w:val="ac"/>
    <w:qFormat/>
    <w:pPr>
      <w:keepLines/>
      <w:numPr>
        <w:numId w:val="44"/>
      </w:numPr>
      <w:suppressAutoHyphens/>
      <w:spacing w:before="120" w:after="240"/>
      <w:outlineLvl w:val="0"/>
    </w:pPr>
    <w:rPr>
      <w:b/>
      <w:caps/>
    </w:rPr>
  </w:style>
  <w:style w:type="paragraph" w:customStyle="1" w:styleId="33">
    <w:name w:val="ТЗ3 заг с/н"/>
    <w:basedOn w:val="ac"/>
    <w:next w:val="ac"/>
    <w:link w:val="3ffa"/>
    <w:qFormat/>
    <w:pPr>
      <w:numPr>
        <w:ilvl w:val="2"/>
        <w:numId w:val="44"/>
      </w:numPr>
      <w:spacing w:before="60" w:after="60" w:line="360" w:lineRule="auto"/>
      <w:outlineLvl w:val="2"/>
    </w:pPr>
    <w:rPr>
      <w:b/>
    </w:rPr>
  </w:style>
  <w:style w:type="paragraph" w:customStyle="1" w:styleId="26">
    <w:name w:val="ТЗ2 заг с/н"/>
    <w:basedOn w:val="ac"/>
    <w:next w:val="ac"/>
    <w:link w:val="2fffb"/>
    <w:qFormat/>
    <w:pPr>
      <w:keepNext/>
      <w:keepLines/>
      <w:numPr>
        <w:ilvl w:val="1"/>
        <w:numId w:val="44"/>
      </w:numPr>
      <w:spacing w:line="360" w:lineRule="auto"/>
      <w:outlineLvl w:val="1"/>
    </w:pPr>
    <w:rPr>
      <w:rFonts w:eastAsia="Calibri"/>
      <w:b/>
    </w:rPr>
  </w:style>
  <w:style w:type="paragraph" w:customStyle="1" w:styleId="41">
    <w:name w:val="ТЗ4 заг с/н"/>
    <w:basedOn w:val="ac"/>
    <w:next w:val="ac"/>
    <w:qFormat/>
    <w:pPr>
      <w:numPr>
        <w:ilvl w:val="3"/>
        <w:numId w:val="44"/>
      </w:numPr>
      <w:spacing w:before="120" w:after="120" w:line="360" w:lineRule="auto"/>
      <w:outlineLvl w:val="3"/>
    </w:pPr>
    <w:rPr>
      <w:b/>
      <w:szCs w:val="22"/>
    </w:rPr>
  </w:style>
  <w:style w:type="character" w:customStyle="1" w:styleId="3ffa">
    <w:name w:val="ТЗ3 заг с/н Знак Знак"/>
    <w:link w:val="33"/>
    <w:rPr>
      <w:b/>
      <w:sz w:val="24"/>
      <w:szCs w:val="24"/>
    </w:rPr>
  </w:style>
  <w:style w:type="paragraph" w:customStyle="1" w:styleId="012">
    <w:name w:val="ТЗ0 основной + 12пт"/>
    <w:basedOn w:val="ac"/>
    <w:qFormat/>
    <w:pPr>
      <w:spacing w:before="60" w:after="60" w:line="360" w:lineRule="auto"/>
      <w:ind w:firstLine="709"/>
    </w:pPr>
    <w:rPr>
      <w:bCs/>
      <w:color w:val="000000"/>
      <w:spacing w:val="-1"/>
      <w:szCs w:val="26"/>
    </w:rPr>
  </w:style>
  <w:style w:type="character" w:customStyle="1" w:styleId="2fffb">
    <w:name w:val="ТЗ2 заг с/н Знак Знак"/>
    <w:link w:val="26"/>
    <w:rPr>
      <w:rFonts w:eastAsia="Calibri"/>
      <w:b/>
      <w:sz w:val="24"/>
      <w:szCs w:val="24"/>
    </w:rPr>
  </w:style>
  <w:style w:type="paragraph" w:customStyle="1" w:styleId="a1">
    <w:name w:val="Абзац первого уровня"/>
    <w:basedOn w:val="ac"/>
    <w:link w:val="affffffffffff1"/>
    <w:pPr>
      <w:numPr>
        <w:numId w:val="45"/>
      </w:numPr>
      <w:spacing w:before="120" w:after="120"/>
    </w:pPr>
    <w:rPr>
      <w:rFonts w:ascii="Calibri" w:eastAsia="Calibri" w:hAnsi="Calibri"/>
    </w:rPr>
  </w:style>
  <w:style w:type="character" w:customStyle="1" w:styleId="affffffffffff1">
    <w:name w:val="Абзац первого уровня Знак"/>
    <w:link w:val="a1"/>
    <w:rPr>
      <w:rFonts w:ascii="Calibri" w:eastAsia="Calibri" w:hAnsi="Calibri"/>
      <w:sz w:val="24"/>
      <w:szCs w:val="24"/>
    </w:rPr>
  </w:style>
  <w:style w:type="paragraph" w:customStyle="1" w:styleId="BulletList1">
    <w:name w:val="Bullet_List_1"/>
    <w:pPr>
      <w:numPr>
        <w:numId w:val="46"/>
      </w:numPr>
      <w:spacing w:line="360" w:lineRule="auto"/>
      <w:jc w:val="both"/>
    </w:pPr>
    <w:rPr>
      <w:sz w:val="24"/>
      <w:szCs w:val="24"/>
      <w:lang w:val="en-US"/>
    </w:rPr>
  </w:style>
  <w:style w:type="paragraph" w:customStyle="1" w:styleId="0">
    <w:name w:val="_Текст0 Знак"/>
    <w:link w:val="00"/>
    <w:pPr>
      <w:spacing w:after="120"/>
      <w:ind w:firstLine="709"/>
      <w:jc w:val="both"/>
    </w:pPr>
    <w:rPr>
      <w:rFonts w:ascii="Arial" w:hAnsi="Arial"/>
      <w:sz w:val="24"/>
      <w:szCs w:val="24"/>
    </w:rPr>
  </w:style>
  <w:style w:type="paragraph" w:customStyle="1" w:styleId="01">
    <w:name w:val="_Текст0_Список 1 уровня Знак"/>
    <w:link w:val="010"/>
    <w:pPr>
      <w:numPr>
        <w:numId w:val="47"/>
      </w:numPr>
      <w:spacing w:after="120"/>
      <w:jc w:val="both"/>
    </w:pPr>
    <w:rPr>
      <w:rFonts w:ascii="Arial" w:hAnsi="Arial"/>
      <w:sz w:val="24"/>
      <w:szCs w:val="24"/>
    </w:rPr>
  </w:style>
  <w:style w:type="paragraph" w:customStyle="1" w:styleId="affffffffffff2">
    <w:name w:val="_Табл_Заголовок"/>
    <w:link w:val="affffffffffff3"/>
    <w:pPr>
      <w:spacing w:after="120"/>
      <w:jc w:val="center"/>
    </w:pPr>
    <w:rPr>
      <w:rFonts w:ascii="Arial" w:hAnsi="Arial"/>
      <w:sz w:val="24"/>
      <w:szCs w:val="24"/>
    </w:rPr>
  </w:style>
  <w:style w:type="paragraph" w:customStyle="1" w:styleId="03">
    <w:name w:val="_Табл_Текст0 внутри"/>
    <w:link w:val="04"/>
    <w:pPr>
      <w:spacing w:after="120"/>
      <w:jc w:val="both"/>
    </w:pPr>
    <w:rPr>
      <w:rFonts w:ascii="Arial" w:hAnsi="Arial"/>
      <w:sz w:val="24"/>
      <w:szCs w:val="24"/>
    </w:rPr>
  </w:style>
  <w:style w:type="paragraph" w:customStyle="1" w:styleId="affffffffffff4">
    <w:name w:val="_Табл_После"/>
    <w:next w:val="0"/>
    <w:pPr>
      <w:spacing w:after="120"/>
    </w:pPr>
    <w:rPr>
      <w:rFonts w:ascii="Arial" w:hAnsi="Arial"/>
      <w:bCs/>
      <w:sz w:val="24"/>
      <w:lang w:eastAsia="en-US"/>
    </w:rPr>
  </w:style>
  <w:style w:type="character" w:customStyle="1" w:styleId="010">
    <w:name w:val="_Текст0_Список 1 уровня Знак Знак"/>
    <w:link w:val="01"/>
    <w:rPr>
      <w:rFonts w:ascii="Arial" w:hAnsi="Arial"/>
      <w:sz w:val="24"/>
      <w:szCs w:val="24"/>
    </w:rPr>
  </w:style>
  <w:style w:type="character" w:customStyle="1" w:styleId="00">
    <w:name w:val="_Текст0 Знак Знак"/>
    <w:link w:val="0"/>
    <w:rPr>
      <w:rFonts w:ascii="Arial" w:hAnsi="Arial"/>
      <w:sz w:val="24"/>
      <w:szCs w:val="24"/>
    </w:rPr>
  </w:style>
  <w:style w:type="character" w:customStyle="1" w:styleId="affffffffffff3">
    <w:name w:val="_Табл_Заголовок Знак"/>
    <w:link w:val="affffffffffff2"/>
    <w:rPr>
      <w:rFonts w:ascii="Arial" w:hAnsi="Arial"/>
      <w:sz w:val="24"/>
      <w:szCs w:val="24"/>
    </w:rPr>
  </w:style>
  <w:style w:type="character" w:customStyle="1" w:styleId="04">
    <w:name w:val="_Табл_Текст0 внутри Знак"/>
    <w:link w:val="03"/>
    <w:rPr>
      <w:rFonts w:ascii="Arial" w:hAnsi="Arial"/>
      <w:sz w:val="24"/>
      <w:szCs w:val="24"/>
    </w:rPr>
  </w:style>
  <w:style w:type="paragraph" w:customStyle="1" w:styleId="02">
    <w:name w:val="_Текст0_Список 2 уровня"/>
    <w:pPr>
      <w:numPr>
        <w:numId w:val="48"/>
      </w:numPr>
      <w:spacing w:after="120"/>
      <w:jc w:val="both"/>
    </w:pPr>
    <w:rPr>
      <w:rFonts w:ascii="Arial" w:hAnsi="Arial"/>
      <w:sz w:val="24"/>
      <w:szCs w:val="24"/>
    </w:rPr>
  </w:style>
  <w:style w:type="paragraph" w:customStyle="1" w:styleId="1ffffc">
    <w:name w:val="_Текст1"/>
    <w:basedOn w:val="0"/>
    <w:link w:val="1ffffd"/>
    <w:pPr>
      <w:tabs>
        <w:tab w:val="left" w:pos="340"/>
      </w:tabs>
      <w:ind w:left="340" w:firstLine="0"/>
    </w:pPr>
    <w:rPr>
      <w:spacing w:val="-2"/>
    </w:rPr>
  </w:style>
  <w:style w:type="character" w:customStyle="1" w:styleId="1ffffd">
    <w:name w:val="_Текст1 Знак"/>
    <w:link w:val="1ffffc"/>
    <w:rPr>
      <w:rFonts w:ascii="Arial" w:hAnsi="Arial"/>
      <w:spacing w:val="-2"/>
      <w:sz w:val="24"/>
      <w:szCs w:val="24"/>
    </w:rPr>
  </w:style>
  <w:style w:type="paragraph" w:customStyle="1" w:styleId="affffffffffff5">
    <w:name w:val="_Обычный_перед_списком"/>
    <w:basedOn w:val="ac"/>
    <w:next w:val="ac"/>
    <w:pPr>
      <w:keepNext/>
      <w:spacing w:before="40"/>
      <w:ind w:firstLine="709"/>
    </w:pPr>
    <w:rPr>
      <w:szCs w:val="22"/>
      <w:lang w:eastAsia="en-US"/>
    </w:rPr>
  </w:style>
  <w:style w:type="paragraph" w:customStyle="1" w:styleId="05">
    <w:name w:val="_Текст0"/>
    <w:pPr>
      <w:spacing w:after="120"/>
      <w:ind w:firstLine="709"/>
      <w:jc w:val="both"/>
    </w:pPr>
    <w:rPr>
      <w:rFonts w:ascii="Arial" w:hAnsi="Arial"/>
      <w:sz w:val="24"/>
      <w:szCs w:val="24"/>
    </w:rPr>
  </w:style>
  <w:style w:type="paragraph" w:customStyle="1" w:styleId="1">
    <w:name w:val="Абзац 1"/>
    <w:basedOn w:val="ac"/>
    <w:link w:val="1ffffe"/>
    <w:qFormat/>
    <w:pPr>
      <w:numPr>
        <w:ilvl w:val="1"/>
        <w:numId w:val="49"/>
      </w:numPr>
      <w:spacing w:line="360" w:lineRule="auto"/>
    </w:pPr>
    <w:rPr>
      <w:rFonts w:eastAsia="Calibri"/>
      <w:snapToGrid w:val="0"/>
    </w:rPr>
  </w:style>
  <w:style w:type="character" w:customStyle="1" w:styleId="1ffffe">
    <w:name w:val="Абзац 1 Знак"/>
    <w:link w:val="1"/>
    <w:rPr>
      <w:rFonts w:eastAsia="Calibri"/>
      <w:snapToGrid w:val="0"/>
      <w:sz w:val="24"/>
      <w:szCs w:val="24"/>
    </w:rPr>
  </w:style>
  <w:style w:type="paragraph" w:customStyle="1" w:styleId="-c">
    <w:name w:val="Таблица - заголовки столбцов"/>
    <w:basedOn w:val="ac"/>
    <w:pPr>
      <w:widowControl w:val="0"/>
      <w:jc w:val="center"/>
    </w:pPr>
    <w:rPr>
      <w:szCs w:val="20"/>
    </w:rPr>
  </w:style>
  <w:style w:type="table" w:customStyle="1" w:styleId="490">
    <w:name w:val="Сетка таблицы4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6">
    <w:name w:val="Основной текст + Не полужирный"/>
    <w:basedOn w:val="afffffff3"/>
    <w:rPr>
      <w:rFonts w:ascii="Times New Roman" w:eastAsia="Times New Roman" w:hAnsi="Times New Roman" w:cs="Times New Roman"/>
      <w:b/>
      <w:bCs/>
      <w:snapToGrid/>
      <w:color w:val="000000"/>
      <w:spacing w:val="-1"/>
      <w:w w:val="100"/>
      <w:position w:val="0"/>
      <w:sz w:val="16"/>
      <w:szCs w:val="16"/>
      <w:u w:val="none"/>
      <w:shd w:val="clear" w:color="auto" w:fill="FFFFFF"/>
      <w:lang w:val="ru-RU" w:eastAsia="ru-RU" w:bidi="ru-RU"/>
    </w:rPr>
  </w:style>
  <w:style w:type="paragraph" w:customStyle="1" w:styleId="2fffc">
    <w:name w:val="Основной текст2"/>
    <w:basedOn w:val="ac"/>
    <w:uiPriority w:val="99"/>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612">
    <w:name w:val="Знак Знак61"/>
    <w:locked/>
    <w:rPr>
      <w:rFonts w:ascii="Arial" w:hAnsi="Arial"/>
      <w:sz w:val="18"/>
      <w:lang w:val="ru-RU" w:eastAsia="ru-RU"/>
    </w:rPr>
  </w:style>
  <w:style w:type="paragraph" w:customStyle="1" w:styleId="11f6">
    <w:name w:val="Абзац списка11"/>
    <w:uiPriority w:val="99"/>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ff">
    <w:name w:val="Основной шрифт абзаца1"/>
    <w:uiPriority w:val="99"/>
  </w:style>
  <w:style w:type="paragraph" w:customStyle="1" w:styleId="1fffff0">
    <w:name w:val="Заголовок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1fffff1">
    <w:name w:val="Название1"/>
    <w:basedOn w:val="ac"/>
    <w:uiPriority w:val="99"/>
    <w:pPr>
      <w:suppressLineNumbers/>
      <w:suppressAutoHyphens/>
      <w:spacing w:before="120" w:after="120"/>
      <w:jc w:val="left"/>
    </w:pPr>
    <w:rPr>
      <w:rFonts w:ascii="Arial" w:hAnsi="Arial" w:cs="Tahoma"/>
      <w:i/>
      <w:iCs/>
      <w:sz w:val="20"/>
      <w:lang w:eastAsia="ar-SA"/>
    </w:rPr>
  </w:style>
  <w:style w:type="paragraph" w:customStyle="1" w:styleId="1fffff2">
    <w:name w:val="Указатель1"/>
    <w:basedOn w:val="ac"/>
    <w:uiPriority w:val="99"/>
    <w:pPr>
      <w:suppressLineNumbers/>
      <w:suppressAutoHyphens/>
      <w:jc w:val="left"/>
    </w:pPr>
    <w:rPr>
      <w:rFonts w:ascii="Arial" w:hAnsi="Arial" w:cs="Tahoma"/>
      <w:lang w:eastAsia="ar-SA"/>
    </w:rPr>
  </w:style>
  <w:style w:type="paragraph" w:customStyle="1" w:styleId="affffffffffff7">
    <w:name w:val="Содержимое таблицы"/>
    <w:basedOn w:val="ac"/>
    <w:uiPriority w:val="99"/>
    <w:pPr>
      <w:suppressLineNumbers/>
      <w:suppressAutoHyphens/>
      <w:jc w:val="left"/>
    </w:pPr>
    <w:rPr>
      <w:lang w:eastAsia="ar-SA"/>
    </w:rPr>
  </w:style>
  <w:style w:type="paragraph" w:customStyle="1" w:styleId="affffffffffff8">
    <w:name w:val="Заголовок таблицы"/>
    <w:basedOn w:val="affffffffffff7"/>
    <w:uiPriority w:val="99"/>
    <w:pPr>
      <w:jc w:val="center"/>
    </w:pPr>
    <w:rPr>
      <w:b/>
      <w:bCs/>
    </w:rPr>
  </w:style>
  <w:style w:type="paragraph" w:customStyle="1" w:styleId="affffffffffff9">
    <w:name w:val="Содержимое врезки"/>
    <w:basedOn w:val="afff0"/>
    <w:uiPriority w:val="99"/>
    <w:pPr>
      <w:suppressAutoHyphens/>
      <w:jc w:val="left"/>
    </w:pPr>
    <w:rPr>
      <w:lang w:eastAsia="ar-SA"/>
    </w:rPr>
  </w:style>
  <w:style w:type="character" w:customStyle="1" w:styleId="10pt">
    <w:name w:val="Основной текст + 10 pt"/>
    <w:uiPriority w:val="99"/>
    <w:rPr>
      <w:rFonts w:ascii="Times New Roman" w:hAnsi="Times New Roman"/>
      <w:spacing w:val="-10"/>
      <w:sz w:val="20"/>
    </w:rPr>
  </w:style>
  <w:style w:type="paragraph" w:customStyle="1" w:styleId="13">
    <w:name w:val="Маркер1"/>
    <w:basedOn w:val="ac"/>
    <w:uiPriority w:val="99"/>
    <w:pPr>
      <w:numPr>
        <w:numId w:val="50"/>
      </w:numPr>
      <w:tabs>
        <w:tab w:val="left" w:pos="1144"/>
      </w:tabs>
      <w:spacing w:before="60" w:after="60"/>
      <w:ind w:left="1163" w:hanging="318"/>
    </w:pPr>
    <w:rPr>
      <w:sz w:val="28"/>
      <w:szCs w:val="28"/>
    </w:rPr>
  </w:style>
  <w:style w:type="paragraph" w:customStyle="1" w:styleId="affffffffffffa">
    <w:name w:val="Центровка"/>
    <w:basedOn w:val="ac"/>
    <w:pPr>
      <w:spacing w:before="60" w:after="60"/>
      <w:jc w:val="center"/>
    </w:pPr>
    <w:rPr>
      <w:sz w:val="28"/>
      <w:szCs w:val="28"/>
    </w:rPr>
  </w:style>
  <w:style w:type="character" w:customStyle="1" w:styleId="3ffb">
    <w:name w:val="Заголовок 3 со списком Знак Знак"/>
    <w:uiPriority w:val="99"/>
    <w:rPr>
      <w:rFonts w:ascii="Arial" w:hAnsi="Arial"/>
      <w:b/>
      <w:sz w:val="20"/>
      <w:lang w:eastAsia="ru-RU"/>
    </w:rPr>
  </w:style>
  <w:style w:type="character" w:customStyle="1" w:styleId="affffffffffffb">
    <w:name w:val="АД_Основной текст Знак Знак"/>
    <w:uiPriority w:val="99"/>
    <w:rPr>
      <w:rFonts w:ascii="Times New Roman" w:hAnsi="Times New Roman"/>
      <w:sz w:val="24"/>
      <w:lang w:eastAsia="ru-RU"/>
    </w:rPr>
  </w:style>
  <w:style w:type="character" w:customStyle="1" w:styleId="3ffc">
    <w:name w:val="АД_Текст отступ 3 Знак Знак"/>
    <w:uiPriority w:val="99"/>
    <w:rPr>
      <w:rFonts w:ascii="Times New Roman" w:hAnsi="Times New Roman"/>
      <w:sz w:val="24"/>
      <w:lang w:eastAsia="ru-RU"/>
    </w:rPr>
  </w:style>
  <w:style w:type="paragraph" w:customStyle="1" w:styleId="affffffffffffc">
    <w:name w:val="Текст таблицы"/>
    <w:basedOn w:val="aff"/>
    <w:uiPriority w:val="99"/>
    <w:pPr>
      <w:autoSpaceDE w:val="0"/>
      <w:autoSpaceDN w:val="0"/>
    </w:pPr>
    <w:rPr>
      <w:rFonts w:ascii="Times New Roman" w:hAnsi="Times New Roman"/>
      <w:bCs/>
      <w:sz w:val="24"/>
      <w:lang w:eastAsia="en-US"/>
    </w:rPr>
  </w:style>
  <w:style w:type="character" w:customStyle="1" w:styleId="pagetext">
    <w:name w:val="page_text"/>
    <w:uiPriority w:val="99"/>
  </w:style>
  <w:style w:type="character" w:customStyle="1" w:styleId="CenturyGothic">
    <w:name w:val="Основной текст + Century Gothic"/>
    <w:basedOn w:val="afffffff3"/>
    <w:uiPriority w:val="99"/>
    <w:rPr>
      <w:rFonts w:ascii="Century Gothic" w:eastAsia="Times New Roman" w:hAnsi="Century Gothic" w:cs="Century Gothic"/>
      <w:b/>
      <w:bCs/>
      <w:snapToGrid/>
      <w:sz w:val="18"/>
      <w:szCs w:val="18"/>
      <w:shd w:val="clear" w:color="auto" w:fill="FFFFFF"/>
    </w:rPr>
  </w:style>
  <w:style w:type="paragraph" w:customStyle="1" w:styleId="87">
    <w:name w:val="Основной текст8"/>
    <w:basedOn w:val="ac"/>
    <w:uiPriority w:val="99"/>
    <w:pPr>
      <w:shd w:val="clear" w:color="auto" w:fill="FFFFFF"/>
      <w:spacing w:before="300" w:after="180" w:line="250" w:lineRule="exact"/>
      <w:jc w:val="left"/>
    </w:pPr>
    <w:rPr>
      <w:color w:val="000000"/>
      <w:sz w:val="21"/>
      <w:szCs w:val="21"/>
    </w:rPr>
  </w:style>
  <w:style w:type="character" w:customStyle="1" w:styleId="4f5">
    <w:name w:val="Основной текст4"/>
    <w:basedOn w:val="afffffff3"/>
    <w:uiPriority w:val="99"/>
    <w:rPr>
      <w:rFonts w:ascii="Times New Roman" w:eastAsia="Times New Roman" w:hAnsi="Times New Roman" w:cs="Times New Roman"/>
      <w:snapToGrid/>
      <w:sz w:val="21"/>
      <w:szCs w:val="21"/>
      <w:shd w:val="clear" w:color="auto" w:fill="FFFFFF"/>
    </w:rPr>
  </w:style>
  <w:style w:type="character" w:customStyle="1" w:styleId="5f">
    <w:name w:val="Основной текст5"/>
    <w:basedOn w:val="afffffff3"/>
    <w:uiPriority w:val="99"/>
    <w:rPr>
      <w:rFonts w:ascii="Times New Roman" w:eastAsia="Times New Roman" w:hAnsi="Times New Roman" w:cs="Times New Roman"/>
      <w:snapToGrid/>
      <w:sz w:val="21"/>
      <w:szCs w:val="21"/>
      <w:shd w:val="clear" w:color="auto" w:fill="FFFFFF"/>
    </w:rPr>
  </w:style>
  <w:style w:type="character" w:customStyle="1" w:styleId="68">
    <w:name w:val="Основной текст6"/>
    <w:basedOn w:val="afffffff3"/>
    <w:uiPriority w:val="99"/>
    <w:rPr>
      <w:rFonts w:ascii="Times New Roman" w:eastAsia="Times New Roman" w:hAnsi="Times New Roman" w:cs="Times New Roman"/>
      <w:snapToGrid/>
      <w:sz w:val="21"/>
      <w:szCs w:val="21"/>
      <w:shd w:val="clear" w:color="auto" w:fill="FFFFFF"/>
    </w:rPr>
  </w:style>
  <w:style w:type="character" w:customStyle="1" w:styleId="79">
    <w:name w:val="Основной текст7"/>
    <w:basedOn w:val="afffffff3"/>
    <w:uiPriority w:val="99"/>
    <w:rPr>
      <w:rFonts w:ascii="Times New Roman" w:eastAsia="Times New Roman" w:hAnsi="Times New Roman" w:cs="Times New Roman"/>
      <w:snapToGrid/>
      <w:sz w:val="21"/>
      <w:szCs w:val="21"/>
      <w:shd w:val="clear" w:color="auto" w:fill="FFFFFF"/>
    </w:rPr>
  </w:style>
  <w:style w:type="character" w:customStyle="1" w:styleId="style17">
    <w:name w:val="style1"/>
    <w:basedOn w:val="ad"/>
  </w:style>
  <w:style w:type="character" w:customStyle="1" w:styleId="articleseparator">
    <w:name w:val="article_separator"/>
    <w:basedOn w:val="ad"/>
  </w:style>
  <w:style w:type="character" w:customStyle="1" w:styleId="wmi-callto">
    <w:name w:val="wmi-callto"/>
  </w:style>
  <w:style w:type="character" w:customStyle="1" w:styleId="2TimesNewRoman11pt">
    <w:name w:val="Основной текст (2) + Times New Roman;11 pt"/>
    <w:basedOn w:val="2ff2"/>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style>
  <w:style w:type="character" w:customStyle="1" w:styleId="otvetkrasn30">
    <w:name w:val="otvet_krasn_30"/>
    <w:basedOn w:val="ad"/>
  </w:style>
  <w:style w:type="character" w:customStyle="1" w:styleId="iceouttxt6">
    <w:name w:val="iceouttxt6"/>
    <w:basedOn w:val="ad"/>
    <w:rPr>
      <w:rFonts w:ascii="Arial" w:hAnsi="Arial" w:cs="Arial" w:hint="default"/>
      <w:color w:val="666666"/>
      <w:sz w:val="17"/>
      <w:szCs w:val="17"/>
    </w:rPr>
  </w:style>
  <w:style w:type="paragraph" w:customStyle="1" w:styleId="11f7">
    <w:name w:val="Заголовок1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pPr>
      <w:spacing w:after="160" w:line="247" w:lineRule="exact"/>
      <w:ind w:left="105" w:right="168"/>
      <w:jc w:val="left"/>
    </w:pPr>
    <w:rPr>
      <w:rFonts w:ascii="Calibri" w:eastAsia="Calibri" w:hAnsi="Calibri"/>
      <w:sz w:val="22"/>
      <w:szCs w:val="22"/>
      <w:lang w:eastAsia="en-US"/>
    </w:rPr>
  </w:style>
  <w:style w:type="paragraph" w:customStyle="1" w:styleId="1211">
    <w:name w:val="Знак12 Знак1"/>
    <w:basedOn w:val="ac"/>
    <w:next w:val="affb"/>
    <w:semiHidden/>
    <w:unhideWhenUsed/>
    <w:pPr>
      <w:jc w:val="left"/>
    </w:pPr>
    <w:rPr>
      <w:rFonts w:ascii="Calibri" w:eastAsia="Calibri" w:hAnsi="Calibri"/>
      <w:sz w:val="22"/>
      <w:szCs w:val="22"/>
      <w:lang w:eastAsia="en-US"/>
    </w:rPr>
  </w:style>
  <w:style w:type="character" w:customStyle="1" w:styleId="1fffff3">
    <w:name w:val="Текст сноски Знак1"/>
    <w:rPr>
      <w:rFonts w:ascii="Times New Roman" w:eastAsia="Times New Roman" w:hAnsi="Times New Roman" w:cs="Times New Roman"/>
      <w:sz w:val="20"/>
      <w:szCs w:val="20"/>
      <w:lang w:eastAsia="ru-RU"/>
    </w:rPr>
  </w:style>
  <w:style w:type="character" w:customStyle="1" w:styleId="2fffd">
    <w:name w:val="Текст сноски Знак2"/>
    <w:uiPriority w:val="99"/>
    <w:semiHidden/>
    <w:rPr>
      <w:lang w:eastAsia="en-US"/>
    </w:rPr>
  </w:style>
  <w:style w:type="character" w:customStyle="1" w:styleId="mismatch">
    <w:name w:val="mismatch"/>
    <w:basedOn w:val="ad"/>
  </w:style>
  <w:style w:type="character" w:customStyle="1" w:styleId="blk">
    <w:name w:val="blk"/>
    <w:basedOn w:val="ad"/>
  </w:style>
  <w:style w:type="paragraph" w:customStyle="1" w:styleId="affffffffffffd">
    <w:name w:val=""/>
    <w:basedOn w:val="ac"/>
    <w:pPr>
      <w:keepLines/>
      <w:suppressAutoHyphens/>
      <w:autoSpaceDE w:val="0"/>
      <w:spacing w:after="120" w:line="288" w:lineRule="auto"/>
      <w:ind w:firstLine="720"/>
    </w:pPr>
    <w:rPr>
      <w:rFonts w:ascii="Symbol" w:hAnsi="Symbol" w:cs="Symbol"/>
      <w:sz w:val="20"/>
      <w:szCs w:val="20"/>
      <w:lang w:eastAsia="ar-SA"/>
    </w:rPr>
  </w:style>
  <w:style w:type="paragraph" w:customStyle="1" w:styleId="14">
    <w:name w:val="Марк 1"/>
    <w:basedOn w:val="1"/>
    <w:link w:val="1fffff4"/>
    <w:qFormat/>
    <w:pPr>
      <w:numPr>
        <w:ilvl w:val="0"/>
        <w:numId w:val="5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4">
    <w:name w:val="Марк 1 Знак"/>
    <w:basedOn w:val="1ffffe"/>
    <w:link w:val="14"/>
    <w:rPr>
      <w:rFonts w:asciiTheme="minorHAnsi" w:eastAsiaTheme="minorHAnsi" w:hAnsiTheme="minorHAnsi" w:cstheme="minorBidi"/>
      <w:snapToGrid/>
      <w:sz w:val="24"/>
      <w:szCs w:val="22"/>
      <w:lang w:eastAsia="en-US"/>
    </w:rPr>
  </w:style>
  <w:style w:type="paragraph" w:customStyle="1" w:styleId="24">
    <w:name w:val="Марк 2"/>
    <w:basedOn w:val="14"/>
    <w:qFormat/>
    <w:pPr>
      <w:numPr>
        <w:ilvl w:val="1"/>
      </w:numPr>
      <w:tabs>
        <w:tab w:val="left" w:pos="447"/>
        <w:tab w:val="left" w:pos="567"/>
      </w:tabs>
      <w:ind w:left="1134" w:hanging="283"/>
    </w:pPr>
  </w:style>
  <w:style w:type="character" w:customStyle="1" w:styleId="affffffffffffe">
    <w:name w:val="Таб Заг Знак"/>
    <w:basedOn w:val="ad"/>
    <w:link w:val="afffffffffffff"/>
    <w:locked/>
    <w:rPr>
      <w:b/>
    </w:rPr>
  </w:style>
  <w:style w:type="paragraph" w:customStyle="1" w:styleId="afffffffffffff">
    <w:name w:val="Таб Заг"/>
    <w:link w:val="affffffffffffe"/>
    <w:qFormat/>
    <w:pPr>
      <w:jc w:val="center"/>
    </w:pPr>
    <w:rPr>
      <w:b/>
    </w:rPr>
  </w:style>
  <w:style w:type="character" w:customStyle="1" w:styleId="afffffffffffff0">
    <w:name w:val="Таб Тел Л Знак"/>
    <w:basedOn w:val="ad"/>
    <w:link w:val="afffffffffffff1"/>
    <w:locked/>
  </w:style>
  <w:style w:type="paragraph" w:customStyle="1" w:styleId="afffffffffffff1">
    <w:name w:val="Таб Тел Л"/>
    <w:link w:val="afffffffffffff0"/>
    <w:qFormat/>
  </w:style>
  <w:style w:type="character" w:customStyle="1" w:styleId="afff3">
    <w:name w:val="Текст макроса Знак"/>
    <w:basedOn w:val="ad"/>
    <w:link w:val="afff2"/>
    <w:uiPriority w:val="99"/>
    <w:rPr>
      <w:rFonts w:ascii="Pragmatica" w:hAnsi="Pragmatica"/>
      <w:lang w:val="en-GB"/>
    </w:rPr>
  </w:style>
  <w:style w:type="paragraph" w:customStyle="1" w:styleId="afffffffffffff2">
    <w:name w:val="Таб Тел Ц"/>
    <w:basedOn w:val="afffffffffffff1"/>
    <w:link w:val="afffffffffffff3"/>
    <w:qFormat/>
    <w:pPr>
      <w:jc w:val="center"/>
    </w:pPr>
  </w:style>
  <w:style w:type="character" w:customStyle="1" w:styleId="afffffffffffff3">
    <w:name w:val="Таб Тел Ц Знак"/>
    <w:basedOn w:val="afffffffffffff0"/>
    <w:link w:val="afffffffffffff2"/>
  </w:style>
  <w:style w:type="table" w:customStyle="1" w:styleId="-112">
    <w:name w:val="Таблица-сетка 1 светлая1"/>
    <w:basedOn w:val="ae"/>
    <w:uiPriority w:val="46"/>
    <w:rPr>
      <w:rFonts w:asciiTheme="minorHAnsi" w:eastAsiaTheme="minorHAnsi" w:hAnsiTheme="minorHAnsi" w:cstheme="minorBid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style>
  <w:style w:type="character" w:customStyle="1" w:styleId="extended-textfull">
    <w:name w:val="extended-text__full"/>
    <w:basedOn w:val="ad"/>
  </w:style>
  <w:style w:type="character" w:customStyle="1" w:styleId="auto-matches">
    <w:name w:val="auto-matches"/>
  </w:style>
  <w:style w:type="character" w:customStyle="1" w:styleId="UnresolvedMention">
    <w:name w:val="Unresolved Mention"/>
    <w:basedOn w:val="ad"/>
    <w:uiPriority w:val="99"/>
    <w:semiHidden/>
    <w:unhideWhenUsed/>
    <w:rPr>
      <w:color w:val="605E5C"/>
      <w:shd w:val="clear" w:color="auto" w:fill="E1DFDD"/>
    </w:rPr>
  </w:style>
  <w:style w:type="table" w:customStyle="1" w:styleId="550">
    <w:name w:val="Сетка таблицы55"/>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0">
    <w:name w:val="Сетка таблицы56"/>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70">
    <w:name w:val="Сетка таблицы57"/>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80">
    <w:name w:val="Сетка таблицы58"/>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90">
    <w:name w:val="Сетка таблицы59"/>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5" w:qFormat="1"/>
    <w:lsdException w:name="toc 6" w:qFormat="1"/>
    <w:lsdException w:name="toc 7" w:qFormat="1"/>
    <w:lsdException w:name="toc 9" w:qFormat="1"/>
    <w:lsdException w:name="footnote text" w:qFormat="1"/>
    <w:lsdException w:name="annotation text" w:uiPriority="99" w:unhideWhenUsed="1" w:qFormat="1"/>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qFormat="1"/>
    <w:lsdException w:name="envelope return" w:qFormat="1"/>
    <w:lsdException w:name="footnote reference" w:uiPriority="99"/>
    <w:lsdException w:name="annotation reference" w:uiPriority="99" w:unhideWhenUsed="1" w:qFormat="1"/>
    <w:lsdException w:name="line number" w:qFormat="1"/>
    <w:lsdException w:name="page number" w:qFormat="1"/>
    <w:lsdException w:name="endnote reference" w:unhideWhenUsed="1"/>
    <w:lsdException w:name="endnote text" w:unhideWhenUsed="1"/>
    <w:lsdException w:name="table of authorities" w:semiHidden="1" w:unhideWhenUsed="1"/>
    <w:lsdException w:name="macro" w:uiPriority="99"/>
    <w:lsdException w:name="toa heading" w:semiHidden="1" w:unhideWhenUsed="1"/>
    <w:lsdException w:name="List" w:qFormat="1"/>
    <w:lsdException w:name="List Bullet" w:qFormat="1"/>
    <w:lsdException w:name="List Number" w:qFormat="1"/>
    <w:lsdException w:name="List 3" w:qFormat="1"/>
    <w:lsdException w:name="Lis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lsdException w:name="Body Text" w:qFormat="1"/>
    <w:lsdException w:name="List Continue" w:qFormat="1"/>
    <w:lsdException w:name="List Continue 2" w:qFormat="1"/>
    <w:lsdException w:name="List Continue 3" w:qFormat="1"/>
    <w:lsdException w:name="Message Header" w:qFormat="1"/>
    <w:lsdException w:name="Subtitle" w:qFormat="1"/>
    <w:lsdException w:name="Salutation" w:qFormat="1"/>
    <w:lsdException w:name="Body Text First Indent 2" w:qFormat="1"/>
    <w:lsdException w:name="Body Text 2" w:qFormat="1"/>
    <w:lsdException w:name="Body Text 3" w:qFormat="1"/>
    <w:lsdException w:name="Body Text Indent 2" w:uiPriority="99" w:qFormat="1"/>
    <w:lsdException w:name="Block Text" w:qFormat="1"/>
    <w:lsdException w:name="Hyperlink" w:uiPriority="99" w:qFormat="1"/>
    <w:lsdException w:name="FollowedHyperlink" w:uiPriority="99" w:qFormat="1"/>
    <w:lsdException w:name="Strong" w:uiPriority="22" w:qFormat="1"/>
    <w:lsdException w:name="Emphasis"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ite" w:qFormat="1"/>
    <w:lsdException w:name="HTML Keyboard" w:qFormat="1"/>
    <w:lsdException w:name="HTML Preformatted" w:uiPriority="99" w:qFormat="1"/>
    <w:lsdException w:name="HTML Typewriter" w:unhideWhenUsed="1"/>
    <w:lsdException w:name="HTML Variable" w:qFormat="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qFormat="1"/>
    <w:lsdException w:name="Table Grid" w:qFormat="1"/>
    <w:lsdException w:name="Table Theme" w:qFormat="1"/>
    <w:lsdException w:name="Placeholder Text" w:semiHidden="1" w:uiPriority="99"/>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pPr>
      <w:jc w:val="both"/>
    </w:pPr>
    <w:rPr>
      <w:sz w:val="24"/>
      <w:szCs w:val="24"/>
    </w:rPr>
  </w:style>
  <w:style w:type="paragraph" w:styleId="1d">
    <w:name w:val="heading 1"/>
    <w:basedOn w:val="ac"/>
    <w:next w:val="ac"/>
    <w:link w:val="1e"/>
    <w:uiPriority w:val="9"/>
    <w:qFormat/>
    <w:pPr>
      <w:keepNext/>
      <w:spacing w:before="240" w:after="60"/>
      <w:jc w:val="center"/>
      <w:outlineLvl w:val="0"/>
    </w:pPr>
    <w:rPr>
      <w:b/>
      <w:kern w:val="28"/>
      <w:sz w:val="36"/>
      <w:szCs w:val="20"/>
    </w:rPr>
  </w:style>
  <w:style w:type="paragraph" w:styleId="28">
    <w:name w:val="heading 2"/>
    <w:basedOn w:val="ac"/>
    <w:next w:val="ac"/>
    <w:link w:val="29"/>
    <w:qFormat/>
    <w:pPr>
      <w:keepNext/>
      <w:jc w:val="center"/>
      <w:outlineLvl w:val="1"/>
    </w:pPr>
    <w:rPr>
      <w:b/>
      <w:bCs/>
    </w:rPr>
  </w:style>
  <w:style w:type="paragraph" w:styleId="36">
    <w:name w:val="heading 3"/>
    <w:basedOn w:val="ac"/>
    <w:next w:val="ac"/>
    <w:link w:val="310"/>
    <w:uiPriority w:val="9"/>
    <w:qFormat/>
    <w:pPr>
      <w:keepNext/>
      <w:spacing w:before="240" w:after="60"/>
      <w:outlineLvl w:val="2"/>
    </w:pPr>
    <w:rPr>
      <w:rFonts w:ascii="Arial" w:hAnsi="Arial"/>
      <w:b/>
      <w:szCs w:val="20"/>
    </w:rPr>
  </w:style>
  <w:style w:type="paragraph" w:styleId="42">
    <w:name w:val="heading 4"/>
    <w:basedOn w:val="ac"/>
    <w:next w:val="ac"/>
    <w:link w:val="43"/>
    <w:uiPriority w:val="9"/>
    <w:qFormat/>
    <w:pPr>
      <w:keepNext/>
      <w:spacing w:before="240" w:after="60"/>
      <w:outlineLvl w:val="3"/>
    </w:pPr>
    <w:rPr>
      <w:rFonts w:ascii="Arial" w:hAnsi="Arial"/>
      <w:szCs w:val="20"/>
    </w:rPr>
  </w:style>
  <w:style w:type="paragraph" w:styleId="51">
    <w:name w:val="heading 5"/>
    <w:basedOn w:val="ac"/>
    <w:next w:val="ac"/>
    <w:link w:val="52"/>
    <w:uiPriority w:val="9"/>
    <w:qFormat/>
    <w:pPr>
      <w:spacing w:before="240" w:after="60"/>
      <w:outlineLvl w:val="4"/>
    </w:pPr>
    <w:rPr>
      <w:sz w:val="22"/>
      <w:szCs w:val="20"/>
    </w:rPr>
  </w:style>
  <w:style w:type="paragraph" w:styleId="6">
    <w:name w:val="heading 6"/>
    <w:basedOn w:val="ac"/>
    <w:next w:val="ac"/>
    <w:link w:val="60"/>
    <w:uiPriority w:val="9"/>
    <w:qFormat/>
    <w:pPr>
      <w:spacing w:before="240" w:after="60"/>
      <w:outlineLvl w:val="5"/>
    </w:pPr>
    <w:rPr>
      <w:i/>
      <w:sz w:val="22"/>
      <w:szCs w:val="20"/>
    </w:rPr>
  </w:style>
  <w:style w:type="paragraph" w:styleId="7">
    <w:name w:val="heading 7"/>
    <w:basedOn w:val="ac"/>
    <w:next w:val="ac"/>
    <w:link w:val="70"/>
    <w:qFormat/>
    <w:pPr>
      <w:spacing w:before="240" w:after="60"/>
      <w:outlineLvl w:val="6"/>
    </w:pPr>
    <w:rPr>
      <w:rFonts w:ascii="Arial" w:hAnsi="Arial"/>
      <w:sz w:val="20"/>
      <w:szCs w:val="20"/>
    </w:rPr>
  </w:style>
  <w:style w:type="paragraph" w:styleId="8">
    <w:name w:val="heading 8"/>
    <w:basedOn w:val="ac"/>
    <w:next w:val="ac"/>
    <w:link w:val="80"/>
    <w:qFormat/>
    <w:pPr>
      <w:spacing w:before="240" w:after="60"/>
      <w:outlineLvl w:val="7"/>
    </w:pPr>
    <w:rPr>
      <w:rFonts w:ascii="Arial" w:hAnsi="Arial"/>
      <w:i/>
      <w:sz w:val="20"/>
      <w:szCs w:val="20"/>
    </w:rPr>
  </w:style>
  <w:style w:type="paragraph" w:styleId="9">
    <w:name w:val="heading 9"/>
    <w:basedOn w:val="ac"/>
    <w:next w:val="ac"/>
    <w:link w:val="90"/>
    <w:qFormat/>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HTML">
    <w:name w:val="HTML Sample"/>
    <w:rPr>
      <w:rFonts w:ascii="Courier New" w:hAnsi="Courier New" w:cs="Courier New"/>
    </w:rPr>
  </w:style>
  <w:style w:type="character" w:styleId="af0">
    <w:name w:val="FollowedHyperlink"/>
    <w:uiPriority w:val="99"/>
    <w:qFormat/>
    <w:rPr>
      <w:color w:val="800080"/>
      <w:u w:val="single"/>
    </w:rPr>
  </w:style>
  <w:style w:type="character" w:styleId="af1">
    <w:name w:val="footnote reference"/>
    <w:uiPriority w:val="99"/>
    <w:rPr>
      <w:rFonts w:ascii="Times New Roman" w:hAnsi="Times New Roman" w:cs="Times New Roman"/>
      <w:sz w:val="22"/>
      <w:szCs w:val="22"/>
      <w:vertAlign w:val="superscript"/>
    </w:rPr>
  </w:style>
  <w:style w:type="character" w:styleId="af2">
    <w:name w:val="annotation reference"/>
    <w:uiPriority w:val="99"/>
    <w:unhideWhenUsed/>
    <w:qFormat/>
    <w:rPr>
      <w:sz w:val="16"/>
      <w:szCs w:val="16"/>
    </w:rPr>
  </w:style>
  <w:style w:type="character" w:styleId="af3">
    <w:name w:val="endnote reference"/>
    <w:unhideWhenUsed/>
    <w:rPr>
      <w:vertAlign w:val="superscript"/>
    </w:rPr>
  </w:style>
  <w:style w:type="character" w:styleId="HTML0">
    <w:name w:val="HTML Acronym"/>
    <w:basedOn w:val="ad"/>
  </w:style>
  <w:style w:type="character" w:styleId="af4">
    <w:name w:val="Emphasis"/>
    <w:uiPriority w:val="99"/>
    <w:qFormat/>
    <w:rPr>
      <w:i/>
      <w:iCs/>
    </w:rPr>
  </w:style>
  <w:style w:type="character" w:styleId="af5">
    <w:name w:val="Hyperlink"/>
    <w:uiPriority w:val="99"/>
    <w:qFormat/>
    <w:rPr>
      <w:color w:val="0000FF"/>
      <w:u w:val="single"/>
    </w:rPr>
  </w:style>
  <w:style w:type="character" w:styleId="HTML1">
    <w:name w:val="HTML Keyboard"/>
    <w:qFormat/>
    <w:rPr>
      <w:rFonts w:ascii="Courier New" w:hAnsi="Courier New" w:cs="Courier New"/>
      <w:sz w:val="20"/>
      <w:szCs w:val="20"/>
    </w:rPr>
  </w:style>
  <w:style w:type="character" w:styleId="HTML2">
    <w:name w:val="HTML Code"/>
    <w:rPr>
      <w:rFonts w:ascii="Courier New" w:hAnsi="Courier New" w:cs="Courier New"/>
      <w:sz w:val="20"/>
      <w:szCs w:val="20"/>
    </w:rPr>
  </w:style>
  <w:style w:type="character" w:styleId="af6">
    <w:name w:val="page number"/>
    <w:qFormat/>
    <w:rPr>
      <w:rFonts w:ascii="Times New Roman" w:hAnsi="Times New Roman"/>
    </w:rPr>
  </w:style>
  <w:style w:type="character" w:styleId="af7">
    <w:name w:val="line number"/>
    <w:basedOn w:val="ad"/>
    <w:qFormat/>
  </w:style>
  <w:style w:type="character" w:styleId="HTML3">
    <w:name w:val="HTML Definition"/>
    <w:rPr>
      <w:i/>
      <w:iCs/>
    </w:rPr>
  </w:style>
  <w:style w:type="character" w:styleId="HTML4">
    <w:name w:val="HTML Variable"/>
    <w:qFormat/>
    <w:rPr>
      <w:i/>
      <w:iCs/>
    </w:rPr>
  </w:style>
  <w:style w:type="character" w:styleId="HTML5">
    <w:name w:val="HTML Typewriter"/>
    <w:unhideWhenUsed/>
    <w:rPr>
      <w:rFonts w:ascii="Courier New" w:eastAsia="Times New Roman" w:hAnsi="Courier New" w:cs="Courier New" w:hint="default"/>
      <w:sz w:val="20"/>
      <w:szCs w:val="20"/>
    </w:rPr>
  </w:style>
  <w:style w:type="character" w:styleId="af8">
    <w:name w:val="Strong"/>
    <w:uiPriority w:val="22"/>
    <w:qFormat/>
    <w:rPr>
      <w:b/>
      <w:bCs/>
    </w:rPr>
  </w:style>
  <w:style w:type="character" w:styleId="HTML6">
    <w:name w:val="HTML Cite"/>
    <w:qFormat/>
    <w:rPr>
      <w:i/>
      <w:iCs/>
    </w:rPr>
  </w:style>
  <w:style w:type="paragraph" w:styleId="af9">
    <w:name w:val="Balloon Text"/>
    <w:basedOn w:val="ac"/>
    <w:link w:val="afa"/>
    <w:qFormat/>
    <w:rPr>
      <w:rFonts w:ascii="Tahoma" w:hAnsi="Tahoma"/>
      <w:sz w:val="16"/>
      <w:szCs w:val="16"/>
    </w:rPr>
  </w:style>
  <w:style w:type="paragraph" w:styleId="53">
    <w:name w:val="List 5"/>
    <w:basedOn w:val="ac"/>
    <w:pPr>
      <w:ind w:left="1415" w:hanging="283"/>
      <w:jc w:val="left"/>
    </w:pPr>
  </w:style>
  <w:style w:type="paragraph" w:styleId="afb">
    <w:name w:val="List Continue"/>
    <w:basedOn w:val="ac"/>
    <w:qFormat/>
    <w:pPr>
      <w:spacing w:after="120"/>
      <w:ind w:left="283"/>
      <w:jc w:val="left"/>
    </w:pPr>
  </w:style>
  <w:style w:type="paragraph" w:styleId="22">
    <w:name w:val="Body Text 2"/>
    <w:basedOn w:val="ac"/>
    <w:link w:val="2a"/>
    <w:qFormat/>
    <w:pPr>
      <w:numPr>
        <w:ilvl w:val="1"/>
        <w:numId w:val="1"/>
      </w:numPr>
      <w:spacing w:after="60"/>
    </w:pPr>
    <w:rPr>
      <w:szCs w:val="20"/>
    </w:rPr>
  </w:style>
  <w:style w:type="paragraph" w:styleId="5">
    <w:name w:val="List Number 5"/>
    <w:basedOn w:val="ac"/>
    <w:qFormat/>
    <w:pPr>
      <w:numPr>
        <w:numId w:val="2"/>
      </w:numPr>
      <w:tabs>
        <w:tab w:val="clear" w:pos="1209"/>
        <w:tab w:val="left" w:pos="1492"/>
      </w:tabs>
      <w:spacing w:after="60"/>
      <w:ind w:left="1492"/>
    </w:pPr>
    <w:rPr>
      <w:szCs w:val="20"/>
    </w:rPr>
  </w:style>
  <w:style w:type="paragraph" w:styleId="afc">
    <w:name w:val="Closing"/>
    <w:basedOn w:val="ac"/>
    <w:link w:val="afd"/>
    <w:pPr>
      <w:ind w:left="4252"/>
      <w:jc w:val="left"/>
    </w:pPr>
  </w:style>
  <w:style w:type="paragraph" w:styleId="afe">
    <w:name w:val="Normal Indent"/>
    <w:basedOn w:val="ac"/>
    <w:pPr>
      <w:ind w:left="708"/>
      <w:jc w:val="left"/>
    </w:pPr>
  </w:style>
  <w:style w:type="paragraph" w:styleId="2b">
    <w:name w:val="envelope return"/>
    <w:basedOn w:val="ac"/>
    <w:qFormat/>
    <w:pPr>
      <w:jc w:val="left"/>
    </w:pPr>
    <w:rPr>
      <w:rFonts w:ascii="Arial" w:hAnsi="Arial" w:cs="Arial"/>
      <w:sz w:val="20"/>
      <w:szCs w:val="20"/>
    </w:rPr>
  </w:style>
  <w:style w:type="paragraph" w:styleId="aff">
    <w:name w:val="Plain Text"/>
    <w:basedOn w:val="ac"/>
    <w:link w:val="aff0"/>
    <w:rPr>
      <w:rFonts w:ascii="Courier New" w:hAnsi="Courier New"/>
      <w:sz w:val="20"/>
      <w:szCs w:val="20"/>
    </w:rPr>
  </w:style>
  <w:style w:type="paragraph" w:styleId="37">
    <w:name w:val="Body Text Indent 3"/>
    <w:basedOn w:val="ac"/>
    <w:link w:val="38"/>
    <w:pPr>
      <w:keepNext/>
      <w:keepLines/>
      <w:widowControl w:val="0"/>
      <w:suppressLineNumbers/>
      <w:tabs>
        <w:tab w:val="left" w:pos="252"/>
      </w:tabs>
      <w:suppressAutoHyphens/>
      <w:ind w:left="720"/>
    </w:pPr>
  </w:style>
  <w:style w:type="paragraph" w:styleId="aff1">
    <w:name w:val="endnote text"/>
    <w:basedOn w:val="ac"/>
    <w:link w:val="aff2"/>
    <w:unhideWhenUsed/>
    <w:pPr>
      <w:jc w:val="left"/>
    </w:pPr>
    <w:rPr>
      <w:sz w:val="20"/>
      <w:szCs w:val="20"/>
    </w:rPr>
  </w:style>
  <w:style w:type="paragraph" w:styleId="aff3">
    <w:name w:val="caption"/>
    <w:basedOn w:val="ac"/>
    <w:next w:val="ac"/>
    <w:link w:val="aff4"/>
    <w:qFormat/>
    <w:rPr>
      <w:b/>
      <w:bCs/>
      <w:sz w:val="20"/>
      <w:szCs w:val="20"/>
    </w:rPr>
  </w:style>
  <w:style w:type="paragraph" w:styleId="aff5">
    <w:name w:val="annotation text"/>
    <w:basedOn w:val="ac"/>
    <w:link w:val="aff6"/>
    <w:uiPriority w:val="99"/>
    <w:unhideWhenUsed/>
    <w:qFormat/>
    <w:rPr>
      <w:sz w:val="20"/>
      <w:szCs w:val="20"/>
    </w:rPr>
  </w:style>
  <w:style w:type="paragraph" w:styleId="aff7">
    <w:name w:val="annotation subject"/>
    <w:basedOn w:val="aff5"/>
    <w:next w:val="aff5"/>
    <w:link w:val="aff8"/>
    <w:uiPriority w:val="99"/>
    <w:unhideWhenUsed/>
    <w:rPr>
      <w:b/>
      <w:bCs/>
    </w:rPr>
  </w:style>
  <w:style w:type="paragraph" w:styleId="aff9">
    <w:name w:val="Document Map"/>
    <w:basedOn w:val="ac"/>
    <w:link w:val="affa"/>
    <w:pPr>
      <w:shd w:val="clear" w:color="auto" w:fill="000080"/>
      <w:jc w:val="left"/>
    </w:pPr>
    <w:rPr>
      <w:rFonts w:ascii="Tahoma" w:hAnsi="Tahoma"/>
      <w:sz w:val="20"/>
      <w:szCs w:val="20"/>
    </w:rPr>
  </w:style>
  <w:style w:type="paragraph" w:styleId="affb">
    <w:name w:val="footnote text"/>
    <w:basedOn w:val="ac"/>
    <w:link w:val="affc"/>
    <w:qFormat/>
    <w:pPr>
      <w:jc w:val="left"/>
    </w:pPr>
    <w:rPr>
      <w:sz w:val="20"/>
      <w:szCs w:val="20"/>
    </w:rPr>
  </w:style>
  <w:style w:type="paragraph" w:styleId="81">
    <w:name w:val="toc 8"/>
    <w:basedOn w:val="ac"/>
    <w:next w:val="ac"/>
    <w:pPr>
      <w:ind w:left="1680"/>
    </w:pPr>
    <w:rPr>
      <w:sz w:val="18"/>
      <w:szCs w:val="18"/>
    </w:rPr>
  </w:style>
  <w:style w:type="paragraph" w:styleId="30">
    <w:name w:val="List Number 3"/>
    <w:basedOn w:val="ac"/>
    <w:qFormat/>
    <w:pPr>
      <w:numPr>
        <w:numId w:val="3"/>
      </w:numPr>
      <w:tabs>
        <w:tab w:val="clear" w:pos="360"/>
        <w:tab w:val="left" w:pos="926"/>
      </w:tabs>
      <w:spacing w:after="60"/>
      <w:ind w:left="926"/>
    </w:pPr>
    <w:rPr>
      <w:szCs w:val="20"/>
    </w:rPr>
  </w:style>
  <w:style w:type="paragraph" w:styleId="HTML7">
    <w:name w:val="HTML Address"/>
    <w:basedOn w:val="ac"/>
    <w:link w:val="HTML8"/>
    <w:qFormat/>
    <w:pPr>
      <w:jc w:val="left"/>
    </w:pPr>
    <w:rPr>
      <w:i/>
      <w:iCs/>
    </w:rPr>
  </w:style>
  <w:style w:type="paragraph" w:styleId="affd">
    <w:name w:val="header"/>
    <w:basedOn w:val="ac"/>
    <w:link w:val="affe"/>
    <w:uiPriority w:val="99"/>
    <w:pPr>
      <w:tabs>
        <w:tab w:val="center" w:pos="4677"/>
        <w:tab w:val="right" w:pos="9355"/>
      </w:tabs>
    </w:pPr>
  </w:style>
  <w:style w:type="paragraph" w:styleId="91">
    <w:name w:val="toc 9"/>
    <w:basedOn w:val="ac"/>
    <w:next w:val="ac"/>
    <w:qFormat/>
    <w:pPr>
      <w:ind w:left="1920"/>
    </w:pPr>
    <w:rPr>
      <w:sz w:val="18"/>
      <w:szCs w:val="18"/>
    </w:rPr>
  </w:style>
  <w:style w:type="paragraph" w:styleId="71">
    <w:name w:val="toc 7"/>
    <w:basedOn w:val="ac"/>
    <w:next w:val="ac"/>
    <w:qFormat/>
    <w:pPr>
      <w:ind w:left="1440"/>
    </w:pPr>
    <w:rPr>
      <w:sz w:val="18"/>
      <w:szCs w:val="18"/>
    </w:rPr>
  </w:style>
  <w:style w:type="paragraph" w:styleId="afff">
    <w:name w:val="envelope address"/>
    <w:basedOn w:val="ac"/>
    <w:qFormat/>
    <w:pPr>
      <w:framePr w:w="7920" w:h="1980" w:hRule="exact" w:hSpace="180" w:wrap="auto" w:hAnchor="page" w:xAlign="center" w:yAlign="bottom"/>
      <w:ind w:left="2880"/>
      <w:jc w:val="left"/>
    </w:pPr>
    <w:rPr>
      <w:rFonts w:ascii="Arial" w:hAnsi="Arial" w:cs="Arial"/>
    </w:rPr>
  </w:style>
  <w:style w:type="paragraph" w:styleId="afff0">
    <w:name w:val="Body Text"/>
    <w:basedOn w:val="ac"/>
    <w:link w:val="afff1"/>
    <w:qFormat/>
    <w:pPr>
      <w:spacing w:after="120"/>
    </w:pPr>
  </w:style>
  <w:style w:type="paragraph" w:styleId="4">
    <w:name w:val="List Number 4"/>
    <w:basedOn w:val="ac"/>
    <w:pPr>
      <w:numPr>
        <w:numId w:val="4"/>
      </w:numPr>
      <w:tabs>
        <w:tab w:val="clear" w:pos="926"/>
        <w:tab w:val="left" w:pos="1209"/>
      </w:tabs>
      <w:spacing w:after="60"/>
      <w:ind w:left="1209"/>
    </w:pPr>
    <w:rPr>
      <w:szCs w:val="20"/>
    </w:rPr>
  </w:style>
  <w:style w:type="paragraph" w:styleId="1f">
    <w:name w:val="toc 1"/>
    <w:basedOn w:val="ac"/>
    <w:next w:val="ac"/>
    <w:uiPriority w:val="39"/>
    <w:qFormat/>
    <w:pPr>
      <w:keepNext/>
      <w:keepLines/>
      <w:widowControl w:val="0"/>
      <w:suppressLineNumbers/>
      <w:tabs>
        <w:tab w:val="left" w:pos="1134"/>
        <w:tab w:val="right" w:leader="dot" w:pos="9720"/>
      </w:tabs>
      <w:suppressAutoHyphens/>
      <w:spacing w:before="120" w:after="120"/>
    </w:pPr>
    <w:rPr>
      <w:bCs/>
      <w:caps/>
    </w:rPr>
  </w:style>
  <w:style w:type="paragraph" w:styleId="afff2">
    <w:name w:val="macro"/>
    <w:link w:val="afff3"/>
    <w:uiPriority w:val="99"/>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paragraph" w:styleId="61">
    <w:name w:val="toc 6"/>
    <w:basedOn w:val="ac"/>
    <w:next w:val="ac"/>
    <w:qFormat/>
    <w:pPr>
      <w:ind w:left="1200"/>
    </w:pPr>
    <w:rPr>
      <w:sz w:val="18"/>
      <w:szCs w:val="18"/>
    </w:rPr>
  </w:style>
  <w:style w:type="paragraph" w:styleId="39">
    <w:name w:val="toc 3"/>
    <w:basedOn w:val="ac"/>
    <w:next w:val="ac"/>
    <w:uiPriority w:val="39"/>
    <w:qFormat/>
    <w:pPr>
      <w:tabs>
        <w:tab w:val="left" w:pos="1200"/>
        <w:tab w:val="right" w:leader="dot" w:pos="9720"/>
      </w:tabs>
      <w:ind w:left="480"/>
      <w:jc w:val="left"/>
    </w:pPr>
    <w:rPr>
      <w:i/>
      <w:iCs/>
      <w:sz w:val="20"/>
      <w:szCs w:val="20"/>
    </w:rPr>
  </w:style>
  <w:style w:type="paragraph" w:styleId="2c">
    <w:name w:val="toc 2"/>
    <w:basedOn w:val="ac"/>
    <w:next w:val="ac"/>
    <w:uiPriority w:val="39"/>
    <w:qFormat/>
    <w:pPr>
      <w:tabs>
        <w:tab w:val="left" w:pos="720"/>
        <w:tab w:val="right" w:leader="dot" w:pos="9720"/>
      </w:tabs>
      <w:ind w:left="240"/>
      <w:jc w:val="left"/>
    </w:pPr>
    <w:rPr>
      <w:smallCaps/>
      <w:sz w:val="20"/>
      <w:szCs w:val="20"/>
    </w:rPr>
  </w:style>
  <w:style w:type="paragraph" w:styleId="44">
    <w:name w:val="toc 4"/>
    <w:basedOn w:val="ac"/>
    <w:next w:val="ac"/>
    <w:pPr>
      <w:ind w:left="720"/>
    </w:pPr>
    <w:rPr>
      <w:sz w:val="18"/>
      <w:szCs w:val="18"/>
    </w:rPr>
  </w:style>
  <w:style w:type="paragraph" w:styleId="54">
    <w:name w:val="toc 5"/>
    <w:basedOn w:val="ac"/>
    <w:next w:val="ac"/>
    <w:qFormat/>
    <w:pPr>
      <w:ind w:left="960"/>
    </w:pPr>
    <w:rPr>
      <w:sz w:val="18"/>
      <w:szCs w:val="18"/>
    </w:rPr>
  </w:style>
  <w:style w:type="paragraph" w:styleId="afff4">
    <w:name w:val="Note Heading"/>
    <w:basedOn w:val="ac"/>
    <w:next w:val="ac"/>
    <w:link w:val="afff5"/>
    <w:pPr>
      <w:jc w:val="left"/>
    </w:pPr>
  </w:style>
  <w:style w:type="paragraph" w:styleId="afff6">
    <w:name w:val="Date"/>
    <w:basedOn w:val="ac"/>
    <w:next w:val="ac"/>
    <w:link w:val="afff7"/>
    <w:pPr>
      <w:jc w:val="left"/>
    </w:pPr>
  </w:style>
  <w:style w:type="paragraph" w:styleId="50">
    <w:name w:val="List Bullet 5"/>
    <w:basedOn w:val="ac"/>
    <w:qFormat/>
    <w:pPr>
      <w:numPr>
        <w:numId w:val="5"/>
      </w:numPr>
      <w:tabs>
        <w:tab w:val="clear" w:pos="1209"/>
        <w:tab w:val="left" w:pos="1492"/>
      </w:tabs>
      <w:spacing w:after="60"/>
      <w:ind w:left="1492"/>
    </w:pPr>
    <w:rPr>
      <w:szCs w:val="20"/>
    </w:rPr>
  </w:style>
  <w:style w:type="paragraph" w:styleId="afff8">
    <w:name w:val="Body Text First Indent"/>
    <w:basedOn w:val="afff0"/>
    <w:link w:val="afff9"/>
    <w:pPr>
      <w:ind w:firstLine="210"/>
      <w:jc w:val="left"/>
    </w:pPr>
  </w:style>
  <w:style w:type="paragraph" w:styleId="2d">
    <w:name w:val="Body Text First Indent 2"/>
    <w:basedOn w:val="afffa"/>
    <w:link w:val="2e"/>
    <w:qFormat/>
    <w:pPr>
      <w:spacing w:after="120"/>
      <w:ind w:left="283" w:firstLine="210"/>
      <w:jc w:val="left"/>
    </w:pPr>
  </w:style>
  <w:style w:type="paragraph" w:styleId="afffa">
    <w:name w:val="Body Text Indent"/>
    <w:basedOn w:val="ac"/>
    <w:link w:val="afffb"/>
    <w:pPr>
      <w:ind w:left="5760"/>
    </w:pPr>
  </w:style>
  <w:style w:type="paragraph" w:styleId="45">
    <w:name w:val="List Bullet 4"/>
    <w:basedOn w:val="ac"/>
    <w:pPr>
      <w:tabs>
        <w:tab w:val="left" w:pos="1209"/>
      </w:tabs>
      <w:spacing w:after="60"/>
      <w:ind w:left="1209" w:hanging="360"/>
    </w:pPr>
    <w:rPr>
      <w:szCs w:val="20"/>
    </w:rPr>
  </w:style>
  <w:style w:type="paragraph" w:styleId="afffc">
    <w:name w:val="List Bullet"/>
    <w:basedOn w:val="ac"/>
    <w:qFormat/>
    <w:pPr>
      <w:widowControl w:val="0"/>
      <w:spacing w:after="60"/>
    </w:pPr>
  </w:style>
  <w:style w:type="paragraph" w:styleId="20">
    <w:name w:val="List Bullet 2"/>
    <w:basedOn w:val="ac"/>
    <w:pPr>
      <w:numPr>
        <w:numId w:val="6"/>
      </w:numPr>
      <w:spacing w:after="60"/>
    </w:pPr>
    <w:rPr>
      <w:szCs w:val="20"/>
    </w:rPr>
  </w:style>
  <w:style w:type="paragraph" w:styleId="3">
    <w:name w:val="List Bullet 3"/>
    <w:basedOn w:val="ac"/>
    <w:pPr>
      <w:numPr>
        <w:numId w:val="7"/>
      </w:numPr>
      <w:spacing w:after="60"/>
    </w:pPr>
    <w:rPr>
      <w:szCs w:val="20"/>
    </w:rPr>
  </w:style>
  <w:style w:type="paragraph" w:styleId="afffd">
    <w:name w:val="Title"/>
    <w:basedOn w:val="ac"/>
    <w:link w:val="afffe"/>
    <w:qFormat/>
    <w:pPr>
      <w:widowControl w:val="0"/>
      <w:shd w:val="clear" w:color="auto" w:fill="FFFFFF"/>
      <w:autoSpaceDE w:val="0"/>
      <w:autoSpaceDN w:val="0"/>
      <w:adjustRightInd w:val="0"/>
      <w:ind w:left="72"/>
      <w:jc w:val="center"/>
    </w:pPr>
    <w:rPr>
      <w:bCs/>
      <w:color w:val="000000"/>
      <w:spacing w:val="13"/>
      <w:szCs w:val="22"/>
    </w:rPr>
  </w:style>
  <w:style w:type="paragraph" w:styleId="affff">
    <w:name w:val="footer"/>
    <w:basedOn w:val="ac"/>
    <w:link w:val="affff0"/>
    <w:uiPriority w:val="99"/>
    <w:qFormat/>
    <w:pPr>
      <w:tabs>
        <w:tab w:val="center" w:pos="4677"/>
        <w:tab w:val="right" w:pos="9355"/>
      </w:tabs>
    </w:pPr>
  </w:style>
  <w:style w:type="paragraph" w:styleId="a0">
    <w:name w:val="List Number"/>
    <w:basedOn w:val="ac"/>
    <w:qFormat/>
    <w:pPr>
      <w:numPr>
        <w:numId w:val="8"/>
      </w:numPr>
      <w:tabs>
        <w:tab w:val="clear" w:pos="1492"/>
        <w:tab w:val="left" w:pos="360"/>
      </w:tabs>
      <w:spacing w:after="60"/>
      <w:ind w:left="360"/>
    </w:pPr>
    <w:rPr>
      <w:szCs w:val="20"/>
    </w:rPr>
  </w:style>
  <w:style w:type="paragraph" w:styleId="2">
    <w:name w:val="List Number 2"/>
    <w:basedOn w:val="ac"/>
    <w:qFormat/>
    <w:pPr>
      <w:numPr>
        <w:numId w:val="9"/>
      </w:numPr>
    </w:pPr>
  </w:style>
  <w:style w:type="paragraph" w:styleId="ab">
    <w:name w:val="List"/>
    <w:basedOn w:val="ac"/>
    <w:qFormat/>
    <w:pPr>
      <w:numPr>
        <w:ilvl w:val="1"/>
        <w:numId w:val="10"/>
      </w:numPr>
      <w:spacing w:after="60"/>
      <w:ind w:left="283" w:hanging="283"/>
    </w:pPr>
  </w:style>
  <w:style w:type="paragraph" w:styleId="affff1">
    <w:name w:val="Normal (Web)"/>
    <w:basedOn w:val="ac"/>
    <w:uiPriority w:val="99"/>
    <w:qFormat/>
    <w:pPr>
      <w:spacing w:before="100" w:beforeAutospacing="1" w:after="100" w:afterAutospacing="1"/>
    </w:pPr>
  </w:style>
  <w:style w:type="paragraph" w:styleId="3a">
    <w:name w:val="Body Text 3"/>
    <w:basedOn w:val="ac"/>
    <w:link w:val="3b"/>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f">
    <w:name w:val="Body Text Indent 2"/>
    <w:basedOn w:val="ac"/>
    <w:link w:val="2f0"/>
    <w:uiPriority w:val="99"/>
    <w:qFormat/>
    <w:pPr>
      <w:spacing w:after="120" w:line="480" w:lineRule="auto"/>
      <w:ind w:left="283"/>
    </w:pPr>
  </w:style>
  <w:style w:type="paragraph" w:styleId="affff2">
    <w:name w:val="Subtitle"/>
    <w:basedOn w:val="ac"/>
    <w:link w:val="affff3"/>
    <w:qFormat/>
    <w:pPr>
      <w:spacing w:after="60"/>
      <w:jc w:val="center"/>
      <w:outlineLvl w:val="1"/>
    </w:pPr>
    <w:rPr>
      <w:rFonts w:ascii="Arial" w:hAnsi="Arial"/>
      <w:szCs w:val="20"/>
      <w:lang w:eastAsia="en-US"/>
    </w:rPr>
  </w:style>
  <w:style w:type="paragraph" w:styleId="affff4">
    <w:name w:val="Signature"/>
    <w:basedOn w:val="ac"/>
    <w:link w:val="affff5"/>
    <w:pPr>
      <w:ind w:left="4252"/>
      <w:jc w:val="left"/>
    </w:pPr>
  </w:style>
  <w:style w:type="paragraph" w:styleId="affff6">
    <w:name w:val="Salutation"/>
    <w:basedOn w:val="ac"/>
    <w:next w:val="ac"/>
    <w:link w:val="affff7"/>
    <w:qFormat/>
    <w:pPr>
      <w:jc w:val="left"/>
    </w:pPr>
  </w:style>
  <w:style w:type="paragraph" w:styleId="2f1">
    <w:name w:val="List Continue 2"/>
    <w:basedOn w:val="ac"/>
    <w:qFormat/>
    <w:pPr>
      <w:spacing w:after="120"/>
      <w:ind w:left="566"/>
      <w:jc w:val="left"/>
    </w:pPr>
  </w:style>
  <w:style w:type="paragraph" w:styleId="3c">
    <w:name w:val="List Continue 3"/>
    <w:basedOn w:val="ac"/>
    <w:qFormat/>
    <w:pPr>
      <w:spacing w:after="120"/>
      <w:ind w:left="849"/>
      <w:jc w:val="left"/>
    </w:pPr>
  </w:style>
  <w:style w:type="paragraph" w:styleId="46">
    <w:name w:val="List Continue 4"/>
    <w:basedOn w:val="ac"/>
    <w:pPr>
      <w:spacing w:after="120"/>
      <w:ind w:left="1132"/>
      <w:jc w:val="left"/>
    </w:pPr>
  </w:style>
  <w:style w:type="paragraph" w:styleId="55">
    <w:name w:val="List Continue 5"/>
    <w:basedOn w:val="ac"/>
    <w:pPr>
      <w:spacing w:after="120"/>
      <w:ind w:left="1415"/>
      <w:jc w:val="left"/>
    </w:pPr>
  </w:style>
  <w:style w:type="paragraph" w:styleId="2f2">
    <w:name w:val="List 2"/>
    <w:basedOn w:val="ac"/>
    <w:pPr>
      <w:ind w:left="566" w:hanging="283"/>
      <w:jc w:val="left"/>
    </w:pPr>
  </w:style>
  <w:style w:type="paragraph" w:styleId="3d">
    <w:name w:val="List 3"/>
    <w:basedOn w:val="ac"/>
    <w:qFormat/>
    <w:pPr>
      <w:ind w:left="849" w:hanging="283"/>
      <w:jc w:val="left"/>
    </w:pPr>
  </w:style>
  <w:style w:type="paragraph" w:styleId="47">
    <w:name w:val="List 4"/>
    <w:basedOn w:val="ac"/>
    <w:qFormat/>
    <w:pPr>
      <w:ind w:left="1132" w:hanging="283"/>
      <w:jc w:val="left"/>
    </w:pPr>
  </w:style>
  <w:style w:type="paragraph" w:styleId="HTML9">
    <w:name w:val="HTML Preformatted"/>
    <w:basedOn w:val="ac"/>
    <w:link w:val="HTMLa"/>
    <w:uiPriority w:val="99"/>
    <w:qFormat/>
    <w:pPr>
      <w:jc w:val="left"/>
    </w:pPr>
    <w:rPr>
      <w:rFonts w:ascii="Courier New" w:hAnsi="Courier New"/>
      <w:sz w:val="20"/>
      <w:szCs w:val="20"/>
    </w:rPr>
  </w:style>
  <w:style w:type="paragraph" w:styleId="affff8">
    <w:name w:val="Block Text"/>
    <w:basedOn w:val="ac"/>
    <w:qFormat/>
    <w:pPr>
      <w:spacing w:after="120"/>
      <w:ind w:left="1440" w:right="1440"/>
    </w:pPr>
    <w:rPr>
      <w:szCs w:val="20"/>
    </w:rPr>
  </w:style>
  <w:style w:type="paragraph" w:styleId="affff9">
    <w:name w:val="Message Header"/>
    <w:basedOn w:val="ac"/>
    <w:link w:val="affffa"/>
    <w:qFormat/>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affffb">
    <w:name w:val="E-mail Signature"/>
    <w:basedOn w:val="ac"/>
    <w:link w:val="affffc"/>
    <w:qFormat/>
    <w:pPr>
      <w:jc w:val="left"/>
    </w:pPr>
  </w:style>
  <w:style w:type="table" w:styleId="2f3">
    <w:name w:val="Table Colorful 2"/>
    <w:basedOn w:val="a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4">
    <w:name w:val="Table Grid 2"/>
    <w:basedOn w:val="ae"/>
    <w:qFormat/>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f0">
    <w:name w:val="Table Subtle 1"/>
    <w:basedOn w:val="ae"/>
    <w:qFormat/>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d">
    <w:name w:val="Table Theme"/>
    <w:basedOn w:val="a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e"/>
    <w:qFormat/>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e"/>
    <w:qFormat/>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f1">
    <w:name w:val="Table Simple 1"/>
    <w:basedOn w:val="ae"/>
    <w:qFormat/>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f2">
    <w:name w:val="Table Grid 1"/>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5">
    <w:name w:val="Table 3D effects 2"/>
    <w:basedOn w:val="ae"/>
    <w:qFormat/>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8">
    <w:name w:val="Table Classic 4"/>
    <w:basedOn w:val="ae"/>
    <w:qFormat/>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e">
    <w:name w:val="Table Grid"/>
    <w:basedOn w:val="a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lassic 1"/>
    <w:basedOn w:val="ae"/>
    <w:qFormat/>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e"/>
    <w:qFormat/>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e">
    <w:name w:val="Table 3D effects 3"/>
    <w:basedOn w:val="ae"/>
    <w:qFormat/>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
    <w:name w:val="Table Columns 3"/>
    <w:basedOn w:val="ae"/>
    <w:qFormat/>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e"/>
    <w:qFormat/>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0">
    <w:name w:val="Table Classic 3"/>
    <w:basedOn w:val="ae"/>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f">
    <w:name w:val="Table Professional"/>
    <w:basedOn w:val="ae"/>
    <w:qFormat/>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0">
    <w:name w:val="Table Elegant"/>
    <w:basedOn w:val="ae"/>
    <w:qFormat/>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4">
    <w:name w:val="Table Colorful 1"/>
    <w:basedOn w:val="ae"/>
    <w:qFormat/>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e"/>
    <w:qFormat/>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e"/>
    <w:qFormat/>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e"/>
    <w:qFormat/>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f1">
    <w:name w:val="Table Contemporary"/>
    <w:basedOn w:val="ae"/>
    <w:qFormat/>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e"/>
    <w:qFormat/>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a">
    <w:name w:val="Table Grid 4"/>
    <w:basedOn w:val="ae"/>
    <w:qFormat/>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f5">
    <w:name w:val="Table Columns 1"/>
    <w:basedOn w:val="ae"/>
    <w:qFormat/>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e"/>
    <w:qFormat/>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f1">
    <w:name w:val="Table Grid 3"/>
    <w:basedOn w:val="ae"/>
    <w:qFormat/>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6">
    <w:name w:val="Table Subtle 2"/>
    <w:basedOn w:val="ae"/>
    <w:qFormat/>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e"/>
    <w:qFormat/>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e"/>
    <w:qFormat/>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e"/>
    <w:qFormat/>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2">
    <w:name w:val="Table Colorful 3"/>
    <w:basedOn w:val="ae"/>
    <w:qFormat/>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e"/>
    <w:qFormat/>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7">
    <w:name w:val="Table Classic 2"/>
    <w:basedOn w:val="ae"/>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e"/>
    <w:qFormat/>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f6">
    <w:name w:val="Table 3D effects 1"/>
    <w:basedOn w:val="ae"/>
    <w:qFormat/>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8">
    <w:name w:val="Table Columns 2"/>
    <w:basedOn w:val="ae"/>
    <w:qFormat/>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imple 2"/>
    <w:basedOn w:val="ae"/>
    <w:qFormat/>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3">
    <w:name w:val="Table Simple 3"/>
    <w:basedOn w:val="ae"/>
    <w:qFormat/>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e"/>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e"/>
    <w:qFormat/>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e">
    <w:name w:val="Заголовок 1 Знак"/>
    <w:link w:val="1d"/>
    <w:uiPriority w:val="9"/>
    <w:qFormat/>
    <w:rPr>
      <w:b/>
      <w:kern w:val="28"/>
      <w:sz w:val="36"/>
    </w:rPr>
  </w:style>
  <w:style w:type="character" w:customStyle="1" w:styleId="29">
    <w:name w:val="Заголовок 2 Знак"/>
    <w:link w:val="28"/>
    <w:qFormat/>
    <w:rPr>
      <w:b/>
      <w:bCs/>
      <w:sz w:val="24"/>
      <w:szCs w:val="24"/>
    </w:rPr>
  </w:style>
  <w:style w:type="character" w:customStyle="1" w:styleId="310">
    <w:name w:val="Заголовок 3 Знак1"/>
    <w:link w:val="36"/>
    <w:uiPriority w:val="99"/>
    <w:qFormat/>
    <w:rPr>
      <w:rFonts w:ascii="Arial" w:hAnsi="Arial"/>
      <w:b/>
      <w:sz w:val="24"/>
    </w:rPr>
  </w:style>
  <w:style w:type="character" w:customStyle="1" w:styleId="43">
    <w:name w:val="Заголовок 4 Знак"/>
    <w:link w:val="42"/>
    <w:uiPriority w:val="9"/>
    <w:qFormat/>
    <w:rPr>
      <w:rFonts w:ascii="Arial" w:hAnsi="Arial"/>
      <w:sz w:val="24"/>
    </w:rPr>
  </w:style>
  <w:style w:type="character" w:customStyle="1" w:styleId="52">
    <w:name w:val="Заголовок 5 Знак"/>
    <w:link w:val="51"/>
    <w:uiPriority w:val="9"/>
    <w:qFormat/>
    <w:rPr>
      <w:sz w:val="22"/>
    </w:rPr>
  </w:style>
  <w:style w:type="character" w:customStyle="1" w:styleId="60">
    <w:name w:val="Заголовок 6 Знак"/>
    <w:link w:val="6"/>
    <w:uiPriority w:val="9"/>
    <w:qFormat/>
    <w:rPr>
      <w:i/>
      <w:sz w:val="22"/>
    </w:rPr>
  </w:style>
  <w:style w:type="character" w:customStyle="1" w:styleId="70">
    <w:name w:val="Заголовок 7 Знак"/>
    <w:link w:val="7"/>
    <w:qFormat/>
    <w:rPr>
      <w:rFonts w:ascii="Arial" w:hAnsi="Arial"/>
    </w:rPr>
  </w:style>
  <w:style w:type="character" w:customStyle="1" w:styleId="80">
    <w:name w:val="Заголовок 8 Знак"/>
    <w:link w:val="8"/>
    <w:qFormat/>
    <w:rPr>
      <w:rFonts w:ascii="Arial" w:hAnsi="Arial"/>
      <w:i/>
    </w:rPr>
  </w:style>
  <w:style w:type="character" w:customStyle="1" w:styleId="90">
    <w:name w:val="Заголовок 9 Знак"/>
    <w:link w:val="9"/>
    <w:qFormat/>
    <w:rPr>
      <w:rFonts w:ascii="Arial" w:hAnsi="Arial"/>
      <w:b/>
      <w:i/>
      <w:sz w:val="18"/>
    </w:rPr>
  </w:style>
  <w:style w:type="character" w:customStyle="1" w:styleId="afffb">
    <w:name w:val="Основной текст с отступом Знак"/>
    <w:link w:val="afffa"/>
    <w:qFormat/>
    <w:rPr>
      <w:sz w:val="24"/>
      <w:szCs w:val="24"/>
    </w:rPr>
  </w:style>
  <w:style w:type="paragraph" w:customStyle="1" w:styleId="1a">
    <w:name w:val="Стиль1"/>
    <w:basedOn w:val="ac"/>
    <w:link w:val="1f7"/>
    <w:qFormat/>
    <w:pPr>
      <w:keepNext/>
      <w:keepLines/>
      <w:widowControl w:val="0"/>
      <w:numPr>
        <w:numId w:val="11"/>
      </w:numPr>
      <w:suppressLineNumbers/>
      <w:suppressAutoHyphens/>
      <w:spacing w:after="60"/>
    </w:pPr>
    <w:rPr>
      <w:b/>
      <w:sz w:val="28"/>
    </w:rPr>
  </w:style>
  <w:style w:type="paragraph" w:customStyle="1" w:styleId="27">
    <w:name w:val="Стиль2"/>
    <w:basedOn w:val="2"/>
    <w:link w:val="2fa"/>
    <w:qFormat/>
    <w:pPr>
      <w:keepNext/>
      <w:keepLines/>
      <w:widowControl w:val="0"/>
      <w:numPr>
        <w:ilvl w:val="1"/>
        <w:numId w:val="11"/>
      </w:numPr>
      <w:suppressLineNumbers/>
      <w:suppressAutoHyphens/>
      <w:spacing w:after="60"/>
    </w:pPr>
    <w:rPr>
      <w:b/>
      <w:szCs w:val="20"/>
    </w:rPr>
  </w:style>
  <w:style w:type="paragraph" w:customStyle="1" w:styleId="34">
    <w:name w:val="Стиль3 Знак"/>
    <w:basedOn w:val="2f"/>
    <w:qFormat/>
    <w:pPr>
      <w:widowControl w:val="0"/>
      <w:numPr>
        <w:ilvl w:val="2"/>
        <w:numId w:val="11"/>
      </w:numPr>
      <w:adjustRightInd w:val="0"/>
      <w:spacing w:after="0" w:line="240" w:lineRule="auto"/>
      <w:textAlignment w:val="baseline"/>
    </w:pPr>
    <w:rPr>
      <w:szCs w:val="20"/>
    </w:rPr>
  </w:style>
  <w:style w:type="character" w:customStyle="1" w:styleId="2f0">
    <w:name w:val="Основной текст с отступом 2 Знак"/>
    <w:link w:val="2f"/>
    <w:uiPriority w:val="99"/>
    <w:qFormat/>
    <w:rPr>
      <w:sz w:val="24"/>
      <w:szCs w:val="24"/>
    </w:rPr>
  </w:style>
  <w:style w:type="paragraph" w:customStyle="1" w:styleId="ConsNormal">
    <w:name w:val="ConsNormal"/>
    <w:link w:val="ConsNormal0"/>
    <w:qFormat/>
    <w:pPr>
      <w:widowControl w:val="0"/>
      <w:autoSpaceDE w:val="0"/>
      <w:autoSpaceDN w:val="0"/>
      <w:adjustRightInd w:val="0"/>
      <w:ind w:left="709" w:right="19772" w:firstLine="720"/>
      <w:jc w:val="both"/>
    </w:pPr>
    <w:rPr>
      <w:rFonts w:ascii="Arial" w:hAnsi="Arial" w:cs="Arial"/>
    </w:rPr>
  </w:style>
  <w:style w:type="character" w:customStyle="1" w:styleId="38">
    <w:name w:val="Основной текст с отступом 3 Знак"/>
    <w:link w:val="37"/>
    <w:qFormat/>
    <w:rPr>
      <w:sz w:val="24"/>
      <w:szCs w:val="24"/>
    </w:rPr>
  </w:style>
  <w:style w:type="character" w:customStyle="1" w:styleId="aff0">
    <w:name w:val="Текст Знак"/>
    <w:link w:val="aff"/>
    <w:qFormat/>
    <w:rPr>
      <w:rFonts w:ascii="Courier New" w:hAnsi="Courier New" w:cs="Courier New"/>
    </w:rPr>
  </w:style>
  <w:style w:type="character" w:customStyle="1" w:styleId="2a">
    <w:name w:val="Основной текст 2 Знак"/>
    <w:link w:val="22"/>
    <w:qFormat/>
    <w:rPr>
      <w:sz w:val="24"/>
    </w:rPr>
  </w:style>
  <w:style w:type="paragraph" w:customStyle="1" w:styleId="a">
    <w:name w:val="Раздел"/>
    <w:basedOn w:val="ac"/>
    <w:semiHidden/>
    <w:qFormat/>
    <w:pPr>
      <w:numPr>
        <w:numId w:val="12"/>
      </w:numPr>
      <w:tabs>
        <w:tab w:val="clear" w:pos="1492"/>
        <w:tab w:val="left" w:pos="1440"/>
      </w:tabs>
      <w:spacing w:before="120" w:after="120"/>
      <w:ind w:left="720" w:hanging="720"/>
      <w:jc w:val="center"/>
    </w:pPr>
    <w:rPr>
      <w:rFonts w:ascii="Arial Narrow" w:hAnsi="Arial Narrow"/>
      <w:b/>
      <w:sz w:val="28"/>
      <w:szCs w:val="20"/>
    </w:rPr>
  </w:style>
  <w:style w:type="paragraph" w:customStyle="1" w:styleId="35">
    <w:name w:val="Раздел 3"/>
    <w:basedOn w:val="ac"/>
    <w:semiHidden/>
    <w:qFormat/>
    <w:pPr>
      <w:numPr>
        <w:ilvl w:val="1"/>
        <w:numId w:val="13"/>
      </w:numPr>
      <w:tabs>
        <w:tab w:val="clear" w:pos="1440"/>
        <w:tab w:val="left" w:pos="360"/>
      </w:tabs>
      <w:spacing w:before="120" w:after="120"/>
      <w:ind w:left="360" w:hanging="360"/>
      <w:jc w:val="center"/>
    </w:pPr>
    <w:rPr>
      <w:b/>
      <w:szCs w:val="20"/>
    </w:rPr>
  </w:style>
  <w:style w:type="paragraph" w:customStyle="1" w:styleId="a4">
    <w:name w:val="Условия контракта"/>
    <w:basedOn w:val="ac"/>
    <w:semiHidden/>
    <w:qFormat/>
    <w:pPr>
      <w:numPr>
        <w:numId w:val="1"/>
      </w:numPr>
      <w:spacing w:before="240" w:after="120"/>
    </w:pPr>
    <w:rPr>
      <w:b/>
      <w:szCs w:val="20"/>
    </w:rPr>
  </w:style>
  <w:style w:type="paragraph" w:customStyle="1" w:styleId="Instruction">
    <w:name w:val="Instruction"/>
    <w:basedOn w:val="22"/>
    <w:semiHidden/>
    <w:qFormat/>
    <w:pPr>
      <w:numPr>
        <w:ilvl w:val="0"/>
        <w:numId w:val="14"/>
      </w:numPr>
      <w:spacing w:before="180"/>
    </w:pPr>
    <w:rPr>
      <w:b/>
    </w:rPr>
  </w:style>
  <w:style w:type="paragraph" w:customStyle="1" w:styleId="3f4">
    <w:name w:val="Стиль3"/>
    <w:basedOn w:val="2f"/>
    <w:qFormat/>
    <w:pPr>
      <w:widowControl w:val="0"/>
      <w:tabs>
        <w:tab w:val="left" w:pos="1307"/>
      </w:tabs>
      <w:adjustRightInd w:val="0"/>
      <w:spacing w:after="0" w:line="240" w:lineRule="auto"/>
      <w:ind w:left="1080"/>
      <w:textAlignment w:val="baseline"/>
    </w:pPr>
    <w:rPr>
      <w:szCs w:val="20"/>
    </w:rPr>
  </w:style>
  <w:style w:type="paragraph" w:customStyle="1" w:styleId="2-11">
    <w:name w:val="содержание2-11"/>
    <w:basedOn w:val="ac"/>
    <w:qFormat/>
    <w:pPr>
      <w:spacing w:after="60"/>
    </w:pPr>
  </w:style>
  <w:style w:type="paragraph" w:customStyle="1" w:styleId="afffff2">
    <w:name w:val="Тендерные данные"/>
    <w:basedOn w:val="ac"/>
    <w:semiHidden/>
    <w:qFormat/>
    <w:pPr>
      <w:tabs>
        <w:tab w:val="left" w:pos="1985"/>
      </w:tabs>
      <w:spacing w:before="120" w:after="60"/>
    </w:pPr>
    <w:rPr>
      <w:b/>
      <w:szCs w:val="20"/>
    </w:rPr>
  </w:style>
  <w:style w:type="paragraph" w:customStyle="1" w:styleId="23">
    <w:name w:val="Заголовок 2 со списком"/>
    <w:basedOn w:val="28"/>
    <w:next w:val="ac"/>
    <w:link w:val="2fb"/>
    <w:qFormat/>
    <w:pPr>
      <w:numPr>
        <w:numId w:val="15"/>
      </w:numPr>
      <w:spacing w:line="360" w:lineRule="auto"/>
    </w:pPr>
    <w:rPr>
      <w:b w:val="0"/>
    </w:rPr>
  </w:style>
  <w:style w:type="character" w:customStyle="1" w:styleId="2fb">
    <w:name w:val="Заголовок 2 со списком Знак"/>
    <w:link w:val="23"/>
    <w:qFormat/>
    <w:rPr>
      <w:bCs/>
      <w:sz w:val="24"/>
      <w:szCs w:val="24"/>
    </w:rPr>
  </w:style>
  <w:style w:type="paragraph" w:customStyle="1" w:styleId="31">
    <w:name w:val="Заголовок 3 со списком"/>
    <w:basedOn w:val="36"/>
    <w:link w:val="3f5"/>
    <w:qFormat/>
    <w:pPr>
      <w:numPr>
        <w:ilvl w:val="1"/>
        <w:numId w:val="15"/>
      </w:numPr>
    </w:pPr>
  </w:style>
  <w:style w:type="character" w:customStyle="1" w:styleId="3f5">
    <w:name w:val="Заголовок 3 со списком Знак"/>
    <w:link w:val="31"/>
    <w:qFormat/>
    <w:rPr>
      <w:rFonts w:ascii="Arial" w:hAnsi="Arial"/>
      <w:b/>
      <w:sz w:val="24"/>
    </w:rPr>
  </w:style>
  <w:style w:type="character" w:customStyle="1" w:styleId="affff0">
    <w:name w:val="Нижний колонтитул Знак"/>
    <w:link w:val="affff"/>
    <w:uiPriority w:val="99"/>
    <w:qFormat/>
    <w:rPr>
      <w:sz w:val="24"/>
      <w:szCs w:val="24"/>
    </w:rPr>
  </w:style>
  <w:style w:type="character" w:customStyle="1" w:styleId="affe">
    <w:name w:val="Верхний колонтитул Знак"/>
    <w:link w:val="affd"/>
    <w:uiPriority w:val="99"/>
    <w:qFormat/>
    <w:rPr>
      <w:sz w:val="24"/>
      <w:szCs w:val="24"/>
    </w:rPr>
  </w:style>
  <w:style w:type="character" w:customStyle="1" w:styleId="afff1">
    <w:name w:val="Основной текст Знак"/>
    <w:link w:val="afff0"/>
    <w:qFormat/>
    <w:rPr>
      <w:sz w:val="24"/>
      <w:szCs w:val="24"/>
    </w:rPr>
  </w:style>
  <w:style w:type="character" w:customStyle="1" w:styleId="3b">
    <w:name w:val="Основной текст 3 Знак"/>
    <w:link w:val="3a"/>
    <w:qFormat/>
    <w:rPr>
      <w:b/>
      <w:i/>
      <w:sz w:val="22"/>
      <w:szCs w:val="24"/>
    </w:rPr>
  </w:style>
  <w:style w:type="character" w:customStyle="1" w:styleId="afffff3">
    <w:name w:val="Основной шрифт"/>
    <w:qFormat/>
  </w:style>
  <w:style w:type="paragraph" w:customStyle="1" w:styleId="afffff4">
    <w:name w:val="текст таблицы"/>
    <w:basedOn w:val="ac"/>
    <w:qFormat/>
    <w:pPr>
      <w:spacing w:before="120"/>
      <w:ind w:right="-102"/>
    </w:pPr>
  </w:style>
  <w:style w:type="paragraph" w:customStyle="1" w:styleId="afffff5">
    <w:name w:val="ТЛ_Заказчик"/>
    <w:basedOn w:val="ac"/>
    <w:link w:val="afffff6"/>
    <w:qFormat/>
    <w:pPr>
      <w:jc w:val="center"/>
    </w:pPr>
    <w:rPr>
      <w:sz w:val="28"/>
      <w:szCs w:val="28"/>
    </w:rPr>
  </w:style>
  <w:style w:type="character" w:customStyle="1" w:styleId="afffff6">
    <w:name w:val="ТЛ_Заказчик Знак"/>
    <w:link w:val="afffff5"/>
    <w:qFormat/>
    <w:rPr>
      <w:sz w:val="28"/>
      <w:szCs w:val="28"/>
    </w:rPr>
  </w:style>
  <w:style w:type="paragraph" w:customStyle="1" w:styleId="afffff7">
    <w:name w:val="ТЛ_Утверждаю"/>
    <w:basedOn w:val="ac"/>
    <w:link w:val="afffff8"/>
    <w:qFormat/>
    <w:pPr>
      <w:ind w:left="4860"/>
      <w:jc w:val="center"/>
    </w:pPr>
    <w:rPr>
      <w:sz w:val="28"/>
      <w:szCs w:val="28"/>
    </w:rPr>
  </w:style>
  <w:style w:type="character" w:customStyle="1" w:styleId="afffff8">
    <w:name w:val="ТЛ_Утверждаю Знак"/>
    <w:link w:val="afffff7"/>
    <w:qFormat/>
    <w:rPr>
      <w:sz w:val="28"/>
      <w:szCs w:val="28"/>
    </w:rPr>
  </w:style>
  <w:style w:type="paragraph" w:customStyle="1" w:styleId="afffff9">
    <w:name w:val="ТЛ_Название"/>
    <w:basedOn w:val="ac"/>
    <w:link w:val="afffffa"/>
    <w:qFormat/>
    <w:pPr>
      <w:jc w:val="center"/>
    </w:pPr>
    <w:rPr>
      <w:b/>
      <w:sz w:val="28"/>
      <w:szCs w:val="28"/>
    </w:rPr>
  </w:style>
  <w:style w:type="character" w:customStyle="1" w:styleId="afffffa">
    <w:name w:val="ТЛ_Название Знак"/>
    <w:link w:val="afffff9"/>
    <w:qFormat/>
    <w:rPr>
      <w:b/>
      <w:sz w:val="28"/>
      <w:szCs w:val="28"/>
    </w:rPr>
  </w:style>
  <w:style w:type="paragraph" w:customStyle="1" w:styleId="afffffb">
    <w:name w:val="ТЛ_Город и Дата"/>
    <w:basedOn w:val="ac"/>
    <w:link w:val="afffffc"/>
    <w:qFormat/>
    <w:pPr>
      <w:jc w:val="center"/>
    </w:pPr>
    <w:rPr>
      <w:sz w:val="28"/>
      <w:szCs w:val="28"/>
    </w:rPr>
  </w:style>
  <w:style w:type="character" w:customStyle="1" w:styleId="afffffc">
    <w:name w:val="ТЛ_Город и Дата Знак"/>
    <w:link w:val="afffffb"/>
    <w:qFormat/>
    <w:rPr>
      <w:sz w:val="28"/>
      <w:szCs w:val="28"/>
    </w:rPr>
  </w:style>
  <w:style w:type="paragraph" w:customStyle="1" w:styleId="afffffd">
    <w:name w:val="АД_Наименование Разделов"/>
    <w:basedOn w:val="1d"/>
    <w:link w:val="afffffe"/>
    <w:qFormat/>
    <w:rPr>
      <w:sz w:val="28"/>
    </w:rPr>
  </w:style>
  <w:style w:type="character" w:customStyle="1" w:styleId="afffffe">
    <w:name w:val="АД_Наименование Разделов Знак"/>
    <w:link w:val="afffffd"/>
    <w:qFormat/>
    <w:rPr>
      <w:b/>
      <w:kern w:val="28"/>
      <w:sz w:val="28"/>
    </w:rPr>
  </w:style>
  <w:style w:type="paragraph" w:customStyle="1" w:styleId="affffff">
    <w:name w:val="АД_Наименование главы с нумерацией"/>
    <w:basedOn w:val="23"/>
    <w:link w:val="affffff0"/>
    <w:qFormat/>
    <w:rPr>
      <w:b/>
    </w:rPr>
  </w:style>
  <w:style w:type="paragraph" w:customStyle="1" w:styleId="affffff1">
    <w:name w:val="АД_Наименование главы без нумерации"/>
    <w:basedOn w:val="28"/>
    <w:link w:val="affffff2"/>
    <w:qFormat/>
  </w:style>
  <w:style w:type="character" w:customStyle="1" w:styleId="affffff2">
    <w:name w:val="АД_Наименование главы без нумерации Знак"/>
    <w:basedOn w:val="29"/>
    <w:link w:val="affffff1"/>
    <w:qFormat/>
    <w:rPr>
      <w:b/>
      <w:bCs/>
      <w:sz w:val="24"/>
      <w:szCs w:val="24"/>
    </w:rPr>
  </w:style>
  <w:style w:type="character" w:customStyle="1" w:styleId="affffff0">
    <w:name w:val="АД_Глава Знак"/>
    <w:basedOn w:val="2fb"/>
    <w:link w:val="affffff"/>
    <w:qFormat/>
    <w:rPr>
      <w:b/>
      <w:bCs/>
      <w:sz w:val="24"/>
      <w:szCs w:val="24"/>
    </w:rPr>
  </w:style>
  <w:style w:type="paragraph" w:customStyle="1" w:styleId="affffff3">
    <w:name w:val="АД_Нумерованный пункт"/>
    <w:basedOn w:val="31"/>
    <w:link w:val="affffff4"/>
    <w:qFormat/>
    <w:pPr>
      <w:tabs>
        <w:tab w:val="clear" w:pos="972"/>
        <w:tab w:val="left" w:pos="720"/>
      </w:tabs>
      <w:ind w:left="720" w:hanging="720"/>
    </w:pPr>
    <w:rPr>
      <w:rFonts w:ascii="Times New Roman" w:hAnsi="Times New Roman"/>
    </w:rPr>
  </w:style>
  <w:style w:type="character" w:customStyle="1" w:styleId="affffff4">
    <w:name w:val="АД_Нумерованный пункт Знак"/>
    <w:basedOn w:val="3f5"/>
    <w:link w:val="affffff3"/>
    <w:qFormat/>
    <w:rPr>
      <w:rFonts w:ascii="Arial" w:hAnsi="Arial"/>
      <w:b/>
      <w:sz w:val="24"/>
    </w:rPr>
  </w:style>
  <w:style w:type="paragraph" w:customStyle="1" w:styleId="a7">
    <w:name w:val="АД_Нумерованный подпункт"/>
    <w:basedOn w:val="ac"/>
    <w:link w:val="affffff5"/>
    <w:qFormat/>
    <w:pPr>
      <w:numPr>
        <w:ilvl w:val="2"/>
        <w:numId w:val="15"/>
      </w:numPr>
      <w:tabs>
        <w:tab w:val="clear" w:pos="1440"/>
        <w:tab w:val="left" w:pos="720"/>
      </w:tabs>
      <w:ind w:left="720" w:hanging="720"/>
    </w:pPr>
  </w:style>
  <w:style w:type="character" w:customStyle="1" w:styleId="affffff5">
    <w:name w:val="АД_Нумерованный подпункт Знак"/>
    <w:link w:val="a7"/>
    <w:qFormat/>
    <w:rPr>
      <w:sz w:val="24"/>
      <w:szCs w:val="24"/>
    </w:rPr>
  </w:style>
  <w:style w:type="paragraph" w:customStyle="1" w:styleId="affffff6">
    <w:name w:val="АД_Основной текст"/>
    <w:basedOn w:val="ac"/>
    <w:link w:val="affffff7"/>
    <w:qFormat/>
    <w:pPr>
      <w:ind w:firstLine="567"/>
    </w:pPr>
  </w:style>
  <w:style w:type="character" w:customStyle="1" w:styleId="affffff7">
    <w:name w:val="АД_Основной текст Знак"/>
    <w:link w:val="affffff6"/>
    <w:qFormat/>
    <w:rPr>
      <w:sz w:val="24"/>
      <w:szCs w:val="24"/>
    </w:rPr>
  </w:style>
  <w:style w:type="paragraph" w:customStyle="1" w:styleId="16">
    <w:name w:val="Стиль АД_Список 1"/>
    <w:basedOn w:val="ac"/>
    <w:qFormat/>
    <w:pPr>
      <w:numPr>
        <w:ilvl w:val="2"/>
        <w:numId w:val="16"/>
      </w:numPr>
      <w:tabs>
        <w:tab w:val="left" w:pos="720"/>
      </w:tabs>
    </w:pPr>
    <w:rPr>
      <w:b/>
      <w:bCs/>
      <w:i/>
      <w:iCs/>
    </w:rPr>
  </w:style>
  <w:style w:type="paragraph" w:customStyle="1" w:styleId="affffff8">
    <w:name w:val="АД_Заголовки таблиц"/>
    <w:basedOn w:val="ac"/>
    <w:qFormat/>
    <w:pPr>
      <w:jc w:val="center"/>
    </w:pPr>
    <w:rPr>
      <w:b/>
      <w:bCs/>
    </w:rPr>
  </w:style>
  <w:style w:type="paragraph" w:customStyle="1" w:styleId="1f8">
    <w:name w:val="Заголовок оглавления1"/>
    <w:basedOn w:val="1d"/>
    <w:next w:val="ac"/>
    <w:uiPriority w:val="39"/>
    <w:qFormat/>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a">
    <w:name w:val="Текст выноски Знак"/>
    <w:link w:val="af9"/>
    <w:qFormat/>
    <w:rPr>
      <w:rFonts w:ascii="Tahoma" w:hAnsi="Tahoma" w:cs="Tahoma"/>
      <w:sz w:val="16"/>
      <w:szCs w:val="16"/>
    </w:rPr>
  </w:style>
  <w:style w:type="paragraph" w:customStyle="1" w:styleId="affffff9">
    <w:name w:val="АД_Основной текст по центру полужирный"/>
    <w:basedOn w:val="ac"/>
    <w:link w:val="affffffa"/>
    <w:qFormat/>
    <w:pPr>
      <w:ind w:firstLine="567"/>
      <w:jc w:val="center"/>
    </w:pPr>
    <w:rPr>
      <w:b/>
    </w:rPr>
  </w:style>
  <w:style w:type="character" w:customStyle="1" w:styleId="affffffa">
    <w:name w:val="АД_Основной текст по центру полужирный Знак"/>
    <w:link w:val="affffff9"/>
    <w:qFormat/>
    <w:rPr>
      <w:b/>
      <w:sz w:val="24"/>
      <w:szCs w:val="24"/>
    </w:rPr>
  </w:style>
  <w:style w:type="paragraph" w:customStyle="1" w:styleId="3f6">
    <w:name w:val="АД_Текст отступ 3"/>
    <w:basedOn w:val="ac"/>
    <w:link w:val="3f7"/>
    <w:qFormat/>
    <w:pPr>
      <w:ind w:left="1418"/>
    </w:pPr>
  </w:style>
  <w:style w:type="character" w:customStyle="1" w:styleId="3f7">
    <w:name w:val="АД_Текст отступ 3 Знак"/>
    <w:link w:val="3f6"/>
    <w:qFormat/>
    <w:rPr>
      <w:sz w:val="24"/>
      <w:szCs w:val="24"/>
    </w:rPr>
  </w:style>
  <w:style w:type="paragraph" w:customStyle="1" w:styleId="40">
    <w:name w:val="АД_Нумерованный подпункт 4 уровня"/>
    <w:basedOn w:val="a7"/>
    <w:link w:val="4b"/>
    <w:qFormat/>
    <w:pPr>
      <w:numPr>
        <w:ilvl w:val="3"/>
      </w:numPr>
      <w:tabs>
        <w:tab w:val="clear" w:pos="720"/>
        <w:tab w:val="left" w:pos="993"/>
      </w:tabs>
      <w:ind w:left="993" w:hanging="993"/>
    </w:pPr>
  </w:style>
  <w:style w:type="character" w:customStyle="1" w:styleId="4b">
    <w:name w:val="АД_Нумерованный подпункт 4 уровня Знак"/>
    <w:basedOn w:val="affffff5"/>
    <w:link w:val="40"/>
    <w:qFormat/>
    <w:rPr>
      <w:sz w:val="24"/>
      <w:szCs w:val="24"/>
    </w:rPr>
  </w:style>
  <w:style w:type="paragraph" w:customStyle="1" w:styleId="a6">
    <w:name w:val="АД_Список абв"/>
    <w:basedOn w:val="ac"/>
    <w:qFormat/>
    <w:pPr>
      <w:numPr>
        <w:numId w:val="17"/>
      </w:numPr>
    </w:pPr>
  </w:style>
  <w:style w:type="paragraph" w:customStyle="1" w:styleId="1f9">
    <w:name w:val="Обычный1"/>
    <w:qFormat/>
    <w:pPr>
      <w:widowControl w:val="0"/>
      <w:snapToGrid w:val="0"/>
      <w:spacing w:line="300" w:lineRule="auto"/>
      <w:ind w:firstLine="720"/>
      <w:jc w:val="both"/>
    </w:pPr>
    <w:rPr>
      <w:sz w:val="24"/>
    </w:rPr>
  </w:style>
  <w:style w:type="paragraph" w:customStyle="1" w:styleId="Heading">
    <w:name w:val="Heading"/>
    <w:qFormat/>
    <w:rPr>
      <w:rFonts w:ascii="Arial" w:hAnsi="Arial"/>
      <w:b/>
      <w:snapToGrid w:val="0"/>
      <w:sz w:val="22"/>
    </w:rPr>
  </w:style>
  <w:style w:type="paragraph" w:customStyle="1" w:styleId="WW-2">
    <w:name w:val="WW-Основной текст с отступом 2"/>
    <w:basedOn w:val="ac"/>
    <w:qFormat/>
    <w:pPr>
      <w:suppressAutoHyphens/>
      <w:ind w:left="-540"/>
    </w:pPr>
    <w:rPr>
      <w:rFonts w:ascii="Arial" w:hAnsi="Arial" w:cs="Arial"/>
      <w:sz w:val="18"/>
      <w:lang w:eastAsia="ar-SA"/>
    </w:rPr>
  </w:style>
  <w:style w:type="paragraph" w:customStyle="1" w:styleId="WW-3">
    <w:name w:val="WW-Основной текст с отступом 3"/>
    <w:basedOn w:val="ac"/>
    <w:qFormat/>
    <w:pPr>
      <w:suppressAutoHyphens/>
      <w:ind w:left="-540"/>
    </w:pPr>
    <w:rPr>
      <w:rFonts w:ascii="Arial" w:hAnsi="Arial" w:cs="Arial"/>
      <w:sz w:val="17"/>
      <w:lang w:eastAsia="ar-SA"/>
    </w:rPr>
  </w:style>
  <w:style w:type="paragraph" w:customStyle="1" w:styleId="a9">
    <w:name w:val="Список нум."/>
    <w:basedOn w:val="ac"/>
    <w:qFormat/>
    <w:pPr>
      <w:keepNext/>
      <w:numPr>
        <w:numId w:val="1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d"/>
    <w:qFormat/>
    <w:pPr>
      <w:keepLines/>
      <w:widowControl w:val="0"/>
      <w:tabs>
        <w:tab w:val="left" w:pos="643"/>
      </w:tabs>
      <w:suppressAutoHyphens/>
      <w:ind w:left="643" w:right="567" w:firstLine="709"/>
    </w:pPr>
    <w:rPr>
      <w:rFonts w:ascii="Arial" w:hAnsi="Arial" w:cs="Arial"/>
      <w:bCs/>
      <w:kern w:val="32"/>
      <w:sz w:val="28"/>
      <w:szCs w:val="32"/>
    </w:rPr>
  </w:style>
  <w:style w:type="paragraph" w:customStyle="1" w:styleId="FR1">
    <w:name w:val="FR1"/>
    <w:qFormat/>
    <w:pPr>
      <w:widowControl w:val="0"/>
      <w:spacing w:before="200"/>
      <w:ind w:left="40" w:firstLine="680"/>
      <w:jc w:val="both"/>
    </w:pPr>
    <w:rPr>
      <w:rFonts w:ascii="Arial" w:hAnsi="Arial"/>
      <w:snapToGrid w:val="0"/>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customStyle="1" w:styleId="FR2">
    <w:name w:val="FR2"/>
    <w:qFormat/>
    <w:pPr>
      <w:widowControl w:val="0"/>
      <w:spacing w:before="20"/>
      <w:jc w:val="center"/>
    </w:pPr>
    <w:rPr>
      <w:rFonts w:ascii="Arial" w:hAnsi="Arial"/>
      <w:snapToGrid w:val="0"/>
      <w:sz w:val="24"/>
    </w:rPr>
  </w:style>
  <w:style w:type="paragraph" w:customStyle="1" w:styleId="affffffb">
    <w:name w:val="Знак"/>
    <w:basedOn w:val="ac"/>
    <w:qFormat/>
    <w:pPr>
      <w:spacing w:after="160" w:line="240" w:lineRule="exact"/>
    </w:pPr>
    <w:rPr>
      <w:rFonts w:ascii="Verdana" w:hAnsi="Verdana"/>
      <w:sz w:val="22"/>
      <w:szCs w:val="20"/>
      <w:lang w:val="en-US" w:eastAsia="en-US"/>
    </w:rPr>
  </w:style>
  <w:style w:type="paragraph" w:customStyle="1" w:styleId="3f8">
    <w:name w:val="Стиль3 Знак Знак"/>
    <w:basedOn w:val="2f"/>
    <w:qFormat/>
    <w:pPr>
      <w:widowControl w:val="0"/>
      <w:tabs>
        <w:tab w:val="left" w:pos="227"/>
      </w:tabs>
      <w:adjustRightInd w:val="0"/>
      <w:spacing w:after="0" w:line="240" w:lineRule="auto"/>
      <w:ind w:left="0"/>
      <w:textAlignment w:val="baseline"/>
    </w:pPr>
    <w:rPr>
      <w:szCs w:val="20"/>
    </w:rPr>
  </w:style>
  <w:style w:type="character" w:customStyle="1" w:styleId="3f9">
    <w:name w:val="Заголовок 3 Знак"/>
    <w:uiPriority w:val="9"/>
    <w:qFormat/>
    <w:rPr>
      <w:rFonts w:ascii="Arial" w:hAnsi="Arial" w:cs="Arial"/>
      <w:b/>
      <w:bCs/>
      <w:sz w:val="26"/>
      <w:szCs w:val="26"/>
      <w:lang w:val="ru-RU" w:eastAsia="ru-RU" w:bidi="ar-SA"/>
    </w:rPr>
  </w:style>
  <w:style w:type="paragraph" w:customStyle="1" w:styleId="03zagolovok2">
    <w:name w:val="03zagolovok2"/>
    <w:basedOn w:val="ac"/>
    <w:pPr>
      <w:keepNext/>
      <w:spacing w:before="360" w:after="120" w:line="360" w:lineRule="atLeast"/>
      <w:jc w:val="left"/>
      <w:outlineLvl w:val="1"/>
    </w:pPr>
    <w:rPr>
      <w:rFonts w:ascii="GaramondC" w:hAnsi="GaramondC"/>
      <w:b/>
      <w:color w:val="000000"/>
      <w:sz w:val="28"/>
      <w:szCs w:val="28"/>
    </w:rPr>
  </w:style>
  <w:style w:type="paragraph" w:customStyle="1" w:styleId="affffffc">
    <w:name w:val="текст"/>
    <w:pPr>
      <w:autoSpaceDE w:val="0"/>
      <w:autoSpaceDN w:val="0"/>
      <w:adjustRightInd w:val="0"/>
      <w:jc w:val="both"/>
    </w:pPr>
    <w:rPr>
      <w:rFonts w:ascii="SchoolBookC" w:hAnsi="SchoolBookC"/>
      <w:color w:val="000000"/>
      <w:sz w:val="24"/>
    </w:rPr>
  </w:style>
  <w:style w:type="paragraph" w:customStyle="1" w:styleId="affffffd">
    <w:name w:val="втяжка"/>
    <w:basedOn w:val="1fa"/>
    <w:next w:val="1fa"/>
    <w:pPr>
      <w:tabs>
        <w:tab w:val="left" w:pos="567"/>
      </w:tabs>
      <w:spacing w:before="57"/>
      <w:ind w:left="567" w:hanging="567"/>
    </w:pPr>
  </w:style>
  <w:style w:type="paragraph" w:customStyle="1" w:styleId="1fa">
    <w:name w:val="текст1"/>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c"/>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style>
  <w:style w:type="character" w:customStyle="1" w:styleId="dfaq">
    <w:name w:val="dfaq"/>
    <w:basedOn w:val="ad"/>
  </w:style>
  <w:style w:type="character" w:customStyle="1" w:styleId="apple-converted-space">
    <w:name w:val="apple-converted-space"/>
    <w:basedOn w:val="ad"/>
  </w:style>
  <w:style w:type="character" w:customStyle="1" w:styleId="bold">
    <w:name w:val="bold"/>
    <w:basedOn w:val="ad"/>
  </w:style>
  <w:style w:type="paragraph" w:customStyle="1" w:styleId="z-1">
    <w:name w:val="z-Начало формы1"/>
    <w:basedOn w:val="ac"/>
    <w:next w:val="ac"/>
    <w:link w:val="z-"/>
    <w:pPr>
      <w:pBdr>
        <w:bottom w:val="single" w:sz="6" w:space="1" w:color="auto"/>
      </w:pBdr>
      <w:jc w:val="center"/>
    </w:pPr>
    <w:rPr>
      <w:rFonts w:ascii="Arial" w:hAnsi="Arial"/>
      <w:vanish/>
      <w:sz w:val="16"/>
      <w:szCs w:val="16"/>
    </w:rPr>
  </w:style>
  <w:style w:type="paragraph" w:customStyle="1" w:styleId="z-10">
    <w:name w:val="z-Конец формы1"/>
    <w:basedOn w:val="ac"/>
    <w:next w:val="ac"/>
    <w:link w:val="z-0"/>
    <w:pPr>
      <w:pBdr>
        <w:top w:val="single" w:sz="6" w:space="1" w:color="auto"/>
      </w:pBdr>
      <w:jc w:val="center"/>
    </w:pPr>
    <w:rPr>
      <w:rFonts w:ascii="Arial" w:hAnsi="Arial"/>
      <w:vanish/>
      <w:sz w:val="16"/>
      <w:szCs w:val="16"/>
    </w:rPr>
  </w:style>
  <w:style w:type="character" w:customStyle="1" w:styleId="color003366">
    <w:name w:val="color003366"/>
    <w:basedOn w:val="ad"/>
  </w:style>
  <w:style w:type="character" w:customStyle="1" w:styleId="themebody">
    <w:name w:val="themebody"/>
    <w:basedOn w:val="ad"/>
  </w:style>
  <w:style w:type="paragraph" w:customStyle="1" w:styleId="100">
    <w:name w:val="Обычный + 10 пт"/>
    <w:basedOn w:val="ac"/>
    <w:rPr>
      <w:sz w:val="20"/>
      <w:szCs w:val="20"/>
    </w:rPr>
  </w:style>
  <w:style w:type="character" w:customStyle="1" w:styleId="190">
    <w:name w:val="Знак Знак19"/>
    <w:rPr>
      <w:b/>
      <w:kern w:val="28"/>
      <w:sz w:val="36"/>
    </w:rPr>
  </w:style>
  <w:style w:type="character" w:customStyle="1" w:styleId="180">
    <w:name w:val="Знак Знак18"/>
    <w:rPr>
      <w:b/>
      <w:bCs/>
      <w:sz w:val="24"/>
      <w:szCs w:val="24"/>
    </w:rPr>
  </w:style>
  <w:style w:type="paragraph" w:customStyle="1" w:styleId="311">
    <w:name w:val="Основной текст 31"/>
    <w:basedOn w:val="ac"/>
    <w:pPr>
      <w:suppressAutoHyphens/>
      <w:autoSpaceDE w:val="0"/>
      <w:spacing w:line="360" w:lineRule="auto"/>
    </w:pPr>
    <w:rPr>
      <w:sz w:val="26"/>
      <w:szCs w:val="28"/>
      <w:lang w:eastAsia="ar-SA"/>
    </w:rPr>
  </w:style>
  <w:style w:type="paragraph" w:customStyle="1" w:styleId="1fb">
    <w:name w:val="Абзац списка1"/>
    <w:basedOn w:val="ac"/>
    <w:pPr>
      <w:ind w:left="720"/>
    </w:pPr>
    <w:rPr>
      <w:rFonts w:eastAsia="Calibri"/>
    </w:rPr>
  </w:style>
  <w:style w:type="paragraph" w:customStyle="1" w:styleId="1fc">
    <w:name w:val="Текст1"/>
    <w:basedOn w:val="ac"/>
    <w:pPr>
      <w:suppressAutoHyphens/>
      <w:ind w:left="-142"/>
      <w:jc w:val="center"/>
    </w:pPr>
    <w:rPr>
      <w:sz w:val="20"/>
      <w:szCs w:val="20"/>
      <w:lang w:eastAsia="ar-SA"/>
    </w:rPr>
  </w:style>
  <w:style w:type="paragraph" w:styleId="affffffe">
    <w:name w:val="List Paragraph"/>
    <w:basedOn w:val="ac"/>
    <w:link w:val="afffffff"/>
    <w:uiPriority w:val="1"/>
    <w:qFormat/>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pPr>
      <w:widowControl w:val="0"/>
      <w:autoSpaceDE w:val="0"/>
      <w:autoSpaceDN w:val="0"/>
      <w:adjustRightInd w:val="0"/>
      <w:spacing w:line="276" w:lineRule="exact"/>
    </w:pPr>
  </w:style>
  <w:style w:type="paragraph" w:customStyle="1" w:styleId="Style9">
    <w:name w:val="Style9"/>
    <w:basedOn w:val="ac"/>
    <w:uiPriority w:val="99"/>
    <w:pPr>
      <w:widowControl w:val="0"/>
      <w:autoSpaceDE w:val="0"/>
      <w:autoSpaceDN w:val="0"/>
      <w:adjustRightInd w:val="0"/>
      <w:spacing w:line="276" w:lineRule="exact"/>
      <w:ind w:firstLine="710"/>
    </w:pPr>
  </w:style>
  <w:style w:type="character" w:customStyle="1" w:styleId="FontStyle14">
    <w:name w:val="Font Style14"/>
    <w:uiPriority w:val="99"/>
    <w:rPr>
      <w:rFonts w:ascii="Times New Roman" w:hAnsi="Times New Roman" w:cs="Times New Roman"/>
      <w:sz w:val="22"/>
      <w:szCs w:val="22"/>
    </w:rPr>
  </w:style>
  <w:style w:type="paragraph" w:customStyle="1" w:styleId="tztxt">
    <w:name w:val="tz_txt"/>
    <w:basedOn w:val="ac"/>
    <w:link w:val="tztxt0"/>
    <w:pPr>
      <w:spacing w:after="120"/>
      <w:ind w:firstLine="709"/>
    </w:pPr>
  </w:style>
  <w:style w:type="character" w:customStyle="1" w:styleId="tztxt0">
    <w:name w:val="tz_txt Знак"/>
    <w:link w:val="tztxt"/>
    <w:locked/>
    <w:rPr>
      <w:sz w:val="24"/>
      <w:szCs w:val="24"/>
    </w:rPr>
  </w:style>
  <w:style w:type="paragraph" w:customStyle="1" w:styleId="List4">
    <w:name w:val="List_4"/>
    <w:basedOn w:val="ac"/>
    <w:pPr>
      <w:widowControl w:val="0"/>
      <w:numPr>
        <w:numId w:val="19"/>
      </w:numPr>
      <w:spacing w:after="120" w:line="300" w:lineRule="auto"/>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20"/>
      </w:numPr>
    </w:pPr>
  </w:style>
  <w:style w:type="character" w:customStyle="1" w:styleId="tzlist10">
    <w:name w:val="tz_list_1 Знак"/>
    <w:link w:val="tzlist1"/>
    <w:locked/>
    <w:rPr>
      <w:sz w:val="24"/>
      <w:szCs w:val="24"/>
    </w:rPr>
  </w:style>
  <w:style w:type="paragraph" w:customStyle="1" w:styleId="tzlist2">
    <w:name w:val="tz_list_2"/>
    <w:basedOn w:val="tzlist1"/>
    <w:link w:val="tzlist20"/>
    <w:pPr>
      <w:numPr>
        <w:numId w:val="21"/>
      </w:numPr>
    </w:pPr>
    <w:rPr>
      <w:i/>
    </w:rPr>
  </w:style>
  <w:style w:type="character" w:customStyle="1" w:styleId="tzlist20">
    <w:name w:val="tz_list_2 Знак"/>
    <w:link w:val="tzlist2"/>
    <w:locked/>
    <w:rPr>
      <w:i/>
      <w:sz w:val="24"/>
      <w:szCs w:val="24"/>
    </w:rPr>
  </w:style>
  <w:style w:type="paragraph" w:customStyle="1" w:styleId="tzlist5">
    <w:name w:val="tz_list_5"/>
    <w:basedOn w:val="tztxt"/>
    <w:qFormat/>
    <w:pPr>
      <w:numPr>
        <w:numId w:val="22"/>
      </w:numPr>
    </w:pPr>
  </w:style>
  <w:style w:type="paragraph" w:customStyle="1" w:styleId="afffffff0">
    <w:name w:val="Текст обычный"/>
    <w:pPr>
      <w:spacing w:before="60"/>
      <w:ind w:firstLine="284"/>
      <w:jc w:val="both"/>
    </w:pPr>
    <w:rPr>
      <w:rFonts w:ascii="Arial" w:hAnsi="Arial" w:cs="Arial"/>
      <w:color w:val="000000"/>
    </w:rPr>
  </w:style>
  <w:style w:type="character" w:customStyle="1" w:styleId="affc">
    <w:name w:val="Текст сноски Знак"/>
    <w:link w:val="affb"/>
  </w:style>
  <w:style w:type="paragraph" w:customStyle="1" w:styleId="afffffff1">
    <w:name w:val="Требование"/>
    <w:basedOn w:val="ac"/>
    <w:uiPriority w:val="99"/>
    <w:semiHidden/>
    <w:pPr>
      <w:tabs>
        <w:tab w:val="left" w:pos="1209"/>
      </w:tabs>
      <w:ind w:left="1209" w:hanging="360"/>
    </w:pPr>
  </w:style>
  <w:style w:type="character" w:customStyle="1" w:styleId="HeaderChar">
    <w:name w:val="Header Char"/>
    <w:uiPriority w:val="99"/>
    <w:semiHidden/>
    <w:locked/>
    <w:rPr>
      <w:rFonts w:ascii="Times New Roman" w:hAnsi="Times New Roman" w:cs="Times New Roman"/>
      <w:sz w:val="24"/>
      <w:lang w:eastAsia="en-US"/>
    </w:rPr>
  </w:style>
  <w:style w:type="paragraph" w:customStyle="1" w:styleId="NormalTable">
    <w:name w:val="NormalTable"/>
    <w:basedOn w:val="ac"/>
    <w:uiPriority w:val="99"/>
    <w:semiHidden/>
    <w:pPr>
      <w:spacing w:before="60" w:after="120"/>
      <w:ind w:firstLine="851"/>
    </w:pPr>
    <w:rPr>
      <w:rFonts w:eastAsia="Calibri"/>
      <w:szCs w:val="22"/>
      <w:lang w:val="en-GB"/>
    </w:rPr>
  </w:style>
  <w:style w:type="character" w:styleId="afffffff2">
    <w:name w:val="Placeholder Text"/>
    <w:uiPriority w:val="99"/>
    <w:semiHidden/>
    <w:rPr>
      <w:rFonts w:cs="Times New Roman"/>
      <w:color w:val="808080"/>
    </w:rPr>
  </w:style>
  <w:style w:type="paragraph" w:customStyle="1" w:styleId="tzhead1">
    <w:name w:val="tz_head_1"/>
    <w:basedOn w:val="ac"/>
    <w:link w:val="tzhead10"/>
    <w:pPr>
      <w:keepNext/>
      <w:numPr>
        <w:numId w:val="23"/>
      </w:numPr>
      <w:spacing w:before="480" w:after="240"/>
      <w:jc w:val="left"/>
      <w:outlineLvl w:val="0"/>
    </w:pPr>
    <w:rPr>
      <w:b/>
      <w:bCs/>
      <w:caps/>
      <w:kern w:val="32"/>
      <w:szCs w:val="28"/>
    </w:rPr>
  </w:style>
  <w:style w:type="character" w:customStyle="1" w:styleId="tzhead10">
    <w:name w:val="tz_head_1 Знак"/>
    <w:link w:val="tzhead1"/>
    <w:locked/>
    <w:rPr>
      <w:b/>
      <w:bCs/>
      <w:caps/>
      <w:kern w:val="32"/>
      <w:sz w:val="24"/>
      <w:szCs w:val="28"/>
    </w:rPr>
  </w:style>
  <w:style w:type="paragraph" w:customStyle="1" w:styleId="tzhead2">
    <w:name w:val="tz_head_2"/>
    <w:basedOn w:val="ac"/>
    <w:pPr>
      <w:keepNext/>
      <w:keepLines/>
      <w:numPr>
        <w:ilvl w:val="1"/>
        <w:numId w:val="23"/>
      </w:numPr>
      <w:autoSpaceDE w:val="0"/>
      <w:autoSpaceDN w:val="0"/>
      <w:spacing w:before="240" w:after="120"/>
      <w:jc w:val="left"/>
      <w:outlineLvl w:val="1"/>
    </w:pPr>
    <w:rPr>
      <w:b/>
      <w:bCs/>
      <w:sz w:val="26"/>
      <w:szCs w:val="26"/>
    </w:rPr>
  </w:style>
  <w:style w:type="paragraph" w:customStyle="1" w:styleId="tzhead3">
    <w:name w:val="tz_head_3"/>
    <w:basedOn w:val="ac"/>
    <w:pPr>
      <w:keepNext/>
      <w:keepLines/>
      <w:numPr>
        <w:ilvl w:val="2"/>
        <w:numId w:val="23"/>
      </w:numPr>
      <w:tabs>
        <w:tab w:val="clear" w:pos="-567"/>
        <w:tab w:val="left"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pPr>
      <w:numPr>
        <w:ilvl w:val="3"/>
      </w:numPr>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style>
  <w:style w:type="character" w:customStyle="1" w:styleId="tzheadmiddle0">
    <w:name w:val="tz_head_middle Знак"/>
    <w:link w:val="tzheadmiddle"/>
    <w:locked/>
    <w:rPr>
      <w:b/>
      <w:bCs/>
      <w:caps/>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b/>
      <w:bCs/>
      <w:caps/>
      <w:kern w:val="32"/>
      <w:sz w:val="24"/>
      <w:szCs w:val="24"/>
    </w:rPr>
  </w:style>
  <w:style w:type="paragraph" w:customStyle="1" w:styleId="tzheadmiddle2">
    <w:name w:val="tz_head_middle_2"/>
    <w:basedOn w:val="ac"/>
    <w:pPr>
      <w:jc w:val="center"/>
    </w:pPr>
  </w:style>
  <w:style w:type="paragraph" w:customStyle="1" w:styleId="tztablmiddle">
    <w:name w:val="tz_tabl_middle"/>
    <w:basedOn w:val="ac"/>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c"/>
    <w:pPr>
      <w:keepNext/>
      <w:keepLines/>
      <w:spacing w:before="60" w:after="60"/>
      <w:jc w:val="center"/>
    </w:pPr>
    <w:rPr>
      <w:b/>
      <w:bCs/>
    </w:rPr>
  </w:style>
  <w:style w:type="paragraph" w:customStyle="1" w:styleId="tzlist3">
    <w:name w:val="tz_list_3"/>
    <w:basedOn w:val="tztxt"/>
    <w:pPr>
      <w:tabs>
        <w:tab w:val="left" w:pos="360"/>
        <w:tab w:val="left" w:pos="643"/>
        <w:tab w:val="left" w:pos="926"/>
        <w:tab w:val="left" w:pos="2109"/>
      </w:tabs>
      <w:ind w:left="2109" w:hanging="285"/>
    </w:pPr>
  </w:style>
  <w:style w:type="paragraph" w:customStyle="1" w:styleId="tztabllist1">
    <w:name w:val="tz_tabl_list_1"/>
    <w:basedOn w:val="tzlist1"/>
    <w:pPr>
      <w:numPr>
        <w:numId w:val="0"/>
      </w:numPr>
      <w:tabs>
        <w:tab w:val="left" w:pos="366"/>
        <w:tab w:val="left" w:pos="1209"/>
        <w:tab w:val="left" w:pos="1492"/>
      </w:tabs>
      <w:spacing w:after="60"/>
      <w:ind w:left="363" w:hanging="284"/>
    </w:pPr>
  </w:style>
  <w:style w:type="paragraph" w:customStyle="1" w:styleId="tztablleftB">
    <w:name w:val="tz_tabl_left_B"/>
    <w:basedOn w:val="tztablleft"/>
    <w:rPr>
      <w:b/>
      <w:bCs/>
    </w:rPr>
  </w:style>
  <w:style w:type="paragraph" w:customStyle="1" w:styleId="Style1">
    <w:name w:val="Style1"/>
    <w:basedOn w:val="ac"/>
    <w:pPr>
      <w:widowControl w:val="0"/>
      <w:autoSpaceDE w:val="0"/>
      <w:autoSpaceDN w:val="0"/>
      <w:adjustRightInd w:val="0"/>
      <w:spacing w:line="269" w:lineRule="exact"/>
      <w:ind w:hanging="355"/>
      <w:jc w:val="left"/>
    </w:pPr>
  </w:style>
  <w:style w:type="paragraph" w:customStyle="1" w:styleId="Style2">
    <w:name w:val="Style2"/>
    <w:basedOn w:val="ac"/>
    <w:pPr>
      <w:widowControl w:val="0"/>
      <w:autoSpaceDE w:val="0"/>
      <w:autoSpaceDN w:val="0"/>
      <w:adjustRightInd w:val="0"/>
      <w:jc w:val="left"/>
    </w:pPr>
  </w:style>
  <w:style w:type="paragraph" w:customStyle="1" w:styleId="Style3">
    <w:name w:val="Style3"/>
    <w:basedOn w:val="ac"/>
    <w:pPr>
      <w:widowControl w:val="0"/>
      <w:autoSpaceDE w:val="0"/>
      <w:autoSpaceDN w:val="0"/>
      <w:adjustRightInd w:val="0"/>
      <w:spacing w:line="275" w:lineRule="exact"/>
      <w:ind w:firstLine="509"/>
    </w:pPr>
  </w:style>
  <w:style w:type="paragraph" w:customStyle="1" w:styleId="Style4">
    <w:name w:val="Style4"/>
    <w:basedOn w:val="ac"/>
    <w:pPr>
      <w:widowControl w:val="0"/>
      <w:autoSpaceDE w:val="0"/>
      <w:autoSpaceDN w:val="0"/>
      <w:adjustRightInd w:val="0"/>
      <w:jc w:val="center"/>
    </w:pPr>
  </w:style>
  <w:style w:type="paragraph" w:customStyle="1" w:styleId="Style5">
    <w:name w:val="Style5"/>
    <w:basedOn w:val="ac"/>
    <w:pPr>
      <w:widowControl w:val="0"/>
      <w:autoSpaceDE w:val="0"/>
      <w:autoSpaceDN w:val="0"/>
      <w:adjustRightInd w:val="0"/>
      <w:spacing w:line="277" w:lineRule="exact"/>
    </w:pPr>
  </w:style>
  <w:style w:type="paragraph" w:customStyle="1" w:styleId="Style6">
    <w:name w:val="Style6"/>
    <w:basedOn w:val="ac"/>
    <w:pPr>
      <w:widowControl w:val="0"/>
      <w:autoSpaceDE w:val="0"/>
      <w:autoSpaceDN w:val="0"/>
      <w:adjustRightInd w:val="0"/>
      <w:spacing w:line="269" w:lineRule="exact"/>
    </w:pPr>
  </w:style>
  <w:style w:type="paragraph" w:customStyle="1" w:styleId="Style7">
    <w:name w:val="Style7"/>
    <w:basedOn w:val="ac"/>
    <w:pPr>
      <w:widowControl w:val="0"/>
      <w:autoSpaceDE w:val="0"/>
      <w:autoSpaceDN w:val="0"/>
      <w:adjustRightInd w:val="0"/>
      <w:spacing w:line="276" w:lineRule="exact"/>
      <w:ind w:firstLine="355"/>
    </w:pPr>
  </w:style>
  <w:style w:type="paragraph" w:customStyle="1" w:styleId="Style10">
    <w:name w:val="Style10"/>
    <w:basedOn w:val="ac"/>
    <w:pPr>
      <w:widowControl w:val="0"/>
      <w:autoSpaceDE w:val="0"/>
      <w:autoSpaceDN w:val="0"/>
      <w:adjustRightInd w:val="0"/>
      <w:spacing w:line="276" w:lineRule="exact"/>
      <w:ind w:firstLine="720"/>
    </w:pPr>
  </w:style>
  <w:style w:type="paragraph" w:customStyle="1" w:styleId="Style11">
    <w:name w:val="Style11"/>
    <w:basedOn w:val="ac"/>
    <w:pPr>
      <w:widowControl w:val="0"/>
      <w:autoSpaceDE w:val="0"/>
      <w:autoSpaceDN w:val="0"/>
      <w:adjustRightInd w:val="0"/>
      <w:spacing w:line="278" w:lineRule="exact"/>
    </w:pPr>
  </w:style>
  <w:style w:type="paragraph" w:customStyle="1" w:styleId="Style12">
    <w:name w:val="Style12"/>
    <w:basedOn w:val="ac"/>
    <w:pPr>
      <w:widowControl w:val="0"/>
      <w:autoSpaceDE w:val="0"/>
      <w:autoSpaceDN w:val="0"/>
      <w:adjustRightInd w:val="0"/>
      <w:jc w:val="left"/>
    </w:pPr>
  </w:style>
  <w:style w:type="paragraph" w:customStyle="1" w:styleId="Style13">
    <w:name w:val="Style13"/>
    <w:basedOn w:val="ac"/>
    <w:pPr>
      <w:widowControl w:val="0"/>
      <w:autoSpaceDE w:val="0"/>
      <w:autoSpaceDN w:val="0"/>
      <w:adjustRightInd w:val="0"/>
      <w:spacing w:line="275" w:lineRule="exact"/>
      <w:ind w:firstLine="749"/>
    </w:pPr>
  </w:style>
  <w:style w:type="paragraph" w:customStyle="1" w:styleId="Style14">
    <w:name w:val="Style14"/>
    <w:basedOn w:val="ac"/>
    <w:pPr>
      <w:widowControl w:val="0"/>
      <w:autoSpaceDE w:val="0"/>
      <w:autoSpaceDN w:val="0"/>
      <w:adjustRightInd w:val="0"/>
      <w:spacing w:line="276" w:lineRule="exact"/>
      <w:ind w:firstLine="509"/>
    </w:pPr>
  </w:style>
  <w:style w:type="paragraph" w:customStyle="1" w:styleId="Style15">
    <w:name w:val="Style15"/>
    <w:basedOn w:val="ac"/>
    <w:pPr>
      <w:widowControl w:val="0"/>
      <w:autoSpaceDE w:val="0"/>
      <w:autoSpaceDN w:val="0"/>
      <w:adjustRightInd w:val="0"/>
      <w:spacing w:line="276" w:lineRule="exact"/>
      <w:ind w:firstLine="720"/>
    </w:pPr>
  </w:style>
  <w:style w:type="paragraph" w:customStyle="1" w:styleId="Style16">
    <w:name w:val="Style16"/>
    <w:basedOn w:val="ac"/>
    <w:pPr>
      <w:widowControl w:val="0"/>
      <w:autoSpaceDE w:val="0"/>
      <w:autoSpaceDN w:val="0"/>
      <w:adjustRightInd w:val="0"/>
      <w:spacing w:line="403" w:lineRule="exact"/>
      <w:ind w:hanging="346"/>
      <w:jc w:val="left"/>
    </w:pPr>
  </w:style>
  <w:style w:type="character" w:customStyle="1" w:styleId="FontStyle18">
    <w:name w:val="Font Style18"/>
    <w:rPr>
      <w:rFonts w:ascii="Times New Roman" w:hAnsi="Times New Roman" w:cs="Times New Roman"/>
      <w:sz w:val="18"/>
      <w:szCs w:val="18"/>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FontStyle21">
    <w:name w:val="Font Style21"/>
    <w:rPr>
      <w:rFonts w:ascii="Times New Roman" w:hAnsi="Times New Roman" w:cs="Times New Roman"/>
      <w:i/>
      <w:iCs/>
      <w:sz w:val="22"/>
      <w:szCs w:val="22"/>
    </w:rPr>
  </w:style>
  <w:style w:type="character" w:customStyle="1" w:styleId="FontStyle22">
    <w:name w:val="Font Style22"/>
    <w:rPr>
      <w:rFonts w:ascii="Times New Roman" w:hAnsi="Times New Roman" w:cs="Times New Roman"/>
      <w:b/>
      <w:bCs/>
      <w:i/>
      <w:iCs/>
      <w:sz w:val="22"/>
      <w:szCs w:val="22"/>
    </w:rPr>
  </w:style>
  <w:style w:type="paragraph" w:customStyle="1" w:styleId="Textmain">
    <w:name w:val="Text_main"/>
    <w:link w:val="Textmain0"/>
    <w:pPr>
      <w:spacing w:after="120" w:line="300" w:lineRule="auto"/>
      <w:ind w:firstLine="709"/>
      <w:jc w:val="both"/>
    </w:pPr>
    <w:rPr>
      <w:sz w:val="24"/>
      <w:szCs w:val="24"/>
    </w:rPr>
  </w:style>
  <w:style w:type="character" w:customStyle="1" w:styleId="Textmain0">
    <w:name w:val="Text_main Знак"/>
    <w:link w:val="Textmain"/>
    <w:rPr>
      <w:sz w:val="24"/>
      <w:szCs w:val="24"/>
      <w:lang w:bidi="ar-SA"/>
    </w:rPr>
  </w:style>
  <w:style w:type="character" w:customStyle="1" w:styleId="63">
    <w:name w:val="Знак Знак6"/>
    <w:locked/>
    <w:rPr>
      <w:rFonts w:ascii="Arial" w:hAnsi="Arial" w:cs="Arial"/>
      <w:sz w:val="18"/>
      <w:szCs w:val="18"/>
      <w:lang w:val="ru-RU" w:eastAsia="ru-RU" w:bidi="ar-SA"/>
    </w:rPr>
  </w:style>
  <w:style w:type="character" w:customStyle="1" w:styleId="st1">
    <w:name w:val="st1"/>
    <w:basedOn w:val="ad"/>
  </w:style>
  <w:style w:type="paragraph" w:customStyle="1" w:styleId="PZspisok">
    <w:name w:val="PZ_spisok"/>
    <w:basedOn w:val="ac"/>
    <w:pPr>
      <w:widowControl w:val="0"/>
      <w:tabs>
        <w:tab w:val="left" w:pos="567"/>
        <w:tab w:val="left" w:pos="709"/>
      </w:tabs>
      <w:ind w:left="709" w:hanging="425"/>
      <w:jc w:val="left"/>
    </w:pPr>
  </w:style>
  <w:style w:type="paragraph" w:customStyle="1" w:styleId="3fa">
    <w:name w:val="Заг.3"/>
    <w:basedOn w:val="ac"/>
    <w:pPr>
      <w:keepNext/>
      <w:tabs>
        <w:tab w:val="left" w:pos="360"/>
        <w:tab w:val="left"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pPr>
      <w:numPr>
        <w:numId w:val="24"/>
      </w:numPr>
      <w:spacing w:after="120"/>
    </w:pPr>
  </w:style>
  <w:style w:type="paragraph" w:customStyle="1" w:styleId="tzlisttabl1">
    <w:name w:val="tz_list_tabl_1"/>
    <w:basedOn w:val="tzlist1"/>
    <w:pPr>
      <w:keepNext/>
      <w:numPr>
        <w:numId w:val="0"/>
      </w:numPr>
      <w:tabs>
        <w:tab w:val="left" w:pos="1209"/>
      </w:tabs>
      <w:ind w:left="1209" w:hanging="357"/>
    </w:pPr>
  </w:style>
  <w:style w:type="character" w:customStyle="1" w:styleId="aff6">
    <w:name w:val="Текст примечания Знак"/>
    <w:basedOn w:val="ad"/>
    <w:link w:val="aff5"/>
    <w:uiPriority w:val="99"/>
  </w:style>
  <w:style w:type="character" w:customStyle="1" w:styleId="aff8">
    <w:name w:val="Тема примечания Знак"/>
    <w:link w:val="aff7"/>
    <w:uiPriority w:val="99"/>
    <w:rPr>
      <w:b/>
      <w:bCs/>
    </w:rPr>
  </w:style>
  <w:style w:type="character" w:customStyle="1" w:styleId="afffffff3">
    <w:name w:val="Основной текст_"/>
    <w:link w:val="1fd"/>
    <w:locked/>
    <w:rPr>
      <w:sz w:val="23"/>
      <w:szCs w:val="23"/>
      <w:shd w:val="clear" w:color="auto" w:fill="FFFFFF"/>
    </w:rPr>
  </w:style>
  <w:style w:type="paragraph" w:customStyle="1" w:styleId="1fd">
    <w:name w:val="Основной текст1"/>
    <w:basedOn w:val="ac"/>
    <w:link w:val="afffffff3"/>
    <w:pPr>
      <w:shd w:val="clear" w:color="auto" w:fill="FFFFFF"/>
      <w:spacing w:line="274" w:lineRule="exact"/>
      <w:jc w:val="left"/>
    </w:pPr>
    <w:rPr>
      <w:sz w:val="23"/>
      <w:szCs w:val="23"/>
    </w:rPr>
  </w:style>
  <w:style w:type="character" w:customStyle="1" w:styleId="f">
    <w:name w:val="f"/>
  </w:style>
  <w:style w:type="character" w:customStyle="1" w:styleId="r">
    <w:name w:val="r"/>
  </w:style>
  <w:style w:type="paragraph" w:customStyle="1" w:styleId="DocumentName">
    <w:name w:val="Document Name"/>
    <w:next w:val="ac"/>
    <w:pPr>
      <w:keepLines/>
      <w:spacing w:before="120" w:after="120" w:line="288" w:lineRule="auto"/>
      <w:jc w:val="center"/>
    </w:pPr>
    <w:rPr>
      <w:b/>
      <w:bCs/>
      <w:caps/>
      <w:sz w:val="36"/>
      <w:szCs w:val="36"/>
      <w:lang w:eastAsia="en-US"/>
    </w:rPr>
  </w:style>
  <w:style w:type="paragraph" w:customStyle="1" w:styleId="TableText">
    <w:name w:val="Table_Text"/>
    <w:pPr>
      <w:spacing w:before="40" w:after="40" w:line="288" w:lineRule="auto"/>
    </w:pPr>
    <w:rPr>
      <w:rFonts w:eastAsia="Calibri"/>
      <w:color w:val="000000"/>
      <w:sz w:val="22"/>
      <w:szCs w:val="22"/>
      <w:lang w:eastAsia="en-US"/>
    </w:rPr>
  </w:style>
  <w:style w:type="character" w:customStyle="1" w:styleId="120">
    <w:name w:val="Заголовок №1 (2)_"/>
    <w:rPr>
      <w:rFonts w:ascii="Times New Roman" w:eastAsia="Times New Roman" w:hAnsi="Times New Roman" w:cs="Times New Roman"/>
      <w:spacing w:val="10"/>
      <w:sz w:val="25"/>
      <w:szCs w:val="25"/>
    </w:rPr>
  </w:style>
  <w:style w:type="character" w:customStyle="1" w:styleId="64">
    <w:name w:val="Основной текст (6)_"/>
    <w:link w:val="65"/>
    <w:rPr>
      <w:sz w:val="25"/>
      <w:szCs w:val="25"/>
      <w:shd w:val="clear" w:color="auto" w:fill="FFFFFF"/>
    </w:rPr>
  </w:style>
  <w:style w:type="paragraph" w:customStyle="1" w:styleId="65">
    <w:name w:val="Основной текст (6)"/>
    <w:basedOn w:val="ac"/>
    <w:link w:val="64"/>
    <w:pPr>
      <w:shd w:val="clear" w:color="auto" w:fill="FFFFFF"/>
      <w:spacing w:before="360" w:line="312" w:lineRule="exact"/>
      <w:ind w:firstLine="400"/>
    </w:pPr>
    <w:rPr>
      <w:sz w:val="25"/>
      <w:szCs w:val="25"/>
    </w:rPr>
  </w:style>
  <w:style w:type="character" w:customStyle="1" w:styleId="60pt">
    <w:name w:val="Основной текст (6) + Полужирный;Интервал 0 pt"/>
    <w:rPr>
      <w:rFonts w:ascii="Times New Roman" w:eastAsia="Times New Roman" w:hAnsi="Times New Roman" w:cs="Times New Roman"/>
      <w:b/>
      <w:bCs/>
      <w:spacing w:val="10"/>
      <w:sz w:val="25"/>
      <w:szCs w:val="25"/>
    </w:rPr>
  </w:style>
  <w:style w:type="character" w:customStyle="1" w:styleId="121">
    <w:name w:val="Заголовок №1 (2)"/>
    <w:rPr>
      <w:rFonts w:ascii="Times New Roman" w:eastAsia="Times New Roman" w:hAnsi="Times New Roman" w:cs="Times New Roman"/>
      <w:spacing w:val="10"/>
      <w:sz w:val="25"/>
      <w:szCs w:val="25"/>
      <w:u w:val="single"/>
    </w:rPr>
  </w:style>
  <w:style w:type="paragraph" w:customStyle="1" w:styleId="3fb">
    <w:name w:val="Основной текст3"/>
    <w:basedOn w:val="ac"/>
    <w:pPr>
      <w:shd w:val="clear" w:color="auto" w:fill="FFFFFF"/>
      <w:spacing w:after="60" w:line="298" w:lineRule="exact"/>
      <w:jc w:val="center"/>
    </w:pPr>
    <w:rPr>
      <w:color w:val="000000"/>
      <w:sz w:val="25"/>
      <w:szCs w:val="25"/>
    </w:rPr>
  </w:style>
  <w:style w:type="paragraph" w:customStyle="1" w:styleId="111">
    <w:name w:val="Абзац списка111"/>
    <w:qFormat/>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e">
    <w:name w:val="Название Знак"/>
    <w:link w:val="afffd"/>
    <w:rPr>
      <w:bCs/>
      <w:color w:val="000000"/>
      <w:spacing w:val="13"/>
      <w:sz w:val="24"/>
      <w:szCs w:val="22"/>
      <w:shd w:val="clear" w:color="auto" w:fill="FFFFFF"/>
    </w:rPr>
  </w:style>
  <w:style w:type="paragraph" w:customStyle="1" w:styleId="1110">
    <w:name w:val="Обычный111"/>
    <w:link w:val="Normal"/>
    <w:pPr>
      <w:widowControl w:val="0"/>
      <w:snapToGrid w:val="0"/>
      <w:spacing w:line="300" w:lineRule="auto"/>
      <w:ind w:firstLine="720"/>
      <w:jc w:val="both"/>
    </w:pPr>
    <w:rPr>
      <w:sz w:val="24"/>
    </w:rPr>
  </w:style>
  <w:style w:type="paragraph" w:customStyle="1" w:styleId="CharChar11">
    <w:name w:val="Char Char11"/>
    <w:basedOn w:val="ac"/>
    <w:pPr>
      <w:spacing w:before="100" w:beforeAutospacing="1" w:after="100" w:afterAutospacing="1"/>
      <w:jc w:val="left"/>
    </w:pPr>
    <w:rPr>
      <w:rFonts w:ascii="Tahoma" w:hAnsi="Tahoma"/>
      <w:sz w:val="20"/>
      <w:szCs w:val="20"/>
      <w:lang w:val="en-US" w:eastAsia="en-US"/>
    </w:rPr>
  </w:style>
  <w:style w:type="character" w:customStyle="1" w:styleId="z-">
    <w:name w:val="z-Начало формы Знак"/>
    <w:link w:val="z-1"/>
    <w:rPr>
      <w:rFonts w:ascii="Arial" w:hAnsi="Arial" w:cs="Arial"/>
      <w:vanish/>
      <w:sz w:val="16"/>
      <w:szCs w:val="16"/>
    </w:rPr>
  </w:style>
  <w:style w:type="character" w:customStyle="1" w:styleId="z-0">
    <w:name w:val="z-Конец формы Знак"/>
    <w:link w:val="z-10"/>
    <w:rPr>
      <w:rFonts w:ascii="Arial" w:hAnsi="Arial" w:cs="Arial"/>
      <w:vanish/>
      <w:sz w:val="16"/>
      <w:szCs w:val="16"/>
    </w:rPr>
  </w:style>
  <w:style w:type="character" w:customStyle="1" w:styleId="191">
    <w:name w:val="Знак Знак191"/>
    <w:rPr>
      <w:b/>
      <w:kern w:val="28"/>
      <w:sz w:val="36"/>
    </w:rPr>
  </w:style>
  <w:style w:type="character" w:customStyle="1" w:styleId="181">
    <w:name w:val="Знак Знак181"/>
    <w:rPr>
      <w:b/>
      <w:bCs/>
      <w:sz w:val="24"/>
      <w:szCs w:val="24"/>
    </w:rPr>
  </w:style>
  <w:style w:type="paragraph" w:customStyle="1" w:styleId="17">
    <w:name w:val="Многоуровневый список 1"/>
    <w:basedOn w:val="ac"/>
    <w:pPr>
      <w:numPr>
        <w:numId w:val="25"/>
      </w:numPr>
      <w:jc w:val="left"/>
    </w:pPr>
    <w:rPr>
      <w:lang w:val="en-US" w:eastAsia="en-US"/>
    </w:rPr>
  </w:style>
  <w:style w:type="paragraph" w:customStyle="1" w:styleId="xl66">
    <w:name w:val="xl66"/>
    <w:basedOn w:val="ac"/>
    <w:pPr>
      <w:spacing w:before="100" w:beforeAutospacing="1" w:after="100" w:afterAutospacing="1"/>
      <w:jc w:val="center"/>
      <w:textAlignment w:val="center"/>
    </w:pPr>
  </w:style>
  <w:style w:type="paragraph" w:customStyle="1" w:styleId="xl67">
    <w:name w:val="xl6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ff4">
    <w:name w:val="Пункт"/>
    <w:basedOn w:val="ac"/>
    <w:pPr>
      <w:tabs>
        <w:tab w:val="left" w:pos="1980"/>
      </w:tabs>
      <w:ind w:left="1404" w:hanging="504"/>
    </w:pPr>
    <w:rPr>
      <w:szCs w:val="28"/>
    </w:rPr>
  </w:style>
  <w:style w:type="paragraph" w:styleId="afffffff5">
    <w:name w:val="No Spacing"/>
    <w:basedOn w:val="ac"/>
    <w:link w:val="afffffff6"/>
    <w:uiPriority w:val="1"/>
    <w:qFormat/>
  </w:style>
  <w:style w:type="character" w:customStyle="1" w:styleId="afffffff6">
    <w:name w:val="Без интервала Знак"/>
    <w:link w:val="afffffff5"/>
    <w:uiPriority w:val="1"/>
    <w:rPr>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customStyle="1" w:styleId="xl65">
    <w:name w:val="xl65"/>
    <w:basedOn w:val="ac"/>
    <w:pPr>
      <w:spacing w:before="100" w:beforeAutospacing="1" w:after="100" w:afterAutospacing="1"/>
      <w:jc w:val="center"/>
      <w:textAlignment w:val="center"/>
    </w:pPr>
  </w:style>
  <w:style w:type="paragraph" w:customStyle="1" w:styleId="xl79">
    <w:name w:val="xl7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pPr>
      <w:spacing w:line="360" w:lineRule="auto"/>
      <w:jc w:val="center"/>
    </w:pPr>
    <w:rPr>
      <w:rFonts w:ascii="Verdana" w:hAnsi="Verdana"/>
      <w:lang w:eastAsia="ar-SA"/>
    </w:rPr>
  </w:style>
  <w:style w:type="paragraph" w:customStyle="1" w:styleId="1fe">
    <w:name w:val="Рецензия1"/>
    <w:hidden/>
    <w:uiPriority w:val="99"/>
    <w:semiHidden/>
    <w:rPr>
      <w:sz w:val="24"/>
      <w:szCs w:val="24"/>
    </w:rPr>
  </w:style>
  <w:style w:type="character" w:customStyle="1" w:styleId="2fa">
    <w:name w:val="Стиль2 Знак"/>
    <w:link w:val="27"/>
    <w:rPr>
      <w:b/>
      <w:sz w:val="24"/>
    </w:rPr>
  </w:style>
  <w:style w:type="character" w:customStyle="1" w:styleId="afffffff">
    <w:name w:val="Абзац списка Знак"/>
    <w:link w:val="affffffe"/>
    <w:uiPriority w:val="34"/>
    <w:locked/>
    <w:rPr>
      <w:rFonts w:ascii="Calibri" w:eastAsia="Calibri" w:hAnsi="Calibri"/>
      <w:sz w:val="22"/>
      <w:szCs w:val="22"/>
      <w:lang w:eastAsia="en-US"/>
    </w:rPr>
  </w:style>
  <w:style w:type="character" w:customStyle="1" w:styleId="WW-Absatz-Standardschriftart1">
    <w:name w:val="WW-Absatz-Standardschriftart1"/>
  </w:style>
  <w:style w:type="paragraph" w:customStyle="1" w:styleId="510">
    <w:name w:val="Нумерованный список 51"/>
    <w:basedOn w:val="ac"/>
    <w:pPr>
      <w:tabs>
        <w:tab w:val="left" w:pos="432"/>
      </w:tabs>
      <w:suppressAutoHyphens/>
      <w:spacing w:after="60"/>
      <w:ind w:left="432" w:hanging="432"/>
    </w:pPr>
    <w:rPr>
      <w:szCs w:val="20"/>
      <w:lang w:eastAsia="ar-SA"/>
    </w:rPr>
  </w:style>
  <w:style w:type="paragraph" w:customStyle="1" w:styleId="210">
    <w:name w:val="Основной текст 21"/>
    <w:basedOn w:val="ac"/>
    <w:pPr>
      <w:tabs>
        <w:tab w:val="left" w:pos="567"/>
      </w:tabs>
      <w:suppressAutoHyphens/>
      <w:spacing w:after="60"/>
      <w:ind w:left="567" w:hanging="567"/>
    </w:pPr>
    <w:rPr>
      <w:szCs w:val="20"/>
      <w:lang w:eastAsia="ar-SA"/>
    </w:rPr>
  </w:style>
  <w:style w:type="character" w:customStyle="1" w:styleId="affff3">
    <w:name w:val="Подзаголовок Знак"/>
    <w:link w:val="affff2"/>
    <w:rPr>
      <w:rFonts w:ascii="Arial" w:hAnsi="Arial"/>
      <w:sz w:val="24"/>
      <w:lang w:eastAsia="en-US"/>
    </w:rPr>
  </w:style>
  <w:style w:type="character" w:customStyle="1" w:styleId="H3">
    <w:name w:val="H3 Знак Знак"/>
    <w:rPr>
      <w:rFonts w:ascii="Arial" w:hAnsi="Arial"/>
      <w:b/>
      <w:sz w:val="24"/>
    </w:rPr>
  </w:style>
  <w:style w:type="paragraph" w:customStyle="1" w:styleId="notanormal">
    <w:name w:val="nota_normal"/>
    <w:basedOn w:val="ac"/>
    <w:uiPriority w:val="99"/>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pPr>
      <w:autoSpaceDE w:val="0"/>
      <w:autoSpaceDN w:val="0"/>
      <w:adjustRightInd w:val="0"/>
    </w:pPr>
    <w:rPr>
      <w:rFonts w:ascii="Arial" w:hAnsi="Arial" w:cs="Arial"/>
    </w:rPr>
  </w:style>
  <w:style w:type="character" w:customStyle="1" w:styleId="FontStyle71">
    <w:name w:val="Font Style71"/>
    <w:rPr>
      <w:rFonts w:ascii="Times New Roman" w:hAnsi="Times New Roman" w:cs="Times New Roman" w:hint="default"/>
      <w:i/>
      <w:iCs/>
      <w:sz w:val="12"/>
      <w:szCs w:val="12"/>
    </w:rPr>
  </w:style>
  <w:style w:type="character" w:customStyle="1" w:styleId="FontStyle70">
    <w:name w:val="Font Style70"/>
    <w:rPr>
      <w:rFonts w:ascii="Times New Roman" w:hAnsi="Times New Roman" w:cs="Times New Roman"/>
      <w:b/>
      <w:bCs/>
      <w:i/>
      <w:iCs/>
      <w:sz w:val="14"/>
      <w:szCs w:val="14"/>
    </w:rPr>
  </w:style>
  <w:style w:type="character" w:customStyle="1" w:styleId="FontStyle97">
    <w:name w:val="Font Style97"/>
    <w:rPr>
      <w:rFonts w:ascii="Times New Roman" w:hAnsi="Times New Roman" w:cs="Times New Roman"/>
      <w:b/>
      <w:bCs/>
      <w:i/>
      <w:iCs/>
      <w:sz w:val="14"/>
      <w:szCs w:val="14"/>
    </w:rPr>
  </w:style>
  <w:style w:type="character" w:customStyle="1" w:styleId="FontStyle95">
    <w:name w:val="Font Style95"/>
    <w:rPr>
      <w:rFonts w:ascii="Times New Roman" w:hAnsi="Times New Roman" w:cs="Times New Roman"/>
      <w:b/>
      <w:bCs/>
      <w:sz w:val="8"/>
      <w:szCs w:val="8"/>
    </w:rPr>
  </w:style>
  <w:style w:type="character" w:customStyle="1" w:styleId="410">
    <w:name w:val="стиль41"/>
    <w:rPr>
      <w:color w:val="000000"/>
    </w:rPr>
  </w:style>
  <w:style w:type="paragraph" w:customStyle="1" w:styleId="Style32">
    <w:name w:val="Style32"/>
    <w:basedOn w:val="ac"/>
    <w:pPr>
      <w:widowControl w:val="0"/>
      <w:autoSpaceDE w:val="0"/>
      <w:autoSpaceDN w:val="0"/>
      <w:adjustRightInd w:val="0"/>
      <w:jc w:val="left"/>
    </w:pPr>
  </w:style>
  <w:style w:type="paragraph" w:styleId="2fc">
    <w:name w:val="Quote"/>
    <w:basedOn w:val="ac"/>
    <w:next w:val="ac"/>
    <w:link w:val="2fd"/>
    <w:uiPriority w:val="29"/>
    <w:qFormat/>
    <w:rPr>
      <w:rFonts w:ascii="Calibri" w:hAnsi="Calibri"/>
      <w:i/>
      <w:iCs/>
      <w:color w:val="5A5A5A"/>
      <w:lang w:eastAsia="en-US"/>
    </w:rPr>
  </w:style>
  <w:style w:type="character" w:customStyle="1" w:styleId="2fd">
    <w:name w:val="Цитата 2 Знак"/>
    <w:link w:val="2fc"/>
    <w:uiPriority w:val="29"/>
    <w:rPr>
      <w:rFonts w:ascii="Calibri" w:hAnsi="Calibri"/>
      <w:i/>
      <w:iCs/>
      <w:color w:val="5A5A5A"/>
      <w:sz w:val="24"/>
      <w:szCs w:val="24"/>
      <w:lang w:eastAsia="en-US"/>
    </w:rPr>
  </w:style>
  <w:style w:type="paragraph" w:styleId="afffffff7">
    <w:name w:val="Intense Quote"/>
    <w:basedOn w:val="ac"/>
    <w:next w:val="ac"/>
    <w:link w:val="afffffff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ff8">
    <w:name w:val="Выделенная цитата Знак"/>
    <w:link w:val="afffffff7"/>
    <w:uiPriority w:val="30"/>
    <w:rPr>
      <w:rFonts w:ascii="Calibri" w:hAnsi="Calibri"/>
      <w:i/>
      <w:iCs/>
      <w:color w:val="FFFFFF"/>
      <w:sz w:val="24"/>
      <w:szCs w:val="24"/>
      <w:shd w:val="clear" w:color="auto" w:fill="4F81BD"/>
      <w:lang w:eastAsia="en-US"/>
    </w:rPr>
  </w:style>
  <w:style w:type="character" w:customStyle="1" w:styleId="1ff">
    <w:name w:val="Слабое выделение1"/>
    <w:uiPriority w:val="19"/>
    <w:qFormat/>
    <w:rPr>
      <w:i/>
      <w:iCs/>
      <w:color w:val="5A5A5A"/>
    </w:rPr>
  </w:style>
  <w:style w:type="character" w:customStyle="1" w:styleId="1ff0">
    <w:name w:val="Сильное выделение1"/>
    <w:uiPriority w:val="21"/>
    <w:qFormat/>
    <w:rPr>
      <w:b/>
      <w:bCs/>
      <w:i/>
      <w:iCs/>
      <w:color w:val="4F81BD"/>
      <w:sz w:val="22"/>
      <w:szCs w:val="22"/>
    </w:rPr>
  </w:style>
  <w:style w:type="character" w:customStyle="1" w:styleId="1ff1">
    <w:name w:val="Слабая ссылка1"/>
    <w:uiPriority w:val="31"/>
    <w:qFormat/>
    <w:rPr>
      <w:color w:val="auto"/>
      <w:u w:val="single" w:color="9BBB59"/>
    </w:rPr>
  </w:style>
  <w:style w:type="character" w:customStyle="1" w:styleId="1ff2">
    <w:name w:val="Сильная ссылка1"/>
    <w:uiPriority w:val="32"/>
    <w:qFormat/>
    <w:rPr>
      <w:b/>
      <w:bCs/>
      <w:color w:val="76923C"/>
      <w:u w:val="single" w:color="9BBB59"/>
    </w:rPr>
  </w:style>
  <w:style w:type="character" w:customStyle="1" w:styleId="1ff3">
    <w:name w:val="Название книги1"/>
    <w:uiPriority w:val="33"/>
    <w:qFormat/>
    <w:rPr>
      <w:rFonts w:ascii="Calibri" w:eastAsia="Times New Roman" w:hAnsi="Calibri" w:cs="Times New Roman"/>
      <w:b/>
      <w:bCs/>
      <w:i/>
      <w:iCs/>
      <w:color w:val="auto"/>
    </w:rPr>
  </w:style>
  <w:style w:type="paragraph" w:customStyle="1" w:styleId="312">
    <w:name w:val="Основной текст с отступом 31"/>
    <w:basedOn w:val="ac"/>
    <w:pPr>
      <w:suppressAutoHyphens/>
      <w:ind w:right="-382" w:firstLine="993"/>
      <w:jc w:val="left"/>
    </w:pPr>
    <w:rPr>
      <w:sz w:val="28"/>
      <w:szCs w:val="20"/>
      <w:lang w:eastAsia="ar-SA"/>
    </w:rPr>
  </w:style>
  <w:style w:type="paragraph" w:customStyle="1" w:styleId="style30">
    <w:name w:val="style3"/>
    <w:basedOn w:val="ac"/>
    <w:pPr>
      <w:spacing w:before="100" w:beforeAutospacing="1" w:after="100" w:afterAutospacing="1"/>
      <w:jc w:val="left"/>
    </w:pPr>
  </w:style>
  <w:style w:type="table" w:customStyle="1" w:styleId="1ff4">
    <w:name w:val="Сетк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pPr>
      <w:spacing w:before="100" w:beforeAutospacing="1" w:after="100" w:afterAutospacing="1"/>
      <w:jc w:val="left"/>
    </w:pPr>
    <w:rPr>
      <w:rFonts w:ascii="Arial" w:hAnsi="Arial" w:cs="Arial"/>
    </w:rPr>
  </w:style>
  <w:style w:type="paragraph" w:customStyle="1" w:styleId="xl64">
    <w:name w:val="xl6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character" w:customStyle="1" w:styleId="text1">
    <w:name w:val="text1"/>
    <w:rPr>
      <w:rFonts w:ascii="Tahoma" w:hAnsi="Tahoma" w:cs="Tahoma" w:hint="default"/>
      <w:color w:val="000000"/>
      <w:sz w:val="18"/>
      <w:szCs w:val="18"/>
    </w:rPr>
  </w:style>
  <w:style w:type="table" w:customStyle="1" w:styleId="2fe">
    <w:name w:val="Сетка таблицы2"/>
    <w:basedOn w:val="ae"/>
    <w:uiPriority w:val="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По центру"/>
    <w:basedOn w:val="ac"/>
    <w:uiPriority w:val="99"/>
    <w:pPr>
      <w:jc w:val="center"/>
    </w:pPr>
    <w:rPr>
      <w:b/>
      <w:bCs/>
      <w:sz w:val="28"/>
      <w:szCs w:val="28"/>
    </w:rPr>
  </w:style>
  <w:style w:type="paragraph" w:customStyle="1" w:styleId="125">
    <w:name w:val="Стиль По ширине Первая строка:  125 см"/>
    <w:basedOn w:val="ac"/>
    <w:uiPriority w:val="99"/>
    <w:pPr>
      <w:ind w:firstLine="709"/>
    </w:pPr>
  </w:style>
  <w:style w:type="character" w:customStyle="1" w:styleId="BodyText3Char">
    <w:name w:val="Body Text 3 Char"/>
    <w:uiPriority w:val="99"/>
    <w:semiHidden/>
    <w:locked/>
    <w:rPr>
      <w:sz w:val="16"/>
      <w:szCs w:val="16"/>
    </w:rPr>
  </w:style>
  <w:style w:type="paragraph" w:customStyle="1" w:styleId="92">
    <w:name w:val="Стиль 9 пт курсив По центру Перед:  2 пт Междустр.интервал:  мн..."/>
    <w:basedOn w:val="ac"/>
    <w:uiPriority w:val="99"/>
    <w:pPr>
      <w:jc w:val="center"/>
    </w:pPr>
    <w:rPr>
      <w:i/>
      <w:iCs/>
      <w:sz w:val="18"/>
      <w:szCs w:val="18"/>
    </w:rPr>
  </w:style>
  <w:style w:type="paragraph" w:customStyle="1" w:styleId="afffffff9">
    <w:name w:val="Обычный таблица"/>
    <w:basedOn w:val="ac"/>
    <w:link w:val="afffffffa"/>
    <w:pPr>
      <w:jc w:val="left"/>
    </w:pPr>
    <w:rPr>
      <w:sz w:val="18"/>
      <w:szCs w:val="18"/>
    </w:rPr>
  </w:style>
  <w:style w:type="character" w:customStyle="1" w:styleId="afffffffa">
    <w:name w:val="Обычный таблица Знак"/>
    <w:link w:val="afffffff9"/>
    <w:locked/>
    <w:rPr>
      <w:sz w:val="18"/>
      <w:szCs w:val="18"/>
    </w:rPr>
  </w:style>
  <w:style w:type="paragraph" w:customStyle="1" w:styleId="Normal1">
    <w:name w:val="Normal1"/>
    <w:pPr>
      <w:widowControl w:val="0"/>
      <w:ind w:left="120" w:firstLine="560"/>
    </w:pPr>
    <w:rPr>
      <w:rFonts w:ascii="Arial" w:hAnsi="Arial" w:cs="Arial"/>
      <w:sz w:val="22"/>
      <w:szCs w:val="22"/>
    </w:rPr>
  </w:style>
  <w:style w:type="paragraph" w:customStyle="1" w:styleId="afffffffb">
    <w:name w:val="Стиль Обычный таблица + курсив Оранжевый"/>
    <w:basedOn w:val="afffffff9"/>
    <w:uiPriority w:val="99"/>
    <w:rPr>
      <w:i/>
      <w:iCs/>
      <w:color w:val="FF0000"/>
    </w:rPr>
  </w:style>
  <w:style w:type="character" w:customStyle="1" w:styleId="FootnoteTextChar">
    <w:name w:val="Footnote Text Char"/>
    <w:uiPriority w:val="99"/>
    <w:locked/>
    <w:rPr>
      <w:lang w:val="ru-RU" w:eastAsia="ru-RU"/>
    </w:rPr>
  </w:style>
  <w:style w:type="character" w:customStyle="1" w:styleId="BodyTextChar">
    <w:name w:val="Body Text Char"/>
    <w:uiPriority w:val="99"/>
    <w:locked/>
    <w:rPr>
      <w:sz w:val="24"/>
      <w:szCs w:val="24"/>
    </w:rPr>
  </w:style>
  <w:style w:type="paragraph" w:customStyle="1" w:styleId="afffffffc">
    <w:name w:val="Штамп"/>
    <w:basedOn w:val="ac"/>
    <w:uiPriority w:val="99"/>
    <w:pPr>
      <w:pageBreakBefore/>
      <w:ind w:left="5387"/>
      <w:jc w:val="center"/>
    </w:pPr>
  </w:style>
  <w:style w:type="paragraph" w:customStyle="1" w:styleId="afffffffd">
    <w:name w:val="Основной"/>
    <w:basedOn w:val="ac"/>
    <w:link w:val="afffffffe"/>
    <w:uiPriority w:val="99"/>
    <w:pPr>
      <w:ind w:firstLine="709"/>
    </w:pPr>
  </w:style>
  <w:style w:type="character" w:customStyle="1" w:styleId="afffffffe">
    <w:name w:val="Основной Знак"/>
    <w:link w:val="afffffffd"/>
    <w:uiPriority w:val="99"/>
    <w:locked/>
    <w:rPr>
      <w:sz w:val="24"/>
      <w:szCs w:val="24"/>
    </w:rPr>
  </w:style>
  <w:style w:type="character" w:customStyle="1" w:styleId="ConsNormal0">
    <w:name w:val="ConsNormal Знак"/>
    <w:link w:val="ConsNormal"/>
    <w:locked/>
    <w:rPr>
      <w:rFonts w:ascii="Arial" w:hAnsi="Arial" w:cs="Arial"/>
      <w:lang w:val="ru-RU" w:eastAsia="ru-RU" w:bidi="ar-SA"/>
    </w:rPr>
  </w:style>
  <w:style w:type="character" w:customStyle="1" w:styleId="3fc">
    <w:name w:val="Знак Знак3"/>
    <w:locked/>
  </w:style>
  <w:style w:type="character" w:customStyle="1" w:styleId="130">
    <w:name w:val="Стиль Знак сноски + 13 пт"/>
    <w:uiPriority w:val="99"/>
    <w:rPr>
      <w:rFonts w:ascii="Times New Roman" w:hAnsi="Times New Roman" w:cs="Times New Roman"/>
      <w:sz w:val="24"/>
      <w:szCs w:val="24"/>
      <w:vertAlign w:val="superscript"/>
    </w:rPr>
  </w:style>
  <w:style w:type="paragraph" w:customStyle="1" w:styleId="FR3">
    <w:name w:val="FR3"/>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pPr>
      <w:widowControl w:val="0"/>
      <w:autoSpaceDE w:val="0"/>
      <w:autoSpaceDN w:val="0"/>
      <w:adjustRightInd w:val="0"/>
      <w:spacing w:line="300" w:lineRule="auto"/>
    </w:pPr>
    <w:rPr>
      <w:rFonts w:ascii="Arial" w:hAnsi="Arial" w:cs="Arial"/>
      <w:b/>
      <w:bCs/>
      <w:sz w:val="22"/>
      <w:szCs w:val="22"/>
    </w:rPr>
  </w:style>
  <w:style w:type="paragraph" w:customStyle="1" w:styleId="58">
    <w:name w:val="Стиль5"/>
    <w:basedOn w:val="ac"/>
    <w:uiPriority w:val="99"/>
    <w:pPr>
      <w:ind w:firstLine="426"/>
      <w:jc w:val="center"/>
    </w:pPr>
  </w:style>
  <w:style w:type="paragraph" w:customStyle="1" w:styleId="aa">
    <w:name w:val="Спис_заголовок"/>
    <w:basedOn w:val="ac"/>
    <w:next w:val="ab"/>
    <w:uiPriority w:val="99"/>
    <w:pPr>
      <w:keepNext/>
      <w:keepLines/>
      <w:numPr>
        <w:numId w:val="10"/>
      </w:numPr>
      <w:tabs>
        <w:tab w:val="left" w:pos="0"/>
      </w:tabs>
      <w:spacing w:before="60" w:after="60"/>
    </w:pPr>
    <w:rPr>
      <w:sz w:val="22"/>
      <w:szCs w:val="22"/>
    </w:rPr>
  </w:style>
  <w:style w:type="paragraph" w:customStyle="1" w:styleId="1b">
    <w:name w:val="Номер1"/>
    <w:basedOn w:val="ab"/>
    <w:uiPriority w:val="99"/>
    <w:pPr>
      <w:numPr>
        <w:ilvl w:val="2"/>
      </w:numPr>
      <w:tabs>
        <w:tab w:val="left" w:pos="1440"/>
      </w:tabs>
      <w:spacing w:before="40" w:after="40"/>
      <w:ind w:left="1224" w:hanging="504"/>
    </w:pPr>
    <w:rPr>
      <w:sz w:val="22"/>
      <w:szCs w:val="22"/>
    </w:rPr>
  </w:style>
  <w:style w:type="character" w:customStyle="1" w:styleId="2ff">
    <w:name w:val="Знак Знак2"/>
    <w:locked/>
  </w:style>
  <w:style w:type="paragraph" w:customStyle="1" w:styleId="ListParagraph1">
    <w:name w:val="List Paragraph1"/>
    <w:basedOn w:val="ac"/>
    <w:pPr>
      <w:ind w:left="720"/>
      <w:jc w:val="left"/>
    </w:pPr>
  </w:style>
  <w:style w:type="character" w:customStyle="1" w:styleId="FontStyle13">
    <w:name w:val="Font Style13"/>
    <w:rPr>
      <w:rFonts w:ascii="Times New Roman" w:hAnsi="Times New Roman" w:cs="Times New Roman"/>
      <w:sz w:val="26"/>
      <w:szCs w:val="26"/>
    </w:rPr>
  </w:style>
  <w:style w:type="paragraph" w:customStyle="1" w:styleId="FR4">
    <w:name w:val="FR4"/>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pPr>
      <w:ind w:firstLine="426"/>
    </w:pPr>
    <w:rPr>
      <w:sz w:val="20"/>
      <w:szCs w:val="20"/>
    </w:rPr>
  </w:style>
  <w:style w:type="paragraph" w:customStyle="1" w:styleId="2ff0">
    <w:name w:val="Текст_начало_2"/>
    <w:basedOn w:val="ac"/>
    <w:pPr>
      <w:spacing w:line="360" w:lineRule="exact"/>
    </w:pPr>
    <w:rPr>
      <w:rFonts w:ascii="Arial" w:hAnsi="Arial" w:cs="Arial"/>
      <w:lang w:val="en-GB"/>
    </w:rPr>
  </w:style>
  <w:style w:type="paragraph" w:customStyle="1" w:styleId="BodyText21">
    <w:name w:val="Body Text 21"/>
    <w:basedOn w:val="ac"/>
    <w:pPr>
      <w:widowControl w:val="0"/>
      <w:spacing w:line="360" w:lineRule="auto"/>
      <w:ind w:firstLine="851"/>
    </w:pPr>
    <w:rPr>
      <w:rFonts w:ascii="Arial" w:hAnsi="Arial" w:cs="Arial"/>
    </w:rPr>
  </w:style>
  <w:style w:type="paragraph" w:customStyle="1" w:styleId="110">
    <w:name w:val="Рецензия11"/>
    <w:hidden/>
    <w:rPr>
      <w:sz w:val="24"/>
      <w:szCs w:val="24"/>
    </w:rPr>
  </w:style>
  <w:style w:type="paragraph" w:customStyle="1" w:styleId="2ff1">
    <w:name w:val="Обычный2"/>
    <w:pPr>
      <w:widowControl w:val="0"/>
      <w:ind w:left="120" w:firstLine="560"/>
    </w:pPr>
    <w:rPr>
      <w:rFonts w:ascii="Arial" w:hAnsi="Arial" w:cs="Arial"/>
      <w:sz w:val="22"/>
      <w:szCs w:val="22"/>
    </w:rPr>
  </w:style>
  <w:style w:type="character" w:customStyle="1" w:styleId="affa">
    <w:name w:val="Схема документа Знак"/>
    <w:link w:val="aff9"/>
    <w:rPr>
      <w:rFonts w:ascii="Tahoma" w:hAnsi="Tahoma" w:cs="Tahoma"/>
      <w:shd w:val="clear" w:color="auto" w:fill="000080"/>
    </w:rPr>
  </w:style>
  <w:style w:type="paragraph" w:customStyle="1" w:styleId="1ff5">
    <w:name w:val="Стиль ТЗ1"/>
    <w:basedOn w:val="ac"/>
    <w:link w:val="112"/>
    <w:pPr>
      <w:spacing w:before="60"/>
      <w:ind w:firstLine="303"/>
    </w:pPr>
    <w:rPr>
      <w:bCs/>
      <w:sz w:val="18"/>
      <w:szCs w:val="18"/>
    </w:rPr>
  </w:style>
  <w:style w:type="character" w:customStyle="1" w:styleId="112">
    <w:name w:val="Стиль ТЗ1 Знак1"/>
    <w:link w:val="1ff5"/>
    <w:rPr>
      <w:bCs/>
      <w:sz w:val="18"/>
      <w:szCs w:val="18"/>
    </w:rPr>
  </w:style>
  <w:style w:type="paragraph" w:customStyle="1" w:styleId="83">
    <w:name w:val="Стиль8"/>
    <w:basedOn w:val="ac"/>
    <w:pPr>
      <w:spacing w:before="60" w:line="360" w:lineRule="auto"/>
      <w:ind w:firstLine="709"/>
    </w:pPr>
    <w:rPr>
      <w:sz w:val="28"/>
      <w:szCs w:val="28"/>
    </w:rPr>
  </w:style>
  <w:style w:type="paragraph" w:customStyle="1" w:styleId="SB">
    <w:name w:val="SB_Обычный"/>
    <w:basedOn w:val="ac"/>
    <w:link w:val="SB0"/>
    <w:uiPriority w:val="99"/>
    <w:qFormat/>
    <w:pPr>
      <w:spacing w:after="60"/>
      <w:ind w:firstLine="709"/>
    </w:pPr>
  </w:style>
  <w:style w:type="character" w:customStyle="1" w:styleId="SB0">
    <w:name w:val="SB_Обычный Знак"/>
    <w:link w:val="SB"/>
    <w:uiPriority w:val="99"/>
    <w:rPr>
      <w:sz w:val="24"/>
      <w:szCs w:val="24"/>
    </w:rPr>
  </w:style>
  <w:style w:type="paragraph" w:customStyle="1" w:styleId="SBHeading1">
    <w:name w:val="SB_Heading1"/>
    <w:basedOn w:val="SBHeading2"/>
    <w:qFormat/>
    <w:pPr>
      <w:tabs>
        <w:tab w:val="left" w:pos="432"/>
      </w:tabs>
      <w:ind w:left="432" w:hanging="432"/>
      <w:outlineLvl w:val="0"/>
    </w:pPr>
    <w:rPr>
      <w:caps/>
    </w:rPr>
  </w:style>
  <w:style w:type="paragraph" w:customStyle="1" w:styleId="SBHeading2">
    <w:name w:val="SB_Heading2"/>
    <w:basedOn w:val="ac"/>
    <w:link w:val="SBHeading20"/>
    <w:qFormat/>
    <w:pPr>
      <w:spacing w:after="120"/>
      <w:ind w:left="578" w:hanging="578"/>
      <w:outlineLvl w:val="1"/>
    </w:pPr>
    <w:rPr>
      <w:b/>
      <w:sz w:val="28"/>
    </w:rPr>
  </w:style>
  <w:style w:type="character" w:customStyle="1" w:styleId="SBHeading20">
    <w:name w:val="SB_Heading2 Знак"/>
    <w:link w:val="SBHeading2"/>
    <w:rPr>
      <w:b/>
      <w:sz w:val="28"/>
      <w:szCs w:val="24"/>
    </w:rPr>
  </w:style>
  <w:style w:type="paragraph" w:customStyle="1" w:styleId="SBHeading3">
    <w:name w:val="SB_Heading3"/>
    <w:basedOn w:val="SBHeading2"/>
    <w:qFormat/>
    <w:pPr>
      <w:tabs>
        <w:tab w:val="left" w:pos="227"/>
        <w:tab w:val="left" w:pos="1800"/>
      </w:tabs>
      <w:ind w:left="1800" w:hanging="180"/>
      <w:outlineLvl w:val="2"/>
    </w:pPr>
    <w:rPr>
      <w:i/>
    </w:rPr>
  </w:style>
  <w:style w:type="paragraph" w:customStyle="1" w:styleId="SBHeading4">
    <w:name w:val="SB_Heading4"/>
    <w:basedOn w:val="SBHeading3"/>
    <w:qFormat/>
    <w:pPr>
      <w:tabs>
        <w:tab w:val="left" w:pos="864"/>
        <w:tab w:val="left" w:pos="2160"/>
        <w:tab w:val="left" w:pos="2520"/>
      </w:tabs>
      <w:ind w:left="1728" w:hanging="648"/>
      <w:outlineLvl w:val="3"/>
    </w:pPr>
  </w:style>
  <w:style w:type="character" w:customStyle="1" w:styleId="docsearchterm">
    <w:name w:val="docsearchterm"/>
  </w:style>
  <w:style w:type="character" w:customStyle="1" w:styleId="aff2">
    <w:name w:val="Текст концевой сноски Знак"/>
    <w:basedOn w:val="ad"/>
    <w:link w:val="aff1"/>
  </w:style>
  <w:style w:type="paragraph" w:customStyle="1" w:styleId="3fd">
    <w:name w:val="Знак3 Знак Знак Знак Знак"/>
    <w:basedOn w:val="ac"/>
    <w:pPr>
      <w:spacing w:after="160" w:line="240" w:lineRule="exact"/>
      <w:jc w:val="left"/>
    </w:pPr>
    <w:rPr>
      <w:rFonts w:ascii="Verdana" w:hAnsi="Verdana" w:cs="Verdana"/>
      <w:sz w:val="20"/>
      <w:szCs w:val="20"/>
      <w:lang w:val="en-US" w:eastAsia="en-US"/>
    </w:rPr>
  </w:style>
  <w:style w:type="paragraph" w:customStyle="1" w:styleId="affffffff">
    <w:name w:val="Базовый"/>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r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rPr>
      <w:rFonts w:ascii="Times New Roman" w:hAnsi="Times New Roman" w:cs="Times New Roman"/>
      <w:sz w:val="24"/>
      <w:szCs w:val="24"/>
    </w:rPr>
  </w:style>
  <w:style w:type="paragraph" w:customStyle="1" w:styleId="msonormalcxspmiddle">
    <w:name w:val="msonormalcxspmiddle"/>
    <w:basedOn w:val="ac"/>
    <w:uiPriority w:val="99"/>
    <w:pPr>
      <w:spacing w:before="100" w:beforeAutospacing="1" w:after="100" w:afterAutospacing="1"/>
      <w:jc w:val="left"/>
    </w:pPr>
  </w:style>
  <w:style w:type="paragraph" w:customStyle="1" w:styleId="affffffff0">
    <w:name w:val="Стиль: абзац"/>
    <w:basedOn w:val="ac"/>
    <w:link w:val="affffffff1"/>
    <w:uiPriority w:val="99"/>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f1">
    <w:name w:val="Стиль: абзац Знак"/>
    <w:link w:val="affffffff0"/>
    <w:uiPriority w:val="99"/>
    <w:locked/>
    <w:rPr>
      <w:rFonts w:eastAsia="MS Mincho"/>
      <w:lang w:eastAsia="ja-JP"/>
    </w:rPr>
  </w:style>
  <w:style w:type="paragraph" w:customStyle="1" w:styleId="Text">
    <w:name w:val="Text"/>
    <w:basedOn w:val="ac"/>
    <w:pPr>
      <w:numPr>
        <w:numId w:val="26"/>
      </w:numPr>
      <w:spacing w:after="120"/>
    </w:pPr>
    <w:rPr>
      <w:lang w:eastAsia="en-US"/>
    </w:rPr>
  </w:style>
  <w:style w:type="paragraph" w:customStyle="1" w:styleId="12">
    <w:name w:val="Стиль: Заголовок 1"/>
    <w:basedOn w:val="ac"/>
    <w:link w:val="1ff6"/>
    <w:uiPriority w:val="99"/>
    <w:pPr>
      <w:widowControl w:val="0"/>
      <w:numPr>
        <w:numId w:val="27"/>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f6">
    <w:name w:val="Стиль: Заголовок 1 Знак"/>
    <w:link w:val="12"/>
    <w:uiPriority w:val="99"/>
    <w:locked/>
    <w:rPr>
      <w:rFonts w:eastAsia="MS Mincho"/>
      <w:b/>
      <w:bCs/>
      <w:color w:val="000000"/>
      <w:spacing w:val="-2"/>
      <w:sz w:val="32"/>
      <w:szCs w:val="32"/>
      <w:shd w:val="clear" w:color="auto" w:fill="FFFFFF"/>
      <w:lang w:eastAsia="ja-JP"/>
    </w:rPr>
  </w:style>
  <w:style w:type="character" w:customStyle="1" w:styleId="4c">
    <w:name w:val="Заголовок №4_"/>
    <w:link w:val="4d"/>
    <w:rPr>
      <w:b/>
      <w:bCs/>
      <w:shd w:val="clear" w:color="auto" w:fill="FFFFFF"/>
    </w:rPr>
  </w:style>
  <w:style w:type="paragraph" w:customStyle="1" w:styleId="4d">
    <w:name w:val="Заголовок №4"/>
    <w:basedOn w:val="ac"/>
    <w:link w:val="4c"/>
    <w:pPr>
      <w:widowControl w:val="0"/>
      <w:shd w:val="clear" w:color="auto" w:fill="FFFFFF"/>
      <w:spacing w:before="360" w:after="120" w:line="0" w:lineRule="atLeast"/>
      <w:ind w:firstLine="580"/>
      <w:outlineLvl w:val="3"/>
    </w:pPr>
    <w:rPr>
      <w:b/>
      <w:bCs/>
      <w:sz w:val="20"/>
      <w:szCs w:val="20"/>
    </w:rPr>
  </w:style>
  <w:style w:type="character" w:customStyle="1" w:styleId="2ff2">
    <w:name w:val="Основной текст (2)_"/>
    <w:link w:val="2ff3"/>
    <w:uiPriority w:val="99"/>
    <w:rPr>
      <w:shd w:val="clear" w:color="auto" w:fill="FFFFFF"/>
    </w:rPr>
  </w:style>
  <w:style w:type="paragraph" w:customStyle="1" w:styleId="2ff3">
    <w:name w:val="Основной текст (2)"/>
    <w:basedOn w:val="ac"/>
    <w:link w:val="2ff2"/>
    <w:uiPriority w:val="99"/>
    <w:pPr>
      <w:widowControl w:val="0"/>
      <w:shd w:val="clear" w:color="auto" w:fill="FFFFFF"/>
      <w:spacing w:before="120" w:line="274" w:lineRule="exact"/>
      <w:ind w:hanging="420"/>
    </w:pPr>
    <w:rPr>
      <w:sz w:val="20"/>
      <w:szCs w:val="20"/>
    </w:rPr>
  </w:style>
  <w:style w:type="character" w:customStyle="1" w:styleId="4e">
    <w:name w:val="Основной текст (4)_"/>
    <w:link w:val="4f"/>
    <w:uiPriority w:val="99"/>
    <w:rPr>
      <w:b/>
      <w:bCs/>
      <w:i/>
      <w:iCs/>
      <w:shd w:val="clear" w:color="auto" w:fill="FFFFFF"/>
    </w:rPr>
  </w:style>
  <w:style w:type="paragraph" w:customStyle="1" w:styleId="4f">
    <w:name w:val="Основной текст (4)"/>
    <w:basedOn w:val="ac"/>
    <w:link w:val="4e"/>
    <w:uiPriority w:val="99"/>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pPr>
      <w:numPr>
        <w:numId w:val="28"/>
      </w:numPr>
      <w:spacing w:before="40" w:after="80"/>
    </w:pPr>
  </w:style>
  <w:style w:type="character" w:customStyle="1" w:styleId="ListParagraphChar">
    <w:name w:val="List Paragraph Char"/>
    <w:locked/>
    <w:rPr>
      <w:rFonts w:ascii="Times New Roman" w:hAnsi="Times New Roman"/>
      <w:sz w:val="24"/>
      <w:lang w:eastAsia="ru-RU"/>
    </w:rPr>
  </w:style>
  <w:style w:type="paragraph" w:customStyle="1" w:styleId="PME0">
    <w:name w:val="PME ТП Текст"/>
    <w:basedOn w:val="ac"/>
    <w:link w:val="PME1"/>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Pr>
      <w:sz w:val="28"/>
      <w:szCs w:val="28"/>
      <w:lang w:eastAsia="en-US"/>
    </w:rPr>
  </w:style>
  <w:style w:type="paragraph" w:customStyle="1" w:styleId="PME">
    <w:name w:val="PME ТП Список"/>
    <w:basedOn w:val="ac"/>
    <w:link w:val="PME2"/>
    <w:pPr>
      <w:numPr>
        <w:numId w:val="29"/>
      </w:numPr>
      <w:spacing w:line="360" w:lineRule="auto"/>
      <w:ind w:right="-340"/>
    </w:pPr>
    <w:rPr>
      <w:sz w:val="28"/>
      <w:lang w:eastAsia="en-US"/>
    </w:rPr>
  </w:style>
  <w:style w:type="character" w:customStyle="1" w:styleId="PME2">
    <w:name w:val="PME ТП Список Знак"/>
    <w:link w:val="PME"/>
    <w:rPr>
      <w:sz w:val="28"/>
      <w:szCs w:val="24"/>
      <w:lang w:eastAsia="en-US"/>
    </w:rPr>
  </w:style>
  <w:style w:type="paragraph" w:customStyle="1" w:styleId="TableCellL">
    <w:name w:val="Table Cell L"/>
    <w:basedOn w:val="ac"/>
    <w:pPr>
      <w:spacing w:line="360" w:lineRule="auto"/>
      <w:jc w:val="left"/>
    </w:pPr>
    <w:rPr>
      <w:rFonts w:eastAsia="MS Mincho"/>
      <w:sz w:val="26"/>
      <w:szCs w:val="20"/>
      <w:lang w:eastAsia="en-US"/>
    </w:rPr>
  </w:style>
  <w:style w:type="paragraph" w:customStyle="1" w:styleId="TableListBullet">
    <w:name w:val="Table List Bullet"/>
    <w:basedOn w:val="TableCellL"/>
    <w:qFormat/>
    <w:pPr>
      <w:numPr>
        <w:numId w:val="30"/>
      </w:numPr>
    </w:pPr>
  </w:style>
  <w:style w:type="paragraph" w:customStyle="1" w:styleId="1ff7">
    <w:name w:val="Обычный текст1"/>
    <w:basedOn w:val="ac"/>
    <w:link w:val="affffffff2"/>
    <w:qFormat/>
    <w:pPr>
      <w:spacing w:line="288" w:lineRule="auto"/>
      <w:ind w:firstLine="720"/>
    </w:pPr>
    <w:rPr>
      <w:szCs w:val="20"/>
    </w:rPr>
  </w:style>
  <w:style w:type="character" w:customStyle="1" w:styleId="affffffff2">
    <w:name w:val="Обычный текст Знак"/>
    <w:link w:val="1ff7"/>
    <w:locked/>
    <w:rPr>
      <w:sz w:val="24"/>
    </w:rPr>
  </w:style>
  <w:style w:type="paragraph" w:customStyle="1" w:styleId="11">
    <w:name w:val="Загол 1"/>
    <w:basedOn w:val="28"/>
    <w:qFormat/>
    <w:pPr>
      <w:keepLines/>
      <w:numPr>
        <w:numId w:val="31"/>
      </w:numPr>
      <w:tabs>
        <w:tab w:val="left" w:pos="2160"/>
      </w:tabs>
      <w:spacing w:before="200" w:after="120"/>
      <w:ind w:left="720" w:hanging="720"/>
      <w:jc w:val="both"/>
    </w:pPr>
    <w:rPr>
      <w:bCs w:val="0"/>
      <w:sz w:val="26"/>
      <w:szCs w:val="26"/>
    </w:rPr>
  </w:style>
  <w:style w:type="paragraph" w:customStyle="1" w:styleId="15">
    <w:name w:val="Спс_1"/>
    <w:qFormat/>
    <w:pPr>
      <w:numPr>
        <w:numId w:val="32"/>
      </w:numPr>
    </w:pPr>
    <w:rPr>
      <w:sz w:val="24"/>
      <w:szCs w:val="24"/>
    </w:rPr>
  </w:style>
  <w:style w:type="paragraph" w:customStyle="1" w:styleId="25">
    <w:name w:val="Спс_2"/>
    <w:basedOn w:val="15"/>
    <w:qFormat/>
    <w:pPr>
      <w:numPr>
        <w:ilvl w:val="1"/>
      </w:numPr>
      <w:ind w:left="1361" w:hanging="227"/>
    </w:pPr>
  </w:style>
  <w:style w:type="paragraph" w:customStyle="1" w:styleId="32">
    <w:name w:val="Спс_3"/>
    <w:basedOn w:val="15"/>
    <w:qFormat/>
    <w:pPr>
      <w:numPr>
        <w:ilvl w:val="2"/>
      </w:numPr>
      <w:ind w:left="2058" w:hanging="357"/>
    </w:pPr>
  </w:style>
  <w:style w:type="paragraph" w:customStyle="1" w:styleId="1ff8">
    <w:name w:val="Спис_1"/>
    <w:basedOn w:val="ac"/>
    <w:link w:val="1ff9"/>
    <w:qFormat/>
    <w:pPr>
      <w:ind w:left="924" w:hanging="357"/>
      <w:jc w:val="left"/>
    </w:pPr>
  </w:style>
  <w:style w:type="character" w:customStyle="1" w:styleId="1ff9">
    <w:name w:val="Спис_1 Знак"/>
    <w:link w:val="1ff8"/>
    <w:rPr>
      <w:sz w:val="24"/>
      <w:szCs w:val="24"/>
    </w:rPr>
  </w:style>
  <w:style w:type="paragraph" w:customStyle="1" w:styleId="2ff4">
    <w:name w:val="Спис_2"/>
    <w:basedOn w:val="1ff8"/>
    <w:link w:val="2ff5"/>
    <w:qFormat/>
    <w:pPr>
      <w:ind w:left="1491"/>
    </w:pPr>
  </w:style>
  <w:style w:type="paragraph" w:customStyle="1" w:styleId="affffffff3">
    <w:name w:val="Обычный список"/>
    <w:link w:val="affffffff4"/>
    <w:qFormat/>
    <w:pPr>
      <w:ind w:left="1428" w:hanging="360"/>
    </w:pPr>
    <w:rPr>
      <w:sz w:val="24"/>
      <w:szCs w:val="24"/>
    </w:rPr>
  </w:style>
  <w:style w:type="character" w:customStyle="1" w:styleId="affffffff4">
    <w:name w:val="Обычный список Знак"/>
    <w:link w:val="affffffff3"/>
    <w:rPr>
      <w:sz w:val="24"/>
      <w:szCs w:val="24"/>
      <w:lang w:bidi="ar-SA"/>
    </w:rPr>
  </w:style>
  <w:style w:type="character" w:customStyle="1" w:styleId="2ff5">
    <w:name w:val="Спис_2 Знак"/>
    <w:link w:val="2ff4"/>
    <w:rPr>
      <w:sz w:val="24"/>
      <w:szCs w:val="24"/>
    </w:rPr>
  </w:style>
  <w:style w:type="paragraph" w:customStyle="1" w:styleId="affffffff5">
    <w:name w:val="Текст документа"/>
    <w:uiPriority w:val="99"/>
    <w:qFormat/>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Pr>
      <w:sz w:val="24"/>
    </w:rPr>
  </w:style>
  <w:style w:type="paragraph" w:customStyle="1" w:styleId="12121">
    <w:name w:val="Абзац 12пт 1.2 интервал"/>
    <w:basedOn w:val="ac"/>
    <w:link w:val="12120"/>
    <w:uiPriority w:val="99"/>
    <w:qFormat/>
    <w:pPr>
      <w:keepLines/>
      <w:autoSpaceDE w:val="0"/>
      <w:autoSpaceDN w:val="0"/>
      <w:adjustRightInd w:val="0"/>
      <w:spacing w:before="60" w:after="60" w:line="288" w:lineRule="auto"/>
      <w:ind w:left="12"/>
    </w:pPr>
    <w:rPr>
      <w:szCs w:val="20"/>
    </w:rPr>
  </w:style>
  <w:style w:type="paragraph" w:customStyle="1" w:styleId="1212">
    <w:name w:val="АбзацМ 12пт 1.2 интервал"/>
    <w:basedOn w:val="12121"/>
    <w:qFormat/>
    <w:pPr>
      <w:numPr>
        <w:numId w:val="33"/>
      </w:numPr>
      <w:tabs>
        <w:tab w:val="clear" w:pos="1418"/>
        <w:tab w:val="left" w:pos="360"/>
        <w:tab w:val="left" w:pos="870"/>
      </w:tabs>
      <w:ind w:left="-30" w:firstLine="420"/>
    </w:pPr>
    <w:rPr>
      <w:rFonts w:ascii="Calibri" w:eastAsia="Calibri" w:hAnsi="Calibri"/>
    </w:rPr>
  </w:style>
  <w:style w:type="paragraph" w:customStyle="1" w:styleId="21212">
    <w:name w:val="АбзацМ2ур 12пт 1.2 интервал"/>
    <w:basedOn w:val="ac"/>
    <w:qFormat/>
    <w:pPr>
      <w:numPr>
        <w:numId w:val="34"/>
      </w:numPr>
      <w:tabs>
        <w:tab w:val="left" w:pos="1701"/>
      </w:tabs>
      <w:suppressAutoHyphens/>
      <w:autoSpaceDE w:val="0"/>
      <w:autoSpaceDN w:val="0"/>
      <w:adjustRightInd w:val="0"/>
      <w:spacing w:line="288" w:lineRule="auto"/>
      <w:ind w:left="1710" w:hanging="564"/>
    </w:pPr>
    <w:rPr>
      <w:szCs w:val="20"/>
    </w:rPr>
  </w:style>
  <w:style w:type="character" w:customStyle="1" w:styleId="1ffa">
    <w:name w:val="Текст примечания Знак1"/>
    <w:uiPriority w:val="99"/>
    <w:rPr>
      <w:rFonts w:ascii="Times New Roman" w:eastAsia="Times New Roman" w:hAnsi="Times New Roman"/>
    </w:rPr>
  </w:style>
  <w:style w:type="paragraph" w:customStyle="1" w:styleId="affffffff6">
    <w:name w:val="А Абз"/>
    <w:basedOn w:val="ac"/>
    <w:link w:val="affffffff7"/>
    <w:qFormat/>
    <w:pPr>
      <w:spacing w:before="80" w:after="40" w:line="300" w:lineRule="auto"/>
      <w:ind w:firstLine="709"/>
    </w:pPr>
    <w:rPr>
      <w:rFonts w:ascii="Calibri" w:eastAsia="Calibri" w:hAnsi="Calibri"/>
      <w:szCs w:val="22"/>
      <w:lang w:eastAsia="en-US"/>
    </w:rPr>
  </w:style>
  <w:style w:type="character" w:customStyle="1" w:styleId="affffffff7">
    <w:name w:val="А Абз Знак"/>
    <w:link w:val="affffffff6"/>
    <w:rPr>
      <w:rFonts w:ascii="Calibri" w:eastAsia="Calibri" w:hAnsi="Calibri"/>
      <w:sz w:val="24"/>
      <w:szCs w:val="22"/>
      <w:lang w:eastAsia="en-US"/>
    </w:rPr>
  </w:style>
  <w:style w:type="paragraph" w:customStyle="1" w:styleId="18">
    <w:name w:val="А Марк 1"/>
    <w:basedOn w:val="ac"/>
    <w:link w:val="1ffb"/>
    <w:qFormat/>
    <w:pPr>
      <w:numPr>
        <w:numId w:val="35"/>
      </w:numPr>
      <w:spacing w:line="300" w:lineRule="auto"/>
    </w:pPr>
    <w:rPr>
      <w:rFonts w:ascii="Calibri" w:hAnsi="Calibri"/>
      <w:szCs w:val="28"/>
      <w:lang w:eastAsia="zh-CN"/>
    </w:rPr>
  </w:style>
  <w:style w:type="character" w:customStyle="1" w:styleId="1ffb">
    <w:name w:val="А Марк 1 Знак"/>
    <w:link w:val="18"/>
    <w:rPr>
      <w:rFonts w:ascii="Calibri" w:hAnsi="Calibri"/>
      <w:sz w:val="24"/>
      <w:szCs w:val="28"/>
      <w:lang w:eastAsia="zh-CN"/>
    </w:rPr>
  </w:style>
  <w:style w:type="paragraph" w:customStyle="1" w:styleId="10">
    <w:name w:val="А Нум 1)"/>
    <w:basedOn w:val="ac"/>
    <w:link w:val="1ffc"/>
    <w:qFormat/>
    <w:pPr>
      <w:numPr>
        <w:numId w:val="36"/>
      </w:numPr>
      <w:spacing w:line="300" w:lineRule="auto"/>
    </w:pPr>
    <w:rPr>
      <w:rFonts w:ascii="Calibri" w:eastAsia="Calibri" w:hAnsi="Calibri"/>
      <w:szCs w:val="28"/>
      <w:lang w:eastAsia="en-US"/>
    </w:rPr>
  </w:style>
  <w:style w:type="character" w:customStyle="1" w:styleId="1ffc">
    <w:name w:val="А Нум 1) Знак"/>
    <w:link w:val="10"/>
    <w:rPr>
      <w:rFonts w:ascii="Calibri" w:eastAsia="Calibri" w:hAnsi="Calibri"/>
      <w:sz w:val="24"/>
      <w:szCs w:val="28"/>
      <w:lang w:eastAsia="en-US"/>
    </w:rPr>
  </w:style>
  <w:style w:type="paragraph" w:customStyle="1" w:styleId="affffffff8">
    <w:name w:val="А Табл"/>
    <w:basedOn w:val="affffffff6"/>
    <w:link w:val="affffffff9"/>
    <w:qFormat/>
    <w:pPr>
      <w:jc w:val="right"/>
    </w:pPr>
    <w:rPr>
      <w:i/>
    </w:rPr>
  </w:style>
  <w:style w:type="paragraph" w:customStyle="1" w:styleId="21">
    <w:name w:val="А Марк 2"/>
    <w:basedOn w:val="ac"/>
    <w:link w:val="2ff6"/>
    <w:qFormat/>
    <w:pPr>
      <w:numPr>
        <w:numId w:val="37"/>
      </w:numPr>
      <w:spacing w:line="300" w:lineRule="auto"/>
    </w:pPr>
    <w:rPr>
      <w:rFonts w:ascii="Calibri" w:eastAsia="Calibri" w:hAnsi="Calibri"/>
      <w:szCs w:val="22"/>
      <w:lang w:eastAsia="en-US"/>
    </w:rPr>
  </w:style>
  <w:style w:type="character" w:customStyle="1" w:styleId="affffffff9">
    <w:name w:val="А Табл Знак"/>
    <w:link w:val="affffffff8"/>
    <w:rPr>
      <w:rFonts w:ascii="Calibri" w:eastAsia="Calibri" w:hAnsi="Calibri"/>
      <w:i/>
      <w:sz w:val="24"/>
      <w:szCs w:val="22"/>
      <w:lang w:eastAsia="en-US"/>
    </w:rPr>
  </w:style>
  <w:style w:type="character" w:customStyle="1" w:styleId="2ff6">
    <w:name w:val="А Марк 2 Знак"/>
    <w:link w:val="21"/>
    <w:rPr>
      <w:rFonts w:ascii="Calibri" w:eastAsia="Calibri" w:hAnsi="Calibri"/>
      <w:sz w:val="24"/>
      <w:szCs w:val="22"/>
      <w:lang w:eastAsia="en-US"/>
    </w:rPr>
  </w:style>
  <w:style w:type="paragraph" w:customStyle="1" w:styleId="1c">
    <w:name w:val="А Нум 1"/>
    <w:basedOn w:val="affffffe"/>
    <w:link w:val="1ffd"/>
    <w:qFormat/>
    <w:pPr>
      <w:numPr>
        <w:numId w:val="38"/>
      </w:numPr>
      <w:spacing w:before="80" w:after="40" w:line="300" w:lineRule="auto"/>
      <w:jc w:val="both"/>
    </w:pPr>
    <w:rPr>
      <w:rFonts w:eastAsia="Times New Roman"/>
      <w:sz w:val="24"/>
      <w:szCs w:val="24"/>
      <w:lang w:eastAsia="zh-CN"/>
    </w:rPr>
  </w:style>
  <w:style w:type="character" w:customStyle="1" w:styleId="1ffd">
    <w:name w:val="А Нум 1 Знак"/>
    <w:link w:val="1c"/>
    <w:rPr>
      <w:rFonts w:ascii="Calibri" w:hAnsi="Calibri"/>
      <w:sz w:val="24"/>
      <w:szCs w:val="24"/>
      <w:lang w:eastAsia="zh-CN"/>
    </w:rPr>
  </w:style>
  <w:style w:type="character" w:customStyle="1" w:styleId="113">
    <w:name w:val="Знак Знак11"/>
    <w:rPr>
      <w:rFonts w:eastAsia="Times New Roman"/>
      <w:sz w:val="16"/>
    </w:rPr>
  </w:style>
  <w:style w:type="paragraph" w:customStyle="1" w:styleId="-11">
    <w:name w:val="Цветной список - Акцент 11"/>
    <w:basedOn w:val="ac"/>
    <w:link w:val="-12"/>
    <w:uiPriority w:val="34"/>
    <w:qFormat/>
    <w:pPr>
      <w:spacing w:after="200" w:line="276" w:lineRule="auto"/>
      <w:ind w:left="720"/>
      <w:contextualSpacing/>
      <w:jc w:val="left"/>
    </w:pPr>
    <w:rPr>
      <w:rFonts w:ascii="Calibri" w:eastAsia="Calibri" w:hAnsi="Calibri"/>
      <w:sz w:val="22"/>
      <w:szCs w:val="22"/>
      <w:lang w:eastAsia="en-US"/>
    </w:rPr>
  </w:style>
  <w:style w:type="character" w:customStyle="1" w:styleId="-12">
    <w:name w:val="Цветной список - Акцент 1 Знак"/>
    <w:link w:val="-11"/>
    <w:uiPriority w:val="34"/>
    <w:rPr>
      <w:rFonts w:ascii="Calibri" w:eastAsia="Calibri" w:hAnsi="Calibri"/>
      <w:sz w:val="22"/>
      <w:szCs w:val="22"/>
      <w:lang w:eastAsia="en-US"/>
    </w:rPr>
  </w:style>
  <w:style w:type="character" w:customStyle="1" w:styleId="affffffffa">
    <w:name w:val="Текст поля Знак Знак"/>
    <w:link w:val="affffffffb"/>
    <w:rPr>
      <w:rFonts w:ascii="Arial" w:hAnsi="Arial" w:cs="Arial"/>
      <w:b/>
      <w:sz w:val="19"/>
      <w:szCs w:val="19"/>
      <w:lang w:val="en-US" w:bidi="en-US"/>
    </w:rPr>
  </w:style>
  <w:style w:type="paragraph" w:customStyle="1" w:styleId="affffffffb">
    <w:name w:val="Текст поля"/>
    <w:basedOn w:val="ac"/>
    <w:link w:val="affffffffa"/>
    <w:pPr>
      <w:jc w:val="left"/>
    </w:pPr>
    <w:rPr>
      <w:rFonts w:ascii="Arial" w:hAnsi="Arial" w:cs="Arial"/>
      <w:b/>
      <w:sz w:val="19"/>
      <w:szCs w:val="19"/>
      <w:lang w:val="en-US" w:bidi="en-US"/>
    </w:rPr>
  </w:style>
  <w:style w:type="paragraph" w:customStyle="1" w:styleId="affffffffc">
    <w:name w:val="Флажок"/>
    <w:basedOn w:val="ac"/>
    <w:next w:val="ac"/>
    <w:pPr>
      <w:jc w:val="center"/>
    </w:pPr>
    <w:rPr>
      <w:rFonts w:ascii="Arial" w:hAnsi="Arial" w:cs="Arial"/>
      <w:sz w:val="19"/>
      <w:szCs w:val="19"/>
      <w:lang w:val="en-US" w:eastAsia="en-US" w:bidi="en-US"/>
    </w:rPr>
  </w:style>
  <w:style w:type="paragraph" w:customStyle="1" w:styleId="3fe">
    <w:name w:val="Знак3 Знак Знак Знак Знак Знак Знак"/>
    <w:basedOn w:val="ac"/>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pPr>
      <w:numPr>
        <w:numId w:val="39"/>
      </w:numPr>
      <w:spacing w:line="360" w:lineRule="auto"/>
      <w:ind w:right="170"/>
    </w:pPr>
  </w:style>
  <w:style w:type="character" w:customStyle="1" w:styleId="FontStyle62">
    <w:name w:val="Font Style62"/>
    <w:uiPriority w:val="99"/>
    <w:rPr>
      <w:rFonts w:ascii="Times New Roman" w:hAnsi="Times New Roman" w:cs="Times New Roman"/>
      <w:sz w:val="26"/>
      <w:szCs w:val="26"/>
    </w:rPr>
  </w:style>
  <w:style w:type="character" w:customStyle="1" w:styleId="FontStyle58">
    <w:name w:val="Font Style58"/>
    <w:rPr>
      <w:rFonts w:ascii="Times New Roman" w:hAnsi="Times New Roman" w:cs="Times New Roman" w:hint="default"/>
      <w:b/>
      <w:bCs/>
      <w:sz w:val="30"/>
      <w:szCs w:val="30"/>
    </w:rPr>
  </w:style>
  <w:style w:type="paragraph" w:customStyle="1" w:styleId="TableText0">
    <w:name w:val="Table Text"/>
    <w:basedOn w:val="ac"/>
    <w:uiPriority w:val="99"/>
    <w:pPr>
      <w:keepLines/>
      <w:tabs>
        <w:tab w:val="left" w:pos="567"/>
      </w:tabs>
      <w:spacing w:before="40" w:after="40" w:line="288" w:lineRule="auto"/>
      <w:jc w:val="left"/>
    </w:pPr>
    <w:rPr>
      <w:sz w:val="22"/>
      <w:szCs w:val="22"/>
      <w:lang w:eastAsia="en-US"/>
    </w:rPr>
  </w:style>
  <w:style w:type="paragraph" w:customStyle="1" w:styleId="1ffe">
    <w:name w:val="Маркированный список1"/>
    <w:basedOn w:val="ac"/>
    <w:pPr>
      <w:widowControl w:val="0"/>
      <w:suppressAutoHyphens/>
      <w:spacing w:after="60"/>
    </w:pPr>
    <w:rPr>
      <w:lang w:eastAsia="ar-SA"/>
    </w:rPr>
  </w:style>
  <w:style w:type="paragraph" w:customStyle="1" w:styleId="Style21">
    <w:name w:val="Style21"/>
    <w:basedOn w:val="ac"/>
    <w:pPr>
      <w:keepLines/>
      <w:widowControl w:val="0"/>
      <w:suppressAutoHyphens/>
      <w:autoSpaceDE w:val="0"/>
      <w:spacing w:after="120" w:line="324" w:lineRule="exact"/>
      <w:ind w:firstLine="720"/>
    </w:pPr>
    <w:rPr>
      <w:rFonts w:eastAsia="Calibri"/>
      <w:sz w:val="20"/>
      <w:lang w:eastAsia="ar-SA"/>
    </w:rPr>
  </w:style>
  <w:style w:type="paragraph" w:customStyle="1" w:styleId="1fff">
    <w:name w:val="Нумерованный список1"/>
    <w:basedOn w:val="Standard"/>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pPr>
      <w:widowControl/>
      <w:spacing w:after="60"/>
      <w:ind w:left="926" w:hanging="360"/>
      <w:jc w:val="both"/>
    </w:pPr>
    <w:rPr>
      <w:rFonts w:eastAsia="Times New Roman" w:cs="Times New Roman"/>
      <w:szCs w:val="20"/>
      <w:lang w:eastAsia="ar-SA" w:bidi="ar-SA"/>
    </w:rPr>
  </w:style>
  <w:style w:type="paragraph" w:customStyle="1" w:styleId="511">
    <w:name w:val="Продолжение списка 51"/>
    <w:basedOn w:val="Standard"/>
    <w:pPr>
      <w:widowControl/>
      <w:spacing w:after="120"/>
      <w:ind w:left="1415"/>
      <w:jc w:val="both"/>
    </w:pPr>
    <w:rPr>
      <w:rFonts w:eastAsia="Times New Roman" w:cs="Times New Roman"/>
      <w:lang w:eastAsia="ar-SA" w:bidi="ar-SA"/>
    </w:rPr>
  </w:style>
  <w:style w:type="paragraph" w:customStyle="1" w:styleId="1fff0">
    <w:name w:val="Стиль Заголовок 1ТТ"/>
    <w:basedOn w:val="1d"/>
    <w:pPr>
      <w:keepLines/>
      <w:suppressAutoHyphens/>
      <w:autoSpaceDN w:val="0"/>
      <w:spacing w:before="480" w:after="240" w:line="288" w:lineRule="auto"/>
      <w:ind w:left="720"/>
      <w:jc w:val="left"/>
      <w:textAlignment w:val="baseline"/>
    </w:pPr>
    <w:rPr>
      <w:bCs/>
      <w:color w:val="00000A"/>
      <w:kern w:val="3"/>
      <w:sz w:val="28"/>
      <w:lang w:eastAsia="ar-SA"/>
    </w:rPr>
  </w:style>
  <w:style w:type="paragraph" w:customStyle="1" w:styleId="Textbody">
    <w:name w:val="Text body"/>
    <w:basedOn w:val="a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pPr>
      <w:widowControl w:val="0"/>
      <w:suppressLineNumbers/>
      <w:suppressAutoHyphens/>
      <w:autoSpaceDN w:val="0"/>
      <w:jc w:val="left"/>
    </w:pPr>
    <w:rPr>
      <w:rFonts w:ascii="Arial" w:eastAsia="SimSun" w:hAnsi="Arial" w:cs="Mangal"/>
      <w:kern w:val="3"/>
      <w:lang w:eastAsia="zh-CN" w:bidi="hi-IN"/>
    </w:rPr>
  </w:style>
  <w:style w:type="paragraph" w:customStyle="1" w:styleId="affffffffd">
    <w:name w:val="второй абзац !"/>
    <w:basedOn w:val="ac"/>
    <w:semiHidden/>
    <w:pPr>
      <w:spacing w:line="360" w:lineRule="auto"/>
      <w:ind w:firstLine="360"/>
    </w:pPr>
    <w:rPr>
      <w:sz w:val="28"/>
      <w:szCs w:val="28"/>
    </w:rPr>
  </w:style>
  <w:style w:type="paragraph" w:customStyle="1" w:styleId="2ff7">
    <w:name w:val="Стиль Заголовок 2 + не полужирный не курсив Красный"/>
    <w:basedOn w:val="28"/>
    <w:link w:val="2ff8"/>
    <w:semiHidden/>
    <w:pPr>
      <w:spacing w:before="240" w:after="60"/>
      <w:jc w:val="left"/>
    </w:pPr>
    <w:rPr>
      <w:i/>
      <w:iCs/>
      <w:sz w:val="28"/>
      <w:szCs w:val="28"/>
    </w:rPr>
  </w:style>
  <w:style w:type="paragraph" w:customStyle="1" w:styleId="2ff9">
    <w:name w:val="Стиль Стиль Заголовок 2 + не полужирный не курсив Красный + не полу..."/>
    <w:basedOn w:val="2ff7"/>
    <w:link w:val="2ffa"/>
    <w:semiHidden/>
    <w:rPr>
      <w:iCs w:val="0"/>
    </w:rPr>
  </w:style>
  <w:style w:type="paragraph" w:customStyle="1" w:styleId="-">
    <w:name w:val="Абзац- перечень"/>
    <w:basedOn w:val="2ff9"/>
    <w:pPr>
      <w:jc w:val="both"/>
    </w:pPr>
    <w:rPr>
      <w:i w:val="0"/>
    </w:rPr>
  </w:style>
  <w:style w:type="paragraph" w:customStyle="1" w:styleId="2ffb">
    <w:name w:val="абзац 2"/>
    <w:basedOn w:val="36"/>
    <w:semiHidden/>
    <w:rPr>
      <w:rFonts w:ascii="Courier New" w:hAnsi="Courier New" w:cs="Courier New"/>
      <w:b w:val="0"/>
      <w:bCs/>
      <w:sz w:val="26"/>
      <w:szCs w:val="26"/>
    </w:rPr>
  </w:style>
  <w:style w:type="paragraph" w:customStyle="1" w:styleId="3ff">
    <w:name w:val="абзац 3"/>
    <w:basedOn w:val="42"/>
    <w:semiHidden/>
    <w:pPr>
      <w:ind w:firstLine="36"/>
      <w:jc w:val="left"/>
    </w:pPr>
    <w:rPr>
      <w:rFonts w:ascii="Times New Roman" w:hAnsi="Times New Roman"/>
      <w:bCs/>
      <w:szCs w:val="24"/>
    </w:rPr>
  </w:style>
  <w:style w:type="paragraph" w:customStyle="1" w:styleId="a5">
    <w:name w:val="раздел_документа"/>
    <w:basedOn w:val="1d"/>
    <w:semiHidden/>
    <w:pPr>
      <w:keepNext w:val="0"/>
      <w:pageBreakBefore/>
      <w:widowControl w:val="0"/>
      <w:numPr>
        <w:numId w:val="40"/>
      </w:numPr>
      <w:tabs>
        <w:tab w:val="left" w:pos="900"/>
      </w:tabs>
      <w:spacing w:before="0" w:after="0"/>
      <w:ind w:left="0" w:firstLine="0"/>
      <w:jc w:val="left"/>
    </w:pPr>
    <w:rPr>
      <w:bCs/>
      <w:caps/>
      <w:kern w:val="32"/>
      <w:sz w:val="28"/>
      <w:szCs w:val="28"/>
    </w:rPr>
  </w:style>
  <w:style w:type="paragraph" w:customStyle="1" w:styleId="affffffffe">
    <w:name w:val="подраздел_подраздела"/>
    <w:basedOn w:val="36"/>
    <w:link w:val="afffffffff"/>
    <w:pPr>
      <w:keepNext w:val="0"/>
      <w:widowControl w:val="0"/>
      <w:tabs>
        <w:tab w:val="left" w:pos="720"/>
      </w:tabs>
      <w:spacing w:before="0" w:after="0"/>
      <w:ind w:left="720"/>
    </w:pPr>
    <w:rPr>
      <w:rFonts w:ascii="Times New Roman" w:hAnsi="Times New Roman"/>
      <w:bCs/>
      <w:sz w:val="26"/>
      <w:szCs w:val="26"/>
    </w:rPr>
  </w:style>
  <w:style w:type="paragraph" w:customStyle="1" w:styleId="afffffffff0">
    <w:name w:val="вставка_в_подраздел"/>
    <w:basedOn w:val="42"/>
    <w:semiHidden/>
    <w:pPr>
      <w:ind w:firstLine="36"/>
    </w:pPr>
    <w:rPr>
      <w:rFonts w:ascii="Times New Roman" w:hAnsi="Times New Roman"/>
      <w:bCs/>
      <w:color w:val="000000"/>
      <w:szCs w:val="24"/>
    </w:rPr>
  </w:style>
  <w:style w:type="character" w:customStyle="1" w:styleId="afffffffff">
    <w:name w:val="подраздел_подраздела Знак"/>
    <w:link w:val="affffffffe"/>
    <w:rPr>
      <w:b/>
      <w:bCs/>
      <w:sz w:val="26"/>
      <w:szCs w:val="26"/>
    </w:rPr>
  </w:style>
  <w:style w:type="paragraph" w:customStyle="1" w:styleId="412">
    <w:name w:val="Стиль Заголовок 4 + 12 пт не полужирный Черный По ширине Перед:..."/>
    <w:basedOn w:val="42"/>
    <w:semiHidden/>
    <w:pPr>
      <w:spacing w:before="0"/>
      <w:ind w:left="1728"/>
    </w:pPr>
    <w:rPr>
      <w:rFonts w:ascii="Times New Roman" w:hAnsi="Times New Roman"/>
      <w:color w:val="000000"/>
    </w:rPr>
  </w:style>
  <w:style w:type="paragraph" w:customStyle="1" w:styleId="afffffffff1">
    <w:name w:val="Стиль"/>
    <w:pPr>
      <w:widowControl w:val="0"/>
      <w:autoSpaceDE w:val="0"/>
      <w:autoSpaceDN w:val="0"/>
      <w:adjustRightInd w:val="0"/>
    </w:pPr>
    <w:rPr>
      <w:rFonts w:ascii="Arial" w:hAnsi="Arial" w:cs="Arial"/>
      <w:sz w:val="24"/>
      <w:szCs w:val="24"/>
    </w:rPr>
  </w:style>
  <w:style w:type="paragraph" w:customStyle="1" w:styleId="afffffffff2">
    <w:name w:val="Заголовок раздела документа"/>
    <w:basedOn w:val="ac"/>
    <w:next w:val="1110"/>
    <w:pPr>
      <w:widowControl w:val="0"/>
      <w:jc w:val="right"/>
    </w:pPr>
    <w:rPr>
      <w:b/>
      <w:i/>
      <w:color w:val="000000"/>
      <w:lang w:val="en-US"/>
    </w:rPr>
  </w:style>
  <w:style w:type="paragraph" w:customStyle="1" w:styleId="afffffffff3">
    <w:name w:val="заголовок подраздела"/>
    <w:basedOn w:val="1d"/>
    <w:pPr>
      <w:keepNext w:val="0"/>
      <w:widowControl w:val="0"/>
      <w:jc w:val="left"/>
    </w:pPr>
    <w:rPr>
      <w:bCs/>
      <w:i/>
      <w:kern w:val="32"/>
      <w:sz w:val="32"/>
      <w:szCs w:val="32"/>
    </w:rPr>
  </w:style>
  <w:style w:type="paragraph" w:customStyle="1" w:styleId="afffffffff4">
    <w:name w:val="абзац подраздела"/>
    <w:basedOn w:val="2ff9"/>
    <w:link w:val="afffffffff5"/>
    <w:pPr>
      <w:keepNext w:val="0"/>
      <w:widowControl w:val="0"/>
      <w:jc w:val="both"/>
    </w:pPr>
    <w:rPr>
      <w:i w:val="0"/>
    </w:rPr>
  </w:style>
  <w:style w:type="character" w:customStyle="1" w:styleId="HTML8">
    <w:name w:val="Адрес HTML Знак"/>
    <w:basedOn w:val="ad"/>
    <w:link w:val="HTML7"/>
    <w:rPr>
      <w:i/>
      <w:iCs/>
      <w:sz w:val="24"/>
      <w:szCs w:val="24"/>
    </w:rPr>
  </w:style>
  <w:style w:type="character" w:customStyle="1" w:styleId="afff7">
    <w:name w:val="Дата Знак"/>
    <w:basedOn w:val="ad"/>
    <w:link w:val="afff6"/>
    <w:rPr>
      <w:sz w:val="24"/>
      <w:szCs w:val="24"/>
    </w:rPr>
  </w:style>
  <w:style w:type="character" w:customStyle="1" w:styleId="afff5">
    <w:name w:val="Заголовок записки Знак"/>
    <w:basedOn w:val="ad"/>
    <w:link w:val="afff4"/>
    <w:rPr>
      <w:sz w:val="24"/>
      <w:szCs w:val="24"/>
    </w:rPr>
  </w:style>
  <w:style w:type="character" w:customStyle="1" w:styleId="afff9">
    <w:name w:val="Красная строка Знак"/>
    <w:basedOn w:val="afff1"/>
    <w:link w:val="afff8"/>
    <w:rPr>
      <w:sz w:val="24"/>
      <w:szCs w:val="24"/>
    </w:rPr>
  </w:style>
  <w:style w:type="character" w:customStyle="1" w:styleId="2e">
    <w:name w:val="Красная строка 2 Знак"/>
    <w:basedOn w:val="afffb"/>
    <w:link w:val="2d"/>
    <w:rPr>
      <w:sz w:val="24"/>
      <w:szCs w:val="24"/>
    </w:rPr>
  </w:style>
  <w:style w:type="character" w:customStyle="1" w:styleId="affff5">
    <w:name w:val="Подпись Знак"/>
    <w:basedOn w:val="ad"/>
    <w:link w:val="affff4"/>
    <w:rPr>
      <w:sz w:val="24"/>
      <w:szCs w:val="24"/>
    </w:rPr>
  </w:style>
  <w:style w:type="character" w:customStyle="1" w:styleId="affff7">
    <w:name w:val="Приветствие Знак"/>
    <w:basedOn w:val="ad"/>
    <w:link w:val="affff6"/>
    <w:rPr>
      <w:sz w:val="24"/>
      <w:szCs w:val="24"/>
    </w:rPr>
  </w:style>
  <w:style w:type="character" w:customStyle="1" w:styleId="afd">
    <w:name w:val="Прощание Знак"/>
    <w:basedOn w:val="ad"/>
    <w:link w:val="afc"/>
    <w:rPr>
      <w:sz w:val="24"/>
      <w:szCs w:val="24"/>
    </w:rPr>
  </w:style>
  <w:style w:type="character" w:customStyle="1" w:styleId="HTMLa">
    <w:name w:val="Стандартный HTML Знак"/>
    <w:basedOn w:val="ad"/>
    <w:link w:val="HTML9"/>
    <w:uiPriority w:val="99"/>
    <w:rPr>
      <w:rFonts w:ascii="Courier New" w:hAnsi="Courier New"/>
    </w:rPr>
  </w:style>
  <w:style w:type="character" w:customStyle="1" w:styleId="affffa">
    <w:name w:val="Шапка Знак"/>
    <w:basedOn w:val="ad"/>
    <w:link w:val="affff9"/>
    <w:rPr>
      <w:rFonts w:ascii="Arial" w:hAnsi="Arial"/>
      <w:sz w:val="24"/>
      <w:szCs w:val="24"/>
      <w:shd w:val="pct20" w:color="auto" w:fill="auto"/>
    </w:rPr>
  </w:style>
  <w:style w:type="character" w:customStyle="1" w:styleId="affffc">
    <w:name w:val="Электронная подпись Знак"/>
    <w:basedOn w:val="ad"/>
    <w:link w:val="affffb"/>
    <w:rPr>
      <w:sz w:val="24"/>
      <w:szCs w:val="24"/>
    </w:rPr>
  </w:style>
  <w:style w:type="character" w:customStyle="1" w:styleId="2ff8">
    <w:name w:val="Стиль Заголовок 2 + не полужирный не курсив Красный Знак"/>
    <w:link w:val="2ff7"/>
    <w:semiHidden/>
    <w:rPr>
      <w:b/>
      <w:bCs/>
      <w:i/>
      <w:iCs/>
      <w:sz w:val="28"/>
      <w:szCs w:val="28"/>
    </w:rPr>
  </w:style>
  <w:style w:type="character" w:customStyle="1" w:styleId="2ffa">
    <w:name w:val="Стиль Стиль Заголовок 2 + не полужирный не курсив Красный + не полу... Знак"/>
    <w:link w:val="2ff9"/>
    <w:semiHidden/>
    <w:rPr>
      <w:b/>
      <w:bCs/>
      <w:i/>
      <w:sz w:val="28"/>
      <w:szCs w:val="28"/>
    </w:rPr>
  </w:style>
  <w:style w:type="character" w:customStyle="1" w:styleId="afffffffff5">
    <w:name w:val="абзац подраздела Знак"/>
    <w:basedOn w:val="2ffa"/>
    <w:link w:val="afffffffff4"/>
    <w:rPr>
      <w:b/>
      <w:bCs/>
      <w:i/>
      <w:sz w:val="28"/>
      <w:szCs w:val="28"/>
    </w:rPr>
  </w:style>
  <w:style w:type="paragraph" w:customStyle="1" w:styleId="afffffffff6">
    <w:name w:val="перечень внутри абзаца"/>
    <w:basedOn w:val="2ff9"/>
    <w:pPr>
      <w:keepLines/>
      <w:spacing w:before="0"/>
      <w:ind w:left="708"/>
      <w:jc w:val="both"/>
    </w:pPr>
    <w:rPr>
      <w:i w:val="0"/>
      <w:color w:val="000000"/>
    </w:rPr>
  </w:style>
  <w:style w:type="paragraph" w:customStyle="1" w:styleId="4f0">
    <w:name w:val="абзац 4"/>
    <w:basedOn w:val="412"/>
    <w:pPr>
      <w:keepLines/>
      <w:ind w:left="1260"/>
    </w:pPr>
  </w:style>
  <w:style w:type="paragraph" w:customStyle="1" w:styleId="Iniiaiieoaeno">
    <w:name w:val="Iniiaiie oaeno"/>
    <w:basedOn w:val="ac"/>
    <w:pPr>
      <w:suppressAutoHyphens/>
      <w:autoSpaceDE w:val="0"/>
      <w:autoSpaceDN w:val="0"/>
      <w:jc w:val="center"/>
    </w:pPr>
    <w:rPr>
      <w:rFonts w:ascii="Arial" w:hAnsi="Arial" w:cs="Arial"/>
    </w:rPr>
  </w:style>
  <w:style w:type="paragraph" w:customStyle="1" w:styleId="a8">
    <w:name w:val="А. часть_раздела"/>
    <w:basedOn w:val="28"/>
    <w:pPr>
      <w:numPr>
        <w:numId w:val="41"/>
      </w:numPr>
      <w:tabs>
        <w:tab w:val="clear" w:pos="720"/>
        <w:tab w:val="left" w:pos="360"/>
        <w:tab w:val="left" w:pos="1080"/>
      </w:tabs>
      <w:spacing w:before="240" w:after="60"/>
      <w:ind w:hanging="720"/>
      <w:jc w:val="left"/>
    </w:pPr>
    <w:rPr>
      <w:iCs/>
      <w:sz w:val="28"/>
      <w:szCs w:val="28"/>
      <w:u w:val="single"/>
    </w:rPr>
  </w:style>
  <w:style w:type="paragraph" w:customStyle="1" w:styleId="114">
    <w:name w:val="1.1 подпункт Знак"/>
    <w:basedOn w:val="afffffffff4"/>
    <w:link w:val="115"/>
    <w:pPr>
      <w:spacing w:before="0" w:after="0"/>
      <w:jc w:val="left"/>
    </w:pPr>
    <w:rPr>
      <w:b w:val="0"/>
      <w:bCs w:val="0"/>
      <w:sz w:val="24"/>
      <w:szCs w:val="24"/>
    </w:rPr>
  </w:style>
  <w:style w:type="character" w:customStyle="1" w:styleId="115">
    <w:name w:val="1.1 подпункт Знак Знак"/>
    <w:link w:val="114"/>
    <w:rPr>
      <w:sz w:val="24"/>
      <w:szCs w:val="24"/>
    </w:rPr>
  </w:style>
  <w:style w:type="paragraph" w:customStyle="1" w:styleId="1fff1">
    <w:name w:val="1 Часть"/>
    <w:basedOn w:val="ac"/>
    <w:next w:val="114"/>
    <w:pPr>
      <w:tabs>
        <w:tab w:val="left" w:pos="993"/>
      </w:tabs>
      <w:ind w:left="426"/>
      <w:jc w:val="center"/>
    </w:pPr>
    <w:rPr>
      <w:b/>
      <w:caps/>
    </w:rPr>
  </w:style>
  <w:style w:type="paragraph" w:customStyle="1" w:styleId="afffffffff7">
    <w:name w:val="Слева"/>
    <w:basedOn w:val="ac"/>
    <w:pPr>
      <w:ind w:left="357"/>
      <w:jc w:val="left"/>
    </w:pPr>
    <w:rPr>
      <w:sz w:val="28"/>
      <w:szCs w:val="20"/>
    </w:rPr>
  </w:style>
  <w:style w:type="paragraph" w:customStyle="1" w:styleId="WW-20">
    <w:name w:val="WW-Основной текст 2"/>
    <w:basedOn w:val="ac"/>
    <w:pPr>
      <w:suppressAutoHyphens/>
    </w:pPr>
    <w:rPr>
      <w:szCs w:val="20"/>
    </w:rPr>
  </w:style>
  <w:style w:type="paragraph" w:customStyle="1" w:styleId="Iauiue">
    <w:name w:val="Iau?iue"/>
    <w:rPr>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fffff8">
    <w:name w:val="Текст заявки"/>
    <w:basedOn w:val="Iauiue"/>
    <w:pPr>
      <w:ind w:firstLine="567"/>
      <w:jc w:val="both"/>
    </w:pPr>
    <w:rPr>
      <w:sz w:val="28"/>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6">
    <w:name w:val="заголовок 11"/>
    <w:basedOn w:val="ac"/>
    <w:next w:val="ac"/>
    <w:pPr>
      <w:keepNext/>
      <w:jc w:val="center"/>
    </w:pPr>
    <w:rPr>
      <w:snapToGrid w:val="0"/>
      <w:szCs w:val="20"/>
    </w:rPr>
  </w:style>
  <w:style w:type="paragraph" w:customStyle="1" w:styleId="ww-21">
    <w:name w:val="ww-2"/>
    <w:basedOn w:val="ac"/>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14pt1">
    <w:name w:val="Стиль 14 pt по центру1"/>
    <w:basedOn w:val="ac"/>
    <w:pPr>
      <w:spacing w:before="240" w:after="240"/>
      <w:jc w:val="center"/>
    </w:pPr>
    <w:rPr>
      <w:sz w:val="28"/>
      <w:szCs w:val="20"/>
    </w:rPr>
  </w:style>
  <w:style w:type="paragraph" w:customStyle="1" w:styleId="afffffffff9">
    <w:name w:val="заголовок"/>
    <w:basedOn w:val="1d"/>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pPr>
      <w:spacing w:line="360" w:lineRule="auto"/>
      <w:ind w:firstLine="709"/>
    </w:pPr>
    <w:rPr>
      <w:rFonts w:ascii="Arial" w:hAnsi="Arial"/>
      <w:szCs w:val="20"/>
    </w:rPr>
  </w:style>
  <w:style w:type="paragraph" w:customStyle="1" w:styleId="afffffffffa">
    <w:name w:val="Таблицы (моноширинный)"/>
    <w:basedOn w:val="ac"/>
    <w:next w:val="ac"/>
    <w:pPr>
      <w:autoSpaceDE w:val="0"/>
      <w:autoSpaceDN w:val="0"/>
      <w:adjustRightInd w:val="0"/>
    </w:pPr>
    <w:rPr>
      <w:rFonts w:ascii="Courier New" w:hAnsi="Courier New" w:cs="Courier New"/>
      <w:sz w:val="20"/>
      <w:szCs w:val="20"/>
    </w:rPr>
  </w:style>
  <w:style w:type="paragraph" w:customStyle="1" w:styleId="xl22">
    <w:name w:val="xl22"/>
    <w:basedOn w:val="ac"/>
    <w:pPr>
      <w:spacing w:before="100" w:after="100"/>
      <w:jc w:val="center"/>
    </w:pPr>
    <w:rPr>
      <w:szCs w:val="20"/>
    </w:rPr>
  </w:style>
  <w:style w:type="paragraph" w:customStyle="1" w:styleId="afffffffffb">
    <w:name w:val="Знак Знак Знак Знак"/>
    <w:basedOn w:val="ac"/>
    <w:pPr>
      <w:spacing w:before="100" w:beforeAutospacing="1" w:after="100" w:afterAutospacing="1"/>
      <w:jc w:val="left"/>
    </w:pPr>
    <w:rPr>
      <w:rFonts w:ascii="Tahoma" w:hAnsi="Tahoma"/>
      <w:sz w:val="20"/>
      <w:szCs w:val="20"/>
      <w:lang w:val="en-US" w:eastAsia="en-US"/>
    </w:rPr>
  </w:style>
  <w:style w:type="paragraph" w:customStyle="1" w:styleId="afffffffffc">
    <w:name w:val="Знак Знак Знак"/>
    <w:basedOn w:val="ac"/>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Pr>
      <w:sz w:val="24"/>
    </w:rPr>
  </w:style>
  <w:style w:type="paragraph" w:customStyle="1" w:styleId="afffffffffd">
    <w:name w:val="Вв"/>
    <w:basedOn w:val="ac"/>
    <w:pPr>
      <w:pageBreakBefore/>
      <w:tabs>
        <w:tab w:val="left" w:pos="360"/>
      </w:tabs>
      <w:spacing w:after="120"/>
      <w:ind w:left="360" w:hanging="360"/>
      <w:jc w:val="center"/>
      <w:outlineLvl w:val="0"/>
    </w:pPr>
    <w:rPr>
      <w:b/>
    </w:rPr>
  </w:style>
  <w:style w:type="paragraph" w:customStyle="1" w:styleId="2ffc">
    <w:name w:val="Знак Знак Знак Знак2"/>
    <w:basedOn w:val="ac"/>
    <w:pPr>
      <w:spacing w:after="160" w:line="240" w:lineRule="exact"/>
    </w:pPr>
    <w:rPr>
      <w:rFonts w:ascii="Verdana" w:hAnsi="Verdana"/>
      <w:sz w:val="22"/>
      <w:szCs w:val="20"/>
      <w:lang w:val="en-US" w:eastAsia="en-US"/>
    </w:rPr>
  </w:style>
  <w:style w:type="paragraph" w:customStyle="1" w:styleId="1fff2">
    <w:name w:val="1 Знак"/>
    <w:basedOn w:val="ac"/>
    <w:pPr>
      <w:spacing w:after="160" w:line="240" w:lineRule="exact"/>
    </w:pPr>
    <w:rPr>
      <w:rFonts w:ascii="Verdana" w:hAnsi="Verdana"/>
      <w:sz w:val="22"/>
      <w:szCs w:val="20"/>
      <w:lang w:val="en-US" w:eastAsia="en-US"/>
    </w:rPr>
  </w:style>
  <w:style w:type="character" w:customStyle="1" w:styleId="117">
    <w:name w:val="1.1 подпункт Знак Знак Знак"/>
    <w:basedOn w:val="afffffffff5"/>
    <w:rPr>
      <w:b/>
      <w:bCs/>
      <w:i/>
      <w:sz w:val="28"/>
      <w:szCs w:val="28"/>
    </w:rPr>
  </w:style>
  <w:style w:type="character" w:customStyle="1" w:styleId="area4c">
    <w:name w:val="area4c"/>
    <w:basedOn w:val="ad"/>
  </w:style>
  <w:style w:type="paragraph" w:customStyle="1" w:styleId="14pt0">
    <w:name w:val="Стиль 14 pt полужирный по центру"/>
    <w:basedOn w:val="ac"/>
    <w:pPr>
      <w:spacing w:after="120"/>
      <w:jc w:val="center"/>
    </w:pPr>
    <w:rPr>
      <w:b/>
      <w:bCs/>
      <w:sz w:val="28"/>
      <w:szCs w:val="20"/>
    </w:rPr>
  </w:style>
  <w:style w:type="paragraph" w:customStyle="1" w:styleId="afffffffffe">
    <w:name w:val="Знак Знак Знак Знак Знак Знак Знак Знак Знак"/>
    <w:basedOn w:val="ac"/>
    <w:pPr>
      <w:spacing w:after="160" w:line="240" w:lineRule="exact"/>
    </w:pPr>
    <w:rPr>
      <w:szCs w:val="20"/>
      <w:lang w:val="en-US" w:eastAsia="en-US"/>
    </w:rPr>
  </w:style>
  <w:style w:type="paragraph" w:customStyle="1" w:styleId="Head92">
    <w:name w:val="Head 9.2"/>
    <w:basedOn w:val="ac"/>
    <w:next w:val="ac"/>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pPr>
      <w:keepNext/>
      <w:spacing w:before="240"/>
    </w:pPr>
    <w:rPr>
      <w:rFonts w:ascii="Times New Roman" w:hAnsi="Times New Roman"/>
    </w:rPr>
  </w:style>
  <w:style w:type="paragraph" w:customStyle="1" w:styleId="Head61">
    <w:name w:val="Head 6.1"/>
    <w:basedOn w:val="1d"/>
    <w:next w:val="ac"/>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Pr>
      <w:rFonts w:ascii="Futura Lt" w:hAnsi="Futura Lt" w:hint="default"/>
      <w:color w:val="000000"/>
      <w:sz w:val="19"/>
      <w:szCs w:val="19"/>
      <w:u w:val="none"/>
    </w:rPr>
  </w:style>
  <w:style w:type="character" w:customStyle="1" w:styleId="dfaq1">
    <w:name w:val="dfaq1"/>
    <w:basedOn w:val="ad"/>
  </w:style>
  <w:style w:type="paragraph" w:customStyle="1" w:styleId="affffffffff">
    <w:name w:val="Таблица"/>
    <w:basedOn w:val="ac"/>
    <w:rPr>
      <w:sz w:val="26"/>
      <w:szCs w:val="20"/>
    </w:rPr>
  </w:style>
  <w:style w:type="paragraph" w:customStyle="1" w:styleId="1fff3">
    <w:name w:val="Знак Знак Знак Знак1"/>
    <w:basedOn w:val="ac"/>
    <w:pPr>
      <w:spacing w:after="160" w:line="240" w:lineRule="exact"/>
    </w:pPr>
    <w:rPr>
      <w:rFonts w:ascii="Verdana" w:hAnsi="Verdana"/>
      <w:sz w:val="22"/>
      <w:szCs w:val="20"/>
      <w:lang w:val="en-US" w:eastAsia="en-US"/>
    </w:rPr>
  </w:style>
  <w:style w:type="paragraph" w:customStyle="1" w:styleId="1fff4">
    <w:name w:val="Знак Знак Знак Знак Знак Знак Знак Знак Знак1"/>
    <w:basedOn w:val="ac"/>
    <w:pPr>
      <w:spacing w:after="160" w:line="240" w:lineRule="exact"/>
    </w:pPr>
    <w:rPr>
      <w:szCs w:val="20"/>
      <w:lang w:val="en-US" w:eastAsia="en-US"/>
    </w:rPr>
  </w:style>
  <w:style w:type="paragraph" w:customStyle="1" w:styleId="220">
    <w:name w:val="Основной текст 22"/>
    <w:basedOn w:val="ac"/>
    <w:link w:val="22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Pr>
      <w:rFonts w:ascii="Arial" w:hAnsi="Arial" w:cs="Arial"/>
    </w:rPr>
  </w:style>
  <w:style w:type="paragraph" w:customStyle="1" w:styleId="2ffd">
    <w:name w:val="Заг2"/>
    <w:basedOn w:val="1d"/>
    <w:pPr>
      <w:spacing w:before="0"/>
      <w:jc w:val="left"/>
    </w:pPr>
    <w:rPr>
      <w:kern w:val="1"/>
      <w:sz w:val="22"/>
      <w:lang w:eastAsia="ar-SA"/>
    </w:rPr>
  </w:style>
  <w:style w:type="paragraph" w:customStyle="1" w:styleId="consplusnonformat1">
    <w:name w:val="consplusnonformat"/>
    <w:basedOn w:val="ac"/>
    <w:pPr>
      <w:autoSpaceDE w:val="0"/>
      <w:autoSpaceDN w:val="0"/>
      <w:jc w:val="left"/>
    </w:pPr>
    <w:rPr>
      <w:rFonts w:ascii="Courier New" w:hAnsi="Courier New" w:cs="Courier New"/>
      <w:sz w:val="20"/>
      <w:szCs w:val="20"/>
    </w:rPr>
  </w:style>
  <w:style w:type="character" w:customStyle="1" w:styleId="221">
    <w:name w:val="Основной текст 22 Знак"/>
    <w:link w:val="220"/>
    <w:rPr>
      <w:sz w:val="24"/>
    </w:rPr>
  </w:style>
  <w:style w:type="paragraph" w:customStyle="1" w:styleId="font5">
    <w:name w:val="font5"/>
    <w:basedOn w:val="ac"/>
    <w:pPr>
      <w:spacing w:before="100" w:beforeAutospacing="1" w:after="100" w:afterAutospacing="1"/>
      <w:jc w:val="left"/>
    </w:pPr>
    <w:rPr>
      <w:sz w:val="20"/>
      <w:szCs w:val="20"/>
    </w:rPr>
  </w:style>
  <w:style w:type="paragraph" w:customStyle="1" w:styleId="font6">
    <w:name w:val="font6"/>
    <w:basedOn w:val="ac"/>
    <w:pPr>
      <w:spacing w:before="100" w:beforeAutospacing="1" w:after="100" w:afterAutospacing="1"/>
      <w:jc w:val="left"/>
    </w:pPr>
    <w:rPr>
      <w:i/>
      <w:iCs/>
      <w:sz w:val="14"/>
      <w:szCs w:val="14"/>
    </w:rPr>
  </w:style>
  <w:style w:type="paragraph" w:customStyle="1" w:styleId="font7">
    <w:name w:val="font7"/>
    <w:basedOn w:val="ac"/>
    <w:pPr>
      <w:spacing w:before="100" w:beforeAutospacing="1" w:after="100" w:afterAutospacing="1"/>
      <w:jc w:val="left"/>
    </w:pPr>
    <w:rPr>
      <w:i/>
      <w:iCs/>
      <w:sz w:val="16"/>
      <w:szCs w:val="16"/>
    </w:rPr>
  </w:style>
  <w:style w:type="paragraph" w:customStyle="1" w:styleId="font8">
    <w:name w:val="font8"/>
    <w:basedOn w:val="ac"/>
    <w:pPr>
      <w:spacing w:before="100" w:beforeAutospacing="1" w:after="100" w:afterAutospacing="1"/>
      <w:jc w:val="left"/>
    </w:pPr>
    <w:rPr>
      <w:i/>
      <w:iCs/>
      <w:sz w:val="14"/>
      <w:szCs w:val="14"/>
    </w:rPr>
  </w:style>
  <w:style w:type="paragraph" w:customStyle="1" w:styleId="font9">
    <w:name w:val="font9"/>
    <w:basedOn w:val="ac"/>
    <w:pPr>
      <w:spacing w:before="100" w:beforeAutospacing="1" w:after="100" w:afterAutospacing="1"/>
      <w:jc w:val="left"/>
    </w:pPr>
    <w:rPr>
      <w:sz w:val="14"/>
      <w:szCs w:val="14"/>
    </w:rPr>
  </w:style>
  <w:style w:type="paragraph" w:customStyle="1" w:styleId="3ff0">
    <w:name w:val="Обычный3"/>
    <w:rPr>
      <w:sz w:val="24"/>
    </w:rPr>
  </w:style>
  <w:style w:type="paragraph" w:customStyle="1" w:styleId="118">
    <w:name w:val="Знак1 Знак Знак Знак1"/>
    <w:basedOn w:val="ac"/>
    <w:pPr>
      <w:spacing w:after="160" w:line="240" w:lineRule="exact"/>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e">
    <w:name w:val="Знак Знак Знак2 Знак"/>
    <w:basedOn w:val="ac"/>
    <w:pPr>
      <w:widowControl w:val="0"/>
      <w:adjustRightInd w:val="0"/>
      <w:spacing w:after="160" w:line="240" w:lineRule="exact"/>
      <w:jc w:val="right"/>
    </w:pPr>
    <w:rPr>
      <w:sz w:val="20"/>
      <w:szCs w:val="20"/>
      <w:lang w:val="en-GB" w:eastAsia="en-US"/>
    </w:rPr>
  </w:style>
  <w:style w:type="paragraph" w:customStyle="1" w:styleId="affffffffff0">
    <w:name w:val="спецификация"/>
    <w:basedOn w:val="ac"/>
    <w:pPr>
      <w:autoSpaceDE w:val="0"/>
      <w:autoSpaceDN w:val="0"/>
      <w:ind w:left="-109" w:right="-108"/>
      <w:jc w:val="left"/>
    </w:pPr>
    <w:rPr>
      <w:rFonts w:ascii="Courier New" w:hAnsi="Courier New" w:cs="Courier New"/>
      <w:b/>
      <w:bCs/>
      <w:caps/>
      <w:sz w:val="20"/>
      <w:szCs w:val="20"/>
    </w:rPr>
  </w:style>
  <w:style w:type="paragraph" w:customStyle="1" w:styleId="3---">
    <w:name w:val="3---"/>
    <w:basedOn w:val="ac"/>
    <w:pPr>
      <w:spacing w:before="120" w:after="120"/>
    </w:pPr>
  </w:style>
  <w:style w:type="paragraph" w:customStyle="1" w:styleId="affffffffff1">
    <w:name w:val="Íîðìàëüíûé"/>
    <w:semiHidden/>
    <w:pPr>
      <w:jc w:val="both"/>
    </w:pPr>
    <w:rPr>
      <w:rFonts w:ascii="Courier" w:hAnsi="Courier"/>
      <w:sz w:val="24"/>
      <w:lang w:val="en-GB"/>
    </w:rPr>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Iauiue1">
    <w:name w:val="Iau?iue1"/>
    <w:pPr>
      <w:jc w:val="both"/>
    </w:p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ffff2">
    <w:name w:val="Заголовок инструкции"/>
    <w:basedOn w:val="afff0"/>
  </w:style>
  <w:style w:type="paragraph" w:customStyle="1" w:styleId="affffffffff3">
    <w:name w:val="ПЗ инструкции"/>
    <w:basedOn w:val="ac"/>
    <w:pPr>
      <w:spacing w:before="240" w:after="120"/>
      <w:jc w:val="center"/>
    </w:pPr>
    <w:rPr>
      <w:b/>
      <w:bCs/>
      <w:sz w:val="28"/>
      <w:szCs w:val="20"/>
    </w:rPr>
  </w:style>
  <w:style w:type="paragraph" w:customStyle="1" w:styleId="affffffffff4">
    <w:name w:val="Инструкция"/>
    <w:basedOn w:val="affffffffff2"/>
  </w:style>
  <w:style w:type="paragraph" w:customStyle="1" w:styleId="affffffffff5">
    <w:name w:val="Указания"/>
    <w:basedOn w:val="affffffffff3"/>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ffff6">
    <w:name w:val="Îáû÷íûé"/>
    <w:pPr>
      <w:jc w:val="both"/>
    </w:pPr>
    <w:rPr>
      <w:lang w:val="en-US"/>
    </w:rPr>
  </w:style>
  <w:style w:type="paragraph" w:customStyle="1" w:styleId="14pt2">
    <w:name w:val="Стиль 14 pt по центру"/>
    <w:basedOn w:val="ac"/>
    <w:pPr>
      <w:jc w:val="center"/>
    </w:pPr>
    <w:rPr>
      <w:b/>
      <w:sz w:val="28"/>
      <w:szCs w:val="20"/>
    </w:rPr>
  </w:style>
  <w:style w:type="paragraph" w:customStyle="1" w:styleId="14pt10">
    <w:name w:val="Стиль 14 pt по ширине Первая строка:  1 см"/>
    <w:basedOn w:val="ac"/>
    <w:pPr>
      <w:ind w:firstLine="567"/>
    </w:pPr>
    <w:rPr>
      <w:sz w:val="28"/>
      <w:szCs w:val="20"/>
    </w:rPr>
  </w:style>
  <w:style w:type="paragraph" w:customStyle="1" w:styleId="14pt127">
    <w:name w:val="Стиль 14 pt по ширине Первая строка:  127 см"/>
    <w:basedOn w:val="ac"/>
    <w:pPr>
      <w:ind w:firstLine="720"/>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pPr>
      <w:spacing w:before="240" w:after="120"/>
      <w:jc w:val="center"/>
    </w:pPr>
    <w:rPr>
      <w:b/>
      <w:bCs/>
      <w:sz w:val="28"/>
      <w:szCs w:val="20"/>
    </w:rPr>
  </w:style>
  <w:style w:type="paragraph" w:customStyle="1" w:styleId="1466">
    <w:name w:val="Стиль 14 пт полужирный По центру Перед:  6 пт После:  6 пт"/>
    <w:basedOn w:val="ac"/>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2">
    <w:name w:val="Стиль 14 пт все прописные"/>
    <w:rPr>
      <w:b/>
      <w:caps/>
      <w:sz w:val="28"/>
    </w:rPr>
  </w:style>
  <w:style w:type="paragraph" w:customStyle="1" w:styleId="-0">
    <w:name w:val="Контракт-подпункт"/>
    <w:basedOn w:val="ac"/>
    <w:pPr>
      <w:tabs>
        <w:tab w:val="left" w:pos="851"/>
      </w:tabs>
      <w:ind w:left="851" w:hanging="851"/>
    </w:pPr>
  </w:style>
  <w:style w:type="paragraph" w:customStyle="1" w:styleId="-9">
    <w:name w:val="Контракт-пункт"/>
    <w:basedOn w:val="ac"/>
    <w:pPr>
      <w:tabs>
        <w:tab w:val="left" w:pos="851"/>
        <w:tab w:val="left" w:pos="1440"/>
      </w:tabs>
      <w:ind w:left="851" w:hanging="851"/>
    </w:pPr>
  </w:style>
  <w:style w:type="paragraph" w:customStyle="1" w:styleId="-a">
    <w:name w:val="Контракт-подподпункт"/>
    <w:basedOn w:val="ac"/>
    <w:pPr>
      <w:tabs>
        <w:tab w:val="left" w:pos="1140"/>
      </w:tabs>
      <w:ind w:left="1140" w:hanging="1140"/>
    </w:pPr>
  </w:style>
  <w:style w:type="paragraph" w:customStyle="1" w:styleId="4f1">
    <w:name w:val="заголовок 4"/>
    <w:basedOn w:val="ac"/>
    <w:next w:val="ac"/>
    <w:pPr>
      <w:keepNext/>
      <w:keepLines/>
      <w:widowControl w:val="0"/>
      <w:suppressAutoHyphens/>
      <w:spacing w:before="240" w:after="60"/>
    </w:pPr>
    <w:rPr>
      <w:rFonts w:ascii="Arial" w:hAnsi="Arial"/>
      <w:smallCaps/>
    </w:rPr>
  </w:style>
  <w:style w:type="paragraph" w:customStyle="1" w:styleId="1fff5">
    <w:name w:val="заголовок 1"/>
    <w:basedOn w:val="ac"/>
    <w:next w:val="ac"/>
    <w:pPr>
      <w:keepNext/>
      <w:widowControl w:val="0"/>
      <w:jc w:val="center"/>
    </w:pPr>
    <w:rPr>
      <w:b/>
      <w:sz w:val="32"/>
      <w:szCs w:val="20"/>
    </w:rPr>
  </w:style>
  <w:style w:type="paragraph" w:customStyle="1" w:styleId="affffffffff7">
    <w:name w:val="Введ"/>
    <w:basedOn w:val="ac"/>
    <w:pPr>
      <w:pageBreakBefore/>
      <w:tabs>
        <w:tab w:val="left" w:pos="360"/>
      </w:tabs>
      <w:spacing w:after="120"/>
      <w:ind w:left="360" w:hanging="360"/>
      <w:jc w:val="center"/>
      <w:outlineLvl w:val="0"/>
    </w:pPr>
    <w:rPr>
      <w:b/>
    </w:rPr>
  </w:style>
  <w:style w:type="paragraph" w:customStyle="1" w:styleId="xl139">
    <w:name w:val="xl139"/>
    <w:basedOn w:val="ac"/>
    <w:pPr>
      <w:spacing w:before="100" w:beforeAutospacing="1" w:after="100" w:afterAutospacing="1"/>
      <w:jc w:val="left"/>
      <w:textAlignment w:val="top"/>
    </w:pPr>
  </w:style>
  <w:style w:type="paragraph" w:customStyle="1" w:styleId="xl140">
    <w:name w:val="xl140"/>
    <w:basedOn w:val="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pPr>
      <w:spacing w:before="100" w:beforeAutospacing="1" w:after="100" w:afterAutospacing="1"/>
      <w:jc w:val="center"/>
    </w:pPr>
  </w:style>
  <w:style w:type="paragraph" w:customStyle="1" w:styleId="xl162">
    <w:name w:val="xl162"/>
    <w:basedOn w:val="ac"/>
    <w:pPr>
      <w:spacing w:before="100" w:beforeAutospacing="1" w:after="100" w:afterAutospacing="1"/>
      <w:jc w:val="right"/>
    </w:pPr>
  </w:style>
  <w:style w:type="paragraph" w:customStyle="1" w:styleId="xl163">
    <w:name w:val="xl163"/>
    <w:basedOn w:val="ac"/>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pPr>
      <w:pBdr>
        <w:bottom w:val="single" w:sz="4" w:space="0" w:color="auto"/>
      </w:pBdr>
      <w:spacing w:before="100" w:beforeAutospacing="1" w:after="100" w:afterAutospacing="1"/>
      <w:jc w:val="center"/>
    </w:pPr>
  </w:style>
  <w:style w:type="paragraph" w:customStyle="1" w:styleId="xl176">
    <w:name w:val="xl176"/>
    <w:basedOn w:val="ac"/>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pPr>
      <w:pBdr>
        <w:top w:val="single" w:sz="8" w:space="0" w:color="auto"/>
      </w:pBdr>
      <w:spacing w:before="100" w:beforeAutospacing="1" w:after="100" w:afterAutospacing="1"/>
      <w:jc w:val="left"/>
    </w:pPr>
  </w:style>
  <w:style w:type="paragraph" w:customStyle="1" w:styleId="xl181">
    <w:name w:val="xl181"/>
    <w:basedOn w:val="ac"/>
    <w:pPr>
      <w:pBdr>
        <w:top w:val="single" w:sz="8" w:space="0" w:color="auto"/>
      </w:pBdr>
      <w:spacing w:before="100" w:beforeAutospacing="1" w:after="100" w:afterAutospacing="1"/>
      <w:jc w:val="left"/>
    </w:pPr>
  </w:style>
  <w:style w:type="paragraph" w:customStyle="1" w:styleId="xl182">
    <w:name w:val="xl182"/>
    <w:basedOn w:val="ac"/>
    <w:pPr>
      <w:pBdr>
        <w:top w:val="single" w:sz="8" w:space="0" w:color="auto"/>
      </w:pBdr>
      <w:spacing w:before="100" w:beforeAutospacing="1" w:after="100" w:afterAutospacing="1"/>
      <w:jc w:val="center"/>
    </w:pPr>
  </w:style>
  <w:style w:type="paragraph" w:customStyle="1" w:styleId="xl183">
    <w:name w:val="xl183"/>
    <w:basedOn w:val="ac"/>
    <w:pPr>
      <w:spacing w:before="100" w:beforeAutospacing="1" w:after="100" w:afterAutospacing="1"/>
      <w:jc w:val="right"/>
    </w:pPr>
  </w:style>
  <w:style w:type="paragraph" w:customStyle="1" w:styleId="xl184">
    <w:name w:val="xl184"/>
    <w:basedOn w:val="ac"/>
    <w:pPr>
      <w:spacing w:before="100" w:beforeAutospacing="1" w:after="100" w:afterAutospacing="1"/>
      <w:jc w:val="right"/>
    </w:pPr>
  </w:style>
  <w:style w:type="paragraph" w:customStyle="1" w:styleId="xl185">
    <w:name w:val="xl185"/>
    <w:basedOn w:val="ac"/>
    <w:pPr>
      <w:spacing w:before="100" w:beforeAutospacing="1" w:after="100" w:afterAutospacing="1"/>
      <w:jc w:val="center"/>
    </w:pPr>
    <w:rPr>
      <w:b/>
      <w:bCs/>
      <w:sz w:val="28"/>
      <w:szCs w:val="28"/>
    </w:rPr>
  </w:style>
  <w:style w:type="paragraph" w:customStyle="1" w:styleId="xl186">
    <w:name w:val="xl186"/>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pPr>
      <w:spacing w:before="100" w:beforeAutospacing="1" w:after="100" w:afterAutospacing="1"/>
      <w:jc w:val="left"/>
    </w:pPr>
    <w:rPr>
      <w:sz w:val="22"/>
      <w:szCs w:val="22"/>
    </w:rPr>
  </w:style>
  <w:style w:type="paragraph" w:customStyle="1" w:styleId="xl188">
    <w:name w:val="xl188"/>
    <w:basedOn w:val="ac"/>
    <w:pPr>
      <w:spacing w:before="100" w:beforeAutospacing="1" w:after="100" w:afterAutospacing="1"/>
      <w:jc w:val="right"/>
    </w:pPr>
  </w:style>
  <w:style w:type="paragraph" w:customStyle="1" w:styleId="xl189">
    <w:name w:val="xl189"/>
    <w:basedOn w:val="ac"/>
    <w:pPr>
      <w:spacing w:before="100" w:beforeAutospacing="1" w:after="100" w:afterAutospacing="1"/>
      <w:jc w:val="right"/>
    </w:pPr>
  </w:style>
  <w:style w:type="paragraph" w:customStyle="1" w:styleId="xl190">
    <w:name w:val="xl190"/>
    <w:basedOn w:val="ac"/>
    <w:pPr>
      <w:spacing w:before="100" w:beforeAutospacing="1" w:after="100" w:afterAutospacing="1"/>
      <w:jc w:val="center"/>
    </w:pPr>
    <w:rPr>
      <w:b/>
      <w:bCs/>
      <w:sz w:val="28"/>
      <w:szCs w:val="28"/>
    </w:rPr>
  </w:style>
  <w:style w:type="paragraph" w:customStyle="1" w:styleId="xl191">
    <w:name w:val="xl191"/>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Pr>
      <w:sz w:val="24"/>
      <w:lang w:val="ru-RU" w:eastAsia="ru-RU" w:bidi="ar-SA"/>
    </w:rPr>
  </w:style>
  <w:style w:type="paragraph" w:customStyle="1" w:styleId="211">
    <w:name w:val="Основной текст 211"/>
    <w:basedOn w:val="ac"/>
    <w:pPr>
      <w:ind w:left="1134"/>
      <w:jc w:val="left"/>
    </w:pPr>
    <w:rPr>
      <w:sz w:val="28"/>
      <w:szCs w:val="20"/>
    </w:rPr>
  </w:style>
  <w:style w:type="paragraph" w:customStyle="1" w:styleId="119">
    <w:name w:val="Обычный11"/>
    <w:uiPriority w:val="99"/>
    <w:pPr>
      <w:jc w:val="both"/>
    </w:pPr>
    <w:rPr>
      <w:rFonts w:ascii="Arial" w:hAnsi="Arial"/>
      <w:sz w:val="28"/>
    </w:rPr>
  </w:style>
  <w:style w:type="character" w:customStyle="1" w:styleId="affffffffff8">
    <w:name w:val="Реквизит"/>
    <w:rPr>
      <w:sz w:val="28"/>
    </w:rPr>
  </w:style>
  <w:style w:type="character" w:customStyle="1" w:styleId="affffffffff9">
    <w:name w:val="Реквизит полужирный"/>
    <w:rPr>
      <w:b/>
      <w:bCs/>
      <w:sz w:val="28"/>
    </w:rPr>
  </w:style>
  <w:style w:type="paragraph" w:customStyle="1" w:styleId="230">
    <w:name w:val="Основной текст 23"/>
    <w:basedOn w:val="ac"/>
    <w:pPr>
      <w:ind w:left="1134"/>
      <w:jc w:val="left"/>
    </w:pPr>
    <w:rPr>
      <w:sz w:val="28"/>
      <w:szCs w:val="20"/>
    </w:rPr>
  </w:style>
  <w:style w:type="paragraph" w:customStyle="1" w:styleId="2fff">
    <w:name w:val="заголовок 2"/>
    <w:basedOn w:val="ac"/>
    <w:next w:val="ac"/>
    <w:pPr>
      <w:keepNext/>
      <w:autoSpaceDE w:val="0"/>
      <w:autoSpaceDN w:val="0"/>
      <w:spacing w:before="120" w:after="120"/>
      <w:jc w:val="center"/>
    </w:pPr>
    <w:rPr>
      <w:sz w:val="28"/>
      <w:szCs w:val="28"/>
    </w:rPr>
  </w:style>
  <w:style w:type="paragraph" w:customStyle="1" w:styleId="3ff1">
    <w:name w:val="заголовок 3"/>
    <w:basedOn w:val="ac"/>
    <w:next w:val="ac"/>
    <w:pPr>
      <w:keepNext/>
      <w:widowControl w:val="0"/>
      <w:autoSpaceDE w:val="0"/>
      <w:autoSpaceDN w:val="0"/>
      <w:ind w:left="-108" w:right="-108"/>
      <w:jc w:val="center"/>
    </w:pPr>
    <w:rPr>
      <w:b/>
      <w:bCs/>
      <w:u w:val="single"/>
    </w:rPr>
  </w:style>
  <w:style w:type="paragraph" w:customStyle="1" w:styleId="59">
    <w:name w:val="заголовок 5"/>
    <w:basedOn w:val="ac"/>
    <w:next w:val="ac"/>
    <w:pPr>
      <w:keepNext/>
      <w:autoSpaceDE w:val="0"/>
      <w:autoSpaceDN w:val="0"/>
      <w:ind w:right="-1050" w:hanging="108"/>
      <w:jc w:val="left"/>
    </w:pPr>
    <w:rPr>
      <w:sz w:val="28"/>
      <w:szCs w:val="28"/>
    </w:rPr>
  </w:style>
  <w:style w:type="paragraph" w:customStyle="1" w:styleId="66">
    <w:name w:val="заголовок 6"/>
    <w:basedOn w:val="ac"/>
    <w:next w:val="ac"/>
    <w:pPr>
      <w:keepNext/>
      <w:autoSpaceDE w:val="0"/>
      <w:autoSpaceDN w:val="0"/>
      <w:ind w:right="-1050"/>
      <w:jc w:val="left"/>
    </w:pPr>
    <w:rPr>
      <w:sz w:val="28"/>
      <w:szCs w:val="28"/>
    </w:rPr>
  </w:style>
  <w:style w:type="paragraph" w:customStyle="1" w:styleId="74">
    <w:name w:val="заголовок 7"/>
    <w:basedOn w:val="ac"/>
    <w:next w:val="ac"/>
    <w:pPr>
      <w:keepNext/>
      <w:autoSpaceDE w:val="0"/>
      <w:autoSpaceDN w:val="0"/>
      <w:spacing w:before="120"/>
      <w:ind w:right="-1049"/>
      <w:jc w:val="left"/>
    </w:pPr>
    <w:rPr>
      <w:sz w:val="26"/>
      <w:szCs w:val="26"/>
    </w:rPr>
  </w:style>
  <w:style w:type="paragraph" w:customStyle="1" w:styleId="1fff6">
    <w:name w:val="спецификация1"/>
    <w:basedOn w:val="ac"/>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qFormat/>
    <w:pPr>
      <w:ind w:left="1134"/>
      <w:jc w:val="left"/>
    </w:pPr>
    <w:rPr>
      <w:sz w:val="28"/>
      <w:szCs w:val="20"/>
    </w:rPr>
  </w:style>
  <w:style w:type="paragraph" w:customStyle="1" w:styleId="212">
    <w:name w:val="Обычный21"/>
    <w:pPr>
      <w:jc w:val="both"/>
    </w:pPr>
    <w:rPr>
      <w:rFonts w:ascii="Arial" w:hAnsi="Arial"/>
      <w:sz w:val="28"/>
    </w:rPr>
  </w:style>
  <w:style w:type="paragraph" w:customStyle="1" w:styleId="xl32">
    <w:name w:val="xl32"/>
    <w:basedOn w:val="ac"/>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a">
    <w:name w:val="Знак Знак Знак Знак Знак Знак Знак Знак Знак Знак"/>
    <w:basedOn w:val="ac"/>
    <w:pPr>
      <w:spacing w:after="160" w:line="240" w:lineRule="exact"/>
    </w:pPr>
    <w:rPr>
      <w:rFonts w:ascii="Verdana" w:hAnsi="Verdana"/>
      <w:sz w:val="22"/>
      <w:szCs w:val="20"/>
      <w:lang w:val="en-US" w:eastAsia="en-US"/>
    </w:rPr>
  </w:style>
  <w:style w:type="character" w:customStyle="1" w:styleId="5a">
    <w:name w:val="Знак Знак5"/>
    <w:rPr>
      <w:sz w:val="24"/>
      <w:szCs w:val="24"/>
    </w:rPr>
  </w:style>
  <w:style w:type="character" w:customStyle="1" w:styleId="1fff7">
    <w:name w:val="Гиперссылка1"/>
    <w:rPr>
      <w:color w:val="0000FF"/>
      <w:u w:val="single"/>
    </w:rPr>
  </w:style>
  <w:style w:type="paragraph" w:customStyle="1" w:styleId="1KGK9">
    <w:name w:val="1KG=K9"/>
    <w:pPr>
      <w:autoSpaceDE w:val="0"/>
      <w:autoSpaceDN w:val="0"/>
      <w:adjustRightInd w:val="0"/>
      <w:jc w:val="both"/>
    </w:pPr>
    <w:rPr>
      <w:rFonts w:ascii="MS Sans Serif" w:hAnsi="MS Sans Serif"/>
      <w:szCs w:val="24"/>
    </w:rPr>
  </w:style>
  <w:style w:type="character" w:customStyle="1" w:styleId="1fff8">
    <w:name w:val="Знак Знак1"/>
    <w:locked/>
    <w:rPr>
      <w:sz w:val="24"/>
      <w:szCs w:val="24"/>
      <w:lang w:val="ru-RU" w:eastAsia="ru-RU" w:bidi="ar-SA"/>
    </w:rPr>
  </w:style>
  <w:style w:type="character" w:customStyle="1" w:styleId="4f2">
    <w:name w:val="Знак Знак4"/>
    <w:locked/>
    <w:rPr>
      <w:sz w:val="24"/>
      <w:szCs w:val="24"/>
      <w:lang w:val="ru-RU" w:eastAsia="ru-RU" w:bidi="ar-SA"/>
    </w:rPr>
  </w:style>
  <w:style w:type="paragraph" w:customStyle="1" w:styleId="CharChar110">
    <w:name w:val="Char Char1 Знак Знак Знак1 Знак"/>
    <w:basedOn w:val="ac"/>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Pr>
      <w:szCs w:val="20"/>
    </w:rPr>
  </w:style>
  <w:style w:type="paragraph" w:customStyle="1" w:styleId="2fff0">
    <w:name w:val="Абзац списка2"/>
    <w:basedOn w:val="ac"/>
    <w:qFormat/>
    <w:pPr>
      <w:ind w:left="720" w:firstLine="720"/>
    </w:pPr>
    <w:rPr>
      <w:rFonts w:ascii="Calibri" w:hAnsi="Calibri" w:cs="Calibri"/>
      <w:sz w:val="28"/>
      <w:szCs w:val="28"/>
      <w:lang w:eastAsia="en-US"/>
    </w:rPr>
  </w:style>
  <w:style w:type="paragraph" w:customStyle="1" w:styleId="D2CC0B6B44A644CB9165D72AE26434DF">
    <w:name w:val="D2CC0B6B44A644CB9165D72AE26434DF"/>
    <w:pPr>
      <w:spacing w:after="200" w:line="276" w:lineRule="auto"/>
    </w:pPr>
    <w:rPr>
      <w:rFonts w:ascii="Calibri" w:hAnsi="Calibri"/>
      <w:sz w:val="22"/>
      <w:szCs w:val="22"/>
    </w:rPr>
  </w:style>
  <w:style w:type="character" w:customStyle="1" w:styleId="1fff9">
    <w:name w:val="Основной текст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hAnsi="Courier New" w:cs="Courier New"/>
    </w:rPr>
  </w:style>
  <w:style w:type="paragraph" w:customStyle="1" w:styleId="a3">
    <w:name w:val="маркированный"/>
    <w:basedOn w:val="ac"/>
    <w:pPr>
      <w:numPr>
        <w:numId w:val="42"/>
      </w:numPr>
      <w:tabs>
        <w:tab w:val="clear" w:pos="567"/>
        <w:tab w:val="left" w:pos="2268"/>
      </w:tabs>
      <w:ind w:left="2268"/>
    </w:pPr>
  </w:style>
  <w:style w:type="table" w:customStyle="1" w:styleId="3ff2">
    <w:name w:val="Сетка таблицы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e"/>
    <w:uiPriority w:val="5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Сноска_"/>
    <w:link w:val="affffffffffc"/>
    <w:rPr>
      <w:b/>
      <w:bCs/>
      <w:sz w:val="18"/>
      <w:szCs w:val="18"/>
      <w:shd w:val="clear" w:color="auto" w:fill="FFFFFF"/>
    </w:rPr>
  </w:style>
  <w:style w:type="paragraph" w:customStyle="1" w:styleId="affffffffffc">
    <w:name w:val="Сноска"/>
    <w:basedOn w:val="ac"/>
    <w:link w:val="affffffffffb"/>
    <w:pPr>
      <w:widowControl w:val="0"/>
      <w:shd w:val="clear" w:color="auto" w:fill="FFFFFF"/>
      <w:spacing w:line="226" w:lineRule="exact"/>
      <w:ind w:firstLine="720"/>
    </w:pPr>
    <w:rPr>
      <w:b/>
      <w:bCs/>
      <w:sz w:val="18"/>
      <w:szCs w:val="18"/>
    </w:rPr>
  </w:style>
  <w:style w:type="table" w:customStyle="1" w:styleId="84">
    <w:name w:val="Сетка таблицы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Основной текст с отступом Знак1"/>
    <w:uiPriority w:val="99"/>
    <w:rPr>
      <w:rFonts w:ascii="Times New Roman" w:eastAsia="Times New Roman" w:hAnsi="Times New Roman" w:cs="Times New Roman"/>
      <w:sz w:val="24"/>
      <w:szCs w:val="20"/>
      <w:lang w:eastAsia="ru-RU"/>
    </w:rPr>
  </w:style>
  <w:style w:type="paragraph" w:customStyle="1" w:styleId="affffffffffd">
    <w:name w:val="Часть"/>
    <w:basedOn w:val="ac"/>
    <w:semiHidden/>
    <w:pPr>
      <w:spacing w:after="60"/>
      <w:jc w:val="center"/>
    </w:pPr>
    <w:rPr>
      <w:rFonts w:ascii="Arial" w:hAnsi="Arial"/>
      <w:b/>
      <w:caps/>
      <w:sz w:val="32"/>
      <w:szCs w:val="20"/>
    </w:rPr>
  </w:style>
  <w:style w:type="paragraph" w:customStyle="1" w:styleId="affffffffffe">
    <w:name w:val="Подраздел"/>
    <w:basedOn w:val="ac"/>
    <w:semiHidden/>
    <w:pPr>
      <w:suppressAutoHyphens/>
      <w:spacing w:before="240" w:after="120"/>
      <w:jc w:val="center"/>
    </w:pPr>
    <w:rPr>
      <w:rFonts w:ascii="TimesDL" w:hAnsi="TimesDL"/>
      <w:b/>
      <w:smallCaps/>
      <w:spacing w:val="-2"/>
      <w:szCs w:val="20"/>
    </w:rPr>
  </w:style>
  <w:style w:type="paragraph" w:customStyle="1" w:styleId="2-1">
    <w:name w:val="содержание2-1"/>
    <w:basedOn w:val="36"/>
    <w:next w:val="ac"/>
    <w:pPr>
      <w:tabs>
        <w:tab w:val="left" w:pos="720"/>
      </w:tabs>
      <w:ind w:left="720" w:hanging="720"/>
    </w:pPr>
    <w:rPr>
      <w:lang w:eastAsia="en-US"/>
    </w:rPr>
  </w:style>
  <w:style w:type="paragraph" w:customStyle="1" w:styleId="214">
    <w:name w:val="Заголовок 2.1"/>
    <w:basedOn w:val="1d"/>
    <w:pPr>
      <w:keepLines/>
      <w:widowControl w:val="0"/>
      <w:suppressLineNumbers/>
      <w:suppressAutoHyphens/>
    </w:pPr>
    <w:rPr>
      <w:caps/>
      <w:szCs w:val="28"/>
    </w:rPr>
  </w:style>
  <w:style w:type="paragraph" w:customStyle="1" w:styleId="afffffffffff">
    <w:name w:val="Таблица заголовок"/>
    <w:basedOn w:val="ac"/>
    <w:pPr>
      <w:spacing w:before="120" w:after="120" w:line="360" w:lineRule="auto"/>
      <w:jc w:val="right"/>
    </w:pPr>
    <w:rPr>
      <w:b/>
      <w:sz w:val="28"/>
      <w:szCs w:val="28"/>
    </w:rPr>
  </w:style>
  <w:style w:type="paragraph" w:customStyle="1" w:styleId="afffffffffff0">
    <w:name w:val="Пункт Знак"/>
    <w:basedOn w:val="ac"/>
    <w:pPr>
      <w:tabs>
        <w:tab w:val="left" w:pos="1134"/>
        <w:tab w:val="left" w:pos="1701"/>
      </w:tabs>
      <w:snapToGrid w:val="0"/>
      <w:spacing w:line="360" w:lineRule="auto"/>
      <w:ind w:left="1134" w:hanging="567"/>
    </w:pPr>
    <w:rPr>
      <w:sz w:val="28"/>
      <w:szCs w:val="20"/>
    </w:rPr>
  </w:style>
  <w:style w:type="paragraph" w:customStyle="1" w:styleId="afffffffffff1">
    <w:name w:val="a"/>
    <w:basedOn w:val="ac"/>
    <w:pPr>
      <w:snapToGrid w:val="0"/>
      <w:spacing w:line="360" w:lineRule="auto"/>
      <w:ind w:left="1134" w:hanging="567"/>
    </w:pPr>
    <w:rPr>
      <w:sz w:val="28"/>
      <w:szCs w:val="28"/>
    </w:rPr>
  </w:style>
  <w:style w:type="paragraph" w:customStyle="1" w:styleId="afffffffffff2">
    <w:name w:val="Словарная статья"/>
    <w:basedOn w:val="ac"/>
    <w:next w:val="ac"/>
    <w:pPr>
      <w:autoSpaceDE w:val="0"/>
      <w:autoSpaceDN w:val="0"/>
      <w:adjustRightInd w:val="0"/>
      <w:ind w:right="118"/>
    </w:pPr>
    <w:rPr>
      <w:rFonts w:ascii="Arial" w:hAnsi="Arial"/>
      <w:sz w:val="20"/>
      <w:szCs w:val="20"/>
    </w:rPr>
  </w:style>
  <w:style w:type="paragraph" w:customStyle="1" w:styleId="afffffffffff3">
    <w:name w:val="Комментарий пользователя"/>
    <w:basedOn w:val="ac"/>
    <w:next w:val="ac"/>
    <w:pPr>
      <w:autoSpaceDE w:val="0"/>
      <w:autoSpaceDN w:val="0"/>
      <w:adjustRightInd w:val="0"/>
      <w:ind w:left="170"/>
      <w:jc w:val="left"/>
    </w:pPr>
    <w:rPr>
      <w:rFonts w:ascii="Arial" w:hAnsi="Arial"/>
      <w:i/>
      <w:iCs/>
      <w:color w:val="000080"/>
      <w:sz w:val="20"/>
      <w:szCs w:val="20"/>
    </w:rPr>
  </w:style>
  <w:style w:type="paragraph" w:customStyle="1" w:styleId="afffffffffff4">
    <w:name w:val="Подподпункт"/>
    <w:basedOn w:val="ac"/>
    <w:pPr>
      <w:tabs>
        <w:tab w:val="left" w:pos="3119"/>
      </w:tabs>
      <w:spacing w:line="360" w:lineRule="auto"/>
      <w:ind w:left="3119" w:hanging="567"/>
    </w:pPr>
    <w:rPr>
      <w:sz w:val="28"/>
      <w:szCs w:val="20"/>
    </w:rPr>
  </w:style>
  <w:style w:type="character" w:customStyle="1" w:styleId="Normal">
    <w:name w:val="Normal Знак"/>
    <w:link w:val="1110"/>
    <w:rPr>
      <w:sz w:val="24"/>
    </w:rPr>
  </w:style>
  <w:style w:type="table" w:customStyle="1" w:styleId="222">
    <w:name w:val="Сетка таблицы2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5">
    <w:name w:val="Мой"/>
    <w:basedOn w:val="ac"/>
    <w:pPr>
      <w:jc w:val="left"/>
    </w:pPr>
    <w:rPr>
      <w:sz w:val="28"/>
      <w:szCs w:val="20"/>
    </w:rPr>
  </w:style>
  <w:style w:type="paragraph" w:customStyle="1" w:styleId="1fffb">
    <w:name w:val="З1"/>
    <w:basedOn w:val="1d"/>
    <w:next w:val="ac"/>
    <w:pPr>
      <w:keepLines/>
      <w:widowControl w:val="0"/>
      <w:suppressLineNumbers/>
      <w:tabs>
        <w:tab w:val="left" w:pos="180"/>
      </w:tabs>
      <w:suppressAutoHyphens/>
      <w:spacing w:before="0" w:after="0"/>
    </w:pPr>
    <w:rPr>
      <w:sz w:val="24"/>
      <w:szCs w:val="24"/>
    </w:rPr>
  </w:style>
  <w:style w:type="paragraph" w:customStyle="1" w:styleId="2fff1">
    <w:name w:val="З2"/>
    <w:basedOn w:val="28"/>
    <w:next w:val="ac"/>
    <w:pPr>
      <w:spacing w:line="360" w:lineRule="auto"/>
    </w:pPr>
    <w:rPr>
      <w:bCs w:val="0"/>
      <w:caps/>
      <w:sz w:val="28"/>
      <w:szCs w:val="28"/>
    </w:rPr>
  </w:style>
  <w:style w:type="paragraph" w:customStyle="1" w:styleId="3ff3">
    <w:name w:val="З3"/>
    <w:basedOn w:val="36"/>
    <w:pPr>
      <w:spacing w:before="0" w:after="0"/>
      <w:jc w:val="center"/>
    </w:pPr>
    <w:rPr>
      <w:rFonts w:ascii="Times New Roman" w:hAnsi="Times New Roman"/>
      <w:b w:val="0"/>
      <w:i/>
      <w:sz w:val="28"/>
      <w:szCs w:val="28"/>
      <w:lang w:eastAsia="en-US"/>
    </w:rPr>
  </w:style>
  <w:style w:type="paragraph" w:customStyle="1" w:styleId="4f4">
    <w:name w:val="З4"/>
    <w:basedOn w:val="42"/>
    <w:next w:val="ac"/>
    <w:p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pPr>
      <w:jc w:val="left"/>
    </w:pPr>
    <w:rPr>
      <w:bCs/>
      <w:kern w:val="32"/>
      <w:sz w:val="20"/>
      <w:szCs w:val="28"/>
    </w:rPr>
  </w:style>
  <w:style w:type="paragraph" w:customStyle="1" w:styleId="TimesNewRoman14">
    <w:name w:val="Стиль Название + Times New Roman 14 пт не полужирный Черный Меж..."/>
    <w:basedOn w:val="ac"/>
    <w:pPr>
      <w:spacing w:line="300" w:lineRule="exact"/>
      <w:jc w:val="left"/>
    </w:pPr>
    <w:rPr>
      <w:b/>
      <w:color w:val="000000"/>
      <w:spacing w:val="-2"/>
      <w:kern w:val="32"/>
      <w:sz w:val="28"/>
      <w:szCs w:val="28"/>
    </w:rPr>
  </w:style>
  <w:style w:type="table" w:customStyle="1" w:styleId="512">
    <w:name w:val="Столбцы таблицы 51"/>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6">
    <w:name w:val="Прилож"/>
    <w:basedOn w:val="3ff3"/>
    <w:next w:val="ac"/>
    <w:pPr>
      <w:jc w:val="right"/>
    </w:pPr>
    <w:rPr>
      <w:b/>
      <w:bCs/>
      <w:sz w:val="24"/>
      <w:szCs w:val="24"/>
    </w:rPr>
  </w:style>
  <w:style w:type="paragraph" w:customStyle="1" w:styleId="3ff4">
    <w:name w:val="3"/>
    <w:basedOn w:val="ac"/>
    <w:pPr>
      <w:spacing w:before="200" w:after="200"/>
      <w:ind w:left="200" w:right="200"/>
      <w:jc w:val="left"/>
    </w:pPr>
  </w:style>
  <w:style w:type="paragraph" w:customStyle="1" w:styleId="noinfo">
    <w:name w:val="no_info"/>
    <w:basedOn w:val="ac"/>
    <w:pPr>
      <w:spacing w:before="200" w:after="200"/>
      <w:ind w:left="200" w:right="200"/>
      <w:jc w:val="left"/>
    </w:pPr>
    <w:rPr>
      <w:color w:val="FF0000"/>
    </w:rPr>
  </w:style>
  <w:style w:type="paragraph" w:customStyle="1" w:styleId="consnormal1">
    <w:name w:val="consnormal"/>
    <w:basedOn w:val="ac"/>
    <w:pPr>
      <w:spacing w:before="200" w:after="200"/>
      <w:ind w:left="200" w:right="200"/>
      <w:jc w:val="left"/>
    </w:pPr>
  </w:style>
  <w:style w:type="paragraph" w:customStyle="1" w:styleId="02statia2">
    <w:name w:val="02statia2"/>
    <w:basedOn w:val="ac"/>
    <w:pPr>
      <w:spacing w:before="120" w:line="320" w:lineRule="atLeast"/>
      <w:ind w:left="2020" w:hanging="880"/>
    </w:pPr>
    <w:rPr>
      <w:rFonts w:ascii="GaramondNarrowC" w:hAnsi="GaramondNarrowC"/>
      <w:color w:val="000000"/>
      <w:sz w:val="21"/>
      <w:szCs w:val="21"/>
    </w:rPr>
  </w:style>
  <w:style w:type="paragraph" w:customStyle="1" w:styleId="Afffffffffff7">
    <w:name w:val="A_рабочий"/>
    <w:basedOn w:val="ac"/>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7"/>
    <w:pPr>
      <w:spacing w:line="288" w:lineRule="auto"/>
    </w:pPr>
    <w:rPr>
      <w:szCs w:val="20"/>
    </w:rPr>
  </w:style>
  <w:style w:type="paragraph" w:customStyle="1" w:styleId="2220">
    <w:name w:val="222"/>
    <w:basedOn w:val="ac"/>
    <w:pPr>
      <w:ind w:left="851"/>
      <w:jc w:val="left"/>
    </w:pPr>
    <w:rPr>
      <w:rFonts w:ascii="Times New Roman CYR" w:hAnsi="Times New Roman CYR"/>
      <w:sz w:val="20"/>
      <w:szCs w:val="20"/>
    </w:rPr>
  </w:style>
  <w:style w:type="paragraph" w:customStyle="1" w:styleId="Pa194">
    <w:name w:val="Pa19+4"/>
    <w:basedOn w:val="ac"/>
    <w:next w:val="ac"/>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pPr>
      <w:suppressAutoHyphens/>
      <w:autoSpaceDE w:val="0"/>
      <w:spacing w:before="300" w:line="201" w:lineRule="atLeast"/>
      <w:jc w:val="left"/>
    </w:pPr>
    <w:rPr>
      <w:rFonts w:ascii="GaramondC" w:hAnsi="GaramondC"/>
      <w:lang w:eastAsia="ar-SA"/>
    </w:rPr>
  </w:style>
  <w:style w:type="paragraph" w:customStyle="1" w:styleId="1fffc">
    <w:name w:val="втяжка1"/>
    <w:basedOn w:val="affffffd"/>
    <w:next w:val="affffffd"/>
    <w:pPr>
      <w:tabs>
        <w:tab w:val="clear" w:pos="567"/>
        <w:tab w:val="left" w:pos="1134"/>
      </w:tabs>
      <w:ind w:left="1134"/>
    </w:pPr>
  </w:style>
  <w:style w:type="paragraph" w:customStyle="1" w:styleId="-b">
    <w:name w:val="текст-табл"/>
    <w:basedOn w:val="ac"/>
    <w:next w:val="ac"/>
    <w:pPr>
      <w:autoSpaceDE w:val="0"/>
      <w:autoSpaceDN w:val="0"/>
      <w:adjustRightInd w:val="0"/>
      <w:spacing w:before="57"/>
      <w:ind w:left="283" w:right="283"/>
    </w:pPr>
    <w:rPr>
      <w:rFonts w:ascii="SchoolBookC" w:hAnsi="SchoolBookC"/>
      <w:b/>
      <w:i/>
      <w:szCs w:val="20"/>
    </w:rPr>
  </w:style>
  <w:style w:type="paragraph" w:customStyle="1" w:styleId="afffffffffff8">
    <w:name w:val="заг_центр"/>
    <w:basedOn w:val="-b"/>
    <w:pPr>
      <w:jc w:val="center"/>
    </w:pPr>
    <w:rPr>
      <w:rFonts w:ascii="AvantGardeGothicC" w:hAnsi="AvantGardeGothicC"/>
    </w:rPr>
  </w:style>
  <w:style w:type="paragraph" w:customStyle="1" w:styleId="fr10">
    <w:name w:val="fr1"/>
    <w:basedOn w:val="ac"/>
    <w:pPr>
      <w:spacing w:before="150" w:after="150"/>
      <w:ind w:left="150" w:right="150"/>
      <w:jc w:val="left"/>
    </w:pPr>
  </w:style>
  <w:style w:type="paragraph" w:customStyle="1" w:styleId="94">
    <w:name w:val="9"/>
    <w:basedOn w:val="ac"/>
    <w:pPr>
      <w:jc w:val="center"/>
    </w:pPr>
    <w:rPr>
      <w:rFonts w:eastAsia="Arial Unicode MS"/>
      <w:b/>
      <w:bCs/>
      <w:sz w:val="16"/>
      <w:szCs w:val="16"/>
    </w:rPr>
  </w:style>
  <w:style w:type="paragraph" w:customStyle="1" w:styleId="afffffffffff9">
    <w:name w:val="Стиль начало"/>
    <w:basedOn w:val="ac"/>
    <w:uiPriority w:val="99"/>
    <w:pPr>
      <w:spacing w:line="264" w:lineRule="auto"/>
      <w:jc w:val="left"/>
    </w:pPr>
    <w:rPr>
      <w:sz w:val="28"/>
      <w:szCs w:val="20"/>
    </w:rPr>
  </w:style>
  <w:style w:type="character" w:customStyle="1" w:styleId="postbody">
    <w:name w:val="postbody"/>
    <w:basedOn w:val="ad"/>
  </w:style>
  <w:style w:type="character" w:customStyle="1" w:styleId="3ff5">
    <w:name w:val="Стиль3 Знак Знак Знак"/>
    <w:rPr>
      <w:sz w:val="24"/>
      <w:lang w:val="ru-RU" w:eastAsia="ru-RU" w:bidi="ar-SA"/>
    </w:rPr>
  </w:style>
  <w:style w:type="paragraph" w:customStyle="1" w:styleId="2fff2">
    <w:name w:val="Стиль 2"/>
    <w:basedOn w:val="ac"/>
    <w:link w:val="2fff3"/>
    <w:pPr>
      <w:tabs>
        <w:tab w:val="left" w:pos="1260"/>
      </w:tabs>
      <w:ind w:firstLine="720"/>
    </w:pPr>
    <w:rPr>
      <w:b/>
      <w:kern w:val="32"/>
    </w:rPr>
  </w:style>
  <w:style w:type="character" w:customStyle="1" w:styleId="2fff3">
    <w:name w:val="Стиль 2 Знак"/>
    <w:link w:val="2fff2"/>
    <w:rPr>
      <w:b/>
      <w:kern w:val="32"/>
      <w:sz w:val="24"/>
      <w:szCs w:val="24"/>
    </w:rPr>
  </w:style>
  <w:style w:type="character" w:customStyle="1" w:styleId="76">
    <w:name w:val="Знак Знак7"/>
    <w:locked/>
    <w:rPr>
      <w:sz w:val="24"/>
      <w:lang w:val="ru-RU" w:eastAsia="ru-RU" w:bidi="ar-SA"/>
    </w:rPr>
  </w:style>
  <w:style w:type="character" w:customStyle="1" w:styleId="afffffffffffa">
    <w:name w:val="Основной текст документа"/>
    <w:rPr>
      <w:sz w:val="22"/>
    </w:rPr>
  </w:style>
  <w:style w:type="character" w:customStyle="1" w:styleId="apple-tab-span">
    <w:name w:val="apple-tab-span"/>
    <w:basedOn w:val="ad"/>
  </w:style>
  <w:style w:type="character" w:customStyle="1" w:styleId="textramkaotstup1">
    <w:name w:val="text_ramka_otstup1"/>
    <w:rPr>
      <w:rFonts w:ascii="Arial" w:hAnsi="Arial" w:cs="Arial" w:hint="default"/>
      <w:color w:val="666666"/>
      <w:sz w:val="18"/>
      <w:szCs w:val="18"/>
    </w:rPr>
  </w:style>
  <w:style w:type="character" w:customStyle="1" w:styleId="FontStyle47">
    <w:name w:val="Font Style47"/>
    <w:rPr>
      <w:rFonts w:ascii="Times New Roman" w:hAnsi="Times New Roman" w:cs="Times New Roman"/>
      <w:sz w:val="22"/>
      <w:szCs w:val="22"/>
    </w:rPr>
  </w:style>
  <w:style w:type="character" w:customStyle="1" w:styleId="FontStyle46">
    <w:name w:val="Font Style46"/>
    <w:rPr>
      <w:rFonts w:ascii="Times New Roman" w:hAnsi="Times New Roman" w:cs="Times New Roman"/>
      <w:b/>
      <w:bCs/>
      <w:sz w:val="22"/>
      <w:szCs w:val="22"/>
    </w:rPr>
  </w:style>
  <w:style w:type="paragraph" w:customStyle="1" w:styleId="xl24">
    <w:name w:val="xl2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Pr>
      <w:rFonts w:ascii="Calibri" w:hAnsi="Calibri" w:cs="Calibri"/>
      <w:u w:val="single"/>
    </w:rPr>
  </w:style>
  <w:style w:type="character" w:customStyle="1" w:styleId="fontstyle190">
    <w:name w:val="fontstyle19"/>
    <w:basedOn w:val="ad"/>
  </w:style>
  <w:style w:type="character" w:customStyle="1" w:styleId="afff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3pt">
    <w:name w:val="Стиль Абзац + 13 pt Знак"/>
    <w:basedOn w:val="ac"/>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fd">
    <w:name w:val="Дос Заголовок 1"/>
    <w:basedOn w:val="ac"/>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c"/>
    <w:pPr>
      <w:keepLines/>
      <w:numPr>
        <w:numId w:val="43"/>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pPr>
      <w:keepLines/>
      <w:spacing w:before="40" w:after="40" w:line="288" w:lineRule="auto"/>
      <w:jc w:val="left"/>
    </w:pPr>
    <w:rPr>
      <w:snapToGrid w:val="0"/>
      <w:sz w:val="20"/>
      <w:szCs w:val="20"/>
      <w:lang w:eastAsia="en-US"/>
    </w:rPr>
  </w:style>
  <w:style w:type="character" w:customStyle="1" w:styleId="TableText2">
    <w:name w:val="TableText Знак"/>
    <w:link w:val="TableText1"/>
    <w:rPr>
      <w:snapToGrid w:val="0"/>
      <w:lang w:eastAsia="en-US"/>
    </w:rPr>
  </w:style>
  <w:style w:type="character" w:customStyle="1" w:styleId="aff4">
    <w:name w:val="Название объекта Знак"/>
    <w:link w:val="aff3"/>
    <w:locked/>
    <w:rPr>
      <w:b/>
      <w:bCs/>
    </w:rPr>
  </w:style>
  <w:style w:type="paragraph" w:customStyle="1" w:styleId="afffffffffffc">
    <w:name w:val="обычн БО"/>
    <w:basedOn w:val="ac"/>
    <w:pPr>
      <w:widowControl w:val="0"/>
    </w:pPr>
    <w:rPr>
      <w:rFonts w:ascii="Arial" w:hAnsi="Arial"/>
      <w:szCs w:val="20"/>
    </w:rPr>
  </w:style>
  <w:style w:type="character" w:customStyle="1" w:styleId="290">
    <w:name w:val="Основной текст (2)9"/>
  </w:style>
  <w:style w:type="character" w:customStyle="1" w:styleId="95">
    <w:name w:val="Основной текст (9)_"/>
    <w:link w:val="96"/>
    <w:uiPriority w:val="99"/>
    <w:locked/>
    <w:rPr>
      <w:rFonts w:ascii="Arial" w:hAnsi="Arial"/>
      <w:sz w:val="19"/>
      <w:szCs w:val="19"/>
      <w:shd w:val="clear" w:color="auto" w:fill="FFFFFF"/>
    </w:rPr>
  </w:style>
  <w:style w:type="paragraph" w:customStyle="1" w:styleId="96">
    <w:name w:val="Основной текст (9)"/>
    <w:basedOn w:val="ac"/>
    <w:link w:val="95"/>
    <w:uiPriority w:val="99"/>
    <w:pPr>
      <w:shd w:val="clear" w:color="auto" w:fill="FFFFFF"/>
      <w:spacing w:line="270" w:lineRule="exact"/>
    </w:pPr>
    <w:rPr>
      <w:rFonts w:ascii="Arial" w:hAnsi="Arial"/>
      <w:sz w:val="19"/>
      <w:szCs w:val="19"/>
    </w:rPr>
  </w:style>
  <w:style w:type="character" w:customStyle="1" w:styleId="2Arial">
    <w:name w:val="Основной текст (2) + Arial"/>
    <w:uiPriority w:val="99"/>
    <w:rPr>
      <w:rFonts w:ascii="Arial" w:hAnsi="Arial" w:cs="Arial"/>
      <w:b/>
      <w:bCs/>
      <w:sz w:val="19"/>
      <w:szCs w:val="19"/>
      <w:shd w:val="clear" w:color="auto" w:fill="FFFFFF"/>
    </w:rPr>
  </w:style>
  <w:style w:type="paragraph" w:customStyle="1" w:styleId="215">
    <w:name w:val="Основной текст (2)1"/>
    <w:basedOn w:val="ac"/>
    <w:pPr>
      <w:shd w:val="clear" w:color="auto" w:fill="FFFFFF"/>
      <w:spacing w:after="60" w:line="240" w:lineRule="atLeast"/>
      <w:jc w:val="left"/>
    </w:pPr>
    <w:rPr>
      <w:rFonts w:ascii="Calibri" w:eastAsia="Calibri" w:hAnsi="Calibri"/>
      <w:b/>
      <w:bCs/>
      <w:sz w:val="20"/>
      <w:szCs w:val="20"/>
    </w:rPr>
  </w:style>
  <w:style w:type="character" w:customStyle="1" w:styleId="1f7">
    <w:name w:val="Стиль1 Знак"/>
    <w:link w:val="1a"/>
    <w:locked/>
    <w:rPr>
      <w:b/>
      <w:sz w:val="28"/>
      <w:szCs w:val="24"/>
    </w:rPr>
  </w:style>
  <w:style w:type="character" w:customStyle="1" w:styleId="1fffe">
    <w:name w:val="Нижний колонтитул Знак1"/>
    <w:uiPriority w:val="99"/>
    <w:locked/>
    <w:rPr>
      <w:rFonts w:ascii="Verdana" w:eastAsia="Times New Roman" w:hAnsi="Verdana" w:cs="Verdana"/>
      <w:sz w:val="24"/>
      <w:szCs w:val="24"/>
      <w:lang w:val="en-US" w:eastAsia="en-US"/>
    </w:rPr>
  </w:style>
  <w:style w:type="character" w:customStyle="1" w:styleId="5c">
    <w:name w:val="Основной текст (5)_"/>
    <w:link w:val="5d"/>
    <w:uiPriority w:val="99"/>
    <w:rPr>
      <w:spacing w:val="-2"/>
      <w:sz w:val="26"/>
      <w:szCs w:val="26"/>
      <w:shd w:val="clear" w:color="auto" w:fill="FFFFFF"/>
    </w:rPr>
  </w:style>
  <w:style w:type="paragraph" w:customStyle="1" w:styleId="5d">
    <w:name w:val="Основной текст (5)"/>
    <w:basedOn w:val="ac"/>
    <w:link w:val="5c"/>
    <w:uiPriority w:val="99"/>
    <w:pPr>
      <w:shd w:val="clear" w:color="auto" w:fill="FFFFFF"/>
      <w:spacing w:before="540" w:after="300" w:line="365" w:lineRule="exact"/>
    </w:pPr>
    <w:rPr>
      <w:spacing w:val="-2"/>
      <w:sz w:val="26"/>
      <w:szCs w:val="26"/>
    </w:rPr>
  </w:style>
  <w:style w:type="character" w:customStyle="1" w:styleId="3ff6">
    <w:name w:val="Основной текст (3)_"/>
    <w:link w:val="3ff7"/>
    <w:uiPriority w:val="99"/>
    <w:rPr>
      <w:b/>
      <w:bCs/>
      <w:spacing w:val="-2"/>
      <w:shd w:val="clear" w:color="auto" w:fill="FFFFFF"/>
    </w:rPr>
  </w:style>
  <w:style w:type="paragraph" w:customStyle="1" w:styleId="3ff7">
    <w:name w:val="Основной текст (3)"/>
    <w:basedOn w:val="ac"/>
    <w:link w:val="3ff6"/>
    <w:uiPriority w:val="99"/>
    <w:pPr>
      <w:shd w:val="clear" w:color="auto" w:fill="FFFFFF"/>
      <w:spacing w:line="240" w:lineRule="atLeast"/>
      <w:jc w:val="left"/>
    </w:pPr>
    <w:rPr>
      <w:b/>
      <w:bCs/>
      <w:spacing w:val="-2"/>
      <w:sz w:val="20"/>
      <w:szCs w:val="20"/>
    </w:rPr>
  </w:style>
  <w:style w:type="character" w:customStyle="1" w:styleId="1ffff">
    <w:name w:val="Заголовок №1"/>
    <w:uiPriority w:val="99"/>
    <w:rPr>
      <w:rFonts w:ascii="Times New Roman" w:hAnsi="Times New Roman" w:cs="Times New Roman"/>
      <w:spacing w:val="-2"/>
      <w:sz w:val="26"/>
      <w:szCs w:val="26"/>
      <w:u w:val="single"/>
      <w:shd w:val="clear" w:color="auto" w:fill="FFFFFF"/>
    </w:rPr>
  </w:style>
  <w:style w:type="character" w:customStyle="1" w:styleId="2fff4">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ff0">
    <w:name w:val="Заголовок №1_"/>
    <w:link w:val="11b"/>
    <w:uiPriority w:val="99"/>
    <w:rPr>
      <w:spacing w:val="-2"/>
      <w:sz w:val="26"/>
      <w:szCs w:val="26"/>
      <w:shd w:val="clear" w:color="auto" w:fill="FFFFFF"/>
    </w:rPr>
  </w:style>
  <w:style w:type="paragraph" w:customStyle="1" w:styleId="11b">
    <w:name w:val="Заголовок №11"/>
    <w:basedOn w:val="ac"/>
    <w:link w:val="1ffff0"/>
    <w:uiPriority w:val="99"/>
    <w:pPr>
      <w:shd w:val="clear" w:color="auto" w:fill="FFFFFF"/>
      <w:spacing w:line="326" w:lineRule="exact"/>
      <w:jc w:val="center"/>
      <w:outlineLvl w:val="0"/>
    </w:pPr>
    <w:rPr>
      <w:spacing w:val="-2"/>
      <w:sz w:val="26"/>
      <w:szCs w:val="26"/>
    </w:rPr>
  </w:style>
  <w:style w:type="character" w:customStyle="1" w:styleId="afff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5">
    <w:name w:val="Основной текст (8)_"/>
    <w:link w:val="86"/>
    <w:uiPriority w:val="99"/>
    <w:rPr>
      <w:b/>
      <w:bCs/>
      <w:sz w:val="18"/>
      <w:szCs w:val="18"/>
      <w:shd w:val="clear" w:color="auto" w:fill="FFFFFF"/>
    </w:rPr>
  </w:style>
  <w:style w:type="paragraph" w:customStyle="1" w:styleId="86">
    <w:name w:val="Основной текст (8)"/>
    <w:basedOn w:val="ac"/>
    <w:link w:val="85"/>
    <w:uiPriority w:val="99"/>
    <w:pPr>
      <w:shd w:val="clear" w:color="auto" w:fill="FFFFFF"/>
      <w:spacing w:line="240" w:lineRule="atLeast"/>
      <w:jc w:val="left"/>
    </w:pPr>
    <w:rPr>
      <w:b/>
      <w:bCs/>
      <w:sz w:val="18"/>
      <w:szCs w:val="18"/>
    </w:rPr>
  </w:style>
  <w:style w:type="character" w:customStyle="1" w:styleId="77">
    <w:name w:val="Основной текст (7)_"/>
    <w:link w:val="78"/>
    <w:uiPriority w:val="99"/>
    <w:rPr>
      <w:b/>
      <w:bCs/>
      <w:spacing w:val="7"/>
      <w:sz w:val="18"/>
      <w:szCs w:val="18"/>
      <w:shd w:val="clear" w:color="auto" w:fill="FFFFFF"/>
    </w:rPr>
  </w:style>
  <w:style w:type="paragraph" w:customStyle="1" w:styleId="78">
    <w:name w:val="Основной текст (7)"/>
    <w:basedOn w:val="ac"/>
    <w:link w:val="77"/>
    <w:uiPriority w:val="99"/>
    <w:pPr>
      <w:shd w:val="clear" w:color="auto" w:fill="FFFFFF"/>
      <w:spacing w:line="240" w:lineRule="atLeast"/>
      <w:jc w:val="right"/>
    </w:pPr>
    <w:rPr>
      <w:b/>
      <w:bCs/>
      <w:spacing w:val="7"/>
      <w:sz w:val="18"/>
      <w:szCs w:val="18"/>
    </w:rPr>
  </w:style>
  <w:style w:type="character" w:customStyle="1" w:styleId="5e">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1ffff1">
    <w:name w:val="Основной текст + Полужирный1"/>
    <w:rPr>
      <w:sz w:val="28"/>
      <w:szCs w:val="28"/>
      <w:shd w:val="clear" w:color="auto" w:fill="FFFFFF"/>
      <w:lang w:val="ru-RU" w:eastAsia="ru-RU" w:bidi="ar-SA"/>
    </w:rPr>
  </w:style>
  <w:style w:type="character" w:customStyle="1" w:styleId="3ff8">
    <w:name w:val="Основной текст (3) + Не полужирный"/>
    <w:rPr>
      <w:rFonts w:ascii="Times New Roman" w:hAnsi="Times New Roman" w:cs="Times New Roman"/>
      <w:spacing w:val="0"/>
      <w:sz w:val="22"/>
      <w:szCs w:val="22"/>
      <w:shd w:val="clear" w:color="auto" w:fill="FFFFFF"/>
    </w:rPr>
  </w:style>
  <w:style w:type="paragraph" w:customStyle="1" w:styleId="315">
    <w:name w:val="Основной текст (3)1"/>
    <w:basedOn w:val="ac"/>
    <w:pPr>
      <w:shd w:val="clear" w:color="auto" w:fill="FFFFFF"/>
      <w:spacing w:before="240" w:after="240" w:line="240" w:lineRule="atLeast"/>
      <w:jc w:val="left"/>
    </w:pPr>
    <w:rPr>
      <w:rFonts w:eastAsia="Courier New"/>
      <w:b/>
      <w:bCs/>
      <w:sz w:val="22"/>
      <w:szCs w:val="22"/>
    </w:rPr>
  </w:style>
  <w:style w:type="table" w:customStyle="1" w:styleId="1100">
    <w:name w:val="Сетка таблицы1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style>
  <w:style w:type="character" w:customStyle="1" w:styleId="b-infoitem1">
    <w:name w:val="b-info__item1"/>
    <w:basedOn w:val="ad"/>
  </w:style>
  <w:style w:type="character" w:customStyle="1" w:styleId="b-serp-urlitem1">
    <w:name w:val="b-serp-url__item1"/>
    <w:basedOn w:val="ad"/>
  </w:style>
  <w:style w:type="table" w:customStyle="1" w:styleId="231">
    <w:name w:val="Сетка таблицы2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c"/>
    <w:pPr>
      <w:widowControl w:val="0"/>
      <w:autoSpaceDE w:val="0"/>
      <w:autoSpaceDN w:val="0"/>
      <w:adjustRightInd w:val="0"/>
      <w:spacing w:line="276" w:lineRule="exact"/>
      <w:ind w:firstLine="720"/>
    </w:pPr>
  </w:style>
  <w:style w:type="paragraph" w:customStyle="1" w:styleId="Style20">
    <w:name w:val="Style20"/>
    <w:basedOn w:val="ac"/>
    <w:pPr>
      <w:widowControl w:val="0"/>
      <w:autoSpaceDE w:val="0"/>
      <w:autoSpaceDN w:val="0"/>
      <w:adjustRightInd w:val="0"/>
      <w:spacing w:line="277" w:lineRule="exact"/>
      <w:ind w:firstLine="730"/>
    </w:pPr>
  </w:style>
  <w:style w:type="paragraph" w:customStyle="1" w:styleId="afffffffffffe">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
    <w:name w:val="Подпись к таблице_"/>
    <w:rPr>
      <w:rFonts w:ascii="Calibri" w:eastAsia="Calibri" w:hAnsi="Calibri" w:cs="Calibri"/>
      <w:sz w:val="21"/>
      <w:szCs w:val="21"/>
      <w:u w:val="none"/>
    </w:rPr>
  </w:style>
  <w:style w:type="character" w:customStyle="1" w:styleId="affffffffffff0">
    <w:name w:val="Подпись к таблице"/>
    <w:rPr>
      <w:rFonts w:ascii="Calibri" w:eastAsia="Calibri" w:hAnsi="Calibri" w:cs="Calibri"/>
      <w:color w:val="000000"/>
      <w:spacing w:val="0"/>
      <w:w w:val="100"/>
      <w:position w:val="0"/>
      <w:sz w:val="21"/>
      <w:szCs w:val="21"/>
      <w:u w:val="single"/>
      <w:lang w:val="ru-RU"/>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smallCaps/>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color w:val="000000"/>
      <w:spacing w:val="20"/>
      <w:w w:val="100"/>
      <w:position w:val="0"/>
      <w:sz w:val="16"/>
      <w:szCs w:val="16"/>
      <w:u w:val="none"/>
      <w:shd w:val="clear" w:color="auto" w:fill="FFFFFF"/>
      <w:lang w:val="ru-RU"/>
    </w:rPr>
  </w:style>
  <w:style w:type="table" w:customStyle="1" w:styleId="240">
    <w:name w:val="Сетка таблицы2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
    <w:name w:val="Основной текст + Calibri"/>
    <w:rPr>
      <w:rFonts w:ascii="Calibri" w:eastAsia="Calibri" w:hAnsi="Calibri" w:cs="Calibri" w:hint="default"/>
      <w:color w:val="000000"/>
      <w:spacing w:val="20"/>
      <w:w w:val="100"/>
      <w:position w:val="0"/>
      <w:sz w:val="16"/>
      <w:szCs w:val="16"/>
      <w:u w:val="none"/>
      <w:shd w:val="clear" w:color="auto" w:fill="FFFFFF"/>
      <w:lang w:val="ru-RU"/>
    </w:rPr>
  </w:style>
  <w:style w:type="table" w:customStyle="1" w:styleId="260">
    <w:name w:val="Сетка таблицы2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Цитата 21"/>
    <w:basedOn w:val="ac"/>
    <w:next w:val="ac"/>
    <w:uiPriority w:val="29"/>
    <w:qFormat/>
    <w:pPr>
      <w:spacing w:after="240" w:line="480" w:lineRule="auto"/>
      <w:ind w:firstLine="360"/>
      <w:jc w:val="left"/>
    </w:pPr>
    <w:rPr>
      <w:rFonts w:ascii="Calibri" w:eastAsia="Calibri" w:hAnsi="Calibri"/>
      <w:color w:val="5A5A5A"/>
      <w:sz w:val="22"/>
      <w:szCs w:val="22"/>
      <w:lang w:eastAsia="en-US"/>
    </w:rPr>
  </w:style>
  <w:style w:type="paragraph" w:customStyle="1" w:styleId="1ffff2">
    <w:name w:val="Выделенная цитата1"/>
    <w:basedOn w:val="ac"/>
    <w:next w:val="ac"/>
    <w:uiPriority w:val="30"/>
    <w:qFormat/>
    <w:pPr>
      <w:spacing w:before="320" w:after="480"/>
      <w:ind w:left="720" w:right="720"/>
      <w:jc w:val="center"/>
    </w:pPr>
    <w:rPr>
      <w:rFonts w:ascii="Cambria" w:hAnsi="Cambria"/>
      <w:i/>
      <w:iCs/>
      <w:sz w:val="20"/>
      <w:szCs w:val="20"/>
      <w:lang w:eastAsia="en-US"/>
    </w:rPr>
  </w:style>
  <w:style w:type="character" w:customStyle="1" w:styleId="11c">
    <w:name w:val="Слабое выделение11"/>
    <w:uiPriority w:val="19"/>
    <w:qFormat/>
    <w:rPr>
      <w:i/>
      <w:iCs/>
      <w:color w:val="5A5A5A"/>
    </w:rPr>
  </w:style>
  <w:style w:type="character" w:customStyle="1" w:styleId="11d">
    <w:name w:val="Название книги11"/>
    <w:uiPriority w:val="33"/>
    <w:qFormat/>
    <w:rPr>
      <w:rFonts w:ascii="Cambria" w:eastAsia="Times New Roman" w:hAnsi="Cambria" w:cs="Times New Roman"/>
      <w:b/>
      <w:bCs/>
      <w:smallCaps/>
      <w:color w:val="auto"/>
      <w:u w:val="single"/>
    </w:rPr>
  </w:style>
  <w:style w:type="paragraph" w:customStyle="1" w:styleId="11e">
    <w:name w:val="Заголовок оглавления11"/>
    <w:basedOn w:val="1d"/>
    <w:next w:val="ac"/>
    <w:uiPriority w:val="39"/>
    <w:semiHidden/>
    <w:unhideWhenUsed/>
    <w:qFormat/>
    <w:pPr>
      <w:keepNext w:val="0"/>
      <w:spacing w:before="600" w:after="0" w:line="360" w:lineRule="auto"/>
      <w:jc w:val="left"/>
      <w:outlineLvl w:val="9"/>
    </w:pPr>
    <w:rPr>
      <w:rFonts w:ascii="Cambria" w:hAnsi="Cambria"/>
      <w:bCs/>
      <w:i/>
      <w:iCs/>
      <w:kern w:val="0"/>
      <w:sz w:val="32"/>
      <w:szCs w:val="32"/>
      <w:lang w:eastAsia="en-US" w:bidi="en-US"/>
    </w:rPr>
  </w:style>
  <w:style w:type="character" w:customStyle="1" w:styleId="217">
    <w:name w:val="Цитата 2 Знак1"/>
    <w:basedOn w:val="ad"/>
    <w:uiPriority w:val="29"/>
    <w:rPr>
      <w:rFonts w:ascii="Times New Roman" w:eastAsia="Times New Roman" w:hAnsi="Times New Roman"/>
      <w:i/>
      <w:iCs/>
      <w:color w:val="000000" w:themeColor="text1"/>
      <w:sz w:val="24"/>
      <w:szCs w:val="24"/>
    </w:rPr>
  </w:style>
  <w:style w:type="character" w:customStyle="1" w:styleId="1ffff3">
    <w:name w:val="Выделенная цитата Знак1"/>
    <w:basedOn w:val="ad"/>
    <w:uiPriority w:val="30"/>
    <w:rPr>
      <w:rFonts w:ascii="Times New Roman" w:eastAsia="Times New Roman" w:hAnsi="Times New Roman"/>
      <w:b/>
      <w:bCs/>
      <w:i/>
      <w:iCs/>
      <w:color w:val="4F81BD" w:themeColor="accent1"/>
      <w:sz w:val="24"/>
      <w:szCs w:val="24"/>
    </w:rPr>
  </w:style>
  <w:style w:type="table" w:customStyle="1" w:styleId="360">
    <w:name w:val="Сетка таблицы3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style>
  <w:style w:type="table" w:customStyle="1" w:styleId="520">
    <w:name w:val="Столбцы таблицы 52"/>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5">
    <w:name w:val="Заголовок оглавления2"/>
    <w:basedOn w:val="1d"/>
    <w:next w:val="ac"/>
    <w:uiPriority w:val="39"/>
    <w:semiHidden/>
    <w:unhideWhenUsed/>
    <w:qFormat/>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table" w:customStyle="1" w:styleId="380">
    <w:name w:val="Сетка таблицы3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d"/>
  </w:style>
  <w:style w:type="character" w:customStyle="1" w:styleId="cf1">
    <w:name w:val="cf1"/>
    <w:basedOn w:val="ad"/>
  </w:style>
  <w:style w:type="table" w:customStyle="1" w:styleId="430">
    <w:name w:val="Сетка таблицы4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c"/>
    <w:uiPriority w:val="99"/>
    <w:pPr>
      <w:spacing w:before="1680" w:after="240"/>
      <w:jc w:val="center"/>
    </w:pPr>
    <w:rPr>
      <w:b/>
      <w:bCs/>
      <w:sz w:val="28"/>
      <w:szCs w:val="28"/>
    </w:rPr>
  </w:style>
  <w:style w:type="table" w:customStyle="1" w:styleId="440">
    <w:name w:val="Сетка таблицы4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Pr>
      <w:b/>
      <w:bCs/>
      <w:color w:val="000000"/>
      <w:sz w:val="28"/>
      <w:szCs w:val="28"/>
      <w:lang w:val="ru-RU" w:eastAsia="ru-RU"/>
    </w:rPr>
  </w:style>
  <w:style w:type="table" w:customStyle="1" w:styleId="-110">
    <w:name w:val="Веб-таблица 11"/>
    <w:basedOn w:val="ae"/>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21">
    <w:name w:val="Веб-таблица 21"/>
    <w:basedOn w:val="ae"/>
    <w:uiPriority w:val="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31">
    <w:name w:val="Веб-таблица 31"/>
    <w:basedOn w:val="ae"/>
    <w:uiPriority w:val="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ffff4">
    <w:name w:val="Изысканная таблица1"/>
    <w:basedOn w:val="ae"/>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11f">
    <w:name w:val="Изящная таблица 11"/>
    <w:basedOn w:val="ae"/>
    <w:uiPriority w:val="99"/>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8">
    <w:name w:val="Изящная таблица 21"/>
    <w:basedOn w:val="ae"/>
    <w:uiPriority w:val="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Классическая таблица 1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Классическая таблица 2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6">
    <w:name w:val="Классическая таблица 31"/>
    <w:basedOn w:val="ae"/>
    <w:uiPriority w:val="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Классическая таблица 41"/>
    <w:basedOn w:val="ae"/>
    <w:uiPriority w:val="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f1">
    <w:name w:val="Объемная таблица 11"/>
    <w:basedOn w:val="ae"/>
    <w:uiPriority w:val="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a">
    <w:name w:val="Объемная таблица 21"/>
    <w:basedOn w:val="ae"/>
    <w:uiPriority w:val="99"/>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7">
    <w:name w:val="Объемная таблица 31"/>
    <w:basedOn w:val="ae"/>
    <w:uiPriority w:val="99"/>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f2">
    <w:name w:val="Простая таблица 11"/>
    <w:basedOn w:val="ae"/>
    <w:uiPriority w:val="9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b">
    <w:name w:val="Простая таблица 21"/>
    <w:basedOn w:val="ae"/>
    <w:uiPriority w:val="99"/>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8">
    <w:name w:val="Простая таблица 31"/>
    <w:basedOn w:val="ae"/>
    <w:uiPriority w:val="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customStyle="1" w:styleId="11f3">
    <w:name w:val="Сетка таблицы 1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c">
    <w:name w:val="Сетка таблицы 21"/>
    <w:basedOn w:val="ae"/>
    <w:uiPriority w:val="99"/>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9">
    <w:name w:val="Сетка таблицы 31"/>
    <w:basedOn w:val="ae"/>
    <w:uiPriority w:val="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4">
    <w:name w:val="Сетка таблицы 41"/>
    <w:basedOn w:val="ae"/>
    <w:uiPriority w:val="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3">
    <w:name w:val="Сетка таблицы 5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1">
    <w:name w:val="Сетка таблицы 61"/>
    <w:basedOn w:val="ae"/>
    <w:uiPriority w:val="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1">
    <w:name w:val="Сетка таблицы 71"/>
    <w:basedOn w:val="ae"/>
    <w:uiPriority w:val="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1">
    <w:name w:val="Сетка таблицы 81"/>
    <w:basedOn w:val="ae"/>
    <w:uiPriority w:val="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ffff5">
    <w:name w:val="Современная таблица1"/>
    <w:basedOn w:val="ae"/>
    <w:uiPriority w:val="99"/>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fff6">
    <w:name w:val="Стандартная таблица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f4">
    <w:name w:val="Столбцы таблицы 11"/>
    <w:basedOn w:val="ae"/>
    <w:uiPriority w:val="99"/>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d">
    <w:name w:val="Столбцы таблицы 21"/>
    <w:basedOn w:val="ae"/>
    <w:uiPriority w:val="99"/>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a">
    <w:name w:val="Столбцы таблицы 31"/>
    <w:basedOn w:val="ae"/>
    <w:uiPriority w:val="99"/>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5">
    <w:name w:val="Столбцы таблицы 41"/>
    <w:basedOn w:val="ae"/>
    <w:uiPriority w:val="99"/>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e"/>
    <w:uiPriority w:val="99"/>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uiPriority w:val="99"/>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0">
    <w:name w:val="Таблица-список 21"/>
    <w:basedOn w:val="ae"/>
    <w:uiPriority w:val="99"/>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0">
    <w:name w:val="Таблица-список 31"/>
    <w:basedOn w:val="ae"/>
    <w:uiPriority w:val="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
    <w:name w:val="Таблица-список 4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
    <w:name w:val="Таблица-список 5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
    <w:name w:val="Таблица-список 61"/>
    <w:basedOn w:val="ae"/>
    <w:uiPriority w:val="99"/>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
    <w:name w:val="Таблица-список 71"/>
    <w:basedOn w:val="ae"/>
    <w:uiPriority w:val="99"/>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
    <w:name w:val="Таблица-список 81"/>
    <w:basedOn w:val="ae"/>
    <w:uiPriority w:val="99"/>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fff7">
    <w:name w:val="Тем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5">
    <w:name w:val="Цветная таблица 11"/>
    <w:basedOn w:val="ae"/>
    <w:uiPriority w:val="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e">
    <w:name w:val="Цветная таблица 21"/>
    <w:basedOn w:val="ae"/>
    <w:uiPriority w:val="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b">
    <w:name w:val="Цветная таблица 31"/>
    <w:basedOn w:val="ae"/>
    <w:uiPriority w:val="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c"/>
    <w:uiPriority w:val="99"/>
    <w:pPr>
      <w:spacing w:before="100" w:beforeAutospacing="1" w:after="100" w:afterAutospacing="1"/>
      <w:jc w:val="left"/>
    </w:pPr>
  </w:style>
  <w:style w:type="table" w:customStyle="1" w:styleId="1140">
    <w:name w:val="Сетка таблицы1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w:basedOn w:val="ac"/>
    <w:pPr>
      <w:spacing w:after="160" w:line="240" w:lineRule="exact"/>
      <w:jc w:val="left"/>
    </w:pPr>
    <w:rPr>
      <w:rFonts w:ascii="Verdana" w:hAnsi="Verdana"/>
      <w:lang w:val="en-US" w:eastAsia="en-US"/>
    </w:rPr>
  </w:style>
  <w:style w:type="paragraph" w:customStyle="1" w:styleId="2fff6">
    <w:name w:val="Без интервала2"/>
    <w:pPr>
      <w:suppressAutoHyphens/>
    </w:pPr>
    <w:rPr>
      <w:rFonts w:ascii="Calibri" w:hAnsi="Calibri" w:cs="Calibri"/>
      <w:sz w:val="22"/>
      <w:szCs w:val="22"/>
      <w:lang w:eastAsia="ar-SA"/>
    </w:rPr>
  </w:style>
  <w:style w:type="paragraph" w:customStyle="1" w:styleId="1ffff9">
    <w:name w:val="Без интервала1"/>
    <w:pPr>
      <w:suppressAutoHyphens/>
    </w:pPr>
    <w:rPr>
      <w:rFonts w:ascii="Calibri" w:hAnsi="Calibri" w:cs="Calibri"/>
      <w:sz w:val="22"/>
      <w:szCs w:val="22"/>
      <w:lang w:eastAsia="ar-SA"/>
    </w:rPr>
  </w:style>
  <w:style w:type="paragraph" w:customStyle="1" w:styleId="1ffffa">
    <w:name w:val="Основной текст с отступом1"/>
    <w:basedOn w:val="ac"/>
    <w:link w:val="BodyTextIndentChar"/>
    <w:pPr>
      <w:spacing w:after="120"/>
      <w:ind w:left="283"/>
    </w:pPr>
    <w:rPr>
      <w:rFonts w:eastAsia="Calibri"/>
    </w:rPr>
  </w:style>
  <w:style w:type="character" w:customStyle="1" w:styleId="BodyTextIndentChar">
    <w:name w:val="Body Text Indent Char"/>
    <w:link w:val="1ffffa"/>
    <w:rPr>
      <w:rFonts w:eastAsia="Calibri"/>
      <w:sz w:val="24"/>
      <w:szCs w:val="24"/>
    </w:rPr>
  </w:style>
  <w:style w:type="table" w:customStyle="1" w:styleId="-120">
    <w:name w:val="Веб-таблица 12"/>
    <w:basedOn w:val="ae"/>
    <w:semiHidden/>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2">
    <w:name w:val="Веб-таблица 22"/>
    <w:basedOn w:val="ae"/>
    <w:semiHidden/>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32">
    <w:name w:val="Веб-таблица 32"/>
    <w:basedOn w:val="ae"/>
    <w:semiHidden/>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fff7">
    <w:name w:val="Изысканная таблица2"/>
    <w:basedOn w:val="ae"/>
    <w:semiHidden/>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customStyle="1" w:styleId="123">
    <w:name w:val="Изящная таблица 12"/>
    <w:basedOn w:val="ae"/>
    <w:semiHidden/>
    <w:rPr>
      <w:rFonts w:eastAsia="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3">
    <w:name w:val="Изящная таблица 22"/>
    <w:basedOn w:val="ae"/>
    <w:semiHidden/>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24">
    <w:name w:val="Классическая таблица 1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4">
    <w:name w:val="Классическая таблица 2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customStyle="1" w:styleId="322">
    <w:name w:val="Классическая таблица 32"/>
    <w:basedOn w:val="ae"/>
    <w:semiHidden/>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customStyle="1" w:styleId="421">
    <w:name w:val="Классическая таблица 42"/>
    <w:basedOn w:val="ae"/>
    <w:semiHidden/>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customStyle="1" w:styleId="126">
    <w:name w:val="Объемная таблица 1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customStyle="1" w:styleId="225">
    <w:name w:val="Объемная таблица 2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323">
    <w:name w:val="Объемная таблица 3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127">
    <w:name w:val="Простая таблица 12"/>
    <w:basedOn w:val="ae"/>
    <w:semiHidden/>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226">
    <w:name w:val="Простая таблица 2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customStyle="1" w:styleId="324">
    <w:name w:val="Простая таблица 3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customStyle="1" w:styleId="128">
    <w:name w:val="Сетка таблицы 1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7">
    <w:name w:val="Сетка таблицы 22"/>
    <w:basedOn w:val="ae"/>
    <w:semiHidden/>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325">
    <w:name w:val="Сетка таблицы 32"/>
    <w:basedOn w:val="ae"/>
    <w:semiHidden/>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422">
    <w:name w:val="Сетка таблицы 42"/>
    <w:basedOn w:val="ae"/>
    <w:semiHidden/>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customStyle="1" w:styleId="521">
    <w:name w:val="Сетка таблицы 5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1">
    <w:name w:val="Сетка таблицы 6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721">
    <w:name w:val="Сетка таблицы 7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821">
    <w:name w:val="Сетка таблицы 82"/>
    <w:basedOn w:val="ae"/>
    <w:semiHidden/>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customStyle="1" w:styleId="2fff8">
    <w:name w:val="Современная таблица2"/>
    <w:basedOn w:val="ae"/>
    <w:semiHidden/>
    <w:rPr>
      <w:rFonts w:eastAsia="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customStyle="1" w:styleId="2fff9">
    <w:name w:val="Стандартная таблица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customStyle="1" w:styleId="129">
    <w:name w:val="Столбцы таблицы 1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8">
    <w:name w:val="Столбцы таблицы 22"/>
    <w:basedOn w:val="ae"/>
    <w:semiHidden/>
    <w:rPr>
      <w:rFonts w:eastAsia="Calibri"/>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6">
    <w:name w:val="Столбцы таблицы 32"/>
    <w:basedOn w:val="ae"/>
    <w:semiHidden/>
    <w:rPr>
      <w:rFonts w:eastAsia="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customStyle="1" w:styleId="423">
    <w:name w:val="Столбцы таблицы 42"/>
    <w:basedOn w:val="ae"/>
    <w:semiHidden/>
    <w:rPr>
      <w:rFonts w:eastAsia="Calibri"/>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e"/>
    <w:semiHidden/>
    <w:rPr>
      <w:rFonts w:eastAsia="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semiHidden/>
    <w:rPr>
      <w:rFonts w:eastAsia="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0">
    <w:name w:val="Таблица-список 22"/>
    <w:basedOn w:val="ae"/>
    <w:semiHidden/>
    <w:rPr>
      <w:rFonts w:eastAsia="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Таблица-список 32"/>
    <w:basedOn w:val="ae"/>
    <w:semiHidden/>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2">
    <w:name w:val="Таблица-список 4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customStyle="1" w:styleId="-52">
    <w:name w:val="Таблица-список 5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customStyle="1" w:styleId="-62">
    <w:name w:val="Таблица-список 6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customStyle="1" w:styleId="-72">
    <w:name w:val="Таблица-список 72"/>
    <w:basedOn w:val="ae"/>
    <w:semiHidden/>
    <w:rPr>
      <w:rFonts w:eastAsia="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customStyle="1" w:styleId="-82">
    <w:name w:val="Таблица-список 8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character" w:customStyle="1" w:styleId="1ffffb">
    <w:name w:val="Текст Знак1"/>
    <w:rPr>
      <w:rFonts w:ascii="Courier New" w:eastAsia="Calibri" w:hAnsi="Courier New" w:cs="Times New Roman"/>
      <w:sz w:val="20"/>
      <w:szCs w:val="20"/>
      <w:lang w:eastAsia="ru-RU"/>
    </w:rPr>
  </w:style>
  <w:style w:type="table" w:customStyle="1" w:styleId="2fffa">
    <w:name w:val="Тема таблицы2"/>
    <w:basedOn w:val="ae"/>
    <w:semiHidden/>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e"/>
    <w:semiHidden/>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customStyle="1" w:styleId="229">
    <w:name w:val="Цветная таблица 22"/>
    <w:basedOn w:val="ae"/>
    <w:semiHidden/>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customStyle="1" w:styleId="327">
    <w:name w:val="Цветная таблица 32"/>
    <w:basedOn w:val="ae"/>
    <w:semiHidden/>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paragraph" w:customStyle="1" w:styleId="3ff9">
    <w:name w:val="Без интервала3"/>
    <w:rPr>
      <w:rFonts w:ascii="Calibri" w:eastAsia="Calibri" w:hAnsi="Calibri"/>
      <w:sz w:val="22"/>
      <w:szCs w:val="22"/>
    </w:rPr>
  </w:style>
  <w:style w:type="paragraph" w:customStyle="1" w:styleId="21f">
    <w:name w:val="Абзац списка21"/>
    <w:basedOn w:val="ac"/>
    <w:pPr>
      <w:ind w:left="708"/>
      <w:jc w:val="left"/>
    </w:pPr>
  </w:style>
  <w:style w:type="table" w:customStyle="1" w:styleId="1150">
    <w:name w:val="Сетка таблицы1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З1 заг с/н"/>
    <w:basedOn w:val="ac"/>
    <w:next w:val="ac"/>
    <w:qFormat/>
    <w:pPr>
      <w:keepLines/>
      <w:numPr>
        <w:numId w:val="44"/>
      </w:numPr>
      <w:suppressAutoHyphens/>
      <w:spacing w:before="120" w:after="240"/>
      <w:outlineLvl w:val="0"/>
    </w:pPr>
    <w:rPr>
      <w:b/>
      <w:caps/>
    </w:rPr>
  </w:style>
  <w:style w:type="paragraph" w:customStyle="1" w:styleId="33">
    <w:name w:val="ТЗ3 заг с/н"/>
    <w:basedOn w:val="ac"/>
    <w:next w:val="ac"/>
    <w:link w:val="3ffa"/>
    <w:qFormat/>
    <w:pPr>
      <w:numPr>
        <w:ilvl w:val="2"/>
        <w:numId w:val="44"/>
      </w:numPr>
      <w:spacing w:before="60" w:after="60" w:line="360" w:lineRule="auto"/>
      <w:outlineLvl w:val="2"/>
    </w:pPr>
    <w:rPr>
      <w:b/>
    </w:rPr>
  </w:style>
  <w:style w:type="paragraph" w:customStyle="1" w:styleId="26">
    <w:name w:val="ТЗ2 заг с/н"/>
    <w:basedOn w:val="ac"/>
    <w:next w:val="ac"/>
    <w:link w:val="2fffb"/>
    <w:qFormat/>
    <w:pPr>
      <w:keepNext/>
      <w:keepLines/>
      <w:numPr>
        <w:ilvl w:val="1"/>
        <w:numId w:val="44"/>
      </w:numPr>
      <w:spacing w:line="360" w:lineRule="auto"/>
      <w:outlineLvl w:val="1"/>
    </w:pPr>
    <w:rPr>
      <w:rFonts w:eastAsia="Calibri"/>
      <w:b/>
    </w:rPr>
  </w:style>
  <w:style w:type="paragraph" w:customStyle="1" w:styleId="41">
    <w:name w:val="ТЗ4 заг с/н"/>
    <w:basedOn w:val="ac"/>
    <w:next w:val="ac"/>
    <w:qFormat/>
    <w:pPr>
      <w:numPr>
        <w:ilvl w:val="3"/>
        <w:numId w:val="44"/>
      </w:numPr>
      <w:spacing w:before="120" w:after="120" w:line="360" w:lineRule="auto"/>
      <w:outlineLvl w:val="3"/>
    </w:pPr>
    <w:rPr>
      <w:b/>
      <w:szCs w:val="22"/>
    </w:rPr>
  </w:style>
  <w:style w:type="character" w:customStyle="1" w:styleId="3ffa">
    <w:name w:val="ТЗ3 заг с/н Знак Знак"/>
    <w:link w:val="33"/>
    <w:rPr>
      <w:b/>
      <w:sz w:val="24"/>
      <w:szCs w:val="24"/>
    </w:rPr>
  </w:style>
  <w:style w:type="paragraph" w:customStyle="1" w:styleId="012">
    <w:name w:val="ТЗ0 основной + 12пт"/>
    <w:basedOn w:val="ac"/>
    <w:qFormat/>
    <w:pPr>
      <w:spacing w:before="60" w:after="60" w:line="360" w:lineRule="auto"/>
      <w:ind w:firstLine="709"/>
    </w:pPr>
    <w:rPr>
      <w:bCs/>
      <w:color w:val="000000"/>
      <w:spacing w:val="-1"/>
      <w:szCs w:val="26"/>
    </w:rPr>
  </w:style>
  <w:style w:type="character" w:customStyle="1" w:styleId="2fffb">
    <w:name w:val="ТЗ2 заг с/н Знак Знак"/>
    <w:link w:val="26"/>
    <w:rPr>
      <w:rFonts w:eastAsia="Calibri"/>
      <w:b/>
      <w:sz w:val="24"/>
      <w:szCs w:val="24"/>
    </w:rPr>
  </w:style>
  <w:style w:type="paragraph" w:customStyle="1" w:styleId="a1">
    <w:name w:val="Абзац первого уровня"/>
    <w:basedOn w:val="ac"/>
    <w:link w:val="affffffffffff1"/>
    <w:pPr>
      <w:numPr>
        <w:numId w:val="45"/>
      </w:numPr>
      <w:spacing w:before="120" w:after="120"/>
    </w:pPr>
    <w:rPr>
      <w:rFonts w:ascii="Calibri" w:eastAsia="Calibri" w:hAnsi="Calibri"/>
    </w:rPr>
  </w:style>
  <w:style w:type="character" w:customStyle="1" w:styleId="affffffffffff1">
    <w:name w:val="Абзац первого уровня Знак"/>
    <w:link w:val="a1"/>
    <w:rPr>
      <w:rFonts w:ascii="Calibri" w:eastAsia="Calibri" w:hAnsi="Calibri"/>
      <w:sz w:val="24"/>
      <w:szCs w:val="24"/>
    </w:rPr>
  </w:style>
  <w:style w:type="paragraph" w:customStyle="1" w:styleId="BulletList1">
    <w:name w:val="Bullet_List_1"/>
    <w:pPr>
      <w:numPr>
        <w:numId w:val="46"/>
      </w:numPr>
      <w:spacing w:line="360" w:lineRule="auto"/>
      <w:jc w:val="both"/>
    </w:pPr>
    <w:rPr>
      <w:sz w:val="24"/>
      <w:szCs w:val="24"/>
      <w:lang w:val="en-US"/>
    </w:rPr>
  </w:style>
  <w:style w:type="paragraph" w:customStyle="1" w:styleId="0">
    <w:name w:val="_Текст0 Знак"/>
    <w:link w:val="00"/>
    <w:pPr>
      <w:spacing w:after="120"/>
      <w:ind w:firstLine="709"/>
      <w:jc w:val="both"/>
    </w:pPr>
    <w:rPr>
      <w:rFonts w:ascii="Arial" w:hAnsi="Arial"/>
      <w:sz w:val="24"/>
      <w:szCs w:val="24"/>
    </w:rPr>
  </w:style>
  <w:style w:type="paragraph" w:customStyle="1" w:styleId="01">
    <w:name w:val="_Текст0_Список 1 уровня Знак"/>
    <w:link w:val="010"/>
    <w:pPr>
      <w:numPr>
        <w:numId w:val="47"/>
      </w:numPr>
      <w:spacing w:after="120"/>
      <w:jc w:val="both"/>
    </w:pPr>
    <w:rPr>
      <w:rFonts w:ascii="Arial" w:hAnsi="Arial"/>
      <w:sz w:val="24"/>
      <w:szCs w:val="24"/>
    </w:rPr>
  </w:style>
  <w:style w:type="paragraph" w:customStyle="1" w:styleId="affffffffffff2">
    <w:name w:val="_Табл_Заголовок"/>
    <w:link w:val="affffffffffff3"/>
    <w:pPr>
      <w:spacing w:after="120"/>
      <w:jc w:val="center"/>
    </w:pPr>
    <w:rPr>
      <w:rFonts w:ascii="Arial" w:hAnsi="Arial"/>
      <w:sz w:val="24"/>
      <w:szCs w:val="24"/>
    </w:rPr>
  </w:style>
  <w:style w:type="paragraph" w:customStyle="1" w:styleId="03">
    <w:name w:val="_Табл_Текст0 внутри"/>
    <w:link w:val="04"/>
    <w:pPr>
      <w:spacing w:after="120"/>
      <w:jc w:val="both"/>
    </w:pPr>
    <w:rPr>
      <w:rFonts w:ascii="Arial" w:hAnsi="Arial"/>
      <w:sz w:val="24"/>
      <w:szCs w:val="24"/>
    </w:rPr>
  </w:style>
  <w:style w:type="paragraph" w:customStyle="1" w:styleId="affffffffffff4">
    <w:name w:val="_Табл_После"/>
    <w:next w:val="0"/>
    <w:pPr>
      <w:spacing w:after="120"/>
    </w:pPr>
    <w:rPr>
      <w:rFonts w:ascii="Arial" w:hAnsi="Arial"/>
      <w:bCs/>
      <w:sz w:val="24"/>
      <w:lang w:eastAsia="en-US"/>
    </w:rPr>
  </w:style>
  <w:style w:type="character" w:customStyle="1" w:styleId="010">
    <w:name w:val="_Текст0_Список 1 уровня Знак Знак"/>
    <w:link w:val="01"/>
    <w:rPr>
      <w:rFonts w:ascii="Arial" w:hAnsi="Arial"/>
      <w:sz w:val="24"/>
      <w:szCs w:val="24"/>
    </w:rPr>
  </w:style>
  <w:style w:type="character" w:customStyle="1" w:styleId="00">
    <w:name w:val="_Текст0 Знак Знак"/>
    <w:link w:val="0"/>
    <w:rPr>
      <w:rFonts w:ascii="Arial" w:hAnsi="Arial"/>
      <w:sz w:val="24"/>
      <w:szCs w:val="24"/>
    </w:rPr>
  </w:style>
  <w:style w:type="character" w:customStyle="1" w:styleId="affffffffffff3">
    <w:name w:val="_Табл_Заголовок Знак"/>
    <w:link w:val="affffffffffff2"/>
    <w:rPr>
      <w:rFonts w:ascii="Arial" w:hAnsi="Arial"/>
      <w:sz w:val="24"/>
      <w:szCs w:val="24"/>
    </w:rPr>
  </w:style>
  <w:style w:type="character" w:customStyle="1" w:styleId="04">
    <w:name w:val="_Табл_Текст0 внутри Знак"/>
    <w:link w:val="03"/>
    <w:rPr>
      <w:rFonts w:ascii="Arial" w:hAnsi="Arial"/>
      <w:sz w:val="24"/>
      <w:szCs w:val="24"/>
    </w:rPr>
  </w:style>
  <w:style w:type="paragraph" w:customStyle="1" w:styleId="02">
    <w:name w:val="_Текст0_Список 2 уровня"/>
    <w:pPr>
      <w:numPr>
        <w:numId w:val="48"/>
      </w:numPr>
      <w:spacing w:after="120"/>
      <w:jc w:val="both"/>
    </w:pPr>
    <w:rPr>
      <w:rFonts w:ascii="Arial" w:hAnsi="Arial"/>
      <w:sz w:val="24"/>
      <w:szCs w:val="24"/>
    </w:rPr>
  </w:style>
  <w:style w:type="paragraph" w:customStyle="1" w:styleId="1ffffc">
    <w:name w:val="_Текст1"/>
    <w:basedOn w:val="0"/>
    <w:link w:val="1ffffd"/>
    <w:pPr>
      <w:tabs>
        <w:tab w:val="left" w:pos="340"/>
      </w:tabs>
      <w:ind w:left="340" w:firstLine="0"/>
    </w:pPr>
    <w:rPr>
      <w:spacing w:val="-2"/>
    </w:rPr>
  </w:style>
  <w:style w:type="character" w:customStyle="1" w:styleId="1ffffd">
    <w:name w:val="_Текст1 Знак"/>
    <w:link w:val="1ffffc"/>
    <w:rPr>
      <w:rFonts w:ascii="Arial" w:hAnsi="Arial"/>
      <w:spacing w:val="-2"/>
      <w:sz w:val="24"/>
      <w:szCs w:val="24"/>
    </w:rPr>
  </w:style>
  <w:style w:type="paragraph" w:customStyle="1" w:styleId="affffffffffff5">
    <w:name w:val="_Обычный_перед_списком"/>
    <w:basedOn w:val="ac"/>
    <w:next w:val="ac"/>
    <w:pPr>
      <w:keepNext/>
      <w:spacing w:before="40"/>
      <w:ind w:firstLine="709"/>
    </w:pPr>
    <w:rPr>
      <w:szCs w:val="22"/>
      <w:lang w:eastAsia="en-US"/>
    </w:rPr>
  </w:style>
  <w:style w:type="paragraph" w:customStyle="1" w:styleId="05">
    <w:name w:val="_Текст0"/>
    <w:pPr>
      <w:spacing w:after="120"/>
      <w:ind w:firstLine="709"/>
      <w:jc w:val="both"/>
    </w:pPr>
    <w:rPr>
      <w:rFonts w:ascii="Arial" w:hAnsi="Arial"/>
      <w:sz w:val="24"/>
      <w:szCs w:val="24"/>
    </w:rPr>
  </w:style>
  <w:style w:type="paragraph" w:customStyle="1" w:styleId="1">
    <w:name w:val="Абзац 1"/>
    <w:basedOn w:val="ac"/>
    <w:link w:val="1ffffe"/>
    <w:qFormat/>
    <w:pPr>
      <w:numPr>
        <w:ilvl w:val="1"/>
        <w:numId w:val="49"/>
      </w:numPr>
      <w:spacing w:line="360" w:lineRule="auto"/>
    </w:pPr>
    <w:rPr>
      <w:rFonts w:eastAsia="Calibri"/>
      <w:snapToGrid w:val="0"/>
    </w:rPr>
  </w:style>
  <w:style w:type="character" w:customStyle="1" w:styleId="1ffffe">
    <w:name w:val="Абзац 1 Знак"/>
    <w:link w:val="1"/>
    <w:rPr>
      <w:rFonts w:eastAsia="Calibri"/>
      <w:snapToGrid w:val="0"/>
      <w:sz w:val="24"/>
      <w:szCs w:val="24"/>
    </w:rPr>
  </w:style>
  <w:style w:type="paragraph" w:customStyle="1" w:styleId="-c">
    <w:name w:val="Таблица - заголовки столбцов"/>
    <w:basedOn w:val="ac"/>
    <w:pPr>
      <w:widowControl w:val="0"/>
      <w:jc w:val="center"/>
    </w:pPr>
    <w:rPr>
      <w:szCs w:val="20"/>
    </w:rPr>
  </w:style>
  <w:style w:type="table" w:customStyle="1" w:styleId="490">
    <w:name w:val="Сетка таблицы4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6">
    <w:name w:val="Основной текст + Не полужирный"/>
    <w:basedOn w:val="afffffff3"/>
    <w:rPr>
      <w:rFonts w:ascii="Times New Roman" w:eastAsia="Times New Roman" w:hAnsi="Times New Roman" w:cs="Times New Roman"/>
      <w:b/>
      <w:bCs/>
      <w:snapToGrid/>
      <w:color w:val="000000"/>
      <w:spacing w:val="-1"/>
      <w:w w:val="100"/>
      <w:position w:val="0"/>
      <w:sz w:val="16"/>
      <w:szCs w:val="16"/>
      <w:u w:val="none"/>
      <w:shd w:val="clear" w:color="auto" w:fill="FFFFFF"/>
      <w:lang w:val="ru-RU" w:eastAsia="ru-RU" w:bidi="ru-RU"/>
    </w:rPr>
  </w:style>
  <w:style w:type="paragraph" w:customStyle="1" w:styleId="2fffc">
    <w:name w:val="Основной текст2"/>
    <w:basedOn w:val="ac"/>
    <w:uiPriority w:val="99"/>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612">
    <w:name w:val="Знак Знак61"/>
    <w:locked/>
    <w:rPr>
      <w:rFonts w:ascii="Arial" w:hAnsi="Arial"/>
      <w:sz w:val="18"/>
      <w:lang w:val="ru-RU" w:eastAsia="ru-RU"/>
    </w:rPr>
  </w:style>
  <w:style w:type="paragraph" w:customStyle="1" w:styleId="11f6">
    <w:name w:val="Абзац списка11"/>
    <w:uiPriority w:val="99"/>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ff">
    <w:name w:val="Основной шрифт абзаца1"/>
    <w:uiPriority w:val="99"/>
  </w:style>
  <w:style w:type="paragraph" w:customStyle="1" w:styleId="1fffff0">
    <w:name w:val="Заголовок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1fffff1">
    <w:name w:val="Название1"/>
    <w:basedOn w:val="ac"/>
    <w:uiPriority w:val="99"/>
    <w:pPr>
      <w:suppressLineNumbers/>
      <w:suppressAutoHyphens/>
      <w:spacing w:before="120" w:after="120"/>
      <w:jc w:val="left"/>
    </w:pPr>
    <w:rPr>
      <w:rFonts w:ascii="Arial" w:hAnsi="Arial" w:cs="Tahoma"/>
      <w:i/>
      <w:iCs/>
      <w:sz w:val="20"/>
      <w:lang w:eastAsia="ar-SA"/>
    </w:rPr>
  </w:style>
  <w:style w:type="paragraph" w:customStyle="1" w:styleId="1fffff2">
    <w:name w:val="Указатель1"/>
    <w:basedOn w:val="ac"/>
    <w:uiPriority w:val="99"/>
    <w:pPr>
      <w:suppressLineNumbers/>
      <w:suppressAutoHyphens/>
      <w:jc w:val="left"/>
    </w:pPr>
    <w:rPr>
      <w:rFonts w:ascii="Arial" w:hAnsi="Arial" w:cs="Tahoma"/>
      <w:lang w:eastAsia="ar-SA"/>
    </w:rPr>
  </w:style>
  <w:style w:type="paragraph" w:customStyle="1" w:styleId="affffffffffff7">
    <w:name w:val="Содержимое таблицы"/>
    <w:basedOn w:val="ac"/>
    <w:uiPriority w:val="99"/>
    <w:pPr>
      <w:suppressLineNumbers/>
      <w:suppressAutoHyphens/>
      <w:jc w:val="left"/>
    </w:pPr>
    <w:rPr>
      <w:lang w:eastAsia="ar-SA"/>
    </w:rPr>
  </w:style>
  <w:style w:type="paragraph" w:customStyle="1" w:styleId="affffffffffff8">
    <w:name w:val="Заголовок таблицы"/>
    <w:basedOn w:val="affffffffffff7"/>
    <w:uiPriority w:val="99"/>
    <w:pPr>
      <w:jc w:val="center"/>
    </w:pPr>
    <w:rPr>
      <w:b/>
      <w:bCs/>
    </w:rPr>
  </w:style>
  <w:style w:type="paragraph" w:customStyle="1" w:styleId="affffffffffff9">
    <w:name w:val="Содержимое врезки"/>
    <w:basedOn w:val="afff0"/>
    <w:uiPriority w:val="99"/>
    <w:pPr>
      <w:suppressAutoHyphens/>
      <w:jc w:val="left"/>
    </w:pPr>
    <w:rPr>
      <w:lang w:eastAsia="ar-SA"/>
    </w:rPr>
  </w:style>
  <w:style w:type="character" w:customStyle="1" w:styleId="10pt">
    <w:name w:val="Основной текст + 10 pt"/>
    <w:uiPriority w:val="99"/>
    <w:rPr>
      <w:rFonts w:ascii="Times New Roman" w:hAnsi="Times New Roman"/>
      <w:spacing w:val="-10"/>
      <w:sz w:val="20"/>
    </w:rPr>
  </w:style>
  <w:style w:type="paragraph" w:customStyle="1" w:styleId="13">
    <w:name w:val="Маркер1"/>
    <w:basedOn w:val="ac"/>
    <w:uiPriority w:val="99"/>
    <w:pPr>
      <w:numPr>
        <w:numId w:val="50"/>
      </w:numPr>
      <w:tabs>
        <w:tab w:val="left" w:pos="1144"/>
      </w:tabs>
      <w:spacing w:before="60" w:after="60"/>
      <w:ind w:left="1163" w:hanging="318"/>
    </w:pPr>
    <w:rPr>
      <w:sz w:val="28"/>
      <w:szCs w:val="28"/>
    </w:rPr>
  </w:style>
  <w:style w:type="paragraph" w:customStyle="1" w:styleId="affffffffffffa">
    <w:name w:val="Центровка"/>
    <w:basedOn w:val="ac"/>
    <w:pPr>
      <w:spacing w:before="60" w:after="60"/>
      <w:jc w:val="center"/>
    </w:pPr>
    <w:rPr>
      <w:sz w:val="28"/>
      <w:szCs w:val="28"/>
    </w:rPr>
  </w:style>
  <w:style w:type="character" w:customStyle="1" w:styleId="3ffb">
    <w:name w:val="Заголовок 3 со списком Знак Знак"/>
    <w:uiPriority w:val="99"/>
    <w:rPr>
      <w:rFonts w:ascii="Arial" w:hAnsi="Arial"/>
      <w:b/>
      <w:sz w:val="20"/>
      <w:lang w:eastAsia="ru-RU"/>
    </w:rPr>
  </w:style>
  <w:style w:type="character" w:customStyle="1" w:styleId="affffffffffffb">
    <w:name w:val="АД_Основной текст Знак Знак"/>
    <w:uiPriority w:val="99"/>
    <w:rPr>
      <w:rFonts w:ascii="Times New Roman" w:hAnsi="Times New Roman"/>
      <w:sz w:val="24"/>
      <w:lang w:eastAsia="ru-RU"/>
    </w:rPr>
  </w:style>
  <w:style w:type="character" w:customStyle="1" w:styleId="3ffc">
    <w:name w:val="АД_Текст отступ 3 Знак Знак"/>
    <w:uiPriority w:val="99"/>
    <w:rPr>
      <w:rFonts w:ascii="Times New Roman" w:hAnsi="Times New Roman"/>
      <w:sz w:val="24"/>
      <w:lang w:eastAsia="ru-RU"/>
    </w:rPr>
  </w:style>
  <w:style w:type="paragraph" w:customStyle="1" w:styleId="affffffffffffc">
    <w:name w:val="Текст таблицы"/>
    <w:basedOn w:val="aff"/>
    <w:uiPriority w:val="99"/>
    <w:pPr>
      <w:autoSpaceDE w:val="0"/>
      <w:autoSpaceDN w:val="0"/>
    </w:pPr>
    <w:rPr>
      <w:rFonts w:ascii="Times New Roman" w:hAnsi="Times New Roman"/>
      <w:bCs/>
      <w:sz w:val="24"/>
      <w:lang w:eastAsia="en-US"/>
    </w:rPr>
  </w:style>
  <w:style w:type="character" w:customStyle="1" w:styleId="pagetext">
    <w:name w:val="page_text"/>
    <w:uiPriority w:val="99"/>
  </w:style>
  <w:style w:type="character" w:customStyle="1" w:styleId="CenturyGothic">
    <w:name w:val="Основной текст + Century Gothic"/>
    <w:basedOn w:val="afffffff3"/>
    <w:uiPriority w:val="99"/>
    <w:rPr>
      <w:rFonts w:ascii="Century Gothic" w:eastAsia="Times New Roman" w:hAnsi="Century Gothic" w:cs="Century Gothic"/>
      <w:b/>
      <w:bCs/>
      <w:snapToGrid/>
      <w:sz w:val="18"/>
      <w:szCs w:val="18"/>
      <w:shd w:val="clear" w:color="auto" w:fill="FFFFFF"/>
    </w:rPr>
  </w:style>
  <w:style w:type="paragraph" w:customStyle="1" w:styleId="87">
    <w:name w:val="Основной текст8"/>
    <w:basedOn w:val="ac"/>
    <w:uiPriority w:val="99"/>
    <w:pPr>
      <w:shd w:val="clear" w:color="auto" w:fill="FFFFFF"/>
      <w:spacing w:before="300" w:after="180" w:line="250" w:lineRule="exact"/>
      <w:jc w:val="left"/>
    </w:pPr>
    <w:rPr>
      <w:color w:val="000000"/>
      <w:sz w:val="21"/>
      <w:szCs w:val="21"/>
    </w:rPr>
  </w:style>
  <w:style w:type="character" w:customStyle="1" w:styleId="4f5">
    <w:name w:val="Основной текст4"/>
    <w:basedOn w:val="afffffff3"/>
    <w:uiPriority w:val="99"/>
    <w:rPr>
      <w:rFonts w:ascii="Times New Roman" w:eastAsia="Times New Roman" w:hAnsi="Times New Roman" w:cs="Times New Roman"/>
      <w:snapToGrid/>
      <w:sz w:val="21"/>
      <w:szCs w:val="21"/>
      <w:shd w:val="clear" w:color="auto" w:fill="FFFFFF"/>
    </w:rPr>
  </w:style>
  <w:style w:type="character" w:customStyle="1" w:styleId="5f">
    <w:name w:val="Основной текст5"/>
    <w:basedOn w:val="afffffff3"/>
    <w:uiPriority w:val="99"/>
    <w:rPr>
      <w:rFonts w:ascii="Times New Roman" w:eastAsia="Times New Roman" w:hAnsi="Times New Roman" w:cs="Times New Roman"/>
      <w:snapToGrid/>
      <w:sz w:val="21"/>
      <w:szCs w:val="21"/>
      <w:shd w:val="clear" w:color="auto" w:fill="FFFFFF"/>
    </w:rPr>
  </w:style>
  <w:style w:type="character" w:customStyle="1" w:styleId="68">
    <w:name w:val="Основной текст6"/>
    <w:basedOn w:val="afffffff3"/>
    <w:uiPriority w:val="99"/>
    <w:rPr>
      <w:rFonts w:ascii="Times New Roman" w:eastAsia="Times New Roman" w:hAnsi="Times New Roman" w:cs="Times New Roman"/>
      <w:snapToGrid/>
      <w:sz w:val="21"/>
      <w:szCs w:val="21"/>
      <w:shd w:val="clear" w:color="auto" w:fill="FFFFFF"/>
    </w:rPr>
  </w:style>
  <w:style w:type="character" w:customStyle="1" w:styleId="79">
    <w:name w:val="Основной текст7"/>
    <w:basedOn w:val="afffffff3"/>
    <w:uiPriority w:val="99"/>
    <w:rPr>
      <w:rFonts w:ascii="Times New Roman" w:eastAsia="Times New Roman" w:hAnsi="Times New Roman" w:cs="Times New Roman"/>
      <w:snapToGrid/>
      <w:sz w:val="21"/>
      <w:szCs w:val="21"/>
      <w:shd w:val="clear" w:color="auto" w:fill="FFFFFF"/>
    </w:rPr>
  </w:style>
  <w:style w:type="character" w:customStyle="1" w:styleId="style17">
    <w:name w:val="style1"/>
    <w:basedOn w:val="ad"/>
  </w:style>
  <w:style w:type="character" w:customStyle="1" w:styleId="articleseparator">
    <w:name w:val="article_separator"/>
    <w:basedOn w:val="ad"/>
  </w:style>
  <w:style w:type="character" w:customStyle="1" w:styleId="wmi-callto">
    <w:name w:val="wmi-callto"/>
  </w:style>
  <w:style w:type="character" w:customStyle="1" w:styleId="2TimesNewRoman11pt">
    <w:name w:val="Основной текст (2) + Times New Roman;11 pt"/>
    <w:basedOn w:val="2ff2"/>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style>
  <w:style w:type="character" w:customStyle="1" w:styleId="otvetkrasn30">
    <w:name w:val="otvet_krasn_30"/>
    <w:basedOn w:val="ad"/>
  </w:style>
  <w:style w:type="character" w:customStyle="1" w:styleId="iceouttxt6">
    <w:name w:val="iceouttxt6"/>
    <w:basedOn w:val="ad"/>
    <w:rPr>
      <w:rFonts w:ascii="Arial" w:hAnsi="Arial" w:cs="Arial" w:hint="default"/>
      <w:color w:val="666666"/>
      <w:sz w:val="17"/>
      <w:szCs w:val="17"/>
    </w:rPr>
  </w:style>
  <w:style w:type="paragraph" w:customStyle="1" w:styleId="11f7">
    <w:name w:val="Заголовок1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pPr>
      <w:spacing w:after="160" w:line="247" w:lineRule="exact"/>
      <w:ind w:left="105" w:right="168"/>
      <w:jc w:val="left"/>
    </w:pPr>
    <w:rPr>
      <w:rFonts w:ascii="Calibri" w:eastAsia="Calibri" w:hAnsi="Calibri"/>
      <w:sz w:val="22"/>
      <w:szCs w:val="22"/>
      <w:lang w:eastAsia="en-US"/>
    </w:rPr>
  </w:style>
  <w:style w:type="paragraph" w:customStyle="1" w:styleId="1211">
    <w:name w:val="Знак12 Знак1"/>
    <w:basedOn w:val="ac"/>
    <w:next w:val="affb"/>
    <w:semiHidden/>
    <w:unhideWhenUsed/>
    <w:pPr>
      <w:jc w:val="left"/>
    </w:pPr>
    <w:rPr>
      <w:rFonts w:ascii="Calibri" w:eastAsia="Calibri" w:hAnsi="Calibri"/>
      <w:sz w:val="22"/>
      <w:szCs w:val="22"/>
      <w:lang w:eastAsia="en-US"/>
    </w:rPr>
  </w:style>
  <w:style w:type="character" w:customStyle="1" w:styleId="1fffff3">
    <w:name w:val="Текст сноски Знак1"/>
    <w:rPr>
      <w:rFonts w:ascii="Times New Roman" w:eastAsia="Times New Roman" w:hAnsi="Times New Roman" w:cs="Times New Roman"/>
      <w:sz w:val="20"/>
      <w:szCs w:val="20"/>
      <w:lang w:eastAsia="ru-RU"/>
    </w:rPr>
  </w:style>
  <w:style w:type="character" w:customStyle="1" w:styleId="2fffd">
    <w:name w:val="Текст сноски Знак2"/>
    <w:uiPriority w:val="99"/>
    <w:semiHidden/>
    <w:rPr>
      <w:lang w:eastAsia="en-US"/>
    </w:rPr>
  </w:style>
  <w:style w:type="character" w:customStyle="1" w:styleId="mismatch">
    <w:name w:val="mismatch"/>
    <w:basedOn w:val="ad"/>
  </w:style>
  <w:style w:type="character" w:customStyle="1" w:styleId="blk">
    <w:name w:val="blk"/>
    <w:basedOn w:val="ad"/>
  </w:style>
  <w:style w:type="paragraph" w:customStyle="1" w:styleId="affffffffffffd">
    <w:name w:val=""/>
    <w:basedOn w:val="ac"/>
    <w:pPr>
      <w:keepLines/>
      <w:suppressAutoHyphens/>
      <w:autoSpaceDE w:val="0"/>
      <w:spacing w:after="120" w:line="288" w:lineRule="auto"/>
      <w:ind w:firstLine="720"/>
    </w:pPr>
    <w:rPr>
      <w:rFonts w:ascii="Symbol" w:hAnsi="Symbol" w:cs="Symbol"/>
      <w:sz w:val="20"/>
      <w:szCs w:val="20"/>
      <w:lang w:eastAsia="ar-SA"/>
    </w:rPr>
  </w:style>
  <w:style w:type="paragraph" w:customStyle="1" w:styleId="14">
    <w:name w:val="Марк 1"/>
    <w:basedOn w:val="1"/>
    <w:link w:val="1fffff4"/>
    <w:qFormat/>
    <w:pPr>
      <w:numPr>
        <w:ilvl w:val="0"/>
        <w:numId w:val="5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4">
    <w:name w:val="Марк 1 Знак"/>
    <w:basedOn w:val="1ffffe"/>
    <w:link w:val="14"/>
    <w:rPr>
      <w:rFonts w:asciiTheme="minorHAnsi" w:eastAsiaTheme="minorHAnsi" w:hAnsiTheme="minorHAnsi" w:cstheme="minorBidi"/>
      <w:snapToGrid/>
      <w:sz w:val="24"/>
      <w:szCs w:val="22"/>
      <w:lang w:eastAsia="en-US"/>
    </w:rPr>
  </w:style>
  <w:style w:type="paragraph" w:customStyle="1" w:styleId="24">
    <w:name w:val="Марк 2"/>
    <w:basedOn w:val="14"/>
    <w:qFormat/>
    <w:pPr>
      <w:numPr>
        <w:ilvl w:val="1"/>
      </w:numPr>
      <w:tabs>
        <w:tab w:val="left" w:pos="447"/>
        <w:tab w:val="left" w:pos="567"/>
      </w:tabs>
      <w:ind w:left="1134" w:hanging="283"/>
    </w:pPr>
  </w:style>
  <w:style w:type="character" w:customStyle="1" w:styleId="affffffffffffe">
    <w:name w:val="Таб Заг Знак"/>
    <w:basedOn w:val="ad"/>
    <w:link w:val="afffffffffffff"/>
    <w:locked/>
    <w:rPr>
      <w:b/>
    </w:rPr>
  </w:style>
  <w:style w:type="paragraph" w:customStyle="1" w:styleId="afffffffffffff">
    <w:name w:val="Таб Заг"/>
    <w:link w:val="affffffffffffe"/>
    <w:qFormat/>
    <w:pPr>
      <w:jc w:val="center"/>
    </w:pPr>
    <w:rPr>
      <w:b/>
    </w:rPr>
  </w:style>
  <w:style w:type="character" w:customStyle="1" w:styleId="afffffffffffff0">
    <w:name w:val="Таб Тел Л Знак"/>
    <w:basedOn w:val="ad"/>
    <w:link w:val="afffffffffffff1"/>
    <w:locked/>
  </w:style>
  <w:style w:type="paragraph" w:customStyle="1" w:styleId="afffffffffffff1">
    <w:name w:val="Таб Тел Л"/>
    <w:link w:val="afffffffffffff0"/>
    <w:qFormat/>
  </w:style>
  <w:style w:type="character" w:customStyle="1" w:styleId="afff3">
    <w:name w:val="Текст макроса Знак"/>
    <w:basedOn w:val="ad"/>
    <w:link w:val="afff2"/>
    <w:uiPriority w:val="99"/>
    <w:rPr>
      <w:rFonts w:ascii="Pragmatica" w:hAnsi="Pragmatica"/>
      <w:lang w:val="en-GB"/>
    </w:rPr>
  </w:style>
  <w:style w:type="paragraph" w:customStyle="1" w:styleId="afffffffffffff2">
    <w:name w:val="Таб Тел Ц"/>
    <w:basedOn w:val="afffffffffffff1"/>
    <w:link w:val="afffffffffffff3"/>
    <w:qFormat/>
    <w:pPr>
      <w:jc w:val="center"/>
    </w:pPr>
  </w:style>
  <w:style w:type="character" w:customStyle="1" w:styleId="afffffffffffff3">
    <w:name w:val="Таб Тел Ц Знак"/>
    <w:basedOn w:val="afffffffffffff0"/>
    <w:link w:val="afffffffffffff2"/>
  </w:style>
  <w:style w:type="table" w:customStyle="1" w:styleId="-112">
    <w:name w:val="Таблица-сетка 1 светлая1"/>
    <w:basedOn w:val="ae"/>
    <w:uiPriority w:val="46"/>
    <w:rPr>
      <w:rFonts w:asciiTheme="minorHAnsi" w:eastAsiaTheme="minorHAnsi" w:hAnsiTheme="minorHAnsi" w:cstheme="minorBid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style>
  <w:style w:type="character" w:customStyle="1" w:styleId="extended-textfull">
    <w:name w:val="extended-text__full"/>
    <w:basedOn w:val="ad"/>
  </w:style>
  <w:style w:type="character" w:customStyle="1" w:styleId="auto-matches">
    <w:name w:val="auto-matches"/>
  </w:style>
  <w:style w:type="character" w:customStyle="1" w:styleId="UnresolvedMention">
    <w:name w:val="Unresolved Mention"/>
    <w:basedOn w:val="ad"/>
    <w:uiPriority w:val="99"/>
    <w:semiHidden/>
    <w:unhideWhenUsed/>
    <w:rPr>
      <w:color w:val="605E5C"/>
      <w:shd w:val="clear" w:color="auto" w:fill="E1DFDD"/>
    </w:rPr>
  </w:style>
  <w:style w:type="table" w:customStyle="1" w:styleId="550">
    <w:name w:val="Сетка таблицы55"/>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0">
    <w:name w:val="Сетка таблицы56"/>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70">
    <w:name w:val="Сетка таблицы57"/>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80">
    <w:name w:val="Сетка таблицы58"/>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90">
    <w:name w:val="Сетка таблицы59"/>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DEED7B8454F2AAAEE59A17F8834BA"/>
        <w:category>
          <w:name w:val="Общие"/>
          <w:gallery w:val="placeholder"/>
        </w:category>
        <w:types>
          <w:type w:val="bbPlcHdr"/>
        </w:types>
        <w:behaviors>
          <w:behavior w:val="content"/>
        </w:behaviors>
        <w:guid w:val="{FF399E78-A398-4785-8A19-059A22D055D6}"/>
      </w:docPartPr>
      <w:docPartBody>
        <w:p w:rsidR="004C1563" w:rsidRDefault="005847E9">
          <w:pPr>
            <w:pStyle w:val="6EBDEED7B8454F2AAAEE59A17F8834BA"/>
          </w:pPr>
          <w:r>
            <w:rPr>
              <w:rStyle w:val="a3"/>
            </w:rPr>
            <w:t>Место для ввода текста.</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E9" w:rsidRDefault="005847E9">
      <w:pPr>
        <w:spacing w:line="240" w:lineRule="auto"/>
      </w:pPr>
      <w:r>
        <w:separator/>
      </w:r>
    </w:p>
  </w:endnote>
  <w:endnote w:type="continuationSeparator" w:id="0">
    <w:p w:rsidR="005847E9" w:rsidRDefault="005847E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default"/>
    <w:sig w:usb0="00000000"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Courier New"/>
    <w:charset w:val="00"/>
    <w:family w:val="decorative"/>
    <w:pitch w:val="default"/>
    <w:sig w:usb0="00000000" w:usb1="00000000" w:usb2="00000000" w:usb3="00000000" w:csb0="00000005" w:csb1="00000000"/>
  </w:font>
  <w:font w:name="SchoolBookC">
    <w:altName w:val="Courier New"/>
    <w:charset w:val="00"/>
    <w:family w:val="decorative"/>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charset w:val="CC"/>
    <w:family w:val="auto"/>
    <w:pitch w:val="default"/>
    <w:sig w:usb0="00000000" w:usb1="00000000" w:usb2="00000000" w:usb3="00000000" w:csb0="00000004" w:csb1="00000000"/>
  </w:font>
  <w:font w:name="Arial CYR">
    <w:altName w:val="Arial"/>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charset w:val="00"/>
    <w:family w:val="swiss"/>
    <w:pitch w:val="default"/>
    <w:sig w:usb0="00000000" w:usb1="00000000" w:usb2="00000000" w:usb3="00000000" w:csb0="00000001" w:csb1="00000000"/>
  </w:font>
  <w:font w:name="Times New Roman Bold">
    <w:altName w:val="Times New Roman"/>
    <w:charset w:val="00"/>
    <w:family w:val="roman"/>
    <w:pitch w:val="default"/>
    <w:sig w:usb0="00000000" w:usb1="00000000" w:usb2="00000000" w:usb3="00000000" w:csb0="00000001" w:csb1="00000000"/>
  </w:font>
  <w:font w:name="Futura Lt">
    <w:altName w:val="Segoe Print"/>
    <w:charset w:val="CC"/>
    <w:family w:val="swiss"/>
    <w:pitch w:val="default"/>
    <w:sig w:usb0="00000000"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default"/>
    <w:sig w:usb0="00000000"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TimesDL">
    <w:altName w:val="Times New Roman"/>
    <w:charset w:val="00"/>
    <w:family w:val="auto"/>
    <w:pitch w:val="default"/>
    <w:sig w:usb0="00000000" w:usb1="00000000" w:usb2="00000000" w:usb3="00000000" w:csb0="00000001" w:csb1="00000000"/>
  </w:font>
  <w:font w:name="GaramondNarrowC">
    <w:altName w:val="Courier New"/>
    <w:charset w:val="00"/>
    <w:family w:val="decorative"/>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AvantGardeGothicC">
    <w:altName w:val="Segoe Print"/>
    <w:charset w:val="CC"/>
    <w:family w:val="decorative"/>
    <w:pitch w:val="default"/>
    <w:sig w:usb0="00000000"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E9" w:rsidRDefault="005847E9">
      <w:pPr>
        <w:spacing w:after="0"/>
      </w:pPr>
      <w:r>
        <w:separator/>
      </w:r>
    </w:p>
  </w:footnote>
  <w:footnote w:type="continuationSeparator" w:id="0">
    <w:p w:rsidR="005847E9" w:rsidRDefault="005847E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4"/>
    <w:rsid w:val="00146C4F"/>
    <w:rsid w:val="004C1563"/>
    <w:rsid w:val="005847E9"/>
    <w:rsid w:val="009C59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EBDEED7B8454F2AAAEE59A17F8834BA">
    <w:name w:val="6EBDEED7B8454F2AAAEE59A17F8834BA"/>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EBDEED7B8454F2AAAEE59A17F8834BA">
    <w:name w:val="6EBDEED7B8454F2AAAEE59A17F8834BA"/>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CF41-B45E-4432-943F-E4E7223E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10855</Words>
  <Characters>61880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diakov.net</Company>
  <LinksUpToDate>false</LinksUpToDate>
  <CharactersWithSpaces>72590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Admin</cp:lastModifiedBy>
  <cp:revision>18</cp:revision>
  <cp:lastPrinted>2024-03-29T07:08:00Z</cp:lastPrinted>
  <dcterms:created xsi:type="dcterms:W3CDTF">2022-11-08T05:50:00Z</dcterms:created>
  <dcterms:modified xsi:type="dcterms:W3CDTF">2024-03-29T07:09:00Z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y fmtid="{D5CDD505-2E9C-101B-9397-08002B2CF9AE}" pid="3" name="KSOProductBuildVer">
    <vt:lpwstr>1049-12.2.0.13489</vt:lpwstr>
  </property>
  <property fmtid="{D5CDD505-2E9C-101B-9397-08002B2CF9AE}" pid="4" name="ICV">
    <vt:lpwstr>92EF3C5A2142477E8C522352CA591280_13</vt:lpwstr>
  </property>
</Properties>
</file>