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F4" w:rsidRPr="00DC1DF4" w:rsidRDefault="00DC1DF4" w:rsidP="00DC1DF4">
      <w:pPr>
        <w:jc w:val="center"/>
        <w:rPr>
          <w:b/>
          <w:bCs/>
          <w:sz w:val="22"/>
          <w:szCs w:val="22"/>
        </w:rPr>
      </w:pPr>
      <w:bookmarkStart w:id="0" w:name="_Toc467516361"/>
      <w:r w:rsidRPr="00DC1DF4">
        <w:rPr>
          <w:b/>
          <w:bCs/>
          <w:sz w:val="22"/>
          <w:szCs w:val="22"/>
        </w:rPr>
        <w:t>ОПИСАНИЕ ОБЪЕКТА ЗАКУПКИ</w:t>
      </w:r>
    </w:p>
    <w:p w:rsidR="00DC1DF4" w:rsidRDefault="00DC1DF4" w:rsidP="00DC1DF4">
      <w:pPr>
        <w:rPr>
          <w:b/>
          <w:bCs/>
          <w:sz w:val="22"/>
          <w:szCs w:val="22"/>
        </w:rPr>
      </w:pPr>
    </w:p>
    <w:p w:rsidR="00DE1EE2" w:rsidRDefault="00D771DD">
      <w:pPr>
        <w:contextualSpacing/>
        <w:jc w:val="center"/>
        <w:outlineLvl w:val="0"/>
        <w:rPr>
          <w:b/>
          <w:sz w:val="22"/>
          <w:szCs w:val="22"/>
        </w:rPr>
      </w:pPr>
      <w:r>
        <w:rPr>
          <w:b/>
          <w:sz w:val="22"/>
          <w:szCs w:val="22"/>
        </w:rPr>
        <w:t>Техническое задание</w:t>
      </w:r>
    </w:p>
    <w:p w:rsidR="00DE1EE2" w:rsidRDefault="00D771DD" w:rsidP="00AB28ED">
      <w:pPr>
        <w:contextualSpacing/>
        <w:jc w:val="center"/>
        <w:outlineLvl w:val="0"/>
        <w:rPr>
          <w:b/>
          <w:bCs/>
          <w:sz w:val="22"/>
          <w:szCs w:val="22"/>
        </w:rPr>
      </w:pPr>
      <w:r>
        <w:rPr>
          <w:b/>
          <w:bCs/>
          <w:sz w:val="22"/>
          <w:szCs w:val="22"/>
        </w:rPr>
        <w:t xml:space="preserve">на </w:t>
      </w:r>
      <w:r w:rsidR="00AD0618" w:rsidRPr="00AD0618">
        <w:rPr>
          <w:b/>
          <w:bCs/>
          <w:sz w:val="22"/>
          <w:szCs w:val="22"/>
        </w:rPr>
        <w:t xml:space="preserve">поставку </w:t>
      </w:r>
      <w:r w:rsidR="003D3DD5">
        <w:rPr>
          <w:b/>
          <w:bCs/>
          <w:sz w:val="22"/>
          <w:szCs w:val="22"/>
        </w:rPr>
        <w:t xml:space="preserve">одеял </w:t>
      </w:r>
      <w:proofErr w:type="gramStart"/>
      <w:r w:rsidR="003D3DD5">
        <w:rPr>
          <w:b/>
          <w:bCs/>
          <w:sz w:val="22"/>
          <w:szCs w:val="22"/>
        </w:rPr>
        <w:t>п</w:t>
      </w:r>
      <w:proofErr w:type="gramEnd"/>
      <w:r w:rsidR="003D3DD5">
        <w:rPr>
          <w:b/>
          <w:bCs/>
          <w:sz w:val="22"/>
          <w:szCs w:val="22"/>
        </w:rPr>
        <w:t xml:space="preserve">/шерстяных </w:t>
      </w:r>
    </w:p>
    <w:tbl>
      <w:tblPr>
        <w:tblpPr w:leftFromText="180" w:rightFromText="180" w:bottomFromText="200" w:vertAnchor="text" w:horzAnchor="margin" w:tblpXSpec="center" w:tblpY="4"/>
        <w:tblW w:w="4951" w:type="pct"/>
        <w:jc w:val="center"/>
        <w:tblLayout w:type="fixed"/>
        <w:tblLook w:val="04A0" w:firstRow="1" w:lastRow="0" w:firstColumn="1" w:lastColumn="0" w:noHBand="0" w:noVBand="1"/>
      </w:tblPr>
      <w:tblGrid>
        <w:gridCol w:w="554"/>
        <w:gridCol w:w="1798"/>
        <w:gridCol w:w="4277"/>
        <w:gridCol w:w="2125"/>
        <w:gridCol w:w="995"/>
        <w:gridCol w:w="992"/>
      </w:tblGrid>
      <w:tr w:rsidR="00BA6F67" w:rsidRPr="00FE4197" w:rsidTr="00BA6F67">
        <w:trPr>
          <w:trHeight w:val="303"/>
          <w:jc w:val="center"/>
        </w:trPr>
        <w:tc>
          <w:tcPr>
            <w:tcW w:w="258" w:type="pct"/>
            <w:tcBorders>
              <w:top w:val="single" w:sz="4" w:space="0" w:color="auto"/>
              <w:left w:val="single" w:sz="4" w:space="0" w:color="auto"/>
              <w:bottom w:val="single" w:sz="4" w:space="0" w:color="auto"/>
              <w:right w:val="single" w:sz="4" w:space="0" w:color="auto"/>
            </w:tcBorders>
            <w:noWrap/>
            <w:vAlign w:val="center"/>
          </w:tcPr>
          <w:p w:rsidR="00BA6F67" w:rsidRPr="00FE4197" w:rsidRDefault="00BA6F67" w:rsidP="00BA6F67">
            <w:pPr>
              <w:spacing w:line="276" w:lineRule="auto"/>
              <w:jc w:val="center"/>
              <w:rPr>
                <w:bCs/>
                <w:sz w:val="22"/>
                <w:szCs w:val="22"/>
                <w:lang w:eastAsia="en-US"/>
              </w:rPr>
            </w:pPr>
            <w:r w:rsidRPr="00FE4197">
              <w:rPr>
                <w:bCs/>
                <w:sz w:val="22"/>
                <w:szCs w:val="22"/>
                <w:lang w:eastAsia="en-US"/>
              </w:rPr>
              <w:t xml:space="preserve">№ </w:t>
            </w:r>
            <w:proofErr w:type="gramStart"/>
            <w:r w:rsidRPr="00FE4197">
              <w:rPr>
                <w:bCs/>
                <w:sz w:val="22"/>
                <w:szCs w:val="22"/>
                <w:lang w:eastAsia="en-US"/>
              </w:rPr>
              <w:t>п</w:t>
            </w:r>
            <w:proofErr w:type="gramEnd"/>
            <w:r w:rsidRPr="00FE4197">
              <w:rPr>
                <w:bCs/>
                <w:sz w:val="22"/>
                <w:szCs w:val="22"/>
                <w:lang w:eastAsia="en-US"/>
              </w:rPr>
              <w:t>/п</w:t>
            </w:r>
          </w:p>
        </w:tc>
        <w:tc>
          <w:tcPr>
            <w:tcW w:w="837" w:type="pct"/>
            <w:tcBorders>
              <w:top w:val="single" w:sz="4" w:space="0" w:color="auto"/>
              <w:left w:val="nil"/>
              <w:bottom w:val="single" w:sz="4" w:space="0" w:color="auto"/>
              <w:right w:val="single" w:sz="4" w:space="0" w:color="auto"/>
            </w:tcBorders>
            <w:noWrap/>
            <w:vAlign w:val="center"/>
          </w:tcPr>
          <w:p w:rsidR="00BA6F67" w:rsidRPr="00FE4197" w:rsidRDefault="00BA6F67" w:rsidP="00BA6F67">
            <w:pPr>
              <w:spacing w:line="276" w:lineRule="auto"/>
              <w:jc w:val="center"/>
              <w:rPr>
                <w:sz w:val="22"/>
                <w:szCs w:val="22"/>
                <w:lang w:eastAsia="en-US"/>
              </w:rPr>
            </w:pPr>
            <w:r w:rsidRPr="00FE4197">
              <w:rPr>
                <w:sz w:val="22"/>
                <w:szCs w:val="22"/>
                <w:lang w:eastAsia="en-US"/>
              </w:rPr>
              <w:t>Наименование</w:t>
            </w:r>
          </w:p>
        </w:tc>
        <w:tc>
          <w:tcPr>
            <w:tcW w:w="1991" w:type="pct"/>
            <w:tcBorders>
              <w:top w:val="single" w:sz="4" w:space="0" w:color="auto"/>
              <w:left w:val="single" w:sz="4" w:space="0" w:color="auto"/>
              <w:bottom w:val="single" w:sz="4" w:space="0" w:color="auto"/>
              <w:right w:val="single" w:sz="4" w:space="0" w:color="auto"/>
            </w:tcBorders>
            <w:noWrap/>
            <w:vAlign w:val="center"/>
          </w:tcPr>
          <w:p w:rsidR="00BA6F67" w:rsidRPr="00FE4197" w:rsidRDefault="00BA6F67" w:rsidP="00BA6F67">
            <w:pPr>
              <w:spacing w:line="276" w:lineRule="auto"/>
              <w:jc w:val="center"/>
              <w:rPr>
                <w:sz w:val="22"/>
                <w:szCs w:val="22"/>
                <w:lang w:eastAsia="en-US"/>
              </w:rPr>
            </w:pPr>
            <w:r w:rsidRPr="00FE4197">
              <w:rPr>
                <w:sz w:val="22"/>
                <w:szCs w:val="22"/>
                <w:lang w:eastAsia="en-US"/>
              </w:rPr>
              <w:t>Технические, качественные, функциональные и иные характеристики и показатели</w:t>
            </w:r>
          </w:p>
        </w:tc>
        <w:tc>
          <w:tcPr>
            <w:tcW w:w="989" w:type="pct"/>
            <w:tcBorders>
              <w:top w:val="single" w:sz="4" w:space="0" w:color="auto"/>
              <w:left w:val="single" w:sz="4" w:space="0" w:color="auto"/>
              <w:bottom w:val="single" w:sz="4" w:space="0" w:color="auto"/>
              <w:right w:val="single" w:sz="4" w:space="0" w:color="auto"/>
            </w:tcBorders>
          </w:tcPr>
          <w:p w:rsidR="00BA6F67" w:rsidRPr="00FE4197" w:rsidRDefault="00BA6F67" w:rsidP="00BA6F67">
            <w:pPr>
              <w:spacing w:line="276" w:lineRule="auto"/>
              <w:jc w:val="center"/>
              <w:rPr>
                <w:sz w:val="22"/>
                <w:szCs w:val="22"/>
                <w:lang w:eastAsia="en-US"/>
              </w:rPr>
            </w:pPr>
            <w:r w:rsidRPr="00FE4197">
              <w:rPr>
                <w:sz w:val="22"/>
                <w:szCs w:val="22"/>
                <w:lang w:eastAsia="en-US"/>
              </w:rPr>
              <w:t>Страна происхождения товара</w:t>
            </w:r>
          </w:p>
        </w:tc>
        <w:tc>
          <w:tcPr>
            <w:tcW w:w="463" w:type="pct"/>
            <w:tcBorders>
              <w:top w:val="single" w:sz="4" w:space="0" w:color="auto"/>
              <w:left w:val="single" w:sz="4" w:space="0" w:color="auto"/>
              <w:bottom w:val="single" w:sz="4" w:space="0" w:color="auto"/>
              <w:right w:val="single" w:sz="4" w:space="0" w:color="auto"/>
            </w:tcBorders>
          </w:tcPr>
          <w:p w:rsidR="00BA6F67" w:rsidRPr="00FE4197" w:rsidRDefault="00BA6F67" w:rsidP="00BA6F67">
            <w:pPr>
              <w:spacing w:line="276" w:lineRule="auto"/>
              <w:jc w:val="center"/>
              <w:rPr>
                <w:sz w:val="22"/>
                <w:szCs w:val="22"/>
                <w:lang w:eastAsia="en-US"/>
              </w:rPr>
            </w:pPr>
            <w:r w:rsidRPr="00FE4197">
              <w:rPr>
                <w:sz w:val="22"/>
                <w:szCs w:val="22"/>
                <w:lang w:eastAsia="en-US"/>
              </w:rPr>
              <w:t>Ед. изм.</w:t>
            </w:r>
          </w:p>
        </w:tc>
        <w:tc>
          <w:tcPr>
            <w:tcW w:w="462" w:type="pct"/>
            <w:tcBorders>
              <w:top w:val="single" w:sz="4" w:space="0" w:color="auto"/>
              <w:left w:val="single" w:sz="4" w:space="0" w:color="auto"/>
              <w:bottom w:val="single" w:sz="4" w:space="0" w:color="auto"/>
              <w:right w:val="single" w:sz="4" w:space="0" w:color="auto"/>
            </w:tcBorders>
          </w:tcPr>
          <w:p w:rsidR="00BA6F67" w:rsidRPr="00FE4197" w:rsidRDefault="00BA6F67" w:rsidP="00BA6F67">
            <w:pPr>
              <w:spacing w:line="276" w:lineRule="auto"/>
              <w:jc w:val="center"/>
              <w:rPr>
                <w:sz w:val="22"/>
                <w:szCs w:val="22"/>
                <w:lang w:eastAsia="en-US"/>
              </w:rPr>
            </w:pPr>
            <w:r w:rsidRPr="00FE4197">
              <w:rPr>
                <w:sz w:val="22"/>
                <w:szCs w:val="22"/>
                <w:lang w:eastAsia="en-US"/>
              </w:rPr>
              <w:t>Кол-во</w:t>
            </w:r>
          </w:p>
        </w:tc>
      </w:tr>
      <w:tr w:rsidR="00337EAE" w:rsidRPr="00FE4197" w:rsidTr="00BC5103">
        <w:trPr>
          <w:trHeight w:val="557"/>
          <w:jc w:val="center"/>
        </w:trPr>
        <w:tc>
          <w:tcPr>
            <w:tcW w:w="258" w:type="pct"/>
            <w:tcBorders>
              <w:top w:val="single" w:sz="0" w:space="0" w:color="000000"/>
              <w:left w:val="single" w:sz="4" w:space="0" w:color="000000"/>
              <w:bottom w:val="single" w:sz="0" w:space="0" w:color="000000"/>
              <w:right w:val="single" w:sz="4" w:space="0" w:color="000000"/>
            </w:tcBorders>
            <w:shd w:val="clear" w:color="000000" w:fill="FFFFFF"/>
            <w:noWrap/>
            <w:vAlign w:val="center"/>
          </w:tcPr>
          <w:p w:rsidR="00337EAE" w:rsidRPr="00FE4197" w:rsidRDefault="00337EAE" w:rsidP="00BA6F67">
            <w:pPr>
              <w:jc w:val="center"/>
              <w:rPr>
                <w:rFonts w:eastAsia="Calibri"/>
                <w:sz w:val="22"/>
                <w:szCs w:val="22"/>
                <w:lang w:val="en-US" w:eastAsia="en-US"/>
              </w:rPr>
            </w:pPr>
            <w:r w:rsidRPr="00FE4197">
              <w:rPr>
                <w:sz w:val="22"/>
                <w:szCs w:val="22"/>
                <w:lang w:val="en-US" w:eastAsia="en-US"/>
              </w:rPr>
              <w:t>1</w:t>
            </w:r>
          </w:p>
        </w:tc>
        <w:tc>
          <w:tcPr>
            <w:tcW w:w="837" w:type="pct"/>
            <w:tcBorders>
              <w:top w:val="single" w:sz="0" w:space="0" w:color="000000"/>
              <w:left w:val="single" w:sz="0" w:space="0" w:color="000000"/>
              <w:bottom w:val="single" w:sz="0" w:space="0" w:color="000000"/>
              <w:right w:val="single" w:sz="4" w:space="0" w:color="000000"/>
            </w:tcBorders>
            <w:shd w:val="clear" w:color="000000" w:fill="FFFFFF"/>
            <w:vAlign w:val="center"/>
          </w:tcPr>
          <w:p w:rsidR="00337EAE" w:rsidRPr="00FE4197" w:rsidRDefault="003D3DD5" w:rsidP="00BA6F67">
            <w:pPr>
              <w:spacing w:after="200"/>
              <w:jc w:val="center"/>
              <w:rPr>
                <w:rFonts w:eastAsia="Calibri"/>
                <w:sz w:val="22"/>
                <w:szCs w:val="22"/>
                <w:lang w:eastAsia="en-US"/>
              </w:rPr>
            </w:pPr>
            <w:r>
              <w:rPr>
                <w:rFonts w:eastAsia="Calibri"/>
                <w:sz w:val="22"/>
                <w:szCs w:val="22"/>
                <w:lang w:eastAsia="en-US"/>
              </w:rPr>
              <w:t>Одеяло полушерстяное</w:t>
            </w:r>
          </w:p>
        </w:tc>
        <w:tc>
          <w:tcPr>
            <w:tcW w:w="1991" w:type="pct"/>
            <w:tcBorders>
              <w:top w:val="single" w:sz="4" w:space="0" w:color="000000"/>
              <w:left w:val="single" w:sz="4" w:space="0" w:color="000000"/>
              <w:bottom w:val="single" w:sz="4" w:space="0" w:color="000000"/>
              <w:right w:val="single" w:sz="4" w:space="0" w:color="000000"/>
            </w:tcBorders>
            <w:shd w:val="clear" w:color="000000" w:fill="FFFFFF"/>
            <w:noWrap/>
          </w:tcPr>
          <w:p w:rsidR="003D3DD5" w:rsidRDefault="003D3DD5" w:rsidP="003D3DD5">
            <w:pPr>
              <w:rPr>
                <w:b/>
                <w:sz w:val="20"/>
                <w:szCs w:val="20"/>
              </w:rPr>
            </w:pPr>
            <w:r w:rsidRPr="00F32930">
              <w:rPr>
                <w:b/>
                <w:sz w:val="20"/>
                <w:szCs w:val="20"/>
              </w:rPr>
              <w:t>Одеяло</w:t>
            </w:r>
          </w:p>
          <w:p w:rsidR="003D3DD5" w:rsidRDefault="003D3DD5" w:rsidP="003D3DD5">
            <w:pPr>
              <w:rPr>
                <w:b/>
                <w:sz w:val="20"/>
                <w:szCs w:val="20"/>
              </w:rPr>
            </w:pPr>
            <w:r>
              <w:rPr>
                <w:b/>
                <w:noProof/>
                <w:sz w:val="20"/>
                <w:szCs w:val="20"/>
              </w:rPr>
              <w:drawing>
                <wp:inline distT="0" distB="0" distL="0" distR="0" wp14:anchorId="50CC5A8D" wp14:editId="4ABAB275">
                  <wp:extent cx="1119674" cy="696686"/>
                  <wp:effectExtent l="0" t="0" r="4445" b="8255"/>
                  <wp:docPr id="1" name="Рисунок 1" descr="C:\Users\Admin\Desktop\одея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деял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697" cy="696700"/>
                          </a:xfrm>
                          <a:prstGeom prst="rect">
                            <a:avLst/>
                          </a:prstGeom>
                          <a:noFill/>
                          <a:ln>
                            <a:noFill/>
                          </a:ln>
                        </pic:spPr>
                      </pic:pic>
                    </a:graphicData>
                  </a:graphic>
                </wp:inline>
              </w:drawing>
            </w:r>
          </w:p>
          <w:p w:rsidR="001162FE" w:rsidRPr="00C32B1F" w:rsidRDefault="003D3DD5" w:rsidP="003D3DD5">
            <w:pPr>
              <w:rPr>
                <w:sz w:val="22"/>
                <w:szCs w:val="22"/>
              </w:rPr>
            </w:pPr>
            <w:r>
              <w:rPr>
                <w:color w:val="2B2B2B"/>
                <w:sz w:val="20"/>
                <w:szCs w:val="20"/>
              </w:rPr>
              <w:t>полушерстяное. Состав: не менее 50 % шерсть, края обработаны спец. машиной. Размер не менее</w:t>
            </w:r>
            <w:r w:rsidRPr="00C61E3A">
              <w:rPr>
                <w:color w:val="2B2B2B"/>
                <w:sz w:val="20"/>
                <w:szCs w:val="20"/>
              </w:rPr>
              <w:t>140*205 см.</w:t>
            </w:r>
            <w:r>
              <w:rPr>
                <w:color w:val="2B2B2B"/>
                <w:sz w:val="20"/>
                <w:szCs w:val="20"/>
              </w:rPr>
              <w:t xml:space="preserve">, размерность – 1,5 </w:t>
            </w:r>
            <w:proofErr w:type="gramStart"/>
            <w:r>
              <w:rPr>
                <w:color w:val="2B2B2B"/>
                <w:sz w:val="20"/>
                <w:szCs w:val="20"/>
              </w:rPr>
              <w:t>спальное</w:t>
            </w:r>
            <w:proofErr w:type="gramEnd"/>
            <w:r>
              <w:rPr>
                <w:color w:val="2B2B2B"/>
                <w:sz w:val="20"/>
                <w:szCs w:val="20"/>
              </w:rPr>
              <w:t>.</w:t>
            </w:r>
            <w:r w:rsidRPr="00C61E3A">
              <w:rPr>
                <w:color w:val="2B2B2B"/>
                <w:sz w:val="20"/>
                <w:szCs w:val="20"/>
              </w:rPr>
              <w:t xml:space="preserve"> Плотность:</w:t>
            </w:r>
            <w:r>
              <w:rPr>
                <w:color w:val="2B2B2B"/>
                <w:sz w:val="20"/>
                <w:szCs w:val="20"/>
              </w:rPr>
              <w:t xml:space="preserve"> не менее</w:t>
            </w:r>
            <w:r w:rsidRPr="00C61E3A">
              <w:rPr>
                <w:color w:val="2B2B2B"/>
                <w:sz w:val="20"/>
                <w:szCs w:val="20"/>
              </w:rPr>
              <w:t xml:space="preserve"> 5</w:t>
            </w:r>
            <w:r>
              <w:rPr>
                <w:color w:val="2B2B2B"/>
                <w:sz w:val="20"/>
                <w:szCs w:val="20"/>
              </w:rPr>
              <w:t>00</w:t>
            </w:r>
            <w:r w:rsidRPr="00C61E3A">
              <w:rPr>
                <w:color w:val="2B2B2B"/>
                <w:sz w:val="20"/>
                <w:szCs w:val="20"/>
              </w:rPr>
              <w:t xml:space="preserve"> г/м</w:t>
            </w:r>
            <w:proofErr w:type="gramStart"/>
            <w:r w:rsidRPr="00C61E3A">
              <w:rPr>
                <w:color w:val="2B2B2B"/>
                <w:sz w:val="20"/>
                <w:szCs w:val="20"/>
              </w:rPr>
              <w:t>2</w:t>
            </w:r>
            <w:proofErr w:type="gramEnd"/>
            <w:r w:rsidRPr="00C61E3A">
              <w:rPr>
                <w:color w:val="2B2B2B"/>
                <w:sz w:val="20"/>
                <w:szCs w:val="20"/>
              </w:rPr>
              <w:t>. Упаковка: ПВХ-пакет</w:t>
            </w:r>
            <w:r>
              <w:rPr>
                <w:color w:val="2B2B2B"/>
                <w:sz w:val="20"/>
                <w:szCs w:val="20"/>
              </w:rPr>
              <w:t>,</w:t>
            </w:r>
            <w:r w:rsidRPr="00C61E3A">
              <w:rPr>
                <w:sz w:val="20"/>
                <w:szCs w:val="20"/>
              </w:rPr>
              <w:t xml:space="preserve"> вкладыш с маркировкой и инструкцией</w:t>
            </w:r>
            <w:r>
              <w:rPr>
                <w:sz w:val="20"/>
                <w:szCs w:val="20"/>
              </w:rPr>
              <w:t>.</w:t>
            </w:r>
            <w:r>
              <w:rPr>
                <w:color w:val="2B2B2B"/>
                <w:sz w:val="20"/>
                <w:szCs w:val="20"/>
              </w:rPr>
              <w:t xml:space="preserve"> </w:t>
            </w:r>
            <w:r w:rsidRPr="00C61E3A">
              <w:rPr>
                <w:sz w:val="20"/>
                <w:szCs w:val="20"/>
              </w:rPr>
              <w:t xml:space="preserve"> Цвет</w:t>
            </w:r>
            <w:r>
              <w:rPr>
                <w:sz w:val="20"/>
                <w:szCs w:val="20"/>
              </w:rPr>
              <w:t>, рисунок</w:t>
            </w:r>
            <w:r w:rsidRPr="00C61E3A">
              <w:rPr>
                <w:sz w:val="20"/>
                <w:szCs w:val="20"/>
              </w:rPr>
              <w:t xml:space="preserve"> по согласованию с Заказчиком. Одеяло износоустойчивое, не теряет своего первоначального цвета и сохраняет свою форму после влажно - тепловой обработки. </w:t>
            </w:r>
            <w:r>
              <w:rPr>
                <w:color w:val="2B2B2B"/>
                <w:sz w:val="20"/>
                <w:szCs w:val="20"/>
              </w:rPr>
              <w:t>ГОСТ-9282-2014</w:t>
            </w:r>
          </w:p>
        </w:tc>
        <w:tc>
          <w:tcPr>
            <w:tcW w:w="989" w:type="pct"/>
            <w:tcBorders>
              <w:top w:val="single" w:sz="4" w:space="0" w:color="000000"/>
              <w:left w:val="single" w:sz="4" w:space="0" w:color="000000"/>
              <w:bottom w:val="single" w:sz="4" w:space="0" w:color="000000"/>
              <w:right w:val="single" w:sz="4" w:space="0" w:color="000000"/>
            </w:tcBorders>
            <w:shd w:val="clear" w:color="000000" w:fill="FFFFFF"/>
          </w:tcPr>
          <w:p w:rsidR="00337EAE" w:rsidRPr="00FE4197" w:rsidRDefault="00337EAE" w:rsidP="00BA6F67">
            <w:pPr>
              <w:rPr>
                <w:rFonts w:eastAsia="Calibri"/>
                <w:color w:val="FF0000"/>
                <w:sz w:val="22"/>
                <w:szCs w:val="22"/>
                <w:lang w:eastAsia="en-US"/>
              </w:rPr>
            </w:pPr>
          </w:p>
        </w:tc>
        <w:tc>
          <w:tcPr>
            <w:tcW w:w="46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337EAE" w:rsidRPr="00FE4197" w:rsidRDefault="00894161" w:rsidP="00BA6F67">
            <w:pPr>
              <w:jc w:val="center"/>
              <w:rPr>
                <w:rFonts w:eastAsia="Calibri"/>
                <w:color w:val="000000" w:themeColor="text1"/>
                <w:sz w:val="22"/>
                <w:szCs w:val="22"/>
                <w:lang w:eastAsia="en-US"/>
              </w:rPr>
            </w:pPr>
            <w:proofErr w:type="spellStart"/>
            <w:proofErr w:type="gramStart"/>
            <w:r>
              <w:rPr>
                <w:rFonts w:eastAsia="Calibri"/>
                <w:color w:val="000000" w:themeColor="text1"/>
                <w:sz w:val="22"/>
                <w:szCs w:val="22"/>
                <w:lang w:eastAsia="en-US"/>
              </w:rPr>
              <w:t>шт</w:t>
            </w:r>
            <w:proofErr w:type="spellEnd"/>
            <w:proofErr w:type="gramEnd"/>
          </w:p>
        </w:tc>
        <w:tc>
          <w:tcPr>
            <w:tcW w:w="46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337EAE" w:rsidRPr="00FE4197" w:rsidRDefault="003D3DD5" w:rsidP="00F27217">
            <w:pPr>
              <w:jc w:val="center"/>
              <w:rPr>
                <w:rFonts w:eastAsia="Calibri"/>
                <w:color w:val="000000" w:themeColor="text1"/>
                <w:sz w:val="22"/>
                <w:szCs w:val="22"/>
                <w:lang w:eastAsia="en-US"/>
              </w:rPr>
            </w:pPr>
            <w:r>
              <w:rPr>
                <w:rFonts w:eastAsia="Calibri"/>
                <w:color w:val="000000" w:themeColor="text1"/>
                <w:sz w:val="22"/>
                <w:szCs w:val="22"/>
                <w:lang w:eastAsia="en-US"/>
              </w:rPr>
              <w:t>205</w:t>
            </w:r>
          </w:p>
        </w:tc>
      </w:tr>
    </w:tbl>
    <w:bookmarkEnd w:id="0"/>
    <w:p w:rsidR="00FE4197" w:rsidRPr="00FE4197" w:rsidRDefault="00FE4197" w:rsidP="00FE4197">
      <w:pPr>
        <w:widowControl w:val="0"/>
        <w:autoSpaceDE w:val="0"/>
        <w:autoSpaceDN w:val="0"/>
        <w:adjustRightInd w:val="0"/>
        <w:rPr>
          <w:sz w:val="22"/>
          <w:szCs w:val="22"/>
        </w:rPr>
      </w:pPr>
      <w:r w:rsidRPr="00FE4197">
        <w:rPr>
          <w:b/>
          <w:sz w:val="22"/>
          <w:szCs w:val="22"/>
        </w:rPr>
        <w:t>2. Место поставки:</w:t>
      </w:r>
      <w:r w:rsidRPr="00FE4197">
        <w:rPr>
          <w:sz w:val="22"/>
          <w:szCs w:val="22"/>
        </w:rPr>
        <w:t xml:space="preserve"> 652644, Кемеровская область - Кузбасс, Беловский городской округ, пгт. Инской, ул. </w:t>
      </w:r>
      <w:proofErr w:type="gramStart"/>
      <w:r w:rsidRPr="00FE4197">
        <w:rPr>
          <w:sz w:val="22"/>
          <w:szCs w:val="22"/>
        </w:rPr>
        <w:t>Ульяновская</w:t>
      </w:r>
      <w:proofErr w:type="gramEnd"/>
      <w:r w:rsidRPr="00FE4197">
        <w:rPr>
          <w:sz w:val="22"/>
          <w:szCs w:val="22"/>
        </w:rPr>
        <w:t>, 1, ГБУ «Инской дом-интернат для граждан, имеющих психические расстройства».</w:t>
      </w:r>
    </w:p>
    <w:p w:rsidR="00FE4197" w:rsidRPr="00FE4197" w:rsidRDefault="00FE4197" w:rsidP="00FE4197">
      <w:pPr>
        <w:widowControl w:val="0"/>
        <w:autoSpaceDE w:val="0"/>
        <w:autoSpaceDN w:val="0"/>
        <w:adjustRightInd w:val="0"/>
        <w:rPr>
          <w:sz w:val="22"/>
          <w:szCs w:val="22"/>
        </w:rPr>
      </w:pPr>
      <w:r w:rsidRPr="00FE4197">
        <w:rPr>
          <w:b/>
          <w:sz w:val="22"/>
          <w:szCs w:val="22"/>
        </w:rPr>
        <w:t>3. Период поставки товара:</w:t>
      </w:r>
      <w:r w:rsidRPr="00FE4197">
        <w:rPr>
          <w:sz w:val="22"/>
          <w:szCs w:val="22"/>
        </w:rPr>
        <w:t xml:space="preserve"> поставка товара осуществляется с момента заключения договора по </w:t>
      </w:r>
      <w:r w:rsidR="003D3DD5">
        <w:rPr>
          <w:sz w:val="22"/>
          <w:szCs w:val="22"/>
        </w:rPr>
        <w:t>25.06</w:t>
      </w:r>
      <w:r w:rsidR="00B526DE">
        <w:rPr>
          <w:sz w:val="22"/>
          <w:szCs w:val="22"/>
        </w:rPr>
        <w:t>.2024</w:t>
      </w:r>
      <w:r w:rsidRPr="00FE4197">
        <w:rPr>
          <w:sz w:val="22"/>
          <w:szCs w:val="22"/>
        </w:rPr>
        <w:t xml:space="preserve"> года в объемах и сроках, указанных в Договоре, с 9-00 до 16-00 часов по рабочим дням, в пятницу с 9-00 до     14-00.</w:t>
      </w:r>
    </w:p>
    <w:p w:rsidR="00FE4197" w:rsidRPr="00FE4197" w:rsidRDefault="00FE4197" w:rsidP="00FE4197">
      <w:pPr>
        <w:widowControl w:val="0"/>
        <w:autoSpaceDE w:val="0"/>
        <w:autoSpaceDN w:val="0"/>
        <w:adjustRightInd w:val="0"/>
        <w:rPr>
          <w:b/>
          <w:sz w:val="22"/>
          <w:szCs w:val="22"/>
        </w:rPr>
      </w:pPr>
      <w:r w:rsidRPr="00FE4197">
        <w:rPr>
          <w:b/>
          <w:sz w:val="22"/>
          <w:szCs w:val="22"/>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FE4197" w:rsidRPr="00FE4197" w:rsidRDefault="00FE4197" w:rsidP="00FE4197">
      <w:pPr>
        <w:widowControl w:val="0"/>
        <w:autoSpaceDE w:val="0"/>
        <w:autoSpaceDN w:val="0"/>
        <w:adjustRightInd w:val="0"/>
        <w:rPr>
          <w:sz w:val="22"/>
          <w:szCs w:val="22"/>
        </w:rPr>
      </w:pPr>
      <w:r w:rsidRPr="00FE4197">
        <w:rPr>
          <w:sz w:val="22"/>
          <w:szCs w:val="22"/>
        </w:rPr>
        <w:t>4.1.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rsidR="00FE4197" w:rsidRPr="00FE4197" w:rsidRDefault="00FE4197" w:rsidP="00FE4197">
      <w:pPr>
        <w:widowControl w:val="0"/>
        <w:autoSpaceDE w:val="0"/>
        <w:autoSpaceDN w:val="0"/>
        <w:adjustRightInd w:val="0"/>
        <w:rPr>
          <w:b/>
          <w:sz w:val="22"/>
          <w:szCs w:val="22"/>
        </w:rPr>
      </w:pPr>
      <w:r w:rsidRPr="00FE4197">
        <w:rPr>
          <w:b/>
          <w:sz w:val="22"/>
          <w:szCs w:val="22"/>
        </w:rPr>
        <w:t>5. Требования к сроку и (или) объему предоставления гарантий качества товаров:</w:t>
      </w:r>
    </w:p>
    <w:p w:rsidR="00FE4197" w:rsidRPr="00FE4197" w:rsidRDefault="00FE4197" w:rsidP="00FE4197">
      <w:pPr>
        <w:widowControl w:val="0"/>
        <w:autoSpaceDE w:val="0"/>
        <w:autoSpaceDN w:val="0"/>
        <w:adjustRightInd w:val="0"/>
        <w:rPr>
          <w:sz w:val="22"/>
          <w:szCs w:val="22"/>
        </w:rPr>
      </w:pPr>
      <w:r w:rsidRPr="00FE4197">
        <w:rPr>
          <w:sz w:val="22"/>
          <w:szCs w:val="22"/>
        </w:rPr>
        <w:t>5.1. В случае</w:t>
      </w:r>
      <w:proofErr w:type="gramStart"/>
      <w:r w:rsidRPr="00FE4197">
        <w:rPr>
          <w:sz w:val="22"/>
          <w:szCs w:val="22"/>
        </w:rPr>
        <w:t>,</w:t>
      </w:r>
      <w:proofErr w:type="gramEnd"/>
      <w:r w:rsidRPr="00FE4197">
        <w:rPr>
          <w:sz w:val="22"/>
          <w:szCs w:val="22"/>
        </w:rPr>
        <w:t xml:space="preserve">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FE4197" w:rsidRPr="00FE4197" w:rsidRDefault="00FE4197" w:rsidP="00FE4197">
      <w:pPr>
        <w:widowControl w:val="0"/>
        <w:autoSpaceDE w:val="0"/>
        <w:autoSpaceDN w:val="0"/>
        <w:adjustRightInd w:val="0"/>
        <w:rPr>
          <w:sz w:val="22"/>
          <w:szCs w:val="22"/>
        </w:rPr>
      </w:pPr>
      <w:r w:rsidRPr="00FE4197">
        <w:rPr>
          <w:sz w:val="22"/>
          <w:szCs w:val="22"/>
        </w:rPr>
        <w:t>5.2. Наличие недостатков и сроки их устранения фиксируются Сторонами в двухстороннем акте выявленных недостатков.</w:t>
      </w:r>
    </w:p>
    <w:p w:rsidR="00FE4197" w:rsidRPr="00FE4197" w:rsidRDefault="00FE4197" w:rsidP="00FE4197">
      <w:pPr>
        <w:widowControl w:val="0"/>
        <w:autoSpaceDE w:val="0"/>
        <w:autoSpaceDN w:val="0"/>
        <w:adjustRightInd w:val="0"/>
        <w:rPr>
          <w:sz w:val="22"/>
          <w:szCs w:val="22"/>
        </w:rPr>
      </w:pPr>
      <w:r w:rsidRPr="00FE4197">
        <w:rPr>
          <w:sz w:val="22"/>
          <w:szCs w:val="22"/>
        </w:rPr>
        <w:t xml:space="preserve">5.3. </w:t>
      </w:r>
      <w:r w:rsidR="00B97BB6" w:rsidRPr="00B97BB6">
        <w:rPr>
          <w:sz w:val="22"/>
          <w:szCs w:val="22"/>
        </w:rPr>
        <w:t>Срок годности на товар со дня поста</w:t>
      </w:r>
      <w:r w:rsidR="003D3DD5">
        <w:rPr>
          <w:sz w:val="22"/>
          <w:szCs w:val="22"/>
        </w:rPr>
        <w:t>вки товара составляет не менее 12</w:t>
      </w:r>
      <w:bookmarkStart w:id="1" w:name="_GoBack"/>
      <w:bookmarkEnd w:id="1"/>
      <w:r w:rsidR="00B97BB6" w:rsidRPr="00B97BB6">
        <w:rPr>
          <w:sz w:val="22"/>
          <w:szCs w:val="22"/>
        </w:rPr>
        <w:t xml:space="preserve"> месяцев. Товар новый, не бывший в употреблении</w:t>
      </w:r>
      <w:r w:rsidR="00B97BB6">
        <w:rPr>
          <w:sz w:val="22"/>
          <w:szCs w:val="22"/>
        </w:rPr>
        <w:t>.</w:t>
      </w:r>
    </w:p>
    <w:p w:rsidR="00FE4197" w:rsidRPr="00FE4197" w:rsidRDefault="00FE4197" w:rsidP="00FE4197">
      <w:pPr>
        <w:widowControl w:val="0"/>
        <w:autoSpaceDE w:val="0"/>
        <w:autoSpaceDN w:val="0"/>
        <w:adjustRightInd w:val="0"/>
        <w:rPr>
          <w:b/>
          <w:sz w:val="22"/>
          <w:szCs w:val="22"/>
        </w:rPr>
      </w:pPr>
      <w:r w:rsidRPr="00FE4197">
        <w:rPr>
          <w:b/>
          <w:sz w:val="22"/>
          <w:szCs w:val="22"/>
        </w:rPr>
        <w:t>6. Требования к условиям поставки товара, отгрузке товара:</w:t>
      </w:r>
    </w:p>
    <w:p w:rsidR="00FE4197" w:rsidRPr="00FE4197" w:rsidRDefault="00FE4197" w:rsidP="00FE4197">
      <w:pPr>
        <w:widowControl w:val="0"/>
        <w:autoSpaceDE w:val="0"/>
        <w:autoSpaceDN w:val="0"/>
        <w:adjustRightInd w:val="0"/>
        <w:rPr>
          <w:sz w:val="22"/>
          <w:szCs w:val="22"/>
        </w:rPr>
      </w:pPr>
      <w:r w:rsidRPr="00FE4197">
        <w:rPr>
          <w:sz w:val="22"/>
          <w:szCs w:val="22"/>
        </w:rPr>
        <w:t>6.1. поставка осуществляется в объемах и сроках, указанных в настоящем Договоре.</w:t>
      </w:r>
    </w:p>
    <w:p w:rsidR="00FE4197" w:rsidRPr="00FE4197" w:rsidRDefault="00FE4197" w:rsidP="00FE4197">
      <w:pPr>
        <w:widowControl w:val="0"/>
        <w:autoSpaceDE w:val="0"/>
        <w:autoSpaceDN w:val="0"/>
        <w:adjustRightInd w:val="0"/>
        <w:rPr>
          <w:sz w:val="22"/>
          <w:szCs w:val="22"/>
        </w:rPr>
      </w:pPr>
      <w:r w:rsidRPr="00FE4197">
        <w:rPr>
          <w:sz w:val="22"/>
          <w:szCs w:val="22"/>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rsidR="00FE4197" w:rsidRPr="00FE4197" w:rsidRDefault="00FE4197" w:rsidP="00FE4197">
      <w:pPr>
        <w:widowControl w:val="0"/>
        <w:autoSpaceDE w:val="0"/>
        <w:autoSpaceDN w:val="0"/>
        <w:adjustRightInd w:val="0"/>
        <w:rPr>
          <w:sz w:val="22"/>
          <w:szCs w:val="22"/>
        </w:rPr>
      </w:pPr>
      <w:r w:rsidRPr="00FE4197">
        <w:rPr>
          <w:sz w:val="22"/>
          <w:szCs w:val="22"/>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FE4197" w:rsidRPr="00FE4197" w:rsidRDefault="00FE4197" w:rsidP="00FE4197">
      <w:pPr>
        <w:widowControl w:val="0"/>
        <w:autoSpaceDE w:val="0"/>
        <w:autoSpaceDN w:val="0"/>
        <w:adjustRightInd w:val="0"/>
        <w:rPr>
          <w:sz w:val="22"/>
          <w:szCs w:val="22"/>
        </w:rPr>
      </w:pPr>
      <w:r w:rsidRPr="00FE4197">
        <w:rPr>
          <w:sz w:val="22"/>
          <w:szCs w:val="22"/>
        </w:rPr>
        <w:t>6.4. Товар должен сопровождаться следующими документами:</w:t>
      </w:r>
    </w:p>
    <w:p w:rsidR="00FE4197" w:rsidRPr="00FE4197" w:rsidRDefault="00FE4197" w:rsidP="00FE4197">
      <w:pPr>
        <w:widowControl w:val="0"/>
        <w:autoSpaceDE w:val="0"/>
        <w:autoSpaceDN w:val="0"/>
        <w:adjustRightInd w:val="0"/>
        <w:rPr>
          <w:sz w:val="22"/>
          <w:szCs w:val="22"/>
        </w:rPr>
      </w:pPr>
      <w:r w:rsidRPr="00FE4197">
        <w:rPr>
          <w:sz w:val="22"/>
          <w:szCs w:val="22"/>
        </w:rPr>
        <w:t>– товарная накладная (ТОРГ-12) или УПД (оригиналы);</w:t>
      </w:r>
    </w:p>
    <w:p w:rsidR="00FE4197" w:rsidRPr="00FE4197" w:rsidRDefault="00FE4197" w:rsidP="00FE4197">
      <w:pPr>
        <w:widowControl w:val="0"/>
        <w:autoSpaceDE w:val="0"/>
        <w:autoSpaceDN w:val="0"/>
        <w:adjustRightInd w:val="0"/>
        <w:rPr>
          <w:sz w:val="22"/>
          <w:szCs w:val="22"/>
        </w:rPr>
      </w:pPr>
      <w:r w:rsidRPr="00FE4197">
        <w:rPr>
          <w:sz w:val="22"/>
          <w:szCs w:val="22"/>
        </w:rPr>
        <w:t>– счет на оплату (оригиналы);</w:t>
      </w:r>
    </w:p>
    <w:p w:rsidR="00FE4197" w:rsidRPr="00FE4197" w:rsidRDefault="00FE4197" w:rsidP="00FE4197">
      <w:pPr>
        <w:widowControl w:val="0"/>
        <w:autoSpaceDE w:val="0"/>
        <w:autoSpaceDN w:val="0"/>
        <w:adjustRightInd w:val="0"/>
        <w:rPr>
          <w:sz w:val="22"/>
          <w:szCs w:val="22"/>
        </w:rPr>
      </w:pPr>
      <w:r w:rsidRPr="00FE4197">
        <w:rPr>
          <w:sz w:val="22"/>
          <w:szCs w:val="22"/>
        </w:rPr>
        <w:t>– счет-фактура или УПД (оригиналы);</w:t>
      </w:r>
    </w:p>
    <w:p w:rsidR="00FE4197" w:rsidRPr="00FE4197" w:rsidRDefault="00FE4197" w:rsidP="00FE4197">
      <w:pPr>
        <w:widowControl w:val="0"/>
        <w:autoSpaceDE w:val="0"/>
        <w:autoSpaceDN w:val="0"/>
        <w:adjustRightInd w:val="0"/>
        <w:rPr>
          <w:sz w:val="22"/>
          <w:szCs w:val="22"/>
        </w:rPr>
      </w:pPr>
      <w:r w:rsidRPr="00FE4197">
        <w:rPr>
          <w:sz w:val="22"/>
          <w:szCs w:val="22"/>
        </w:rPr>
        <w:t>– копия сертификата соответствия или декларации соответствия.</w:t>
      </w:r>
    </w:p>
    <w:p w:rsidR="00DC1DF4" w:rsidRPr="00FE4197" w:rsidRDefault="00FE4197" w:rsidP="00FE4197">
      <w:pPr>
        <w:rPr>
          <w:sz w:val="22"/>
          <w:szCs w:val="22"/>
        </w:rPr>
      </w:pPr>
      <w:r w:rsidRPr="00FE4197">
        <w:rPr>
          <w:sz w:val="22"/>
          <w:szCs w:val="22"/>
        </w:rPr>
        <w:t xml:space="preserve">6.5. По окончании поставки товара в полном объеме на основании товарно-транспортных накладных Поставщик и Заказчик подписывают акт сверки.        </w:t>
      </w:r>
    </w:p>
    <w:sectPr w:rsidR="00DC1DF4" w:rsidRPr="00FE4197">
      <w:footerReference w:type="default" r:id="rId10"/>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1C" w:rsidRDefault="002E6F1C">
      <w:r>
        <w:separator/>
      </w:r>
    </w:p>
  </w:endnote>
  <w:endnote w:type="continuationSeparator" w:id="0">
    <w:p w:rsidR="002E6F1C" w:rsidRDefault="002E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80256"/>
      <w:docPartObj>
        <w:docPartGallery w:val="AutoText"/>
      </w:docPartObj>
    </w:sdtPr>
    <w:sdtEndPr/>
    <w:sdtContent>
      <w:p w:rsidR="00BC5103" w:rsidRDefault="00BC5103">
        <w:pPr>
          <w:pStyle w:val="affff"/>
          <w:jc w:val="right"/>
        </w:pPr>
        <w:r>
          <w:fldChar w:fldCharType="begin"/>
        </w:r>
        <w:r>
          <w:instrText>PAGE   \* MERGEFORMAT</w:instrText>
        </w:r>
        <w:r>
          <w:fldChar w:fldCharType="separate"/>
        </w:r>
        <w:r w:rsidR="003D3DD5">
          <w:rPr>
            <w:noProof/>
          </w:rPr>
          <w:t>2</w:t>
        </w:r>
        <w:r>
          <w:fldChar w:fldCharType="end"/>
        </w:r>
      </w:p>
    </w:sdtContent>
  </w:sdt>
  <w:p w:rsidR="00BC5103" w:rsidRDefault="00BC5103">
    <w:pPr>
      <w:pStyle w:val="a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1C" w:rsidRDefault="002E6F1C">
      <w:r>
        <w:separator/>
      </w:r>
    </w:p>
  </w:footnote>
  <w:footnote w:type="continuationSeparator" w:id="0">
    <w:p w:rsidR="002E6F1C" w:rsidRDefault="002E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B4125"/>
    <w:multiLevelType w:val="singleLevel"/>
    <w:tmpl w:val="C40B4125"/>
    <w:lvl w:ilvl="0">
      <w:start w:val="3"/>
      <w:numFmt w:val="decimal"/>
      <w:suff w:val="space"/>
      <w:lvlText w:val="%1."/>
      <w:lvlJc w:val="left"/>
    </w:lvl>
  </w:abstractNum>
  <w:abstractNum w:abstractNumId="1">
    <w:nsid w:val="FFFFFF7C"/>
    <w:multiLevelType w:val="singleLevel"/>
    <w:tmpl w:val="FFFFFF7C"/>
    <w:lvl w:ilvl="0">
      <w:start w:val="1"/>
      <w:numFmt w:val="decimal"/>
      <w:pStyle w:val="a"/>
      <w:lvlText w:val="%1."/>
      <w:lvlJc w:val="left"/>
      <w:pPr>
        <w:tabs>
          <w:tab w:val="left" w:pos="1492"/>
        </w:tabs>
        <w:ind w:left="1492" w:hanging="360"/>
      </w:pPr>
    </w:lvl>
  </w:abstractNum>
  <w:abstractNum w:abstractNumId="2">
    <w:nsid w:val="FFFFFF7D"/>
    <w:multiLevelType w:val="singleLevel"/>
    <w:tmpl w:val="FFFFFF7D"/>
    <w:lvl w:ilvl="0">
      <w:start w:val="1"/>
      <w:numFmt w:val="decimal"/>
      <w:pStyle w:val="5"/>
      <w:lvlText w:val="%1."/>
      <w:lvlJc w:val="left"/>
      <w:pPr>
        <w:tabs>
          <w:tab w:val="left" w:pos="1209"/>
        </w:tabs>
        <w:ind w:left="1209" w:hanging="360"/>
      </w:pPr>
    </w:lvl>
  </w:abstractNum>
  <w:abstractNum w:abstractNumId="3">
    <w:nsid w:val="FFFFFF7E"/>
    <w:multiLevelType w:val="singleLevel"/>
    <w:tmpl w:val="FFFFFF7E"/>
    <w:lvl w:ilvl="0">
      <w:start w:val="1"/>
      <w:numFmt w:val="decimal"/>
      <w:pStyle w:val="4"/>
      <w:lvlText w:val="%1."/>
      <w:lvlJc w:val="left"/>
      <w:pPr>
        <w:tabs>
          <w:tab w:val="left" w:pos="926"/>
        </w:tabs>
        <w:ind w:left="926" w:hanging="360"/>
      </w:pPr>
    </w:lvl>
  </w:abstractNum>
  <w:abstractNum w:abstractNumId="4">
    <w:nsid w:val="FFFFFF7F"/>
    <w:multiLevelType w:val="singleLevel"/>
    <w:tmpl w:val="FFFFFF7F"/>
    <w:lvl w:ilvl="0">
      <w:start w:val="1"/>
      <w:numFmt w:val="decimal"/>
      <w:pStyle w:val="2"/>
      <w:lvlText w:val="%1."/>
      <w:lvlJc w:val="left"/>
      <w:pPr>
        <w:tabs>
          <w:tab w:val="left" w:pos="643"/>
        </w:tabs>
        <w:ind w:left="643" w:hanging="360"/>
      </w:pPr>
    </w:lvl>
  </w:abstractNum>
  <w:abstractNum w:abstractNumId="5">
    <w:nsid w:val="FFFFFF80"/>
    <w:multiLevelType w:val="singleLevel"/>
    <w:tmpl w:val="FFFFFF80"/>
    <w:lvl w:ilvl="0">
      <w:start w:val="1"/>
      <w:numFmt w:val="bullet"/>
      <w:pStyle w:val="a0"/>
      <w:lvlText w:val=""/>
      <w:lvlJc w:val="left"/>
      <w:pPr>
        <w:tabs>
          <w:tab w:val="left" w:pos="1492"/>
        </w:tabs>
        <w:ind w:left="1492" w:hanging="360"/>
      </w:pPr>
      <w:rPr>
        <w:rFonts w:ascii="Symbol" w:hAnsi="Symbol" w:hint="default"/>
      </w:rPr>
    </w:lvl>
  </w:abstractNum>
  <w:abstractNum w:abstractNumId="6">
    <w:nsid w:val="FFFFFF81"/>
    <w:multiLevelType w:val="singleLevel"/>
    <w:tmpl w:val="FFFFFF81"/>
    <w:lvl w:ilvl="0">
      <w:start w:val="1"/>
      <w:numFmt w:val="bullet"/>
      <w:pStyle w:val="50"/>
      <w:lvlText w:val=""/>
      <w:lvlJc w:val="left"/>
      <w:pPr>
        <w:tabs>
          <w:tab w:val="left" w:pos="1209"/>
        </w:tabs>
        <w:ind w:left="1209" w:hanging="360"/>
      </w:pPr>
      <w:rPr>
        <w:rFonts w:ascii="Symbol" w:hAnsi="Symbol" w:hint="default"/>
      </w:rPr>
    </w:lvl>
  </w:abstractNum>
  <w:abstractNum w:abstractNumId="7">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8">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nsid w:val="FFFFFF88"/>
    <w:multiLevelType w:val="singleLevel"/>
    <w:tmpl w:val="FFFFFF88"/>
    <w:lvl w:ilvl="0">
      <w:start w:val="1"/>
      <w:numFmt w:val="decimal"/>
      <w:pStyle w:val="30"/>
      <w:lvlText w:val="%1."/>
      <w:lvlJc w:val="left"/>
      <w:pPr>
        <w:tabs>
          <w:tab w:val="left" w:pos="360"/>
        </w:tabs>
        <w:ind w:left="360" w:hanging="360"/>
      </w:pPr>
    </w:lvl>
  </w:abstractNum>
  <w:abstractNum w:abstractNumId="10">
    <w:nsid w:val="02843E5E"/>
    <w:multiLevelType w:val="multilevel"/>
    <w:tmpl w:val="02843E5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049A30F2"/>
    <w:multiLevelType w:val="multilevel"/>
    <w:tmpl w:val="049A30F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C44F1E"/>
    <w:multiLevelType w:val="multilevel"/>
    <w:tmpl w:val="06C44F1E"/>
    <w:lvl w:ilvl="0">
      <w:start w:val="1"/>
      <w:numFmt w:val="bullet"/>
      <w:pStyle w:val="TableListBullet"/>
      <w:lvlText w:val=""/>
      <w:lvlJc w:val="left"/>
      <w:pPr>
        <w:tabs>
          <w:tab w:val="left" w:pos="360"/>
        </w:tabs>
        <w:ind w:left="357" w:hanging="357"/>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080145A8"/>
    <w:multiLevelType w:val="multilevel"/>
    <w:tmpl w:val="080145A8"/>
    <w:lvl w:ilvl="0">
      <w:start w:val="1"/>
      <w:numFmt w:val="bullet"/>
      <w:pStyle w:val="a1"/>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B753C1D"/>
    <w:multiLevelType w:val="multilevel"/>
    <w:tmpl w:val="0B753C1D"/>
    <w:lvl w:ilvl="0">
      <w:start w:val="1"/>
      <w:numFmt w:val="decimal"/>
      <w:lvlText w:val="%1"/>
      <w:lvlJc w:val="left"/>
      <w:pPr>
        <w:tabs>
          <w:tab w:val="left" w:pos="396"/>
        </w:tabs>
        <w:ind w:left="-851" w:firstLine="851"/>
      </w:pPr>
      <w:rPr>
        <w:rFonts w:hint="default"/>
        <w:b w:val="0"/>
        <w:sz w:val="24"/>
        <w:szCs w:val="24"/>
      </w:rPr>
    </w:lvl>
    <w:lvl w:ilvl="1">
      <w:start w:val="1"/>
      <w:numFmt w:val="none"/>
      <w:pStyle w:val="1"/>
      <w:lvlText w:val=""/>
      <w:lvlJc w:val="left"/>
      <w:pPr>
        <w:tabs>
          <w:tab w:val="left"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vertAlign w:val="baseline"/>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nsid w:val="0B794059"/>
    <w:multiLevelType w:val="multilevel"/>
    <w:tmpl w:val="0B794059"/>
    <w:lvl w:ilvl="0">
      <w:start w:val="1"/>
      <w:numFmt w:val="bullet"/>
      <w:pStyle w:val="a2"/>
      <w:lvlText w:val=""/>
      <w:lvlJc w:val="left"/>
      <w:pPr>
        <w:tabs>
          <w:tab w:val="left" w:pos="357"/>
        </w:tabs>
        <w:ind w:left="357" w:hanging="357"/>
      </w:pPr>
      <w:rPr>
        <w:rFonts w:ascii="Symbol" w:hAnsi="Symbol" w:hint="default"/>
      </w:rPr>
    </w:lvl>
    <w:lvl w:ilvl="1">
      <w:start w:val="1"/>
      <w:numFmt w:val="bullet"/>
      <w:lvlText w:val=""/>
      <w:lvlJc w:val="left"/>
      <w:pPr>
        <w:tabs>
          <w:tab w:val="left" w:pos="714"/>
        </w:tabs>
        <w:ind w:left="714" w:hanging="357"/>
      </w:pPr>
      <w:rPr>
        <w:rFonts w:ascii="Symbol" w:hAnsi="Symbol" w:hint="default"/>
      </w:rPr>
    </w:lvl>
    <w:lvl w:ilvl="2">
      <w:start w:val="1"/>
      <w:numFmt w:val="bullet"/>
      <w:lvlText w:val=""/>
      <w:lvlJc w:val="left"/>
      <w:pPr>
        <w:tabs>
          <w:tab w:val="left" w:pos="1072"/>
        </w:tabs>
        <w:ind w:left="1072" w:hanging="358"/>
      </w:pPr>
      <w:rPr>
        <w:rFonts w:ascii="Symbol" w:hAnsi="Symbol" w:hint="default"/>
      </w:rPr>
    </w:lvl>
    <w:lvl w:ilvl="3">
      <w:start w:val="1"/>
      <w:numFmt w:val="bullet"/>
      <w:lvlText w:val=""/>
      <w:lvlJc w:val="left"/>
      <w:pPr>
        <w:tabs>
          <w:tab w:val="left" w:pos="1429"/>
        </w:tabs>
        <w:ind w:left="1429" w:hanging="357"/>
      </w:pPr>
      <w:rPr>
        <w:rFonts w:ascii="Symbol" w:hAnsi="Symbol" w:hint="default"/>
      </w:rPr>
    </w:lvl>
    <w:lvl w:ilvl="4">
      <w:start w:val="1"/>
      <w:numFmt w:val="bullet"/>
      <w:lvlText w:val=""/>
      <w:lvlJc w:val="left"/>
      <w:pPr>
        <w:tabs>
          <w:tab w:val="left" w:pos="3216"/>
        </w:tabs>
        <w:ind w:left="3216" w:hanging="360"/>
      </w:pPr>
      <w:rPr>
        <w:rFonts w:ascii="Symbol" w:hAnsi="Symbol" w:hint="default"/>
      </w:rPr>
    </w:lvl>
    <w:lvl w:ilvl="5">
      <w:start w:val="1"/>
      <w:numFmt w:val="bullet"/>
      <w:lvlText w:val=""/>
      <w:lvlJc w:val="left"/>
      <w:pPr>
        <w:tabs>
          <w:tab w:val="left" w:pos="3576"/>
        </w:tabs>
        <w:ind w:left="3576" w:hanging="360"/>
      </w:pPr>
      <w:rPr>
        <w:rFonts w:ascii="Wingdings" w:hAnsi="Wingdings" w:hint="default"/>
      </w:rPr>
    </w:lvl>
    <w:lvl w:ilvl="6">
      <w:start w:val="1"/>
      <w:numFmt w:val="bullet"/>
      <w:lvlText w:val=""/>
      <w:lvlJc w:val="left"/>
      <w:pPr>
        <w:tabs>
          <w:tab w:val="left" w:pos="3936"/>
        </w:tabs>
        <w:ind w:left="3936" w:hanging="360"/>
      </w:pPr>
      <w:rPr>
        <w:rFonts w:ascii="Wingdings" w:hAnsi="Wingdings" w:hint="default"/>
      </w:rPr>
    </w:lvl>
    <w:lvl w:ilvl="7">
      <w:start w:val="1"/>
      <w:numFmt w:val="bullet"/>
      <w:lvlText w:val=""/>
      <w:lvlJc w:val="left"/>
      <w:pPr>
        <w:tabs>
          <w:tab w:val="left" w:pos="4296"/>
        </w:tabs>
        <w:ind w:left="4296" w:hanging="360"/>
      </w:pPr>
      <w:rPr>
        <w:rFonts w:ascii="Symbol" w:hAnsi="Symbol" w:hint="default"/>
      </w:rPr>
    </w:lvl>
    <w:lvl w:ilvl="8">
      <w:start w:val="1"/>
      <w:numFmt w:val="bullet"/>
      <w:lvlText w:val=""/>
      <w:lvlJc w:val="left"/>
      <w:pPr>
        <w:tabs>
          <w:tab w:val="left" w:pos="4656"/>
        </w:tabs>
        <w:ind w:left="4656" w:hanging="360"/>
      </w:pPr>
      <w:rPr>
        <w:rFonts w:ascii="Symbol" w:hAnsi="Symbol" w:hint="default"/>
      </w:rPr>
    </w:lvl>
  </w:abstractNum>
  <w:abstractNum w:abstractNumId="16">
    <w:nsid w:val="12D82452"/>
    <w:multiLevelType w:val="multilevel"/>
    <w:tmpl w:val="12D82452"/>
    <w:lvl w:ilvl="0">
      <w:start w:val="1"/>
      <w:numFmt w:val="bullet"/>
      <w:pStyle w:val="21"/>
      <w:lvlText w:val="o"/>
      <w:lvlJc w:val="left"/>
      <w:pPr>
        <w:ind w:left="336" w:hanging="363"/>
      </w:pPr>
      <w:rPr>
        <w:rFonts w:ascii="Courier New" w:hAnsi="Courier New" w:hint="default"/>
      </w:rPr>
    </w:lvl>
    <w:lvl w:ilvl="1">
      <w:start w:val="1"/>
      <w:numFmt w:val="bullet"/>
      <w:lvlText w:val="o"/>
      <w:lvlJc w:val="left"/>
      <w:pPr>
        <w:ind w:left="696" w:hanging="360"/>
      </w:pPr>
      <w:rPr>
        <w:rFonts w:ascii="Courier New" w:hAnsi="Courier New" w:cs="Courier New" w:hint="default"/>
      </w:rPr>
    </w:lvl>
    <w:lvl w:ilvl="2">
      <w:start w:val="1"/>
      <w:numFmt w:val="bullet"/>
      <w:lvlText w:val=""/>
      <w:lvlJc w:val="left"/>
      <w:pPr>
        <w:ind w:left="1416" w:hanging="360"/>
      </w:pPr>
      <w:rPr>
        <w:rFonts w:ascii="Wingdings" w:hAnsi="Wingdings" w:hint="default"/>
      </w:rPr>
    </w:lvl>
    <w:lvl w:ilvl="3">
      <w:start w:val="1"/>
      <w:numFmt w:val="bullet"/>
      <w:lvlText w:val=""/>
      <w:lvlJc w:val="left"/>
      <w:pPr>
        <w:ind w:left="2136" w:hanging="360"/>
      </w:pPr>
      <w:rPr>
        <w:rFonts w:ascii="Symbol" w:hAnsi="Symbol" w:hint="default"/>
      </w:rPr>
    </w:lvl>
    <w:lvl w:ilvl="4">
      <w:start w:val="1"/>
      <w:numFmt w:val="bullet"/>
      <w:lvlText w:val="o"/>
      <w:lvlJc w:val="left"/>
      <w:pPr>
        <w:ind w:left="2856" w:hanging="360"/>
      </w:pPr>
      <w:rPr>
        <w:rFonts w:ascii="Courier New" w:hAnsi="Courier New" w:cs="Courier New"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4296" w:hanging="360"/>
      </w:pPr>
      <w:rPr>
        <w:rFonts w:ascii="Symbol" w:hAnsi="Symbol" w:hint="default"/>
      </w:rPr>
    </w:lvl>
    <w:lvl w:ilvl="7">
      <w:start w:val="1"/>
      <w:numFmt w:val="bullet"/>
      <w:lvlText w:val="o"/>
      <w:lvlJc w:val="left"/>
      <w:pPr>
        <w:ind w:left="5016" w:hanging="360"/>
      </w:pPr>
      <w:rPr>
        <w:rFonts w:ascii="Courier New" w:hAnsi="Courier New" w:cs="Courier New" w:hint="default"/>
      </w:rPr>
    </w:lvl>
    <w:lvl w:ilvl="8">
      <w:start w:val="1"/>
      <w:numFmt w:val="bullet"/>
      <w:lvlText w:val=""/>
      <w:lvlJc w:val="left"/>
      <w:pPr>
        <w:ind w:left="5736" w:hanging="360"/>
      </w:pPr>
      <w:rPr>
        <w:rFonts w:ascii="Wingdings" w:hAnsi="Wingdings" w:hint="default"/>
      </w:rPr>
    </w:lvl>
  </w:abstractNum>
  <w:abstractNum w:abstractNumId="17">
    <w:nsid w:val="158B1845"/>
    <w:multiLevelType w:val="multilevel"/>
    <w:tmpl w:val="158B1845"/>
    <w:lvl w:ilvl="0">
      <w:start w:val="1"/>
      <w:numFmt w:val="bullet"/>
      <w:pStyle w:val="tzlist2"/>
      <w:lvlText w:val=""/>
      <w:lvlJc w:val="left"/>
      <w:pPr>
        <w:tabs>
          <w:tab w:val="left" w:pos="1776"/>
        </w:tabs>
        <w:ind w:left="1776" w:hanging="360"/>
      </w:pPr>
      <w:rPr>
        <w:rFonts w:ascii="Symbol" w:hAnsi="Symbol" w:hint="default"/>
        <w:sz w:val="24"/>
      </w:rPr>
    </w:lvl>
    <w:lvl w:ilvl="1">
      <w:start w:val="1"/>
      <w:numFmt w:val="bullet"/>
      <w:lvlText w:val="o"/>
      <w:lvlJc w:val="left"/>
      <w:pPr>
        <w:tabs>
          <w:tab w:val="left" w:pos="2881"/>
        </w:tabs>
        <w:ind w:left="2881" w:hanging="360"/>
      </w:pPr>
      <w:rPr>
        <w:rFonts w:ascii="Courier New" w:hAnsi="Courier New" w:hint="default"/>
      </w:rPr>
    </w:lvl>
    <w:lvl w:ilvl="2">
      <w:start w:val="1"/>
      <w:numFmt w:val="bullet"/>
      <w:lvlText w:val=""/>
      <w:lvlJc w:val="left"/>
      <w:pPr>
        <w:tabs>
          <w:tab w:val="left" w:pos="3601"/>
        </w:tabs>
        <w:ind w:left="3601" w:hanging="360"/>
      </w:pPr>
      <w:rPr>
        <w:rFonts w:ascii="Wingdings" w:hAnsi="Wingdings" w:hint="default"/>
      </w:rPr>
    </w:lvl>
    <w:lvl w:ilvl="3">
      <w:start w:val="1"/>
      <w:numFmt w:val="bullet"/>
      <w:lvlText w:val=""/>
      <w:lvlJc w:val="left"/>
      <w:pPr>
        <w:tabs>
          <w:tab w:val="left" w:pos="4321"/>
        </w:tabs>
        <w:ind w:left="4321" w:hanging="360"/>
      </w:pPr>
      <w:rPr>
        <w:rFonts w:ascii="Symbol" w:hAnsi="Symbol" w:hint="default"/>
      </w:rPr>
    </w:lvl>
    <w:lvl w:ilvl="4">
      <w:start w:val="1"/>
      <w:numFmt w:val="bullet"/>
      <w:lvlText w:val="o"/>
      <w:lvlJc w:val="left"/>
      <w:pPr>
        <w:tabs>
          <w:tab w:val="left" w:pos="5041"/>
        </w:tabs>
        <w:ind w:left="5041" w:hanging="360"/>
      </w:pPr>
      <w:rPr>
        <w:rFonts w:ascii="Courier New" w:hAnsi="Courier New" w:hint="default"/>
      </w:rPr>
    </w:lvl>
    <w:lvl w:ilvl="5">
      <w:start w:val="1"/>
      <w:numFmt w:val="bullet"/>
      <w:lvlText w:val=""/>
      <w:lvlJc w:val="left"/>
      <w:pPr>
        <w:tabs>
          <w:tab w:val="left" w:pos="5761"/>
        </w:tabs>
        <w:ind w:left="5761" w:hanging="360"/>
      </w:pPr>
      <w:rPr>
        <w:rFonts w:ascii="Wingdings" w:hAnsi="Wingdings" w:hint="default"/>
      </w:rPr>
    </w:lvl>
    <w:lvl w:ilvl="6">
      <w:start w:val="1"/>
      <w:numFmt w:val="bullet"/>
      <w:lvlText w:val=""/>
      <w:lvlJc w:val="left"/>
      <w:pPr>
        <w:tabs>
          <w:tab w:val="left" w:pos="6481"/>
        </w:tabs>
        <w:ind w:left="6481" w:hanging="360"/>
      </w:pPr>
      <w:rPr>
        <w:rFonts w:ascii="Symbol" w:hAnsi="Symbol" w:hint="default"/>
      </w:rPr>
    </w:lvl>
    <w:lvl w:ilvl="7">
      <w:start w:val="1"/>
      <w:numFmt w:val="bullet"/>
      <w:lvlText w:val="o"/>
      <w:lvlJc w:val="left"/>
      <w:pPr>
        <w:tabs>
          <w:tab w:val="left" w:pos="7201"/>
        </w:tabs>
        <w:ind w:left="7201" w:hanging="360"/>
      </w:pPr>
      <w:rPr>
        <w:rFonts w:ascii="Courier New" w:hAnsi="Courier New" w:hint="default"/>
      </w:rPr>
    </w:lvl>
    <w:lvl w:ilvl="8">
      <w:start w:val="1"/>
      <w:numFmt w:val="bullet"/>
      <w:lvlText w:val=""/>
      <w:lvlJc w:val="left"/>
      <w:pPr>
        <w:tabs>
          <w:tab w:val="left" w:pos="7921"/>
        </w:tabs>
        <w:ind w:left="7921" w:hanging="360"/>
      </w:pPr>
      <w:rPr>
        <w:rFonts w:ascii="Wingdings" w:hAnsi="Wingdings" w:hint="default"/>
      </w:rPr>
    </w:lvl>
  </w:abstractNum>
  <w:abstractNum w:abstractNumId="18">
    <w:nsid w:val="160A3DEA"/>
    <w:multiLevelType w:val="multilevel"/>
    <w:tmpl w:val="160A3DEA"/>
    <w:lvl w:ilvl="0">
      <w:start w:val="1"/>
      <w:numFmt w:val="bullet"/>
      <w:pStyle w:val="PME"/>
      <w:lvlText w:val=""/>
      <w:lvlJc w:val="left"/>
      <w:pPr>
        <w:tabs>
          <w:tab w:val="left" w:pos="1866"/>
        </w:tabs>
        <w:ind w:left="1866" w:hanging="426"/>
      </w:pPr>
      <w:rPr>
        <w:rFonts w:ascii="Symbol" w:hAnsi="Symbol" w:hint="default"/>
      </w:rPr>
    </w:lvl>
    <w:lvl w:ilvl="1">
      <w:start w:val="1"/>
      <w:numFmt w:val="bullet"/>
      <w:lvlText w:val=""/>
      <w:lvlJc w:val="left"/>
      <w:pPr>
        <w:tabs>
          <w:tab w:val="left" w:pos="2172"/>
        </w:tabs>
        <w:ind w:left="2172" w:hanging="360"/>
      </w:pPr>
      <w:rPr>
        <w:rFonts w:ascii="Symbol" w:hAnsi="Symbol" w:hint="default"/>
      </w:rPr>
    </w:lvl>
    <w:lvl w:ilvl="2">
      <w:start w:val="1"/>
      <w:numFmt w:val="bullet"/>
      <w:lvlText w:val=""/>
      <w:lvlJc w:val="left"/>
      <w:pPr>
        <w:tabs>
          <w:tab w:val="left" w:pos="2892"/>
        </w:tabs>
        <w:ind w:left="2892" w:hanging="360"/>
      </w:pPr>
      <w:rPr>
        <w:rFonts w:ascii="Symbol" w:hAnsi="Symbol" w:hint="default"/>
      </w:rPr>
    </w:lvl>
    <w:lvl w:ilvl="3">
      <w:start w:val="1"/>
      <w:numFmt w:val="bullet"/>
      <w:lvlText w:val=""/>
      <w:lvlJc w:val="left"/>
      <w:pPr>
        <w:tabs>
          <w:tab w:val="left" w:pos="3612"/>
        </w:tabs>
        <w:ind w:left="3612" w:hanging="360"/>
      </w:pPr>
      <w:rPr>
        <w:rFonts w:ascii="Symbol" w:hAnsi="Symbol" w:hint="default"/>
      </w:rPr>
    </w:lvl>
    <w:lvl w:ilvl="4">
      <w:start w:val="1"/>
      <w:numFmt w:val="bullet"/>
      <w:lvlText w:val=""/>
      <w:lvlJc w:val="left"/>
      <w:pPr>
        <w:tabs>
          <w:tab w:val="left" w:pos="4332"/>
        </w:tabs>
        <w:ind w:left="4332" w:hanging="360"/>
      </w:pPr>
      <w:rPr>
        <w:rFonts w:ascii="Symbol" w:hAnsi="Symbol" w:hint="default"/>
      </w:rPr>
    </w:lvl>
    <w:lvl w:ilvl="5">
      <w:start w:val="1"/>
      <w:numFmt w:val="bullet"/>
      <w:lvlText w:val=""/>
      <w:lvlJc w:val="left"/>
      <w:pPr>
        <w:tabs>
          <w:tab w:val="left" w:pos="5052"/>
        </w:tabs>
        <w:ind w:left="5052" w:hanging="360"/>
      </w:pPr>
      <w:rPr>
        <w:rFonts w:ascii="Wingdings" w:hAnsi="Wingdings" w:hint="default"/>
      </w:rPr>
    </w:lvl>
    <w:lvl w:ilvl="6">
      <w:start w:val="1"/>
      <w:numFmt w:val="bullet"/>
      <w:lvlText w:val=""/>
      <w:lvlJc w:val="left"/>
      <w:pPr>
        <w:tabs>
          <w:tab w:val="left" w:pos="5772"/>
        </w:tabs>
        <w:ind w:left="5772" w:hanging="360"/>
      </w:pPr>
      <w:rPr>
        <w:rFonts w:ascii="Symbol" w:hAnsi="Symbol" w:hint="default"/>
      </w:rPr>
    </w:lvl>
    <w:lvl w:ilvl="7">
      <w:start w:val="1"/>
      <w:numFmt w:val="bullet"/>
      <w:lvlText w:val="o"/>
      <w:lvlJc w:val="left"/>
      <w:pPr>
        <w:tabs>
          <w:tab w:val="left" w:pos="6492"/>
        </w:tabs>
        <w:ind w:left="6492" w:hanging="360"/>
      </w:pPr>
      <w:rPr>
        <w:rFonts w:ascii="Courier New" w:hAnsi="Courier New" w:hint="default"/>
      </w:rPr>
    </w:lvl>
    <w:lvl w:ilvl="8">
      <w:start w:val="1"/>
      <w:numFmt w:val="bullet"/>
      <w:lvlText w:val=""/>
      <w:lvlJc w:val="left"/>
      <w:pPr>
        <w:tabs>
          <w:tab w:val="left" w:pos="7212"/>
        </w:tabs>
        <w:ind w:left="7212" w:hanging="360"/>
      </w:pPr>
      <w:rPr>
        <w:rFonts w:ascii="Wingdings" w:hAnsi="Wingdings" w:hint="default"/>
      </w:rPr>
    </w:lvl>
  </w:abstractNum>
  <w:abstractNum w:abstractNumId="19">
    <w:nsid w:val="16DA636D"/>
    <w:multiLevelType w:val="multilevel"/>
    <w:tmpl w:val="16DA636D"/>
    <w:lvl w:ilvl="0">
      <w:start w:val="1"/>
      <w:numFmt w:val="decimal"/>
      <w:pStyle w:val="a3"/>
      <w:lvlText w:val="%1."/>
      <w:lvlJc w:val="left"/>
      <w:pPr>
        <w:tabs>
          <w:tab w:val="left" w:pos="567"/>
        </w:tabs>
        <w:ind w:left="567" w:hanging="567"/>
      </w:pPr>
      <w:rPr>
        <w:rFonts w:hint="default"/>
      </w:rPr>
    </w:lvl>
    <w:lvl w:ilvl="1">
      <w:start w:val="1"/>
      <w:numFmt w:val="lowerLetter"/>
      <w:lvlText w:val="%2."/>
      <w:lvlJc w:val="left"/>
      <w:pPr>
        <w:tabs>
          <w:tab w:val="left" w:pos="873"/>
        </w:tabs>
        <w:ind w:left="873" w:hanging="360"/>
      </w:pPr>
    </w:lvl>
    <w:lvl w:ilvl="2">
      <w:start w:val="1"/>
      <w:numFmt w:val="lowerRoman"/>
      <w:lvlText w:val="%3."/>
      <w:lvlJc w:val="right"/>
      <w:pPr>
        <w:tabs>
          <w:tab w:val="left" w:pos="1593"/>
        </w:tabs>
        <w:ind w:left="1593" w:hanging="180"/>
      </w:pPr>
    </w:lvl>
    <w:lvl w:ilvl="3">
      <w:start w:val="1"/>
      <w:numFmt w:val="decimal"/>
      <w:lvlText w:val="%4."/>
      <w:lvlJc w:val="left"/>
      <w:pPr>
        <w:tabs>
          <w:tab w:val="left" w:pos="2313"/>
        </w:tabs>
        <w:ind w:left="2313" w:hanging="360"/>
      </w:pPr>
    </w:lvl>
    <w:lvl w:ilvl="4">
      <w:start w:val="1"/>
      <w:numFmt w:val="lowerLetter"/>
      <w:lvlText w:val="%5."/>
      <w:lvlJc w:val="left"/>
      <w:pPr>
        <w:tabs>
          <w:tab w:val="left" w:pos="3033"/>
        </w:tabs>
        <w:ind w:left="3033" w:hanging="360"/>
      </w:pPr>
    </w:lvl>
    <w:lvl w:ilvl="5">
      <w:start w:val="1"/>
      <w:numFmt w:val="lowerRoman"/>
      <w:lvlText w:val="%6."/>
      <w:lvlJc w:val="right"/>
      <w:pPr>
        <w:tabs>
          <w:tab w:val="left" w:pos="3753"/>
        </w:tabs>
        <w:ind w:left="3753" w:hanging="180"/>
      </w:pPr>
    </w:lvl>
    <w:lvl w:ilvl="6">
      <w:start w:val="1"/>
      <w:numFmt w:val="decimal"/>
      <w:lvlText w:val="%7."/>
      <w:lvlJc w:val="left"/>
      <w:pPr>
        <w:tabs>
          <w:tab w:val="left" w:pos="4473"/>
        </w:tabs>
        <w:ind w:left="4473" w:hanging="360"/>
      </w:pPr>
    </w:lvl>
    <w:lvl w:ilvl="7">
      <w:start w:val="1"/>
      <w:numFmt w:val="lowerLetter"/>
      <w:lvlText w:val="%8."/>
      <w:lvlJc w:val="left"/>
      <w:pPr>
        <w:tabs>
          <w:tab w:val="left" w:pos="5193"/>
        </w:tabs>
        <w:ind w:left="5193" w:hanging="360"/>
      </w:pPr>
    </w:lvl>
    <w:lvl w:ilvl="8">
      <w:start w:val="1"/>
      <w:numFmt w:val="lowerRoman"/>
      <w:lvlText w:val="%9."/>
      <w:lvlJc w:val="right"/>
      <w:pPr>
        <w:tabs>
          <w:tab w:val="left" w:pos="5913"/>
        </w:tabs>
        <w:ind w:left="5913" w:hanging="180"/>
      </w:pPr>
    </w:lvl>
  </w:abstractNum>
  <w:abstractNum w:abstractNumId="20">
    <w:nsid w:val="1AB65D77"/>
    <w:multiLevelType w:val="multilevel"/>
    <w:tmpl w:val="1AB65D77"/>
    <w:lvl w:ilvl="0">
      <w:start w:val="1"/>
      <w:numFmt w:val="decimal"/>
      <w:pStyle w:val="10"/>
      <w:suff w:val="space"/>
      <w:lvlText w:val="%1)"/>
      <w:lvlJc w:val="left"/>
      <w:pPr>
        <w:ind w:left="360" w:hanging="360"/>
      </w:pPr>
      <w:rPr>
        <w:rFonts w:hint="default"/>
      </w:rPr>
    </w:lvl>
    <w:lvl w:ilvl="1">
      <w:start w:val="1"/>
      <w:numFmt w:val="bullet"/>
      <w:lvlText w:val=""/>
      <w:lvlJc w:val="left"/>
      <w:pPr>
        <w:tabs>
          <w:tab w:val="left" w:pos="2160"/>
        </w:tabs>
        <w:ind w:left="2160" w:hanging="360"/>
      </w:pPr>
      <w:rPr>
        <w:rFonts w:ascii="Symbol" w:hAnsi="Symbol"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1">
    <w:nsid w:val="1E0967C9"/>
    <w:multiLevelType w:val="multilevel"/>
    <w:tmpl w:val="1E0967C9"/>
    <w:lvl w:ilvl="0">
      <w:start w:val="1"/>
      <w:numFmt w:val="decimal"/>
      <w:pStyle w:val="a4"/>
      <w:lvlText w:val="%1."/>
      <w:lvlJc w:val="left"/>
      <w:pPr>
        <w:tabs>
          <w:tab w:val="left" w:pos="567"/>
        </w:tabs>
        <w:ind w:left="567" w:hanging="567"/>
      </w:pPr>
    </w:lvl>
    <w:lvl w:ilvl="1">
      <w:start w:val="1"/>
      <w:numFmt w:val="decimal"/>
      <w:pStyle w:val="22"/>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2">
    <w:nsid w:val="1E7E04D5"/>
    <w:multiLevelType w:val="singleLevel"/>
    <w:tmpl w:val="1E7E04D5"/>
    <w:lvl w:ilvl="0">
      <w:start w:val="1"/>
      <w:numFmt w:val="decimal"/>
      <w:pStyle w:val="Instruction"/>
      <w:lvlText w:val="%1."/>
      <w:lvlJc w:val="left"/>
      <w:pPr>
        <w:tabs>
          <w:tab w:val="left" w:pos="360"/>
        </w:tabs>
        <w:ind w:left="360" w:hanging="360"/>
      </w:pPr>
    </w:lvl>
  </w:abstractNum>
  <w:abstractNum w:abstractNumId="23">
    <w:nsid w:val="206B64AF"/>
    <w:multiLevelType w:val="multilevel"/>
    <w:tmpl w:val="206B64AF"/>
    <w:lvl w:ilvl="0">
      <w:start w:val="1"/>
      <w:numFmt w:val="bullet"/>
      <w:pStyle w:val="21212"/>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4">
    <w:nsid w:val="21A3299A"/>
    <w:multiLevelType w:val="multilevel"/>
    <w:tmpl w:val="21A3299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2452273B"/>
    <w:multiLevelType w:val="multilevel"/>
    <w:tmpl w:val="2452273B"/>
    <w:lvl w:ilvl="0">
      <w:start w:val="1"/>
      <w:numFmt w:val="bullet"/>
      <w:pStyle w:val="01"/>
      <w:lvlText w:val=""/>
      <w:lvlJc w:val="left"/>
      <w:pPr>
        <w:tabs>
          <w:tab w:val="left" w:pos="1418"/>
        </w:tabs>
        <w:ind w:left="1418" w:hanging="454"/>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2B407922"/>
    <w:multiLevelType w:val="multilevel"/>
    <w:tmpl w:val="2B407922"/>
    <w:lvl w:ilvl="0">
      <w:start w:val="1"/>
      <w:numFmt w:val="bullet"/>
      <w:pStyle w:val="tzspisok2"/>
      <w:lvlText w:val=""/>
      <w:lvlJc w:val="left"/>
      <w:pPr>
        <w:tabs>
          <w:tab w:val="left" w:pos="1429"/>
        </w:tabs>
        <w:ind w:left="1429" w:hanging="360"/>
      </w:pPr>
      <w:rPr>
        <w:rFonts w:ascii="Wingdings" w:hAnsi="Wingdings" w:cs="Wingdings" w:hint="default"/>
      </w:rPr>
    </w:lvl>
    <w:lvl w:ilvl="1">
      <w:start w:val="1"/>
      <w:numFmt w:val="bullet"/>
      <w:lvlText w:val="o"/>
      <w:lvlJc w:val="left"/>
      <w:pPr>
        <w:tabs>
          <w:tab w:val="left" w:pos="2509"/>
        </w:tabs>
        <w:ind w:left="2509" w:hanging="360"/>
      </w:pPr>
      <w:rPr>
        <w:rFonts w:ascii="Courier New" w:hAnsi="Courier New" w:cs="Courier New" w:hint="default"/>
      </w:rPr>
    </w:lvl>
    <w:lvl w:ilvl="2">
      <w:start w:val="1"/>
      <w:numFmt w:val="bullet"/>
      <w:lvlText w:val=""/>
      <w:lvlJc w:val="left"/>
      <w:pPr>
        <w:tabs>
          <w:tab w:val="left" w:pos="3229"/>
        </w:tabs>
        <w:ind w:left="3229" w:hanging="360"/>
      </w:pPr>
      <w:rPr>
        <w:rFonts w:ascii="Wingdings" w:hAnsi="Wingdings" w:cs="Wingdings" w:hint="default"/>
      </w:rPr>
    </w:lvl>
    <w:lvl w:ilvl="3">
      <w:start w:val="1"/>
      <w:numFmt w:val="bullet"/>
      <w:lvlText w:val=""/>
      <w:lvlJc w:val="left"/>
      <w:pPr>
        <w:tabs>
          <w:tab w:val="left" w:pos="3949"/>
        </w:tabs>
        <w:ind w:left="3949" w:hanging="360"/>
      </w:pPr>
      <w:rPr>
        <w:rFonts w:ascii="Symbol" w:hAnsi="Symbol" w:cs="Symbol" w:hint="default"/>
      </w:rPr>
    </w:lvl>
    <w:lvl w:ilvl="4">
      <w:start w:val="1"/>
      <w:numFmt w:val="bullet"/>
      <w:lvlText w:val="o"/>
      <w:lvlJc w:val="left"/>
      <w:pPr>
        <w:tabs>
          <w:tab w:val="left" w:pos="4669"/>
        </w:tabs>
        <w:ind w:left="4669" w:hanging="360"/>
      </w:pPr>
      <w:rPr>
        <w:rFonts w:ascii="Courier New" w:hAnsi="Courier New" w:cs="Courier New" w:hint="default"/>
      </w:rPr>
    </w:lvl>
    <w:lvl w:ilvl="5">
      <w:start w:val="1"/>
      <w:numFmt w:val="bullet"/>
      <w:lvlText w:val=""/>
      <w:lvlJc w:val="left"/>
      <w:pPr>
        <w:tabs>
          <w:tab w:val="left" w:pos="5389"/>
        </w:tabs>
        <w:ind w:left="5389" w:hanging="360"/>
      </w:pPr>
      <w:rPr>
        <w:rFonts w:ascii="Wingdings" w:hAnsi="Wingdings" w:cs="Wingdings" w:hint="default"/>
      </w:rPr>
    </w:lvl>
    <w:lvl w:ilvl="6">
      <w:start w:val="1"/>
      <w:numFmt w:val="bullet"/>
      <w:lvlText w:val=""/>
      <w:lvlJc w:val="left"/>
      <w:pPr>
        <w:tabs>
          <w:tab w:val="left" w:pos="6109"/>
        </w:tabs>
        <w:ind w:left="6109" w:hanging="360"/>
      </w:pPr>
      <w:rPr>
        <w:rFonts w:ascii="Symbol" w:hAnsi="Symbol" w:cs="Symbol" w:hint="default"/>
      </w:rPr>
    </w:lvl>
    <w:lvl w:ilvl="7">
      <w:start w:val="1"/>
      <w:numFmt w:val="bullet"/>
      <w:lvlText w:val="o"/>
      <w:lvlJc w:val="left"/>
      <w:pPr>
        <w:tabs>
          <w:tab w:val="left" w:pos="6829"/>
        </w:tabs>
        <w:ind w:left="6829" w:hanging="360"/>
      </w:pPr>
      <w:rPr>
        <w:rFonts w:ascii="Courier New" w:hAnsi="Courier New" w:cs="Courier New" w:hint="default"/>
      </w:rPr>
    </w:lvl>
    <w:lvl w:ilvl="8">
      <w:start w:val="1"/>
      <w:numFmt w:val="bullet"/>
      <w:lvlText w:val=""/>
      <w:lvlJc w:val="left"/>
      <w:pPr>
        <w:tabs>
          <w:tab w:val="left" w:pos="7549"/>
        </w:tabs>
        <w:ind w:left="7549" w:hanging="360"/>
      </w:pPr>
      <w:rPr>
        <w:rFonts w:ascii="Wingdings" w:hAnsi="Wingdings" w:cs="Wingdings" w:hint="default"/>
      </w:rPr>
    </w:lvl>
  </w:abstractNum>
  <w:abstractNum w:abstractNumId="27">
    <w:nsid w:val="2BCA2DAB"/>
    <w:multiLevelType w:val="multilevel"/>
    <w:tmpl w:val="2BCA2DAB"/>
    <w:lvl w:ilvl="0">
      <w:start w:val="1"/>
      <w:numFmt w:val="bullet"/>
      <w:pStyle w:val="1212"/>
      <w:lvlText w:val="−"/>
      <w:lvlJc w:val="left"/>
      <w:pPr>
        <w:tabs>
          <w:tab w:val="left" w:pos="1418"/>
        </w:tabs>
        <w:ind w:left="1418" w:hanging="567"/>
      </w:pPr>
      <w:rPr>
        <w:rFonts w:ascii="Times New Roman" w:hAnsi="Times New Roman" w:cs="Times New Roman" w:hint="default"/>
        <w:sz w:val="24"/>
      </w:rPr>
    </w:lvl>
    <w:lvl w:ilvl="1">
      <w:start w:val="1"/>
      <w:numFmt w:val="bullet"/>
      <w:lvlText w:val=""/>
      <w:lvlJc w:val="left"/>
      <w:pPr>
        <w:tabs>
          <w:tab w:val="left" w:pos="1985"/>
        </w:tabs>
        <w:ind w:left="1985" w:hanging="567"/>
      </w:pPr>
      <w:rPr>
        <w:rFonts w:ascii="Symbol" w:hAnsi="Symbol" w:hint="default"/>
        <w:color w:val="auto"/>
      </w:rPr>
    </w:lvl>
    <w:lvl w:ilvl="2">
      <w:start w:val="1"/>
      <w:numFmt w:val="bullet"/>
      <w:lvlText w:val=""/>
      <w:lvlJc w:val="left"/>
      <w:pPr>
        <w:tabs>
          <w:tab w:val="left" w:pos="2552"/>
        </w:tabs>
        <w:ind w:left="2552" w:hanging="567"/>
      </w:pPr>
      <w:rPr>
        <w:rFonts w:ascii="Wingdings" w:hAnsi="Wingdings" w:hint="default"/>
      </w:rPr>
    </w:lvl>
    <w:lvl w:ilvl="3">
      <w:start w:val="1"/>
      <w:numFmt w:val="bullet"/>
      <w:lvlText w:val="o"/>
      <w:lvlJc w:val="left"/>
      <w:pPr>
        <w:tabs>
          <w:tab w:val="left" w:pos="3119"/>
        </w:tabs>
        <w:ind w:left="3119" w:hanging="567"/>
      </w:pPr>
      <w:rPr>
        <w:rFonts w:ascii="Courier New" w:hAnsi="Courier New" w:hint="default"/>
      </w:rPr>
    </w:lvl>
    <w:lvl w:ilvl="4">
      <w:start w:val="1"/>
      <w:numFmt w:val="bullet"/>
      <w:lvlText w:val=""/>
      <w:lvlJc w:val="left"/>
      <w:pPr>
        <w:tabs>
          <w:tab w:val="left" w:pos="3686"/>
        </w:tabs>
        <w:ind w:left="3686" w:hanging="567"/>
      </w:pPr>
      <w:rPr>
        <w:rFonts w:ascii="Symbol" w:hAnsi="Symbol" w:hint="default"/>
      </w:rPr>
    </w:lvl>
    <w:lvl w:ilvl="5">
      <w:start w:val="1"/>
      <w:numFmt w:val="bullet"/>
      <w:lvlText w:val=""/>
      <w:lvlJc w:val="left"/>
      <w:pPr>
        <w:tabs>
          <w:tab w:val="left" w:pos="4253"/>
        </w:tabs>
        <w:ind w:left="4253" w:hanging="567"/>
      </w:pPr>
      <w:rPr>
        <w:rFonts w:ascii="Wingdings" w:hAnsi="Wingdings" w:hint="default"/>
      </w:rPr>
    </w:lvl>
    <w:lvl w:ilvl="6">
      <w:start w:val="1"/>
      <w:numFmt w:val="bullet"/>
      <w:lvlText w:val="o"/>
      <w:lvlJc w:val="left"/>
      <w:pPr>
        <w:tabs>
          <w:tab w:val="left" w:pos="4820"/>
        </w:tabs>
        <w:ind w:left="4820" w:hanging="567"/>
      </w:pPr>
      <w:rPr>
        <w:rFonts w:ascii="Courier New" w:hAnsi="Courier New" w:hint="default"/>
      </w:rPr>
    </w:lvl>
    <w:lvl w:ilvl="7">
      <w:start w:val="1"/>
      <w:numFmt w:val="bullet"/>
      <w:lvlText w:val=""/>
      <w:lvlJc w:val="left"/>
      <w:pPr>
        <w:tabs>
          <w:tab w:val="left" w:pos="5387"/>
        </w:tabs>
        <w:ind w:left="5387" w:hanging="567"/>
      </w:pPr>
      <w:rPr>
        <w:rFonts w:ascii="Symbol" w:hAnsi="Symbol" w:hint="default"/>
      </w:rPr>
    </w:lvl>
    <w:lvl w:ilvl="8">
      <w:start w:val="1"/>
      <w:numFmt w:val="bullet"/>
      <w:lvlText w:val=""/>
      <w:lvlJc w:val="left"/>
      <w:pPr>
        <w:tabs>
          <w:tab w:val="left" w:pos="5954"/>
        </w:tabs>
        <w:ind w:left="5954" w:hanging="567"/>
      </w:pPr>
      <w:rPr>
        <w:rFonts w:ascii="Wingdings" w:hAnsi="Wingdings" w:hint="default"/>
      </w:rPr>
    </w:lvl>
  </w:abstractNum>
  <w:abstractNum w:abstractNumId="28">
    <w:nsid w:val="303A5DE3"/>
    <w:multiLevelType w:val="multilevel"/>
    <w:tmpl w:val="303A5DE3"/>
    <w:lvl w:ilvl="0">
      <w:start w:val="1"/>
      <w:numFmt w:val="upperRoman"/>
      <w:pStyle w:val="a5"/>
      <w:lvlText w:val="%1."/>
      <w:lvlJc w:val="right"/>
      <w:pPr>
        <w:tabs>
          <w:tab w:val="left" w:pos="180"/>
        </w:tabs>
        <w:ind w:left="180" w:hanging="180"/>
      </w:pPr>
      <w:rPr>
        <w:sz w:val="28"/>
        <w:szCs w:val="28"/>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9">
    <w:nsid w:val="306425DA"/>
    <w:multiLevelType w:val="multilevel"/>
    <w:tmpl w:val="306425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3C7460F3"/>
    <w:multiLevelType w:val="multilevel"/>
    <w:tmpl w:val="3C7460F3"/>
    <w:lvl w:ilvl="0">
      <w:start w:val="1"/>
      <w:numFmt w:val="decimal"/>
      <w:pStyle w:val="12"/>
      <w:lvlText w:val="%1."/>
      <w:lvlJc w:val="left"/>
      <w:pPr>
        <w:tabs>
          <w:tab w:val="left" w:pos="432"/>
        </w:tabs>
        <w:ind w:left="432" w:hanging="432"/>
      </w:pPr>
      <w:rPr>
        <w:rFonts w:cs="Times New Roman" w:hint="default"/>
        <w:sz w:val="36"/>
      </w:rPr>
    </w:lvl>
    <w:lvl w:ilvl="1">
      <w:start w:val="1"/>
      <w:numFmt w:val="decimal"/>
      <w:lvlText w:val="%1.%2"/>
      <w:lvlJc w:val="left"/>
      <w:pPr>
        <w:tabs>
          <w:tab w:val="left" w:pos="565"/>
        </w:tabs>
        <w:ind w:left="565" w:hanging="576"/>
      </w:pPr>
      <w:rPr>
        <w:rFonts w:cs="Times New Roman" w:hint="default"/>
      </w:rPr>
    </w:lvl>
    <w:lvl w:ilvl="2">
      <w:start w:val="1"/>
      <w:numFmt w:val="decimal"/>
      <w:lvlText w:val="%1.%2.%3"/>
      <w:lvlJc w:val="left"/>
      <w:pPr>
        <w:tabs>
          <w:tab w:val="left" w:pos="709"/>
        </w:tabs>
        <w:ind w:left="709" w:hanging="720"/>
      </w:pPr>
      <w:rPr>
        <w:rFonts w:cs="Times New Roman" w:hint="default"/>
      </w:rPr>
    </w:lvl>
    <w:lvl w:ilvl="3">
      <w:start w:val="1"/>
      <w:numFmt w:val="decimal"/>
      <w:lvlText w:val="%1.%2.%3.%4"/>
      <w:lvlJc w:val="left"/>
      <w:pPr>
        <w:tabs>
          <w:tab w:val="left" w:pos="853"/>
        </w:tabs>
        <w:ind w:left="853" w:hanging="864"/>
      </w:pPr>
      <w:rPr>
        <w:rFonts w:cs="Times New Roman" w:hint="default"/>
      </w:rPr>
    </w:lvl>
    <w:lvl w:ilvl="4">
      <w:start w:val="1"/>
      <w:numFmt w:val="decimal"/>
      <w:lvlText w:val="%1.%2.%3.%4.%5"/>
      <w:lvlJc w:val="left"/>
      <w:pPr>
        <w:tabs>
          <w:tab w:val="left" w:pos="997"/>
        </w:tabs>
        <w:ind w:left="997" w:hanging="1008"/>
      </w:pPr>
      <w:rPr>
        <w:rFonts w:cs="Times New Roman" w:hint="default"/>
      </w:rPr>
    </w:lvl>
    <w:lvl w:ilvl="5">
      <w:start w:val="1"/>
      <w:numFmt w:val="decimal"/>
      <w:lvlText w:val="%1.%2.%3.%4.%5.%6"/>
      <w:lvlJc w:val="left"/>
      <w:pPr>
        <w:tabs>
          <w:tab w:val="left" w:pos="1141"/>
        </w:tabs>
        <w:ind w:left="1141" w:hanging="1152"/>
      </w:pPr>
      <w:rPr>
        <w:rFonts w:cs="Times New Roman" w:hint="default"/>
      </w:rPr>
    </w:lvl>
    <w:lvl w:ilvl="6">
      <w:start w:val="1"/>
      <w:numFmt w:val="decimal"/>
      <w:lvlText w:val="%1.%2.%3.%4.%5.%6.%7"/>
      <w:lvlJc w:val="left"/>
      <w:pPr>
        <w:tabs>
          <w:tab w:val="left" w:pos="1285"/>
        </w:tabs>
        <w:ind w:left="1285" w:hanging="1296"/>
      </w:pPr>
      <w:rPr>
        <w:rFonts w:cs="Times New Roman" w:hint="default"/>
      </w:rPr>
    </w:lvl>
    <w:lvl w:ilvl="7">
      <w:start w:val="1"/>
      <w:numFmt w:val="decimal"/>
      <w:lvlText w:val="%1.%2.%3.%4.%5.%6.%7.%8"/>
      <w:lvlJc w:val="left"/>
      <w:pPr>
        <w:tabs>
          <w:tab w:val="left" w:pos="1429"/>
        </w:tabs>
        <w:ind w:left="1429" w:hanging="1440"/>
      </w:pPr>
      <w:rPr>
        <w:rFonts w:cs="Times New Roman" w:hint="default"/>
      </w:rPr>
    </w:lvl>
    <w:lvl w:ilvl="8">
      <w:start w:val="1"/>
      <w:numFmt w:val="decimal"/>
      <w:lvlText w:val="%1.%2.%3.%4.%5.%6.%7.%8.%9"/>
      <w:lvlJc w:val="left"/>
      <w:pPr>
        <w:tabs>
          <w:tab w:val="left" w:pos="1573"/>
        </w:tabs>
        <w:ind w:left="1573" w:hanging="1584"/>
      </w:pPr>
      <w:rPr>
        <w:rFonts w:cs="Times New Roman" w:hint="default"/>
      </w:rPr>
    </w:lvl>
  </w:abstractNum>
  <w:abstractNum w:abstractNumId="31">
    <w:nsid w:val="3CE738C8"/>
    <w:multiLevelType w:val="multilevel"/>
    <w:tmpl w:val="3CE738C8"/>
    <w:lvl w:ilvl="0">
      <w:start w:val="1"/>
      <w:numFmt w:val="russianLower"/>
      <w:pStyle w:val="a6"/>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3ED53952"/>
    <w:multiLevelType w:val="multilevel"/>
    <w:tmpl w:val="3ED53952"/>
    <w:lvl w:ilvl="0">
      <w:start w:val="1"/>
      <w:numFmt w:val="decimal"/>
      <w:pStyle w:val="23"/>
      <w:lvlText w:val="%1."/>
      <w:lvlJc w:val="left"/>
      <w:pPr>
        <w:tabs>
          <w:tab w:val="left" w:pos="360"/>
        </w:tabs>
        <w:ind w:left="360" w:hanging="360"/>
      </w:pPr>
      <w:rPr>
        <w:rFonts w:hint="default"/>
      </w:rPr>
    </w:lvl>
    <w:lvl w:ilvl="1">
      <w:start w:val="1"/>
      <w:numFmt w:val="decimal"/>
      <w:pStyle w:val="31"/>
      <w:lvlText w:val="%1.%2."/>
      <w:lvlJc w:val="left"/>
      <w:pPr>
        <w:tabs>
          <w:tab w:val="left" w:pos="972"/>
        </w:tabs>
        <w:ind w:left="972" w:hanging="432"/>
      </w:pPr>
      <w:rPr>
        <w:rFonts w:hint="default"/>
        <w:b/>
      </w:rPr>
    </w:lvl>
    <w:lvl w:ilvl="2">
      <w:start w:val="1"/>
      <w:numFmt w:val="decimal"/>
      <w:pStyle w:val="a7"/>
      <w:lvlText w:val="%1.%2.%3."/>
      <w:lvlJc w:val="left"/>
      <w:pPr>
        <w:tabs>
          <w:tab w:val="left" w:pos="1440"/>
        </w:tabs>
        <w:ind w:left="1224" w:hanging="504"/>
      </w:pPr>
      <w:rPr>
        <w:rFonts w:hint="default"/>
      </w:rPr>
    </w:lvl>
    <w:lvl w:ilvl="3">
      <w:start w:val="1"/>
      <w:numFmt w:val="decimal"/>
      <w:pStyle w:val="40"/>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3">
    <w:nsid w:val="3F544A0D"/>
    <w:multiLevelType w:val="multilevel"/>
    <w:tmpl w:val="3F544A0D"/>
    <w:lvl w:ilvl="0">
      <w:start w:val="1"/>
      <w:numFmt w:val="bullet"/>
      <w:pStyle w:val="13"/>
      <w:lvlText w:val=""/>
      <w:lvlJc w:val="left"/>
      <w:pPr>
        <w:tabs>
          <w:tab w:val="left" w:pos="1854"/>
        </w:tabs>
        <w:ind w:left="1854"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3FE0467A"/>
    <w:multiLevelType w:val="multilevel"/>
    <w:tmpl w:val="3FE0467A"/>
    <w:lvl w:ilvl="0">
      <w:start w:val="1"/>
      <w:numFmt w:val="decimal"/>
      <w:pStyle w:val="Text"/>
      <w:lvlText w:val="%1)"/>
      <w:lvlJc w:val="left"/>
      <w:pPr>
        <w:tabs>
          <w:tab w:val="left" w:pos="870"/>
        </w:tabs>
        <w:ind w:left="-30" w:firstLine="4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414E0260"/>
    <w:multiLevelType w:val="multilevel"/>
    <w:tmpl w:val="414E0260"/>
    <w:lvl w:ilvl="0">
      <w:start w:val="1"/>
      <w:numFmt w:val="decimal"/>
      <w:pStyle w:val="tzhead1"/>
      <w:lvlText w:val="%1"/>
      <w:lvlJc w:val="left"/>
      <w:pPr>
        <w:tabs>
          <w:tab w:val="left" w:pos="0"/>
        </w:tabs>
        <w:ind w:left="1211" w:hanging="360"/>
      </w:pPr>
      <w:rPr>
        <w:rFonts w:cs="Times New Roman" w:hint="default"/>
      </w:rPr>
    </w:lvl>
    <w:lvl w:ilvl="1">
      <w:start w:val="1"/>
      <w:numFmt w:val="decimal"/>
      <w:pStyle w:val="tzhead2"/>
      <w:isLgl/>
      <w:lvlText w:val="%1.%2"/>
      <w:lvlJc w:val="left"/>
      <w:pPr>
        <w:tabs>
          <w:tab w:val="left" w:pos="-167"/>
        </w:tabs>
        <w:ind w:left="1404" w:hanging="720"/>
      </w:pPr>
      <w:rPr>
        <w:rFonts w:cs="Times New Roman" w:hint="default"/>
      </w:rPr>
    </w:lvl>
    <w:lvl w:ilvl="2">
      <w:start w:val="1"/>
      <w:numFmt w:val="decimal"/>
      <w:pStyle w:val="tzhead3"/>
      <w:isLgl/>
      <w:lvlText w:val="%1.%2.%3"/>
      <w:lvlJc w:val="left"/>
      <w:pPr>
        <w:tabs>
          <w:tab w:val="left"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tzhead4"/>
      <w:isLgl/>
      <w:lvlText w:val="%1.%2.%3.%4"/>
      <w:lvlJc w:val="left"/>
      <w:pPr>
        <w:tabs>
          <w:tab w:val="left"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left" w:pos="0"/>
        </w:tabs>
        <w:ind w:left="1931" w:hanging="1080"/>
      </w:pPr>
      <w:rPr>
        <w:rFonts w:cs="Times New Roman" w:hint="default"/>
      </w:rPr>
    </w:lvl>
    <w:lvl w:ilvl="5">
      <w:start w:val="1"/>
      <w:numFmt w:val="decimal"/>
      <w:isLgl/>
      <w:lvlText w:val="%1.%2.%3.%4.%5.%6."/>
      <w:lvlJc w:val="left"/>
      <w:pPr>
        <w:tabs>
          <w:tab w:val="left" w:pos="0"/>
        </w:tabs>
        <w:ind w:left="2291" w:hanging="1440"/>
      </w:pPr>
      <w:rPr>
        <w:rFonts w:cs="Times New Roman" w:hint="default"/>
      </w:rPr>
    </w:lvl>
    <w:lvl w:ilvl="6">
      <w:start w:val="1"/>
      <w:numFmt w:val="decimal"/>
      <w:isLgl/>
      <w:lvlText w:val="%1.%2.%3.%4.%5.%6.%7."/>
      <w:lvlJc w:val="left"/>
      <w:pPr>
        <w:tabs>
          <w:tab w:val="left" w:pos="0"/>
        </w:tabs>
        <w:ind w:left="2291" w:hanging="1440"/>
      </w:pPr>
      <w:rPr>
        <w:rFonts w:cs="Times New Roman" w:hint="default"/>
      </w:rPr>
    </w:lvl>
    <w:lvl w:ilvl="7">
      <w:start w:val="1"/>
      <w:numFmt w:val="decimal"/>
      <w:isLgl/>
      <w:lvlText w:val="%1.%2.%3.%4.%5.%6.%7.%8."/>
      <w:lvlJc w:val="left"/>
      <w:pPr>
        <w:tabs>
          <w:tab w:val="left" w:pos="0"/>
        </w:tabs>
        <w:ind w:left="2651" w:hanging="1800"/>
      </w:pPr>
      <w:rPr>
        <w:rFonts w:cs="Times New Roman" w:hint="default"/>
      </w:rPr>
    </w:lvl>
    <w:lvl w:ilvl="8">
      <w:start w:val="1"/>
      <w:numFmt w:val="decimal"/>
      <w:isLgl/>
      <w:lvlText w:val="%1.%2.%3.%4.%5.%6.%7.%8.%9."/>
      <w:lvlJc w:val="left"/>
      <w:pPr>
        <w:tabs>
          <w:tab w:val="left" w:pos="0"/>
        </w:tabs>
        <w:ind w:left="2651" w:hanging="1800"/>
      </w:pPr>
      <w:rPr>
        <w:rFonts w:cs="Times New Roman" w:hint="default"/>
      </w:rPr>
    </w:lvl>
  </w:abstractNum>
  <w:abstractNum w:abstractNumId="36">
    <w:nsid w:val="42FE4AA9"/>
    <w:multiLevelType w:val="multilevel"/>
    <w:tmpl w:val="42FE4AA9"/>
    <w:lvl w:ilvl="0">
      <w:numFmt w:val="bullet"/>
      <w:pStyle w:val="14"/>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7">
    <w:nsid w:val="45CC6633"/>
    <w:multiLevelType w:val="multilevel"/>
    <w:tmpl w:val="45CC6633"/>
    <w:lvl w:ilvl="0">
      <w:start w:val="1"/>
      <w:numFmt w:val="bullet"/>
      <w:pStyle w:val="15"/>
      <w:lvlText w:val="-"/>
      <w:lvlJc w:val="left"/>
      <w:pPr>
        <w:ind w:left="927" w:hanging="360"/>
      </w:pPr>
      <w:rPr>
        <w:rFonts w:ascii="Courier New" w:hAnsi="Courier New" w:hint="default"/>
        <w:color w:val="auto"/>
      </w:rPr>
    </w:lvl>
    <w:lvl w:ilvl="1">
      <w:start w:val="1"/>
      <w:numFmt w:val="bullet"/>
      <w:pStyle w:val="25"/>
      <w:lvlText w:val="o"/>
      <w:lvlJc w:val="left"/>
      <w:pPr>
        <w:ind w:left="2148" w:hanging="360"/>
      </w:pPr>
      <w:rPr>
        <w:rFonts w:ascii="Courier New" w:hAnsi="Courier New" w:cs="Courier New" w:hint="default"/>
      </w:rPr>
    </w:lvl>
    <w:lvl w:ilvl="2">
      <w:start w:val="1"/>
      <w:numFmt w:val="bullet"/>
      <w:pStyle w:val="32"/>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8">
    <w:nsid w:val="491C6945"/>
    <w:multiLevelType w:val="multilevel"/>
    <w:tmpl w:val="491C6945"/>
    <w:lvl w:ilvl="0">
      <w:start w:val="1"/>
      <w:numFmt w:val="russianLower"/>
      <w:pStyle w:val="List4"/>
      <w:lvlText w:val="%1)"/>
      <w:lvlJc w:val="center"/>
      <w:pPr>
        <w:tabs>
          <w:tab w:val="left" w:pos="72"/>
        </w:tabs>
        <w:ind w:left="72" w:firstLine="288"/>
      </w:pPr>
      <w:rPr>
        <w:rFonts w:ascii="Times New Roman" w:hAnsi="Times New Roman" w:hint="default"/>
        <w:b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4DB60B03"/>
    <w:multiLevelType w:val="multilevel"/>
    <w:tmpl w:val="4DB60B03"/>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972"/>
        </w:tabs>
        <w:ind w:left="972" w:hanging="432"/>
      </w:pPr>
      <w:rPr>
        <w:rFonts w:hint="default"/>
        <w:b/>
      </w:rPr>
    </w:lvl>
    <w:lvl w:ilvl="2">
      <w:start w:val="1"/>
      <w:numFmt w:val="russianLower"/>
      <w:pStyle w:val="16"/>
      <w:lvlText w:val="%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0">
    <w:nsid w:val="4F012350"/>
    <w:multiLevelType w:val="multilevel"/>
    <w:tmpl w:val="4F012350"/>
    <w:lvl w:ilvl="0">
      <w:start w:val="1"/>
      <w:numFmt w:val="decimal"/>
      <w:pStyle w:val="17"/>
      <w:suff w:val="space"/>
      <w:lvlText w:val="%1."/>
      <w:lvlJc w:val="left"/>
      <w:pPr>
        <w:ind w:left="567" w:hanging="283"/>
      </w:pPr>
      <w:rPr>
        <w:rFonts w:hint="default"/>
      </w:rPr>
    </w:lvl>
    <w:lvl w:ilvl="1">
      <w:start w:val="1"/>
      <w:numFmt w:val="decimal"/>
      <w:lvlText w:val="%1.%2."/>
      <w:lvlJc w:val="center"/>
      <w:pPr>
        <w:tabs>
          <w:tab w:val="left" w:pos="1785"/>
        </w:tabs>
        <w:ind w:left="851" w:hanging="283"/>
      </w:pPr>
      <w:rPr>
        <w:rFonts w:hint="default"/>
      </w:rPr>
    </w:lvl>
    <w:lvl w:ilvl="2">
      <w:start w:val="1"/>
      <w:numFmt w:val="decimal"/>
      <w:lvlText w:val="5.%2.%3."/>
      <w:lvlJc w:val="left"/>
      <w:pPr>
        <w:tabs>
          <w:tab w:val="left" w:pos="2069"/>
        </w:tabs>
        <w:ind w:left="1135" w:hanging="283"/>
      </w:pPr>
      <w:rPr>
        <w:rFonts w:hint="default"/>
      </w:rPr>
    </w:lvl>
    <w:lvl w:ilvl="3">
      <w:start w:val="1"/>
      <w:numFmt w:val="decimal"/>
      <w:lvlText w:val="%1.%2.%3.%4."/>
      <w:lvlJc w:val="left"/>
      <w:pPr>
        <w:tabs>
          <w:tab w:val="left" w:pos="2353"/>
        </w:tabs>
        <w:ind w:left="1419" w:hanging="283"/>
      </w:pPr>
      <w:rPr>
        <w:rFonts w:hint="default"/>
      </w:rPr>
    </w:lvl>
    <w:lvl w:ilvl="4">
      <w:start w:val="1"/>
      <w:numFmt w:val="decimal"/>
      <w:lvlText w:val="%1.%2.%3.%4.%5."/>
      <w:lvlJc w:val="left"/>
      <w:pPr>
        <w:tabs>
          <w:tab w:val="left" w:pos="2637"/>
        </w:tabs>
        <w:ind w:left="1703" w:hanging="283"/>
      </w:pPr>
      <w:rPr>
        <w:rFonts w:hint="default"/>
      </w:rPr>
    </w:lvl>
    <w:lvl w:ilvl="5">
      <w:start w:val="1"/>
      <w:numFmt w:val="decimal"/>
      <w:lvlText w:val="%1.%2.%3.%4.%5.%6."/>
      <w:lvlJc w:val="left"/>
      <w:pPr>
        <w:tabs>
          <w:tab w:val="left" w:pos="2921"/>
        </w:tabs>
        <w:ind w:left="1987" w:hanging="283"/>
      </w:pPr>
      <w:rPr>
        <w:rFonts w:hint="default"/>
      </w:rPr>
    </w:lvl>
    <w:lvl w:ilvl="6">
      <w:start w:val="1"/>
      <w:numFmt w:val="decimal"/>
      <w:lvlText w:val="%1.%2.%3.%4.%5.%6.%7."/>
      <w:lvlJc w:val="left"/>
      <w:pPr>
        <w:tabs>
          <w:tab w:val="left" w:pos="3205"/>
        </w:tabs>
        <w:ind w:left="2271" w:hanging="283"/>
      </w:pPr>
      <w:rPr>
        <w:rFonts w:hint="default"/>
      </w:rPr>
    </w:lvl>
    <w:lvl w:ilvl="7">
      <w:start w:val="1"/>
      <w:numFmt w:val="decimal"/>
      <w:lvlText w:val="%1.%2.%3.%4.%5.%6.%7.%8."/>
      <w:lvlJc w:val="left"/>
      <w:pPr>
        <w:tabs>
          <w:tab w:val="left" w:pos="3489"/>
        </w:tabs>
        <w:ind w:left="2555" w:hanging="283"/>
      </w:pPr>
      <w:rPr>
        <w:rFonts w:hint="default"/>
      </w:rPr>
    </w:lvl>
    <w:lvl w:ilvl="8">
      <w:start w:val="1"/>
      <w:numFmt w:val="decimal"/>
      <w:lvlText w:val="%1.%2.%3.%4.%5.%6.%7.%8.%9."/>
      <w:lvlJc w:val="left"/>
      <w:pPr>
        <w:tabs>
          <w:tab w:val="left" w:pos="3773"/>
        </w:tabs>
        <w:ind w:left="2839" w:hanging="283"/>
      </w:pPr>
      <w:rPr>
        <w:rFonts w:hint="default"/>
      </w:rPr>
    </w:lvl>
  </w:abstractNum>
  <w:abstractNum w:abstractNumId="41">
    <w:nsid w:val="507F5982"/>
    <w:multiLevelType w:val="multilevel"/>
    <w:tmpl w:val="507F5982"/>
    <w:lvl w:ilvl="0">
      <w:start w:val="1"/>
      <w:numFmt w:val="bullet"/>
      <w:pStyle w:val="18"/>
      <w:lvlText w:val=""/>
      <w:lvlJc w:val="left"/>
      <w:pPr>
        <w:tabs>
          <w:tab w:val="left" w:pos="4860"/>
        </w:tabs>
        <w:ind w:left="4860" w:hanging="360"/>
      </w:pPr>
      <w:rPr>
        <w:rFonts w:ascii="Symbol" w:hAnsi="Symbol" w:hint="default"/>
      </w:rPr>
    </w:lvl>
    <w:lvl w:ilvl="1">
      <w:start w:val="1"/>
      <w:numFmt w:val="bullet"/>
      <w:lvlText w:val=""/>
      <w:lvlJc w:val="left"/>
      <w:pPr>
        <w:tabs>
          <w:tab w:val="left" w:pos="2160"/>
        </w:tabs>
        <w:ind w:left="2160" w:hanging="360"/>
      </w:pPr>
      <w:rPr>
        <w:rFonts w:ascii="Symbol" w:hAnsi="Symbol"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2">
    <w:nsid w:val="52A2493C"/>
    <w:multiLevelType w:val="multilevel"/>
    <w:tmpl w:val="52A2493C"/>
    <w:lvl w:ilvl="0">
      <w:start w:val="1"/>
      <w:numFmt w:val="bullet"/>
      <w:pStyle w:val="ListBullet1"/>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nsid w:val="560075F5"/>
    <w:multiLevelType w:val="multilevel"/>
    <w:tmpl w:val="560075F5"/>
    <w:lvl w:ilvl="0">
      <w:start w:val="1"/>
      <w:numFmt w:val="bullet"/>
      <w:pStyle w:val="tzlist1"/>
      <w:lvlText w:val=""/>
      <w:lvlJc w:val="left"/>
      <w:pPr>
        <w:tabs>
          <w:tab w:val="left" w:pos="232"/>
        </w:tabs>
        <w:ind w:left="1443" w:hanging="360"/>
      </w:pPr>
      <w:rPr>
        <w:rFonts w:ascii="Symbol" w:hAnsi="Symbol" w:hint="default"/>
        <w:sz w:val="24"/>
      </w:rPr>
    </w:lvl>
    <w:lvl w:ilvl="1">
      <w:start w:val="1"/>
      <w:numFmt w:val="bullet"/>
      <w:lvlText w:val="o"/>
      <w:lvlJc w:val="left"/>
      <w:pPr>
        <w:tabs>
          <w:tab w:val="left" w:pos="1132"/>
        </w:tabs>
        <w:ind w:left="1132" w:hanging="360"/>
      </w:pPr>
      <w:rPr>
        <w:rFonts w:ascii="Courier New" w:hAnsi="Courier New" w:hint="default"/>
        <w:sz w:val="16"/>
      </w:rPr>
    </w:lvl>
    <w:lvl w:ilvl="2">
      <w:start w:val="1"/>
      <w:numFmt w:val="bullet"/>
      <w:lvlText w:val=""/>
      <w:lvlJc w:val="left"/>
      <w:pPr>
        <w:tabs>
          <w:tab w:val="left" w:pos="1852"/>
        </w:tabs>
        <w:ind w:left="1852" w:hanging="360"/>
      </w:pPr>
      <w:rPr>
        <w:rFonts w:ascii="Wingdings" w:hAnsi="Wingdings" w:hint="default"/>
      </w:rPr>
    </w:lvl>
    <w:lvl w:ilvl="3">
      <w:start w:val="1"/>
      <w:numFmt w:val="bullet"/>
      <w:lvlText w:val=""/>
      <w:lvlJc w:val="left"/>
      <w:pPr>
        <w:tabs>
          <w:tab w:val="left" w:pos="2572"/>
        </w:tabs>
        <w:ind w:left="2572" w:hanging="360"/>
      </w:pPr>
      <w:rPr>
        <w:rFonts w:ascii="Symbol" w:hAnsi="Symbol" w:hint="default"/>
      </w:rPr>
    </w:lvl>
    <w:lvl w:ilvl="4">
      <w:start w:val="1"/>
      <w:numFmt w:val="bullet"/>
      <w:lvlText w:val="o"/>
      <w:lvlJc w:val="left"/>
      <w:pPr>
        <w:tabs>
          <w:tab w:val="left" w:pos="3292"/>
        </w:tabs>
        <w:ind w:left="3292" w:hanging="360"/>
      </w:pPr>
      <w:rPr>
        <w:rFonts w:ascii="Courier New" w:hAnsi="Courier New" w:hint="default"/>
      </w:rPr>
    </w:lvl>
    <w:lvl w:ilvl="5">
      <w:start w:val="1"/>
      <w:numFmt w:val="bullet"/>
      <w:lvlText w:val=""/>
      <w:lvlJc w:val="left"/>
      <w:pPr>
        <w:tabs>
          <w:tab w:val="left" w:pos="4012"/>
        </w:tabs>
        <w:ind w:left="4012" w:hanging="360"/>
      </w:pPr>
      <w:rPr>
        <w:rFonts w:ascii="Wingdings" w:hAnsi="Wingdings" w:hint="default"/>
      </w:rPr>
    </w:lvl>
    <w:lvl w:ilvl="6">
      <w:start w:val="1"/>
      <w:numFmt w:val="bullet"/>
      <w:lvlText w:val=""/>
      <w:lvlJc w:val="left"/>
      <w:pPr>
        <w:tabs>
          <w:tab w:val="left" w:pos="4732"/>
        </w:tabs>
        <w:ind w:left="4732" w:hanging="360"/>
      </w:pPr>
      <w:rPr>
        <w:rFonts w:ascii="Symbol" w:hAnsi="Symbol" w:hint="default"/>
      </w:rPr>
    </w:lvl>
    <w:lvl w:ilvl="7">
      <w:start w:val="1"/>
      <w:numFmt w:val="bullet"/>
      <w:lvlText w:val="o"/>
      <w:lvlJc w:val="left"/>
      <w:pPr>
        <w:tabs>
          <w:tab w:val="left" w:pos="5452"/>
        </w:tabs>
        <w:ind w:left="5452" w:hanging="360"/>
      </w:pPr>
      <w:rPr>
        <w:rFonts w:ascii="Courier New" w:hAnsi="Courier New" w:hint="default"/>
      </w:rPr>
    </w:lvl>
    <w:lvl w:ilvl="8">
      <w:start w:val="1"/>
      <w:numFmt w:val="bullet"/>
      <w:lvlText w:val=""/>
      <w:lvlJc w:val="left"/>
      <w:pPr>
        <w:tabs>
          <w:tab w:val="left" w:pos="6172"/>
        </w:tabs>
        <w:ind w:left="6172" w:hanging="360"/>
      </w:pPr>
      <w:rPr>
        <w:rFonts w:ascii="Wingdings" w:hAnsi="Wingdings" w:hint="default"/>
      </w:rPr>
    </w:lvl>
  </w:abstractNum>
  <w:abstractNum w:abstractNumId="44">
    <w:nsid w:val="57F048B1"/>
    <w:multiLevelType w:val="multilevel"/>
    <w:tmpl w:val="57F048B1"/>
    <w:lvl w:ilvl="0">
      <w:start w:val="1"/>
      <w:numFmt w:val="decimal"/>
      <w:pStyle w:val="19"/>
      <w:lvlText w:val="%1."/>
      <w:lvlJc w:val="left"/>
      <w:pPr>
        <w:tabs>
          <w:tab w:val="left" w:pos="-846"/>
        </w:tabs>
        <w:ind w:left="0" w:firstLine="0"/>
      </w:pPr>
      <w:rPr>
        <w:rFonts w:hint="default"/>
        <w:color w:val="auto"/>
      </w:rPr>
    </w:lvl>
    <w:lvl w:ilvl="1">
      <w:start w:val="1"/>
      <w:numFmt w:val="decimal"/>
      <w:pStyle w:val="26"/>
      <w:lvlText w:val="%1.%2."/>
      <w:lvlJc w:val="left"/>
      <w:pPr>
        <w:tabs>
          <w:tab w:val="left" w:pos="234"/>
        </w:tabs>
        <w:ind w:left="1080" w:firstLine="0"/>
      </w:pPr>
      <w:rPr>
        <w:rFonts w:hint="default"/>
        <w:lang w:val="ru-RU"/>
      </w:rPr>
    </w:lvl>
    <w:lvl w:ilvl="2">
      <w:start w:val="1"/>
      <w:numFmt w:val="decimal"/>
      <w:pStyle w:val="33"/>
      <w:lvlText w:val="%1.%2.%3."/>
      <w:lvlJc w:val="left"/>
      <w:pPr>
        <w:tabs>
          <w:tab w:val="left" w:pos="1957"/>
        </w:tabs>
        <w:ind w:left="2524" w:hanging="1531"/>
      </w:pPr>
      <w:rPr>
        <w:rFonts w:hint="default"/>
        <w:sz w:val="24"/>
        <w:szCs w:val="24"/>
      </w:rPr>
    </w:lvl>
    <w:lvl w:ilvl="3">
      <w:start w:val="1"/>
      <w:numFmt w:val="decimal"/>
      <w:pStyle w:val="41"/>
      <w:lvlText w:val="%1.%2.%3.%4"/>
      <w:lvlJc w:val="left"/>
      <w:pPr>
        <w:tabs>
          <w:tab w:val="left" w:pos="1494"/>
        </w:tabs>
        <w:ind w:left="360" w:firstLine="0"/>
      </w:pPr>
      <w:rPr>
        <w:rFonts w:hint="default"/>
      </w:rPr>
    </w:lvl>
    <w:lvl w:ilvl="4">
      <w:start w:val="1"/>
      <w:numFmt w:val="decimal"/>
      <w:lvlText w:val="%1.%2.%3.%4.%5"/>
      <w:lvlJc w:val="left"/>
      <w:pPr>
        <w:tabs>
          <w:tab w:val="left" w:pos="1575"/>
        </w:tabs>
        <w:ind w:left="1575" w:hanging="1008"/>
      </w:pPr>
      <w:rPr>
        <w:rFonts w:hint="default"/>
      </w:rPr>
    </w:lvl>
    <w:lvl w:ilvl="5">
      <w:start w:val="1"/>
      <w:numFmt w:val="decimal"/>
      <w:lvlText w:val="%1.%2.%3.%4.%5.%6"/>
      <w:lvlJc w:val="left"/>
      <w:pPr>
        <w:tabs>
          <w:tab w:val="left" w:pos="1719"/>
        </w:tabs>
        <w:ind w:left="1719" w:hanging="1152"/>
      </w:pPr>
      <w:rPr>
        <w:rFonts w:hint="default"/>
      </w:rPr>
    </w:lvl>
    <w:lvl w:ilvl="6">
      <w:start w:val="1"/>
      <w:numFmt w:val="decimal"/>
      <w:lvlText w:val="%1.%2.%3.%4.%5.%6.%7"/>
      <w:lvlJc w:val="left"/>
      <w:pPr>
        <w:tabs>
          <w:tab w:val="left" w:pos="1863"/>
        </w:tabs>
        <w:ind w:left="1863" w:hanging="1296"/>
      </w:pPr>
      <w:rPr>
        <w:rFonts w:hint="default"/>
      </w:rPr>
    </w:lvl>
    <w:lvl w:ilvl="7">
      <w:start w:val="1"/>
      <w:numFmt w:val="decimal"/>
      <w:lvlText w:val="%1.%2.%3.%4.%5.%6.%7.%8"/>
      <w:lvlJc w:val="left"/>
      <w:pPr>
        <w:tabs>
          <w:tab w:val="left" w:pos="2007"/>
        </w:tabs>
        <w:ind w:left="2007" w:hanging="1440"/>
      </w:pPr>
      <w:rPr>
        <w:rFonts w:hint="default"/>
      </w:rPr>
    </w:lvl>
    <w:lvl w:ilvl="8">
      <w:start w:val="1"/>
      <w:numFmt w:val="decimal"/>
      <w:lvlText w:val="%1.%2.%3.%4.%5.%6.%7.%8.%9"/>
      <w:lvlJc w:val="left"/>
      <w:pPr>
        <w:tabs>
          <w:tab w:val="left" w:pos="2151"/>
        </w:tabs>
        <w:ind w:left="2151" w:hanging="1584"/>
      </w:pPr>
      <w:rPr>
        <w:rFonts w:hint="default"/>
      </w:rPr>
    </w:lvl>
  </w:abstractNum>
  <w:abstractNum w:abstractNumId="45">
    <w:nsid w:val="59322600"/>
    <w:multiLevelType w:val="multilevel"/>
    <w:tmpl w:val="59322600"/>
    <w:lvl w:ilvl="0">
      <w:start w:val="1"/>
      <w:numFmt w:val="bullet"/>
      <w:pStyle w:val="BulletList1"/>
      <w:lvlText w:val=""/>
      <w:lvlJc w:val="left"/>
      <w:pPr>
        <w:tabs>
          <w:tab w:val="left" w:pos="717"/>
        </w:tabs>
        <w:ind w:left="717" w:hanging="360"/>
      </w:pPr>
      <w:rPr>
        <w:rFonts w:ascii="Symbol" w:hAnsi="Symbol" w:hint="default"/>
        <w:b w:val="0"/>
        <w:i w:val="0"/>
        <w:color w:val="auto"/>
        <w:sz w:val="20"/>
      </w:rPr>
    </w:lvl>
    <w:lvl w:ilvl="1">
      <w:start w:val="1"/>
      <w:numFmt w:val="bullet"/>
      <w:lvlText w:val=""/>
      <w:lvlJc w:val="left"/>
      <w:pPr>
        <w:tabs>
          <w:tab w:val="left" w:pos="1077"/>
        </w:tabs>
        <w:ind w:left="1077" w:hanging="363"/>
      </w:pPr>
      <w:rPr>
        <w:rFonts w:ascii="Symbol" w:hAnsi="Symbol" w:hint="default"/>
        <w:color w:val="auto"/>
        <w:sz w:val="20"/>
      </w:rPr>
    </w:lvl>
    <w:lvl w:ilvl="2">
      <w:start w:val="1"/>
      <w:numFmt w:val="bullet"/>
      <w:lvlText w:val="-"/>
      <w:lvlJc w:val="left"/>
      <w:pPr>
        <w:tabs>
          <w:tab w:val="left"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left" w:pos="2795"/>
        </w:tabs>
        <w:ind w:left="2795" w:hanging="850"/>
      </w:pPr>
      <w:rPr>
        <w:rFonts w:hint="default"/>
      </w:rPr>
    </w:lvl>
    <w:lvl w:ilvl="4">
      <w:start w:val="1"/>
      <w:numFmt w:val="decimal"/>
      <w:lvlText w:val="%1.%2.%3.%4.%5"/>
      <w:lvlJc w:val="left"/>
      <w:pPr>
        <w:tabs>
          <w:tab w:val="left" w:pos="1365"/>
        </w:tabs>
        <w:ind w:left="1365" w:hanging="1008"/>
      </w:pPr>
      <w:rPr>
        <w:rFonts w:hint="default"/>
      </w:rPr>
    </w:lvl>
    <w:lvl w:ilvl="5">
      <w:start w:val="1"/>
      <w:numFmt w:val="decimal"/>
      <w:lvlText w:val="%1.%2.%3.%4.%5.%6"/>
      <w:lvlJc w:val="left"/>
      <w:pPr>
        <w:tabs>
          <w:tab w:val="left" w:pos="1509"/>
        </w:tabs>
        <w:ind w:left="1509" w:hanging="1152"/>
      </w:pPr>
      <w:rPr>
        <w:rFonts w:hint="default"/>
      </w:rPr>
    </w:lvl>
    <w:lvl w:ilvl="6">
      <w:start w:val="1"/>
      <w:numFmt w:val="decimal"/>
      <w:lvlText w:val="%1.%2.%3.%4.%5.%6.%7"/>
      <w:lvlJc w:val="left"/>
      <w:pPr>
        <w:tabs>
          <w:tab w:val="left" w:pos="1653"/>
        </w:tabs>
        <w:ind w:left="1653" w:hanging="1296"/>
      </w:pPr>
      <w:rPr>
        <w:rFonts w:hint="default"/>
      </w:rPr>
    </w:lvl>
    <w:lvl w:ilvl="7">
      <w:start w:val="1"/>
      <w:numFmt w:val="decimal"/>
      <w:lvlText w:val="%1.%2.%3.%4.%5.%6.%7.%8"/>
      <w:lvlJc w:val="left"/>
      <w:pPr>
        <w:tabs>
          <w:tab w:val="left" w:pos="1797"/>
        </w:tabs>
        <w:ind w:left="1797" w:hanging="1440"/>
      </w:pPr>
      <w:rPr>
        <w:rFonts w:hint="default"/>
      </w:rPr>
    </w:lvl>
    <w:lvl w:ilvl="8">
      <w:start w:val="1"/>
      <w:numFmt w:val="decimal"/>
      <w:lvlText w:val="%1.%2.%3.%4.%5.%6.%7.%8.%9"/>
      <w:lvlJc w:val="left"/>
      <w:pPr>
        <w:tabs>
          <w:tab w:val="left" w:pos="1941"/>
        </w:tabs>
        <w:ind w:left="1941" w:hanging="1584"/>
      </w:pPr>
      <w:rPr>
        <w:rFonts w:hint="default"/>
      </w:rPr>
    </w:lvl>
  </w:abstractNum>
  <w:abstractNum w:abstractNumId="46">
    <w:nsid w:val="59333D33"/>
    <w:multiLevelType w:val="multilevel"/>
    <w:tmpl w:val="59333D33"/>
    <w:lvl w:ilvl="0">
      <w:start w:val="1"/>
      <w:numFmt w:val="bullet"/>
      <w:pStyle w:val="02"/>
      <w:lvlText w:val=""/>
      <w:lvlJc w:val="left"/>
      <w:pPr>
        <w:tabs>
          <w:tab w:val="left" w:pos="1871"/>
        </w:tabs>
        <w:ind w:left="1871" w:hanging="453"/>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nsid w:val="5996270C"/>
    <w:multiLevelType w:val="multilevel"/>
    <w:tmpl w:val="5996270C"/>
    <w:lvl w:ilvl="0">
      <w:start w:val="1"/>
      <w:numFmt w:val="russianUpper"/>
      <w:pStyle w:val="a8"/>
      <w:lvlText w:val="%1."/>
      <w:lvlJc w:val="left"/>
      <w:pPr>
        <w:tabs>
          <w:tab w:val="left" w:pos="720"/>
        </w:tabs>
        <w:ind w:left="720" w:hanging="360"/>
      </w:pPr>
      <w:rPr>
        <w:rFonts w:ascii="Times New Roman" w:hAnsi="Times New Roman" w:hint="default"/>
        <w:b/>
        <w:i w:val="0"/>
        <w:strike w:val="0"/>
        <w:dstrike w:val="0"/>
        <w:vanish w:val="0"/>
        <w:color w:val="000000"/>
        <w:sz w:val="28"/>
        <w:szCs w:val="28"/>
        <w:vertAlign w:val="baseline"/>
      </w:rPr>
    </w:lvl>
    <w:lvl w:ilvl="1">
      <w:start w:val="1"/>
      <w:numFmt w:val="upp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nsid w:val="5EDA16BA"/>
    <w:multiLevelType w:val="multilevel"/>
    <w:tmpl w:val="5EDA16BA"/>
    <w:lvl w:ilvl="0">
      <w:start w:val="1"/>
      <w:numFmt w:val="decimal"/>
      <w:pStyle w:val="tzlist5"/>
      <w:lvlText w:val="%1) "/>
      <w:lvlJc w:val="left"/>
      <w:pPr>
        <w:tabs>
          <w:tab w:val="left" w:pos="0"/>
        </w:tabs>
        <w:ind w:left="0" w:firstLine="851"/>
      </w:pPr>
      <w:rPr>
        <w:rFonts w:hint="default"/>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49">
    <w:nsid w:val="66EC4094"/>
    <w:multiLevelType w:val="singleLevel"/>
    <w:tmpl w:val="66EC4094"/>
    <w:lvl w:ilvl="0">
      <w:start w:val="1"/>
      <w:numFmt w:val="decimal"/>
      <w:pStyle w:val="a9"/>
      <w:lvlText w:val="%1)"/>
      <w:lvlJc w:val="left"/>
      <w:pPr>
        <w:tabs>
          <w:tab w:val="left" w:pos="360"/>
        </w:tabs>
        <w:ind w:left="360" w:hanging="360"/>
      </w:pPr>
    </w:lvl>
  </w:abstractNum>
  <w:abstractNum w:abstractNumId="50">
    <w:nsid w:val="67340CFB"/>
    <w:multiLevelType w:val="multilevel"/>
    <w:tmpl w:val="67340CFB"/>
    <w:lvl w:ilvl="0">
      <w:start w:val="5"/>
      <w:numFmt w:val="upperRoman"/>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51">
    <w:nsid w:val="6CF70BC1"/>
    <w:multiLevelType w:val="multilevel"/>
    <w:tmpl w:val="6CF70BC1"/>
    <w:lvl w:ilvl="0">
      <w:start w:val="1"/>
      <w:numFmt w:val="decimal"/>
      <w:pStyle w:val="1a"/>
      <w:lvlText w:val="%1."/>
      <w:lvlJc w:val="left"/>
      <w:pPr>
        <w:tabs>
          <w:tab w:val="left" w:pos="432"/>
        </w:tabs>
        <w:ind w:left="432" w:hanging="432"/>
      </w:pPr>
      <w:rPr>
        <w:rFonts w:hint="default"/>
      </w:rPr>
    </w:lvl>
    <w:lvl w:ilvl="1">
      <w:start w:val="1"/>
      <w:numFmt w:val="decimal"/>
      <w:pStyle w:val="27"/>
      <w:lvlText w:val="%1.%2"/>
      <w:lvlJc w:val="left"/>
      <w:pPr>
        <w:tabs>
          <w:tab w:val="left" w:pos="1144"/>
        </w:tabs>
        <w:ind w:left="1144" w:hanging="576"/>
      </w:pPr>
      <w:rPr>
        <w:rFonts w:hint="default"/>
      </w:rPr>
    </w:lvl>
    <w:lvl w:ilvl="2">
      <w:start w:val="1"/>
      <w:numFmt w:val="decimal"/>
      <w:pStyle w:val="34"/>
      <w:lvlText w:val="%1.%2.%3"/>
      <w:lvlJc w:val="left"/>
      <w:pPr>
        <w:tabs>
          <w:tab w:val="left" w:pos="227"/>
        </w:tabs>
        <w:ind w:left="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2">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35"/>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nsid w:val="75161AFA"/>
    <w:multiLevelType w:val="multilevel"/>
    <w:tmpl w:val="75161AFA"/>
    <w:lvl w:ilvl="0">
      <w:start w:val="1"/>
      <w:numFmt w:val="bullet"/>
      <w:pStyle w:val="phlistitemized1"/>
      <w:lvlText w:val=""/>
      <w:lvlJc w:val="left"/>
      <w:pPr>
        <w:tabs>
          <w:tab w:val="left" w:pos="1077"/>
        </w:tabs>
        <w:ind w:left="1077" w:hanging="357"/>
      </w:pPr>
      <w:rPr>
        <w:rFonts w:ascii="Symbol" w:hAnsi="Symbol" w:hint="default"/>
        <w:color w:val="auto"/>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4">
    <w:nsid w:val="78D431B7"/>
    <w:multiLevelType w:val="multilevel"/>
    <w:tmpl w:val="78D431B7"/>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E01554"/>
    <w:multiLevelType w:val="multilevel"/>
    <w:tmpl w:val="7BE01554"/>
    <w:lvl w:ilvl="0">
      <w:start w:val="1"/>
      <w:numFmt w:val="none"/>
      <w:pStyle w:val="aa"/>
      <w:lvlText w:val="%1"/>
      <w:lvlJc w:val="left"/>
      <w:pPr>
        <w:tabs>
          <w:tab w:val="left" w:pos="360"/>
        </w:tabs>
      </w:pPr>
      <w:rPr>
        <w:rFonts w:hint="default"/>
      </w:rPr>
    </w:lvl>
    <w:lvl w:ilvl="1">
      <w:start w:val="1"/>
      <w:numFmt w:val="decimal"/>
      <w:pStyle w:val="ab"/>
      <w:lvlText w:val="%1%2."/>
      <w:lvlJc w:val="left"/>
      <w:pPr>
        <w:tabs>
          <w:tab w:val="left" w:pos="720"/>
        </w:tabs>
        <w:ind w:left="357" w:hanging="357"/>
      </w:pPr>
      <w:rPr>
        <w:rFonts w:hint="default"/>
      </w:rPr>
    </w:lvl>
    <w:lvl w:ilvl="2">
      <w:start w:val="1"/>
      <w:numFmt w:val="decimal"/>
      <w:pStyle w:val="1b"/>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56">
    <w:nsid w:val="7D322CAE"/>
    <w:multiLevelType w:val="multilevel"/>
    <w:tmpl w:val="7D322CAE"/>
    <w:lvl w:ilvl="0">
      <w:start w:val="1"/>
      <w:numFmt w:val="decimal"/>
      <w:pStyle w:val="1c"/>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D962ADB"/>
    <w:multiLevelType w:val="multilevel"/>
    <w:tmpl w:val="7D962AD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
  </w:num>
  <w:num w:numId="3">
    <w:abstractNumId w:val="9"/>
  </w:num>
  <w:num w:numId="4">
    <w:abstractNumId w:val="3"/>
  </w:num>
  <w:num w:numId="5">
    <w:abstractNumId w:val="6"/>
  </w:num>
  <w:num w:numId="6">
    <w:abstractNumId w:val="8"/>
  </w:num>
  <w:num w:numId="7">
    <w:abstractNumId w:val="7"/>
  </w:num>
  <w:num w:numId="8">
    <w:abstractNumId w:val="5"/>
  </w:num>
  <w:num w:numId="9">
    <w:abstractNumId w:val="4"/>
  </w:num>
  <w:num w:numId="10">
    <w:abstractNumId w:val="55"/>
  </w:num>
  <w:num w:numId="11">
    <w:abstractNumId w:val="51"/>
  </w:num>
  <w:num w:numId="12">
    <w:abstractNumId w:val="1"/>
  </w:num>
  <w:num w:numId="13">
    <w:abstractNumId w:val="52"/>
  </w:num>
  <w:num w:numId="14">
    <w:abstractNumId w:val="22"/>
  </w:num>
  <w:num w:numId="15">
    <w:abstractNumId w:val="32"/>
  </w:num>
  <w:num w:numId="16">
    <w:abstractNumId w:val="39"/>
  </w:num>
  <w:num w:numId="17">
    <w:abstractNumId w:val="31"/>
  </w:num>
  <w:num w:numId="18">
    <w:abstractNumId w:val="49"/>
  </w:num>
  <w:num w:numId="19">
    <w:abstractNumId w:val="38"/>
  </w:num>
  <w:num w:numId="20">
    <w:abstractNumId w:val="43"/>
  </w:num>
  <w:num w:numId="21">
    <w:abstractNumId w:val="17"/>
  </w:num>
  <w:num w:numId="22">
    <w:abstractNumId w:val="48"/>
  </w:num>
  <w:num w:numId="23">
    <w:abstractNumId w:val="35"/>
  </w:num>
  <w:num w:numId="24">
    <w:abstractNumId w:val="26"/>
  </w:num>
  <w:num w:numId="25">
    <w:abstractNumId w:val="40"/>
  </w:num>
  <w:num w:numId="26">
    <w:abstractNumId w:val="34"/>
  </w:num>
  <w:num w:numId="27">
    <w:abstractNumId w:val="30"/>
  </w:num>
  <w:num w:numId="28">
    <w:abstractNumId w:val="15"/>
  </w:num>
  <w:num w:numId="29">
    <w:abstractNumId w:val="18"/>
  </w:num>
  <w:num w:numId="30">
    <w:abstractNumId w:val="12"/>
  </w:num>
  <w:num w:numId="31">
    <w:abstractNumId w:val="24"/>
  </w:num>
  <w:num w:numId="32">
    <w:abstractNumId w:val="37"/>
  </w:num>
  <w:num w:numId="33">
    <w:abstractNumId w:val="27"/>
  </w:num>
  <w:num w:numId="34">
    <w:abstractNumId w:val="23"/>
  </w:num>
  <w:num w:numId="35">
    <w:abstractNumId w:val="41"/>
  </w:num>
  <w:num w:numId="36">
    <w:abstractNumId w:val="20"/>
  </w:num>
  <w:num w:numId="37">
    <w:abstractNumId w:val="16"/>
  </w:num>
  <w:num w:numId="38">
    <w:abstractNumId w:val="56"/>
  </w:num>
  <w:num w:numId="39">
    <w:abstractNumId w:val="53"/>
  </w:num>
  <w:num w:numId="40">
    <w:abstractNumId w:val="28"/>
  </w:num>
  <w:num w:numId="41">
    <w:abstractNumId w:val="47"/>
  </w:num>
  <w:num w:numId="42">
    <w:abstractNumId w:val="19"/>
  </w:num>
  <w:num w:numId="43">
    <w:abstractNumId w:val="42"/>
  </w:num>
  <w:num w:numId="44">
    <w:abstractNumId w:val="44"/>
  </w:num>
  <w:num w:numId="45">
    <w:abstractNumId w:val="13"/>
  </w:num>
  <w:num w:numId="46">
    <w:abstractNumId w:val="45"/>
  </w:num>
  <w:num w:numId="47">
    <w:abstractNumId w:val="25"/>
  </w:num>
  <w:num w:numId="48">
    <w:abstractNumId w:val="46"/>
  </w:num>
  <w:num w:numId="49">
    <w:abstractNumId w:val="14"/>
  </w:num>
  <w:num w:numId="50">
    <w:abstractNumId w:val="33"/>
  </w:num>
  <w:num w:numId="51">
    <w:abstractNumId w:val="36"/>
  </w:num>
  <w:num w:numId="52">
    <w:abstractNumId w:val="57"/>
  </w:num>
  <w:num w:numId="53">
    <w:abstractNumId w:val="29"/>
  </w:num>
  <w:num w:numId="54">
    <w:abstractNumId w:val="0"/>
  </w:num>
  <w:num w:numId="55">
    <w:abstractNumId w:val="50"/>
  </w:num>
  <w:num w:numId="56">
    <w:abstractNumId w:val="10"/>
  </w:num>
  <w:num w:numId="57">
    <w:abstractNumId w:val="11"/>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5A75"/>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35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0E1"/>
    <w:rsid w:val="000433CD"/>
    <w:rsid w:val="00043B44"/>
    <w:rsid w:val="00043C21"/>
    <w:rsid w:val="00043DD4"/>
    <w:rsid w:val="00044385"/>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2D82"/>
    <w:rsid w:val="000730F1"/>
    <w:rsid w:val="000733F9"/>
    <w:rsid w:val="00073FAF"/>
    <w:rsid w:val="000747FF"/>
    <w:rsid w:val="00074DA0"/>
    <w:rsid w:val="0007552D"/>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1C8"/>
    <w:rsid w:val="000A360F"/>
    <w:rsid w:val="000A3F53"/>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594"/>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142"/>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2F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5F54"/>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B3B"/>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6D92"/>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1875"/>
    <w:rsid w:val="001927E2"/>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2BD7"/>
    <w:rsid w:val="001C34E1"/>
    <w:rsid w:val="001C3684"/>
    <w:rsid w:val="001C3721"/>
    <w:rsid w:val="001C3980"/>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6FBA"/>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40C"/>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260"/>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99E"/>
    <w:rsid w:val="00222C72"/>
    <w:rsid w:val="002237B1"/>
    <w:rsid w:val="00224088"/>
    <w:rsid w:val="00224443"/>
    <w:rsid w:val="00225D1E"/>
    <w:rsid w:val="00226284"/>
    <w:rsid w:val="00226B39"/>
    <w:rsid w:val="00226E6F"/>
    <w:rsid w:val="00227462"/>
    <w:rsid w:val="0022754F"/>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201"/>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4F97"/>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6F9"/>
    <w:rsid w:val="002A1D7F"/>
    <w:rsid w:val="002A20C5"/>
    <w:rsid w:val="002A21B9"/>
    <w:rsid w:val="002A4C61"/>
    <w:rsid w:val="002A5358"/>
    <w:rsid w:val="002A59CC"/>
    <w:rsid w:val="002A5A47"/>
    <w:rsid w:val="002A6383"/>
    <w:rsid w:val="002A639C"/>
    <w:rsid w:val="002A7254"/>
    <w:rsid w:val="002A7314"/>
    <w:rsid w:val="002A79AF"/>
    <w:rsid w:val="002A7A15"/>
    <w:rsid w:val="002A7D32"/>
    <w:rsid w:val="002B03E1"/>
    <w:rsid w:val="002B0496"/>
    <w:rsid w:val="002B083F"/>
    <w:rsid w:val="002B0963"/>
    <w:rsid w:val="002B0F24"/>
    <w:rsid w:val="002B16A2"/>
    <w:rsid w:val="002B19D7"/>
    <w:rsid w:val="002B1D19"/>
    <w:rsid w:val="002B2019"/>
    <w:rsid w:val="002B26D6"/>
    <w:rsid w:val="002B2BA2"/>
    <w:rsid w:val="002B302A"/>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598D"/>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6F1C"/>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0EF0"/>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37EAE"/>
    <w:rsid w:val="003414F3"/>
    <w:rsid w:val="003425E4"/>
    <w:rsid w:val="00343C19"/>
    <w:rsid w:val="00344E62"/>
    <w:rsid w:val="00345072"/>
    <w:rsid w:val="00345248"/>
    <w:rsid w:val="003455D9"/>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68BD"/>
    <w:rsid w:val="00367324"/>
    <w:rsid w:val="00370140"/>
    <w:rsid w:val="00370D21"/>
    <w:rsid w:val="003720B4"/>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5CA1"/>
    <w:rsid w:val="003962D4"/>
    <w:rsid w:val="0039722B"/>
    <w:rsid w:val="00397B05"/>
    <w:rsid w:val="003A0E5C"/>
    <w:rsid w:val="003A108A"/>
    <w:rsid w:val="003A1736"/>
    <w:rsid w:val="003A1F4C"/>
    <w:rsid w:val="003A1F52"/>
    <w:rsid w:val="003A2711"/>
    <w:rsid w:val="003A2975"/>
    <w:rsid w:val="003A3215"/>
    <w:rsid w:val="003A431F"/>
    <w:rsid w:val="003A4D98"/>
    <w:rsid w:val="003A4F7A"/>
    <w:rsid w:val="003A59BA"/>
    <w:rsid w:val="003A6108"/>
    <w:rsid w:val="003A6A7C"/>
    <w:rsid w:val="003A6F1E"/>
    <w:rsid w:val="003B0265"/>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3DD5"/>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A8D"/>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13B"/>
    <w:rsid w:val="004435CD"/>
    <w:rsid w:val="00443BDF"/>
    <w:rsid w:val="004441A8"/>
    <w:rsid w:val="0044498A"/>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DF7"/>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0CB0"/>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347"/>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5FB"/>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65CF"/>
    <w:rsid w:val="004F7505"/>
    <w:rsid w:val="00500BFA"/>
    <w:rsid w:val="00500D5E"/>
    <w:rsid w:val="00501310"/>
    <w:rsid w:val="00501EA3"/>
    <w:rsid w:val="00501EC5"/>
    <w:rsid w:val="00502C82"/>
    <w:rsid w:val="00503298"/>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1BD7"/>
    <w:rsid w:val="0054200E"/>
    <w:rsid w:val="0054225C"/>
    <w:rsid w:val="00542842"/>
    <w:rsid w:val="00542918"/>
    <w:rsid w:val="005430A6"/>
    <w:rsid w:val="005451BF"/>
    <w:rsid w:val="00545F2F"/>
    <w:rsid w:val="00546601"/>
    <w:rsid w:val="00546C84"/>
    <w:rsid w:val="00547068"/>
    <w:rsid w:val="00547350"/>
    <w:rsid w:val="00547413"/>
    <w:rsid w:val="00547926"/>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0D3"/>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404"/>
    <w:rsid w:val="00575775"/>
    <w:rsid w:val="00575E12"/>
    <w:rsid w:val="00576645"/>
    <w:rsid w:val="00577A11"/>
    <w:rsid w:val="00581A11"/>
    <w:rsid w:val="005824A8"/>
    <w:rsid w:val="005828B6"/>
    <w:rsid w:val="0058318A"/>
    <w:rsid w:val="005832C8"/>
    <w:rsid w:val="0058468F"/>
    <w:rsid w:val="00584734"/>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14C"/>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4BC7"/>
    <w:rsid w:val="005B5AB1"/>
    <w:rsid w:val="005B5B52"/>
    <w:rsid w:val="005B61A5"/>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836"/>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783"/>
    <w:rsid w:val="005E2922"/>
    <w:rsid w:val="005E2DE5"/>
    <w:rsid w:val="005E3C6B"/>
    <w:rsid w:val="005E437A"/>
    <w:rsid w:val="005E4A9A"/>
    <w:rsid w:val="005E4C56"/>
    <w:rsid w:val="005E500E"/>
    <w:rsid w:val="005E5AFF"/>
    <w:rsid w:val="005E6059"/>
    <w:rsid w:val="005E614E"/>
    <w:rsid w:val="005E649A"/>
    <w:rsid w:val="005E6FBB"/>
    <w:rsid w:val="005E7A15"/>
    <w:rsid w:val="005E7DC5"/>
    <w:rsid w:val="005F0511"/>
    <w:rsid w:val="005F1575"/>
    <w:rsid w:val="005F1885"/>
    <w:rsid w:val="005F241F"/>
    <w:rsid w:val="005F2508"/>
    <w:rsid w:val="005F4239"/>
    <w:rsid w:val="005F4910"/>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26BBF"/>
    <w:rsid w:val="006307D4"/>
    <w:rsid w:val="00631701"/>
    <w:rsid w:val="006318EB"/>
    <w:rsid w:val="00631BA9"/>
    <w:rsid w:val="00631FC7"/>
    <w:rsid w:val="00632F6B"/>
    <w:rsid w:val="00634002"/>
    <w:rsid w:val="00634233"/>
    <w:rsid w:val="006357F5"/>
    <w:rsid w:val="00635F10"/>
    <w:rsid w:val="00636497"/>
    <w:rsid w:val="00636AB5"/>
    <w:rsid w:val="00636FF1"/>
    <w:rsid w:val="00637347"/>
    <w:rsid w:val="00637C56"/>
    <w:rsid w:val="006401A5"/>
    <w:rsid w:val="006402EF"/>
    <w:rsid w:val="00640BEC"/>
    <w:rsid w:val="00641339"/>
    <w:rsid w:val="00641B9C"/>
    <w:rsid w:val="00642833"/>
    <w:rsid w:val="00642856"/>
    <w:rsid w:val="00642C2C"/>
    <w:rsid w:val="00643970"/>
    <w:rsid w:val="00643B1B"/>
    <w:rsid w:val="006442B5"/>
    <w:rsid w:val="00644A38"/>
    <w:rsid w:val="00644C15"/>
    <w:rsid w:val="0064514E"/>
    <w:rsid w:val="00645681"/>
    <w:rsid w:val="0064597B"/>
    <w:rsid w:val="00645F28"/>
    <w:rsid w:val="00646380"/>
    <w:rsid w:val="00646DA9"/>
    <w:rsid w:val="00646EAB"/>
    <w:rsid w:val="006470E8"/>
    <w:rsid w:val="00647771"/>
    <w:rsid w:val="00647D99"/>
    <w:rsid w:val="00647F42"/>
    <w:rsid w:val="00650225"/>
    <w:rsid w:val="00651005"/>
    <w:rsid w:val="0065156E"/>
    <w:rsid w:val="006521E4"/>
    <w:rsid w:val="006532AD"/>
    <w:rsid w:val="00653E16"/>
    <w:rsid w:val="00654B80"/>
    <w:rsid w:val="0065668D"/>
    <w:rsid w:val="00656F3D"/>
    <w:rsid w:val="00660900"/>
    <w:rsid w:val="00661326"/>
    <w:rsid w:val="00661758"/>
    <w:rsid w:val="00661B86"/>
    <w:rsid w:val="006626A2"/>
    <w:rsid w:val="00663254"/>
    <w:rsid w:val="006638D2"/>
    <w:rsid w:val="00663D1D"/>
    <w:rsid w:val="00664ACE"/>
    <w:rsid w:val="00665607"/>
    <w:rsid w:val="00666F86"/>
    <w:rsid w:val="00667305"/>
    <w:rsid w:val="00667754"/>
    <w:rsid w:val="00667999"/>
    <w:rsid w:val="006702A2"/>
    <w:rsid w:val="006703A7"/>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87328"/>
    <w:rsid w:val="00690081"/>
    <w:rsid w:val="00690A4A"/>
    <w:rsid w:val="0069184C"/>
    <w:rsid w:val="00691863"/>
    <w:rsid w:val="00692AE9"/>
    <w:rsid w:val="00692CD2"/>
    <w:rsid w:val="006930DD"/>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CDB"/>
    <w:rsid w:val="006A7E86"/>
    <w:rsid w:val="006A7FCE"/>
    <w:rsid w:val="006B0C79"/>
    <w:rsid w:val="006B1C55"/>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0A7"/>
    <w:rsid w:val="006C04AD"/>
    <w:rsid w:val="006C09F2"/>
    <w:rsid w:val="006C0F9A"/>
    <w:rsid w:val="006C1009"/>
    <w:rsid w:val="006C11E7"/>
    <w:rsid w:val="006C1B22"/>
    <w:rsid w:val="006C371E"/>
    <w:rsid w:val="006C3999"/>
    <w:rsid w:val="006C40A4"/>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33"/>
    <w:rsid w:val="006E02D2"/>
    <w:rsid w:val="006E0E93"/>
    <w:rsid w:val="006E0F7B"/>
    <w:rsid w:val="006E1028"/>
    <w:rsid w:val="006E278A"/>
    <w:rsid w:val="006E28F2"/>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088D"/>
    <w:rsid w:val="006F35DC"/>
    <w:rsid w:val="006F371C"/>
    <w:rsid w:val="006F3ADC"/>
    <w:rsid w:val="006F3C54"/>
    <w:rsid w:val="006F3D3F"/>
    <w:rsid w:val="006F424F"/>
    <w:rsid w:val="006F43B2"/>
    <w:rsid w:val="006F45D9"/>
    <w:rsid w:val="006F49F6"/>
    <w:rsid w:val="006F4BB3"/>
    <w:rsid w:val="006F52DE"/>
    <w:rsid w:val="006F668F"/>
    <w:rsid w:val="006F6910"/>
    <w:rsid w:val="006F7465"/>
    <w:rsid w:val="006F74F8"/>
    <w:rsid w:val="00700B61"/>
    <w:rsid w:val="00700B72"/>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4DF1"/>
    <w:rsid w:val="007051D5"/>
    <w:rsid w:val="00707C79"/>
    <w:rsid w:val="00707D31"/>
    <w:rsid w:val="00710048"/>
    <w:rsid w:val="0071095C"/>
    <w:rsid w:val="007114AD"/>
    <w:rsid w:val="007119E3"/>
    <w:rsid w:val="00713514"/>
    <w:rsid w:val="00714998"/>
    <w:rsid w:val="0071606D"/>
    <w:rsid w:val="0071669A"/>
    <w:rsid w:val="0071706E"/>
    <w:rsid w:val="00717439"/>
    <w:rsid w:val="007178BE"/>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86D"/>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8A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C2E"/>
    <w:rsid w:val="00756FAC"/>
    <w:rsid w:val="00757970"/>
    <w:rsid w:val="007579CF"/>
    <w:rsid w:val="00757BD8"/>
    <w:rsid w:val="0076012E"/>
    <w:rsid w:val="00760159"/>
    <w:rsid w:val="007602A3"/>
    <w:rsid w:val="007609F8"/>
    <w:rsid w:val="0076115D"/>
    <w:rsid w:val="0076164E"/>
    <w:rsid w:val="0076268F"/>
    <w:rsid w:val="00763ADF"/>
    <w:rsid w:val="00763C99"/>
    <w:rsid w:val="00764419"/>
    <w:rsid w:val="007644FB"/>
    <w:rsid w:val="00764669"/>
    <w:rsid w:val="00764F38"/>
    <w:rsid w:val="00764FD1"/>
    <w:rsid w:val="0076544D"/>
    <w:rsid w:val="007655C3"/>
    <w:rsid w:val="00765CB8"/>
    <w:rsid w:val="0076603F"/>
    <w:rsid w:val="007668EC"/>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568"/>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779"/>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046"/>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5CA8"/>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A57"/>
    <w:rsid w:val="00871BBB"/>
    <w:rsid w:val="00871BED"/>
    <w:rsid w:val="00872375"/>
    <w:rsid w:val="00873043"/>
    <w:rsid w:val="008730C0"/>
    <w:rsid w:val="00873DAF"/>
    <w:rsid w:val="00874163"/>
    <w:rsid w:val="00875079"/>
    <w:rsid w:val="008751EB"/>
    <w:rsid w:val="00876386"/>
    <w:rsid w:val="00876D03"/>
    <w:rsid w:val="00876F1E"/>
    <w:rsid w:val="00877C38"/>
    <w:rsid w:val="00880101"/>
    <w:rsid w:val="008818A6"/>
    <w:rsid w:val="00883CDC"/>
    <w:rsid w:val="008840B2"/>
    <w:rsid w:val="00884670"/>
    <w:rsid w:val="00884CAD"/>
    <w:rsid w:val="00885668"/>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4161"/>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72F"/>
    <w:rsid w:val="008E3951"/>
    <w:rsid w:val="008E3CA0"/>
    <w:rsid w:val="008E3FE1"/>
    <w:rsid w:val="008E431B"/>
    <w:rsid w:val="008E4483"/>
    <w:rsid w:val="008E4916"/>
    <w:rsid w:val="008E50B1"/>
    <w:rsid w:val="008E5E44"/>
    <w:rsid w:val="008E7C18"/>
    <w:rsid w:val="008F05EC"/>
    <w:rsid w:val="008F08A3"/>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1EA9"/>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25"/>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41B"/>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711"/>
    <w:rsid w:val="009C69C4"/>
    <w:rsid w:val="009C6A6C"/>
    <w:rsid w:val="009C6DC5"/>
    <w:rsid w:val="009C722C"/>
    <w:rsid w:val="009C79C8"/>
    <w:rsid w:val="009D00E0"/>
    <w:rsid w:val="009D040F"/>
    <w:rsid w:val="009D04E2"/>
    <w:rsid w:val="009D0A0B"/>
    <w:rsid w:val="009D0DEC"/>
    <w:rsid w:val="009D0F8E"/>
    <w:rsid w:val="009D2960"/>
    <w:rsid w:val="009D340E"/>
    <w:rsid w:val="009D344E"/>
    <w:rsid w:val="009D35E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1D"/>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DEC"/>
    <w:rsid w:val="00A16F0F"/>
    <w:rsid w:val="00A20799"/>
    <w:rsid w:val="00A21041"/>
    <w:rsid w:val="00A2133B"/>
    <w:rsid w:val="00A215E2"/>
    <w:rsid w:val="00A2192D"/>
    <w:rsid w:val="00A22139"/>
    <w:rsid w:val="00A22355"/>
    <w:rsid w:val="00A22FB2"/>
    <w:rsid w:val="00A24DDB"/>
    <w:rsid w:val="00A264E8"/>
    <w:rsid w:val="00A2658C"/>
    <w:rsid w:val="00A265DA"/>
    <w:rsid w:val="00A26A80"/>
    <w:rsid w:val="00A26EEC"/>
    <w:rsid w:val="00A2717F"/>
    <w:rsid w:val="00A27BA4"/>
    <w:rsid w:val="00A27FD8"/>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890"/>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1E9"/>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623"/>
    <w:rsid w:val="00A77A22"/>
    <w:rsid w:val="00A77A5C"/>
    <w:rsid w:val="00A77E9F"/>
    <w:rsid w:val="00A77F43"/>
    <w:rsid w:val="00A801DF"/>
    <w:rsid w:val="00A82153"/>
    <w:rsid w:val="00A82C6A"/>
    <w:rsid w:val="00A83A20"/>
    <w:rsid w:val="00A83B4C"/>
    <w:rsid w:val="00A84868"/>
    <w:rsid w:val="00A848C6"/>
    <w:rsid w:val="00A85011"/>
    <w:rsid w:val="00A850FD"/>
    <w:rsid w:val="00A8611F"/>
    <w:rsid w:val="00A86B3A"/>
    <w:rsid w:val="00A87242"/>
    <w:rsid w:val="00A876CB"/>
    <w:rsid w:val="00A878C8"/>
    <w:rsid w:val="00A87FA7"/>
    <w:rsid w:val="00A904C1"/>
    <w:rsid w:val="00A91188"/>
    <w:rsid w:val="00A91726"/>
    <w:rsid w:val="00A921BE"/>
    <w:rsid w:val="00A92A97"/>
    <w:rsid w:val="00A92F8E"/>
    <w:rsid w:val="00A93138"/>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28ED"/>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618"/>
    <w:rsid w:val="00AD09D8"/>
    <w:rsid w:val="00AD1603"/>
    <w:rsid w:val="00AD1A39"/>
    <w:rsid w:val="00AD1A45"/>
    <w:rsid w:val="00AD1ADE"/>
    <w:rsid w:val="00AD2A0D"/>
    <w:rsid w:val="00AD2DE6"/>
    <w:rsid w:val="00AD305C"/>
    <w:rsid w:val="00AD3FBE"/>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31B"/>
    <w:rsid w:val="00AE6495"/>
    <w:rsid w:val="00AE75E2"/>
    <w:rsid w:val="00AE7F31"/>
    <w:rsid w:val="00AF0512"/>
    <w:rsid w:val="00AF0991"/>
    <w:rsid w:val="00AF0D99"/>
    <w:rsid w:val="00AF19E2"/>
    <w:rsid w:val="00AF1D52"/>
    <w:rsid w:val="00AF206A"/>
    <w:rsid w:val="00AF2A59"/>
    <w:rsid w:val="00AF2AD1"/>
    <w:rsid w:val="00AF2CD3"/>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6CF0"/>
    <w:rsid w:val="00B07026"/>
    <w:rsid w:val="00B07CC6"/>
    <w:rsid w:val="00B11AE7"/>
    <w:rsid w:val="00B11C73"/>
    <w:rsid w:val="00B12BA5"/>
    <w:rsid w:val="00B137CE"/>
    <w:rsid w:val="00B14177"/>
    <w:rsid w:val="00B14AF5"/>
    <w:rsid w:val="00B15663"/>
    <w:rsid w:val="00B15709"/>
    <w:rsid w:val="00B16094"/>
    <w:rsid w:val="00B16733"/>
    <w:rsid w:val="00B178AF"/>
    <w:rsid w:val="00B17C29"/>
    <w:rsid w:val="00B17F54"/>
    <w:rsid w:val="00B204D9"/>
    <w:rsid w:val="00B20B55"/>
    <w:rsid w:val="00B211E8"/>
    <w:rsid w:val="00B218C5"/>
    <w:rsid w:val="00B2242A"/>
    <w:rsid w:val="00B227D5"/>
    <w:rsid w:val="00B22969"/>
    <w:rsid w:val="00B23258"/>
    <w:rsid w:val="00B2330B"/>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765"/>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47F5A"/>
    <w:rsid w:val="00B5005B"/>
    <w:rsid w:val="00B50109"/>
    <w:rsid w:val="00B509A1"/>
    <w:rsid w:val="00B51566"/>
    <w:rsid w:val="00B5179A"/>
    <w:rsid w:val="00B5189E"/>
    <w:rsid w:val="00B51AA6"/>
    <w:rsid w:val="00B51DBE"/>
    <w:rsid w:val="00B5222A"/>
    <w:rsid w:val="00B52543"/>
    <w:rsid w:val="00B526DE"/>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2707"/>
    <w:rsid w:val="00B739A7"/>
    <w:rsid w:val="00B743AA"/>
    <w:rsid w:val="00B7449C"/>
    <w:rsid w:val="00B74B45"/>
    <w:rsid w:val="00B75A69"/>
    <w:rsid w:val="00B76611"/>
    <w:rsid w:val="00B768BC"/>
    <w:rsid w:val="00B7735A"/>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9BB"/>
    <w:rsid w:val="00B97BB6"/>
    <w:rsid w:val="00B97E96"/>
    <w:rsid w:val="00B97FA5"/>
    <w:rsid w:val="00B97FF0"/>
    <w:rsid w:val="00BA046C"/>
    <w:rsid w:val="00BA0B26"/>
    <w:rsid w:val="00BA1066"/>
    <w:rsid w:val="00BA114B"/>
    <w:rsid w:val="00BA13D2"/>
    <w:rsid w:val="00BA14F2"/>
    <w:rsid w:val="00BA1D47"/>
    <w:rsid w:val="00BA25A3"/>
    <w:rsid w:val="00BA25EC"/>
    <w:rsid w:val="00BA2A71"/>
    <w:rsid w:val="00BA3ABB"/>
    <w:rsid w:val="00BA4660"/>
    <w:rsid w:val="00BA4956"/>
    <w:rsid w:val="00BA4A52"/>
    <w:rsid w:val="00BA4BAA"/>
    <w:rsid w:val="00BA5869"/>
    <w:rsid w:val="00BA5B91"/>
    <w:rsid w:val="00BA6A29"/>
    <w:rsid w:val="00BA6EE4"/>
    <w:rsid w:val="00BA6F67"/>
    <w:rsid w:val="00BA6F75"/>
    <w:rsid w:val="00BA7CCB"/>
    <w:rsid w:val="00BA7DE1"/>
    <w:rsid w:val="00BB033E"/>
    <w:rsid w:val="00BB0930"/>
    <w:rsid w:val="00BB0A47"/>
    <w:rsid w:val="00BB1421"/>
    <w:rsid w:val="00BB391C"/>
    <w:rsid w:val="00BB466D"/>
    <w:rsid w:val="00BB4750"/>
    <w:rsid w:val="00BB4C98"/>
    <w:rsid w:val="00BB53C5"/>
    <w:rsid w:val="00BB5DC9"/>
    <w:rsid w:val="00BB6B74"/>
    <w:rsid w:val="00BB70DA"/>
    <w:rsid w:val="00BC0064"/>
    <w:rsid w:val="00BC084A"/>
    <w:rsid w:val="00BC08A5"/>
    <w:rsid w:val="00BC0982"/>
    <w:rsid w:val="00BC0B13"/>
    <w:rsid w:val="00BC161E"/>
    <w:rsid w:val="00BC1775"/>
    <w:rsid w:val="00BC2165"/>
    <w:rsid w:val="00BC37A8"/>
    <w:rsid w:val="00BC427C"/>
    <w:rsid w:val="00BC4359"/>
    <w:rsid w:val="00BC4EE4"/>
    <w:rsid w:val="00BC5103"/>
    <w:rsid w:val="00BC56AC"/>
    <w:rsid w:val="00BC5ABB"/>
    <w:rsid w:val="00BC5C11"/>
    <w:rsid w:val="00BC5F12"/>
    <w:rsid w:val="00BC5F23"/>
    <w:rsid w:val="00BC6200"/>
    <w:rsid w:val="00BC6492"/>
    <w:rsid w:val="00BC6916"/>
    <w:rsid w:val="00BC6CA2"/>
    <w:rsid w:val="00BC73C2"/>
    <w:rsid w:val="00BC747C"/>
    <w:rsid w:val="00BC77AF"/>
    <w:rsid w:val="00BC77EC"/>
    <w:rsid w:val="00BC7CEE"/>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630"/>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3F48"/>
    <w:rsid w:val="00C240D3"/>
    <w:rsid w:val="00C251E3"/>
    <w:rsid w:val="00C25728"/>
    <w:rsid w:val="00C25DD0"/>
    <w:rsid w:val="00C269D8"/>
    <w:rsid w:val="00C27036"/>
    <w:rsid w:val="00C274FA"/>
    <w:rsid w:val="00C2772E"/>
    <w:rsid w:val="00C2794D"/>
    <w:rsid w:val="00C305A1"/>
    <w:rsid w:val="00C3085F"/>
    <w:rsid w:val="00C3125F"/>
    <w:rsid w:val="00C31BD4"/>
    <w:rsid w:val="00C32B1F"/>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AEF"/>
    <w:rsid w:val="00C70F29"/>
    <w:rsid w:val="00C71540"/>
    <w:rsid w:val="00C725FA"/>
    <w:rsid w:val="00C73990"/>
    <w:rsid w:val="00C73ED9"/>
    <w:rsid w:val="00C75D56"/>
    <w:rsid w:val="00C75F14"/>
    <w:rsid w:val="00C769F9"/>
    <w:rsid w:val="00C76F7E"/>
    <w:rsid w:val="00C7701B"/>
    <w:rsid w:val="00C7738B"/>
    <w:rsid w:val="00C77C2E"/>
    <w:rsid w:val="00C80244"/>
    <w:rsid w:val="00C80B42"/>
    <w:rsid w:val="00C80E91"/>
    <w:rsid w:val="00C80EB9"/>
    <w:rsid w:val="00C83233"/>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96C5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0DF3"/>
    <w:rsid w:val="00CB129C"/>
    <w:rsid w:val="00CB18A5"/>
    <w:rsid w:val="00CB1CF7"/>
    <w:rsid w:val="00CB261C"/>
    <w:rsid w:val="00CB33FA"/>
    <w:rsid w:val="00CB4B5A"/>
    <w:rsid w:val="00CB5E37"/>
    <w:rsid w:val="00CB6E35"/>
    <w:rsid w:val="00CB7389"/>
    <w:rsid w:val="00CB748D"/>
    <w:rsid w:val="00CB7AA6"/>
    <w:rsid w:val="00CB7EBE"/>
    <w:rsid w:val="00CC05E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191"/>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3A7F"/>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91"/>
    <w:rsid w:val="00D513F2"/>
    <w:rsid w:val="00D5140D"/>
    <w:rsid w:val="00D51A56"/>
    <w:rsid w:val="00D51F7A"/>
    <w:rsid w:val="00D5204B"/>
    <w:rsid w:val="00D52AFA"/>
    <w:rsid w:val="00D5413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771DD"/>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416"/>
    <w:rsid w:val="00D97F25"/>
    <w:rsid w:val="00DA017C"/>
    <w:rsid w:val="00DA018F"/>
    <w:rsid w:val="00DA0B4C"/>
    <w:rsid w:val="00DA1C26"/>
    <w:rsid w:val="00DA1D1D"/>
    <w:rsid w:val="00DA1F0E"/>
    <w:rsid w:val="00DA2C93"/>
    <w:rsid w:val="00DA33E5"/>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1DF4"/>
    <w:rsid w:val="00DC2247"/>
    <w:rsid w:val="00DC2265"/>
    <w:rsid w:val="00DC236B"/>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EE2"/>
    <w:rsid w:val="00DE1F92"/>
    <w:rsid w:val="00DE22F7"/>
    <w:rsid w:val="00DE2A64"/>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2D3"/>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4C5"/>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1E4"/>
    <w:rsid w:val="00E2498A"/>
    <w:rsid w:val="00E253BA"/>
    <w:rsid w:val="00E25CBF"/>
    <w:rsid w:val="00E27050"/>
    <w:rsid w:val="00E273F3"/>
    <w:rsid w:val="00E27BB2"/>
    <w:rsid w:val="00E30BD6"/>
    <w:rsid w:val="00E311E0"/>
    <w:rsid w:val="00E31834"/>
    <w:rsid w:val="00E31C64"/>
    <w:rsid w:val="00E32626"/>
    <w:rsid w:val="00E326A2"/>
    <w:rsid w:val="00E32C96"/>
    <w:rsid w:val="00E3362A"/>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9B2"/>
    <w:rsid w:val="00E55BE8"/>
    <w:rsid w:val="00E55C6F"/>
    <w:rsid w:val="00E55D2A"/>
    <w:rsid w:val="00E55DE1"/>
    <w:rsid w:val="00E5644E"/>
    <w:rsid w:val="00E56AFF"/>
    <w:rsid w:val="00E56DFD"/>
    <w:rsid w:val="00E576BE"/>
    <w:rsid w:val="00E578A1"/>
    <w:rsid w:val="00E57C6A"/>
    <w:rsid w:val="00E604E9"/>
    <w:rsid w:val="00E60C51"/>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1BC"/>
    <w:rsid w:val="00E96274"/>
    <w:rsid w:val="00E962F8"/>
    <w:rsid w:val="00E964D5"/>
    <w:rsid w:val="00E9652D"/>
    <w:rsid w:val="00E96BC6"/>
    <w:rsid w:val="00E97925"/>
    <w:rsid w:val="00E97BA4"/>
    <w:rsid w:val="00E97C76"/>
    <w:rsid w:val="00EA00B3"/>
    <w:rsid w:val="00EA0362"/>
    <w:rsid w:val="00EA0378"/>
    <w:rsid w:val="00EA0D1B"/>
    <w:rsid w:val="00EA15A6"/>
    <w:rsid w:val="00EA17EE"/>
    <w:rsid w:val="00EA1BBA"/>
    <w:rsid w:val="00EA1C99"/>
    <w:rsid w:val="00EA1E13"/>
    <w:rsid w:val="00EA23A9"/>
    <w:rsid w:val="00EA279A"/>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3EE3"/>
    <w:rsid w:val="00EB4092"/>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6669"/>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653"/>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217"/>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5EC1"/>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3C65"/>
    <w:rsid w:val="00F4428A"/>
    <w:rsid w:val="00F44E48"/>
    <w:rsid w:val="00F457DC"/>
    <w:rsid w:val="00F457E0"/>
    <w:rsid w:val="00F45D7E"/>
    <w:rsid w:val="00F46386"/>
    <w:rsid w:val="00F466E3"/>
    <w:rsid w:val="00F4693D"/>
    <w:rsid w:val="00F46FFD"/>
    <w:rsid w:val="00F47460"/>
    <w:rsid w:val="00F47901"/>
    <w:rsid w:val="00F47FFB"/>
    <w:rsid w:val="00F50395"/>
    <w:rsid w:val="00F50BBE"/>
    <w:rsid w:val="00F514FC"/>
    <w:rsid w:val="00F52D1E"/>
    <w:rsid w:val="00F52F3E"/>
    <w:rsid w:val="00F53185"/>
    <w:rsid w:val="00F541B8"/>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77D34"/>
    <w:rsid w:val="00F80220"/>
    <w:rsid w:val="00F807F9"/>
    <w:rsid w:val="00F80995"/>
    <w:rsid w:val="00F80CB8"/>
    <w:rsid w:val="00F813D8"/>
    <w:rsid w:val="00F81775"/>
    <w:rsid w:val="00F81798"/>
    <w:rsid w:val="00F82103"/>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978E3"/>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1B"/>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33"/>
    <w:rsid w:val="00FE3059"/>
    <w:rsid w:val="00FE3CEF"/>
    <w:rsid w:val="00FE4197"/>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 w:val="0BD062B3"/>
    <w:rsid w:val="2FC76A2B"/>
    <w:rsid w:val="42CF15F8"/>
    <w:rsid w:val="62515B87"/>
    <w:rsid w:val="693025D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7" w:qFormat="1"/>
    <w:lsdException w:name="annotation text" w:uiPriority="99" w:unhideWhenUsed="1"/>
    <w:lsdException w:name="header" w:uiPriority="99"/>
    <w:lsdException w:name="footer" w:uiPriority="99" w:qFormat="1"/>
    <w:lsdException w:name="index heading" w:semiHidden="1" w:unhideWhenUsed="1"/>
    <w:lsdException w:name="caption" w:qFormat="1"/>
    <w:lsdException w:name="table of figures" w:semiHidden="1" w:unhideWhenUsed="1"/>
    <w:lsdException w:name="footnote reference" w:uiPriority="99"/>
    <w:lsdException w:name="annotation reference" w:uiPriority="99" w:unhideWhenUsed="1"/>
    <w:lsdException w:name="page number" w:qFormat="1"/>
    <w:lsdException w:name="endnote reference" w:unhideWhenUsed="1"/>
    <w:lsdException w:name="endnote text" w:unhideWhenUsed="1"/>
    <w:lsdException w:name="table of authorities" w:semiHidden="1" w:unhideWhenUsed="1"/>
    <w:lsdException w:name="macro" w:uiPriority="99"/>
    <w:lsdException w:name="toa heading" w:semiHidden="1" w:unhideWhenUsed="1"/>
    <w:lsdException w:name="List Number" w:qFormat="1"/>
    <w:lsdException w:name="List Bullet 5" w:qFormat="1"/>
    <w:lsdException w:name="List Number 3" w:qFormat="1"/>
    <w:lsdException w:name="List Number 5" w:qFormat="1"/>
    <w:lsdException w:name="Title" w:qFormat="1"/>
    <w:lsdException w:name="Default Paragraph Font" w:semiHidden="1" w:uiPriority="1" w:unhideWhenUsed="1"/>
    <w:lsdException w:name="Body Text" w:qFormat="1"/>
    <w:lsdException w:name="Subtitle" w:qFormat="1"/>
    <w:lsdException w:name="Body Text 3" w:qFormat="1"/>
    <w:lsdException w:name="Body Text Indent 2" w:uiPriority="99"/>
    <w:lsdException w:name="Hyperlink" w:uiPriority="99"/>
    <w:lsdException w:name="FollowedHyperlink" w:uiPriority="99" w:qFormat="1"/>
    <w:lsdException w:name="Strong" w:uiPriority="22" w:qFormat="1"/>
    <w:lsdException w:name="Emphasis"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HTML Typewriter"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uiPriority="29" w:qFormat="1"/>
    <w:lsdException w:name="Intense Quote" w:uiPriority="30"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pPr>
      <w:jc w:val="both"/>
    </w:pPr>
    <w:rPr>
      <w:sz w:val="24"/>
      <w:szCs w:val="24"/>
    </w:rPr>
  </w:style>
  <w:style w:type="paragraph" w:styleId="1d">
    <w:name w:val="heading 1"/>
    <w:basedOn w:val="ac"/>
    <w:next w:val="ac"/>
    <w:link w:val="1e"/>
    <w:uiPriority w:val="9"/>
    <w:qFormat/>
    <w:pPr>
      <w:keepNext/>
      <w:spacing w:before="240" w:after="60"/>
      <w:jc w:val="center"/>
      <w:outlineLvl w:val="0"/>
    </w:pPr>
    <w:rPr>
      <w:b/>
      <w:kern w:val="28"/>
      <w:sz w:val="36"/>
      <w:szCs w:val="20"/>
    </w:rPr>
  </w:style>
  <w:style w:type="paragraph" w:styleId="28">
    <w:name w:val="heading 2"/>
    <w:basedOn w:val="ac"/>
    <w:next w:val="ac"/>
    <w:link w:val="29"/>
    <w:qFormat/>
    <w:pPr>
      <w:keepNext/>
      <w:jc w:val="center"/>
      <w:outlineLvl w:val="1"/>
    </w:pPr>
    <w:rPr>
      <w:b/>
      <w:bCs/>
    </w:rPr>
  </w:style>
  <w:style w:type="paragraph" w:styleId="36">
    <w:name w:val="heading 3"/>
    <w:basedOn w:val="ac"/>
    <w:next w:val="ac"/>
    <w:link w:val="310"/>
    <w:uiPriority w:val="9"/>
    <w:qFormat/>
    <w:pPr>
      <w:keepNext/>
      <w:spacing w:before="240" w:after="60"/>
      <w:outlineLvl w:val="2"/>
    </w:pPr>
    <w:rPr>
      <w:rFonts w:ascii="Arial" w:hAnsi="Arial"/>
      <w:b/>
      <w:szCs w:val="20"/>
    </w:rPr>
  </w:style>
  <w:style w:type="paragraph" w:styleId="42">
    <w:name w:val="heading 4"/>
    <w:basedOn w:val="ac"/>
    <w:next w:val="ac"/>
    <w:link w:val="43"/>
    <w:uiPriority w:val="9"/>
    <w:qFormat/>
    <w:pPr>
      <w:keepNext/>
      <w:spacing w:before="240" w:after="60"/>
      <w:outlineLvl w:val="3"/>
    </w:pPr>
    <w:rPr>
      <w:rFonts w:ascii="Arial" w:hAnsi="Arial"/>
      <w:szCs w:val="20"/>
    </w:rPr>
  </w:style>
  <w:style w:type="paragraph" w:styleId="51">
    <w:name w:val="heading 5"/>
    <w:basedOn w:val="ac"/>
    <w:next w:val="ac"/>
    <w:link w:val="52"/>
    <w:uiPriority w:val="9"/>
    <w:qFormat/>
    <w:pPr>
      <w:spacing w:before="240" w:after="60"/>
      <w:outlineLvl w:val="4"/>
    </w:pPr>
    <w:rPr>
      <w:sz w:val="22"/>
      <w:szCs w:val="20"/>
    </w:rPr>
  </w:style>
  <w:style w:type="paragraph" w:styleId="6">
    <w:name w:val="heading 6"/>
    <w:basedOn w:val="ac"/>
    <w:next w:val="ac"/>
    <w:link w:val="60"/>
    <w:uiPriority w:val="9"/>
    <w:qFormat/>
    <w:pPr>
      <w:spacing w:before="240" w:after="60"/>
      <w:outlineLvl w:val="5"/>
    </w:pPr>
    <w:rPr>
      <w:i/>
      <w:sz w:val="22"/>
      <w:szCs w:val="20"/>
    </w:rPr>
  </w:style>
  <w:style w:type="paragraph" w:styleId="7">
    <w:name w:val="heading 7"/>
    <w:basedOn w:val="ac"/>
    <w:next w:val="ac"/>
    <w:link w:val="70"/>
    <w:qFormat/>
    <w:pPr>
      <w:spacing w:before="240" w:after="60"/>
      <w:outlineLvl w:val="6"/>
    </w:pPr>
    <w:rPr>
      <w:rFonts w:ascii="Arial" w:hAnsi="Arial"/>
      <w:sz w:val="20"/>
      <w:szCs w:val="20"/>
    </w:rPr>
  </w:style>
  <w:style w:type="paragraph" w:styleId="8">
    <w:name w:val="heading 8"/>
    <w:basedOn w:val="ac"/>
    <w:next w:val="ac"/>
    <w:link w:val="80"/>
    <w:qFormat/>
    <w:pPr>
      <w:spacing w:before="240" w:after="60"/>
      <w:outlineLvl w:val="7"/>
    </w:pPr>
    <w:rPr>
      <w:rFonts w:ascii="Arial" w:hAnsi="Arial"/>
      <w:i/>
      <w:sz w:val="20"/>
      <w:szCs w:val="20"/>
    </w:rPr>
  </w:style>
  <w:style w:type="paragraph" w:styleId="9">
    <w:name w:val="heading 9"/>
    <w:basedOn w:val="ac"/>
    <w:next w:val="ac"/>
    <w:link w:val="90"/>
    <w:qFormat/>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HTML">
    <w:name w:val="HTML Sample"/>
    <w:rPr>
      <w:rFonts w:ascii="Courier New" w:hAnsi="Courier New" w:cs="Courier New"/>
    </w:rPr>
  </w:style>
  <w:style w:type="character" w:styleId="af0">
    <w:name w:val="FollowedHyperlink"/>
    <w:uiPriority w:val="99"/>
    <w:qFormat/>
    <w:rPr>
      <w:color w:val="800080"/>
      <w:u w:val="single"/>
    </w:rPr>
  </w:style>
  <w:style w:type="character" w:styleId="af1">
    <w:name w:val="footnote reference"/>
    <w:uiPriority w:val="99"/>
    <w:rPr>
      <w:rFonts w:ascii="Times New Roman" w:hAnsi="Times New Roman" w:cs="Times New Roman"/>
      <w:sz w:val="22"/>
      <w:szCs w:val="22"/>
      <w:vertAlign w:val="superscript"/>
    </w:rPr>
  </w:style>
  <w:style w:type="character" w:styleId="af2">
    <w:name w:val="annotation reference"/>
    <w:uiPriority w:val="99"/>
    <w:unhideWhenUsed/>
    <w:rPr>
      <w:sz w:val="16"/>
      <w:szCs w:val="16"/>
    </w:rPr>
  </w:style>
  <w:style w:type="character" w:styleId="af3">
    <w:name w:val="endnote reference"/>
    <w:unhideWhenUsed/>
    <w:rPr>
      <w:vertAlign w:val="superscript"/>
    </w:rPr>
  </w:style>
  <w:style w:type="character" w:styleId="HTML0">
    <w:name w:val="HTML Acronym"/>
    <w:basedOn w:val="ad"/>
  </w:style>
  <w:style w:type="character" w:styleId="af4">
    <w:name w:val="Emphasis"/>
    <w:uiPriority w:val="99"/>
    <w:qFormat/>
    <w:rPr>
      <w:i/>
      <w:iCs/>
    </w:rPr>
  </w:style>
  <w:style w:type="character" w:styleId="af5">
    <w:name w:val="Hyperlink"/>
    <w:uiPriority w:val="99"/>
    <w:rPr>
      <w:color w:val="0000FF"/>
      <w:u w:val="single"/>
    </w:rPr>
  </w:style>
  <w:style w:type="character" w:styleId="HTML1">
    <w:name w:val="HTML Keyboard"/>
    <w:rPr>
      <w:rFonts w:ascii="Courier New" w:hAnsi="Courier New" w:cs="Courier New"/>
      <w:sz w:val="20"/>
      <w:szCs w:val="20"/>
    </w:rPr>
  </w:style>
  <w:style w:type="character" w:styleId="HTML2">
    <w:name w:val="HTML Code"/>
    <w:rPr>
      <w:rFonts w:ascii="Courier New" w:hAnsi="Courier New" w:cs="Courier New"/>
      <w:sz w:val="20"/>
      <w:szCs w:val="20"/>
    </w:rPr>
  </w:style>
  <w:style w:type="character" w:styleId="af6">
    <w:name w:val="page number"/>
    <w:qFormat/>
    <w:rPr>
      <w:rFonts w:ascii="Times New Roman" w:hAnsi="Times New Roman"/>
    </w:rPr>
  </w:style>
  <w:style w:type="character" w:styleId="af7">
    <w:name w:val="line number"/>
    <w:basedOn w:val="ad"/>
  </w:style>
  <w:style w:type="character" w:styleId="HTML3">
    <w:name w:val="HTML Definition"/>
    <w:rPr>
      <w:i/>
      <w:iCs/>
    </w:rPr>
  </w:style>
  <w:style w:type="character" w:styleId="HTML4">
    <w:name w:val="HTML Variable"/>
    <w:rPr>
      <w:i/>
      <w:iCs/>
    </w:rPr>
  </w:style>
  <w:style w:type="character" w:styleId="HTML5">
    <w:name w:val="HTML Typewriter"/>
    <w:unhideWhenUsed/>
    <w:rPr>
      <w:rFonts w:ascii="Courier New" w:eastAsia="Times New Roman" w:hAnsi="Courier New" w:cs="Courier New" w:hint="default"/>
      <w:sz w:val="20"/>
      <w:szCs w:val="20"/>
    </w:rPr>
  </w:style>
  <w:style w:type="character" w:styleId="af8">
    <w:name w:val="Strong"/>
    <w:uiPriority w:val="22"/>
    <w:qFormat/>
    <w:rPr>
      <w:b/>
      <w:bCs/>
    </w:rPr>
  </w:style>
  <w:style w:type="character" w:styleId="HTML6">
    <w:name w:val="HTML Cite"/>
    <w:rPr>
      <w:i/>
      <w:iCs/>
    </w:rPr>
  </w:style>
  <w:style w:type="paragraph" w:styleId="af9">
    <w:name w:val="Balloon Text"/>
    <w:basedOn w:val="ac"/>
    <w:link w:val="afa"/>
    <w:rPr>
      <w:rFonts w:ascii="Tahoma" w:hAnsi="Tahoma"/>
      <w:sz w:val="16"/>
      <w:szCs w:val="16"/>
    </w:rPr>
  </w:style>
  <w:style w:type="paragraph" w:styleId="53">
    <w:name w:val="List 5"/>
    <w:basedOn w:val="ac"/>
    <w:pPr>
      <w:ind w:left="1415" w:hanging="283"/>
      <w:jc w:val="left"/>
    </w:pPr>
  </w:style>
  <w:style w:type="paragraph" w:styleId="afb">
    <w:name w:val="List Continue"/>
    <w:basedOn w:val="ac"/>
    <w:pPr>
      <w:spacing w:after="120"/>
      <w:ind w:left="283"/>
      <w:jc w:val="left"/>
    </w:pPr>
  </w:style>
  <w:style w:type="paragraph" w:styleId="22">
    <w:name w:val="Body Text 2"/>
    <w:basedOn w:val="ac"/>
    <w:link w:val="2a"/>
    <w:pPr>
      <w:numPr>
        <w:ilvl w:val="1"/>
        <w:numId w:val="1"/>
      </w:numPr>
      <w:spacing w:after="60"/>
    </w:pPr>
    <w:rPr>
      <w:szCs w:val="20"/>
    </w:rPr>
  </w:style>
  <w:style w:type="paragraph" w:styleId="5">
    <w:name w:val="List Number 5"/>
    <w:basedOn w:val="ac"/>
    <w:qFormat/>
    <w:pPr>
      <w:numPr>
        <w:numId w:val="2"/>
      </w:numPr>
      <w:tabs>
        <w:tab w:val="clear" w:pos="1209"/>
        <w:tab w:val="left" w:pos="1492"/>
      </w:tabs>
      <w:spacing w:after="60"/>
      <w:ind w:left="1492"/>
    </w:pPr>
    <w:rPr>
      <w:szCs w:val="20"/>
    </w:rPr>
  </w:style>
  <w:style w:type="paragraph" w:styleId="afc">
    <w:name w:val="Closing"/>
    <w:basedOn w:val="ac"/>
    <w:link w:val="afd"/>
    <w:pPr>
      <w:ind w:left="4252"/>
      <w:jc w:val="left"/>
    </w:pPr>
  </w:style>
  <w:style w:type="paragraph" w:styleId="afe">
    <w:name w:val="Normal Indent"/>
    <w:basedOn w:val="ac"/>
    <w:pPr>
      <w:ind w:left="708"/>
      <w:jc w:val="left"/>
    </w:pPr>
  </w:style>
  <w:style w:type="paragraph" w:styleId="2b">
    <w:name w:val="envelope return"/>
    <w:basedOn w:val="ac"/>
    <w:pPr>
      <w:jc w:val="left"/>
    </w:pPr>
    <w:rPr>
      <w:rFonts w:ascii="Arial" w:hAnsi="Arial" w:cs="Arial"/>
      <w:sz w:val="20"/>
      <w:szCs w:val="20"/>
    </w:rPr>
  </w:style>
  <w:style w:type="paragraph" w:styleId="aff">
    <w:name w:val="Plain Text"/>
    <w:basedOn w:val="ac"/>
    <w:link w:val="aff0"/>
    <w:rPr>
      <w:rFonts w:ascii="Courier New" w:hAnsi="Courier New"/>
      <w:sz w:val="20"/>
      <w:szCs w:val="20"/>
    </w:rPr>
  </w:style>
  <w:style w:type="paragraph" w:styleId="37">
    <w:name w:val="Body Text Indent 3"/>
    <w:basedOn w:val="ac"/>
    <w:link w:val="38"/>
    <w:pPr>
      <w:keepNext/>
      <w:keepLines/>
      <w:widowControl w:val="0"/>
      <w:suppressLineNumbers/>
      <w:tabs>
        <w:tab w:val="left" w:pos="252"/>
      </w:tabs>
      <w:suppressAutoHyphens/>
      <w:ind w:left="720"/>
    </w:pPr>
  </w:style>
  <w:style w:type="paragraph" w:styleId="aff1">
    <w:name w:val="endnote text"/>
    <w:basedOn w:val="ac"/>
    <w:link w:val="aff2"/>
    <w:unhideWhenUsed/>
    <w:pPr>
      <w:jc w:val="left"/>
    </w:pPr>
    <w:rPr>
      <w:sz w:val="20"/>
      <w:szCs w:val="20"/>
    </w:rPr>
  </w:style>
  <w:style w:type="paragraph" w:styleId="aff3">
    <w:name w:val="caption"/>
    <w:basedOn w:val="ac"/>
    <w:next w:val="ac"/>
    <w:link w:val="aff4"/>
    <w:qFormat/>
    <w:rPr>
      <w:b/>
      <w:bCs/>
      <w:sz w:val="20"/>
      <w:szCs w:val="20"/>
    </w:rPr>
  </w:style>
  <w:style w:type="paragraph" w:styleId="aff5">
    <w:name w:val="annotation text"/>
    <w:basedOn w:val="ac"/>
    <w:link w:val="aff6"/>
    <w:uiPriority w:val="99"/>
    <w:unhideWhenUsed/>
    <w:rPr>
      <w:sz w:val="20"/>
      <w:szCs w:val="20"/>
    </w:rPr>
  </w:style>
  <w:style w:type="paragraph" w:styleId="aff7">
    <w:name w:val="annotation subject"/>
    <w:basedOn w:val="aff5"/>
    <w:next w:val="aff5"/>
    <w:link w:val="aff8"/>
    <w:uiPriority w:val="99"/>
    <w:unhideWhenUsed/>
    <w:rPr>
      <w:b/>
      <w:bCs/>
    </w:rPr>
  </w:style>
  <w:style w:type="paragraph" w:styleId="aff9">
    <w:name w:val="Document Map"/>
    <w:basedOn w:val="ac"/>
    <w:link w:val="affa"/>
    <w:pPr>
      <w:shd w:val="clear" w:color="auto" w:fill="000080"/>
      <w:jc w:val="left"/>
    </w:pPr>
    <w:rPr>
      <w:rFonts w:ascii="Tahoma" w:hAnsi="Tahoma"/>
      <w:sz w:val="20"/>
      <w:szCs w:val="20"/>
    </w:rPr>
  </w:style>
  <w:style w:type="paragraph" w:styleId="affb">
    <w:name w:val="footnote text"/>
    <w:basedOn w:val="ac"/>
    <w:link w:val="affc"/>
    <w:pPr>
      <w:jc w:val="left"/>
    </w:pPr>
    <w:rPr>
      <w:sz w:val="20"/>
      <w:szCs w:val="20"/>
    </w:rPr>
  </w:style>
  <w:style w:type="paragraph" w:styleId="81">
    <w:name w:val="toc 8"/>
    <w:basedOn w:val="ac"/>
    <w:next w:val="ac"/>
    <w:pPr>
      <w:ind w:left="1680"/>
    </w:pPr>
    <w:rPr>
      <w:sz w:val="18"/>
      <w:szCs w:val="18"/>
    </w:rPr>
  </w:style>
  <w:style w:type="paragraph" w:styleId="30">
    <w:name w:val="List Number 3"/>
    <w:basedOn w:val="ac"/>
    <w:qFormat/>
    <w:pPr>
      <w:numPr>
        <w:numId w:val="3"/>
      </w:numPr>
      <w:tabs>
        <w:tab w:val="clear" w:pos="360"/>
        <w:tab w:val="left" w:pos="926"/>
      </w:tabs>
      <w:spacing w:after="60"/>
      <w:ind w:left="926"/>
    </w:pPr>
    <w:rPr>
      <w:szCs w:val="20"/>
    </w:rPr>
  </w:style>
  <w:style w:type="paragraph" w:styleId="HTML7">
    <w:name w:val="HTML Address"/>
    <w:basedOn w:val="ac"/>
    <w:link w:val="HTML8"/>
    <w:pPr>
      <w:jc w:val="left"/>
    </w:pPr>
    <w:rPr>
      <w:i/>
      <w:iCs/>
    </w:rPr>
  </w:style>
  <w:style w:type="paragraph" w:styleId="affd">
    <w:name w:val="header"/>
    <w:basedOn w:val="ac"/>
    <w:link w:val="affe"/>
    <w:uiPriority w:val="99"/>
    <w:pPr>
      <w:tabs>
        <w:tab w:val="center" w:pos="4677"/>
        <w:tab w:val="right" w:pos="9355"/>
      </w:tabs>
    </w:pPr>
  </w:style>
  <w:style w:type="paragraph" w:styleId="91">
    <w:name w:val="toc 9"/>
    <w:basedOn w:val="ac"/>
    <w:next w:val="ac"/>
    <w:pPr>
      <w:ind w:left="1920"/>
    </w:pPr>
    <w:rPr>
      <w:sz w:val="18"/>
      <w:szCs w:val="18"/>
    </w:rPr>
  </w:style>
  <w:style w:type="paragraph" w:styleId="71">
    <w:name w:val="toc 7"/>
    <w:basedOn w:val="ac"/>
    <w:next w:val="ac"/>
    <w:qFormat/>
    <w:pPr>
      <w:ind w:left="1440"/>
    </w:pPr>
    <w:rPr>
      <w:sz w:val="18"/>
      <w:szCs w:val="18"/>
    </w:rPr>
  </w:style>
  <w:style w:type="paragraph" w:styleId="afff">
    <w:name w:val="envelope address"/>
    <w:basedOn w:val="ac"/>
    <w:pPr>
      <w:framePr w:w="7920" w:h="1980" w:hRule="exact" w:hSpace="180" w:wrap="auto" w:hAnchor="page" w:xAlign="center" w:yAlign="bottom"/>
      <w:ind w:left="2880"/>
      <w:jc w:val="left"/>
    </w:pPr>
    <w:rPr>
      <w:rFonts w:ascii="Arial" w:hAnsi="Arial" w:cs="Arial"/>
    </w:rPr>
  </w:style>
  <w:style w:type="paragraph" w:styleId="afff0">
    <w:name w:val="Body Text"/>
    <w:basedOn w:val="ac"/>
    <w:link w:val="afff1"/>
    <w:qFormat/>
    <w:pPr>
      <w:spacing w:after="120"/>
    </w:pPr>
  </w:style>
  <w:style w:type="paragraph" w:styleId="4">
    <w:name w:val="List Number 4"/>
    <w:basedOn w:val="ac"/>
    <w:pPr>
      <w:numPr>
        <w:numId w:val="4"/>
      </w:numPr>
      <w:tabs>
        <w:tab w:val="clear" w:pos="926"/>
        <w:tab w:val="left" w:pos="1209"/>
      </w:tabs>
      <w:spacing w:after="60"/>
      <w:ind w:left="1209"/>
    </w:pPr>
    <w:rPr>
      <w:szCs w:val="20"/>
    </w:rPr>
  </w:style>
  <w:style w:type="paragraph" w:styleId="1f">
    <w:name w:val="toc 1"/>
    <w:basedOn w:val="ac"/>
    <w:next w:val="ac"/>
    <w:uiPriority w:val="39"/>
    <w:qFormat/>
    <w:pPr>
      <w:keepNext/>
      <w:keepLines/>
      <w:widowControl w:val="0"/>
      <w:suppressLineNumbers/>
      <w:tabs>
        <w:tab w:val="left" w:pos="1134"/>
        <w:tab w:val="right" w:leader="dot" w:pos="9720"/>
      </w:tabs>
      <w:suppressAutoHyphens/>
      <w:spacing w:before="120" w:after="120"/>
    </w:pPr>
    <w:rPr>
      <w:bCs/>
      <w:caps/>
    </w:rPr>
  </w:style>
  <w:style w:type="paragraph" w:styleId="afff2">
    <w:name w:val="macro"/>
    <w:link w:val="afff3"/>
    <w:uiPriority w:val="99"/>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paragraph" w:styleId="61">
    <w:name w:val="toc 6"/>
    <w:basedOn w:val="ac"/>
    <w:next w:val="ac"/>
    <w:pPr>
      <w:ind w:left="1200"/>
    </w:pPr>
    <w:rPr>
      <w:sz w:val="18"/>
      <w:szCs w:val="18"/>
    </w:rPr>
  </w:style>
  <w:style w:type="paragraph" w:styleId="39">
    <w:name w:val="toc 3"/>
    <w:basedOn w:val="ac"/>
    <w:next w:val="ac"/>
    <w:uiPriority w:val="39"/>
    <w:qFormat/>
    <w:pPr>
      <w:tabs>
        <w:tab w:val="left" w:pos="1200"/>
        <w:tab w:val="right" w:leader="dot" w:pos="9720"/>
      </w:tabs>
      <w:ind w:left="480"/>
      <w:jc w:val="left"/>
    </w:pPr>
    <w:rPr>
      <w:i/>
      <w:iCs/>
      <w:sz w:val="20"/>
      <w:szCs w:val="20"/>
    </w:rPr>
  </w:style>
  <w:style w:type="paragraph" w:styleId="2c">
    <w:name w:val="toc 2"/>
    <w:basedOn w:val="ac"/>
    <w:next w:val="ac"/>
    <w:uiPriority w:val="39"/>
    <w:qFormat/>
    <w:pPr>
      <w:tabs>
        <w:tab w:val="left" w:pos="720"/>
        <w:tab w:val="right" w:leader="dot" w:pos="9720"/>
      </w:tabs>
      <w:ind w:left="240"/>
      <w:jc w:val="left"/>
    </w:pPr>
    <w:rPr>
      <w:smallCaps/>
      <w:sz w:val="20"/>
      <w:szCs w:val="20"/>
    </w:rPr>
  </w:style>
  <w:style w:type="paragraph" w:styleId="44">
    <w:name w:val="toc 4"/>
    <w:basedOn w:val="ac"/>
    <w:next w:val="ac"/>
    <w:pPr>
      <w:ind w:left="720"/>
    </w:pPr>
    <w:rPr>
      <w:sz w:val="18"/>
      <w:szCs w:val="18"/>
    </w:rPr>
  </w:style>
  <w:style w:type="paragraph" w:styleId="54">
    <w:name w:val="toc 5"/>
    <w:basedOn w:val="ac"/>
    <w:next w:val="ac"/>
    <w:pPr>
      <w:ind w:left="960"/>
    </w:pPr>
    <w:rPr>
      <w:sz w:val="18"/>
      <w:szCs w:val="18"/>
    </w:rPr>
  </w:style>
  <w:style w:type="paragraph" w:styleId="afff4">
    <w:name w:val="Note Heading"/>
    <w:basedOn w:val="ac"/>
    <w:next w:val="ac"/>
    <w:link w:val="afff5"/>
    <w:pPr>
      <w:jc w:val="left"/>
    </w:pPr>
  </w:style>
  <w:style w:type="paragraph" w:styleId="afff6">
    <w:name w:val="Date"/>
    <w:basedOn w:val="ac"/>
    <w:next w:val="ac"/>
    <w:link w:val="afff7"/>
    <w:pPr>
      <w:jc w:val="left"/>
    </w:pPr>
  </w:style>
  <w:style w:type="paragraph" w:styleId="50">
    <w:name w:val="List Bullet 5"/>
    <w:basedOn w:val="ac"/>
    <w:qFormat/>
    <w:pPr>
      <w:numPr>
        <w:numId w:val="5"/>
      </w:numPr>
      <w:tabs>
        <w:tab w:val="clear" w:pos="1209"/>
        <w:tab w:val="left" w:pos="1492"/>
      </w:tabs>
      <w:spacing w:after="60"/>
      <w:ind w:left="1492"/>
    </w:pPr>
    <w:rPr>
      <w:szCs w:val="20"/>
    </w:rPr>
  </w:style>
  <w:style w:type="paragraph" w:styleId="afff8">
    <w:name w:val="Body Text First Indent"/>
    <w:basedOn w:val="afff0"/>
    <w:link w:val="afff9"/>
    <w:pPr>
      <w:ind w:firstLine="210"/>
      <w:jc w:val="left"/>
    </w:pPr>
  </w:style>
  <w:style w:type="paragraph" w:styleId="2d">
    <w:name w:val="Body Text First Indent 2"/>
    <w:basedOn w:val="afffa"/>
    <w:link w:val="2e"/>
    <w:pPr>
      <w:spacing w:after="120"/>
      <w:ind w:left="283" w:firstLine="210"/>
      <w:jc w:val="left"/>
    </w:pPr>
  </w:style>
  <w:style w:type="paragraph" w:styleId="afffa">
    <w:name w:val="Body Text Indent"/>
    <w:basedOn w:val="ac"/>
    <w:link w:val="afffb"/>
    <w:pPr>
      <w:ind w:left="5760"/>
    </w:pPr>
  </w:style>
  <w:style w:type="paragraph" w:styleId="45">
    <w:name w:val="List Bullet 4"/>
    <w:basedOn w:val="ac"/>
    <w:pPr>
      <w:tabs>
        <w:tab w:val="left" w:pos="1209"/>
      </w:tabs>
      <w:spacing w:after="60"/>
      <w:ind w:left="1209" w:hanging="360"/>
    </w:pPr>
    <w:rPr>
      <w:szCs w:val="20"/>
    </w:rPr>
  </w:style>
  <w:style w:type="paragraph" w:styleId="afffc">
    <w:name w:val="List Bullet"/>
    <w:basedOn w:val="ac"/>
    <w:pPr>
      <w:widowControl w:val="0"/>
      <w:spacing w:after="60"/>
    </w:pPr>
  </w:style>
  <w:style w:type="paragraph" w:styleId="20">
    <w:name w:val="List Bullet 2"/>
    <w:basedOn w:val="ac"/>
    <w:pPr>
      <w:numPr>
        <w:numId w:val="6"/>
      </w:numPr>
      <w:spacing w:after="60"/>
    </w:pPr>
    <w:rPr>
      <w:szCs w:val="20"/>
    </w:rPr>
  </w:style>
  <w:style w:type="paragraph" w:styleId="3">
    <w:name w:val="List Bullet 3"/>
    <w:basedOn w:val="ac"/>
    <w:pPr>
      <w:numPr>
        <w:numId w:val="7"/>
      </w:numPr>
      <w:spacing w:after="60"/>
    </w:pPr>
    <w:rPr>
      <w:szCs w:val="20"/>
    </w:rPr>
  </w:style>
  <w:style w:type="paragraph" w:styleId="afffd">
    <w:name w:val="Title"/>
    <w:basedOn w:val="ac"/>
    <w:link w:val="afffe"/>
    <w:qFormat/>
    <w:pPr>
      <w:widowControl w:val="0"/>
      <w:shd w:val="clear" w:color="auto" w:fill="FFFFFF"/>
      <w:autoSpaceDE w:val="0"/>
      <w:autoSpaceDN w:val="0"/>
      <w:adjustRightInd w:val="0"/>
      <w:ind w:left="72"/>
      <w:jc w:val="center"/>
    </w:pPr>
    <w:rPr>
      <w:bCs/>
      <w:color w:val="000000"/>
      <w:spacing w:val="13"/>
      <w:szCs w:val="22"/>
    </w:rPr>
  </w:style>
  <w:style w:type="paragraph" w:styleId="affff">
    <w:name w:val="footer"/>
    <w:basedOn w:val="ac"/>
    <w:link w:val="affff0"/>
    <w:uiPriority w:val="99"/>
    <w:qFormat/>
    <w:pPr>
      <w:tabs>
        <w:tab w:val="center" w:pos="4677"/>
        <w:tab w:val="right" w:pos="9355"/>
      </w:tabs>
    </w:pPr>
  </w:style>
  <w:style w:type="paragraph" w:styleId="a0">
    <w:name w:val="List Number"/>
    <w:basedOn w:val="ac"/>
    <w:qFormat/>
    <w:pPr>
      <w:numPr>
        <w:numId w:val="8"/>
      </w:numPr>
      <w:tabs>
        <w:tab w:val="clear" w:pos="1492"/>
        <w:tab w:val="left" w:pos="360"/>
      </w:tabs>
      <w:spacing w:after="60"/>
      <w:ind w:left="360"/>
    </w:pPr>
    <w:rPr>
      <w:szCs w:val="20"/>
    </w:rPr>
  </w:style>
  <w:style w:type="paragraph" w:styleId="2">
    <w:name w:val="List Number 2"/>
    <w:basedOn w:val="ac"/>
    <w:pPr>
      <w:numPr>
        <w:numId w:val="9"/>
      </w:numPr>
    </w:pPr>
  </w:style>
  <w:style w:type="paragraph" w:styleId="ab">
    <w:name w:val="List"/>
    <w:basedOn w:val="ac"/>
    <w:pPr>
      <w:numPr>
        <w:ilvl w:val="1"/>
        <w:numId w:val="10"/>
      </w:numPr>
      <w:spacing w:after="60"/>
      <w:ind w:left="283" w:hanging="283"/>
    </w:pPr>
  </w:style>
  <w:style w:type="paragraph" w:styleId="affff1">
    <w:name w:val="Normal (Web)"/>
    <w:basedOn w:val="ac"/>
    <w:uiPriority w:val="99"/>
    <w:qFormat/>
    <w:pPr>
      <w:spacing w:before="100" w:beforeAutospacing="1" w:after="100" w:afterAutospacing="1"/>
    </w:pPr>
  </w:style>
  <w:style w:type="paragraph" w:styleId="3a">
    <w:name w:val="Body Text 3"/>
    <w:basedOn w:val="ac"/>
    <w:link w:val="3b"/>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f">
    <w:name w:val="Body Text Indent 2"/>
    <w:basedOn w:val="ac"/>
    <w:link w:val="2f0"/>
    <w:uiPriority w:val="99"/>
    <w:pPr>
      <w:spacing w:after="120" w:line="480" w:lineRule="auto"/>
      <w:ind w:left="283"/>
    </w:pPr>
  </w:style>
  <w:style w:type="paragraph" w:styleId="affff2">
    <w:name w:val="Subtitle"/>
    <w:basedOn w:val="ac"/>
    <w:link w:val="affff3"/>
    <w:qFormat/>
    <w:pPr>
      <w:spacing w:after="60"/>
      <w:jc w:val="center"/>
      <w:outlineLvl w:val="1"/>
    </w:pPr>
    <w:rPr>
      <w:rFonts w:ascii="Arial" w:hAnsi="Arial"/>
      <w:szCs w:val="20"/>
      <w:lang w:eastAsia="en-US"/>
    </w:rPr>
  </w:style>
  <w:style w:type="paragraph" w:styleId="affff4">
    <w:name w:val="Signature"/>
    <w:basedOn w:val="ac"/>
    <w:link w:val="affff5"/>
    <w:pPr>
      <w:ind w:left="4252"/>
      <w:jc w:val="left"/>
    </w:pPr>
  </w:style>
  <w:style w:type="paragraph" w:styleId="affff6">
    <w:name w:val="Salutation"/>
    <w:basedOn w:val="ac"/>
    <w:next w:val="ac"/>
    <w:link w:val="affff7"/>
    <w:pPr>
      <w:jc w:val="left"/>
    </w:pPr>
  </w:style>
  <w:style w:type="paragraph" w:styleId="2f1">
    <w:name w:val="List Continue 2"/>
    <w:basedOn w:val="ac"/>
    <w:pPr>
      <w:spacing w:after="120"/>
      <w:ind w:left="566"/>
      <w:jc w:val="left"/>
    </w:pPr>
  </w:style>
  <w:style w:type="paragraph" w:styleId="3c">
    <w:name w:val="List Continue 3"/>
    <w:basedOn w:val="ac"/>
    <w:pPr>
      <w:spacing w:after="120"/>
      <w:ind w:left="849"/>
      <w:jc w:val="left"/>
    </w:pPr>
  </w:style>
  <w:style w:type="paragraph" w:styleId="46">
    <w:name w:val="List Continue 4"/>
    <w:basedOn w:val="ac"/>
    <w:pPr>
      <w:spacing w:after="120"/>
      <w:ind w:left="1132"/>
      <w:jc w:val="left"/>
    </w:pPr>
  </w:style>
  <w:style w:type="paragraph" w:styleId="55">
    <w:name w:val="List Continue 5"/>
    <w:basedOn w:val="ac"/>
    <w:pPr>
      <w:spacing w:after="120"/>
      <w:ind w:left="1415"/>
      <w:jc w:val="left"/>
    </w:pPr>
  </w:style>
  <w:style w:type="paragraph" w:styleId="2f2">
    <w:name w:val="List 2"/>
    <w:basedOn w:val="ac"/>
    <w:pPr>
      <w:ind w:left="566" w:hanging="283"/>
      <w:jc w:val="left"/>
    </w:pPr>
  </w:style>
  <w:style w:type="paragraph" w:styleId="3d">
    <w:name w:val="List 3"/>
    <w:basedOn w:val="ac"/>
    <w:pPr>
      <w:ind w:left="849" w:hanging="283"/>
      <w:jc w:val="left"/>
    </w:pPr>
  </w:style>
  <w:style w:type="paragraph" w:styleId="47">
    <w:name w:val="List 4"/>
    <w:basedOn w:val="ac"/>
    <w:pPr>
      <w:ind w:left="1132" w:hanging="283"/>
      <w:jc w:val="left"/>
    </w:pPr>
  </w:style>
  <w:style w:type="paragraph" w:styleId="HTML9">
    <w:name w:val="HTML Preformatted"/>
    <w:basedOn w:val="ac"/>
    <w:link w:val="HTMLa"/>
    <w:uiPriority w:val="99"/>
    <w:pPr>
      <w:jc w:val="left"/>
    </w:pPr>
    <w:rPr>
      <w:rFonts w:ascii="Courier New" w:hAnsi="Courier New"/>
      <w:sz w:val="20"/>
      <w:szCs w:val="20"/>
    </w:rPr>
  </w:style>
  <w:style w:type="paragraph" w:styleId="affff8">
    <w:name w:val="Block Text"/>
    <w:basedOn w:val="ac"/>
    <w:pPr>
      <w:spacing w:after="120"/>
      <w:ind w:left="1440" w:right="1440"/>
    </w:pPr>
    <w:rPr>
      <w:szCs w:val="20"/>
    </w:rPr>
  </w:style>
  <w:style w:type="paragraph" w:styleId="affff9">
    <w:name w:val="Message Header"/>
    <w:basedOn w:val="ac"/>
    <w:link w:val="affffa"/>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paragraph" w:styleId="affffb">
    <w:name w:val="E-mail Signature"/>
    <w:basedOn w:val="ac"/>
    <w:link w:val="affffc"/>
    <w:pPr>
      <w:jc w:val="left"/>
    </w:pPr>
  </w:style>
  <w:style w:type="table" w:styleId="2f3">
    <w:name w:val="Table Colorful 2"/>
    <w:basedOn w:val="a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f4">
    <w:name w:val="Table Grid 2"/>
    <w:basedOn w:val="a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f0">
    <w:name w:val="Table Subtle 1"/>
    <w:basedOn w:val="ae"/>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d">
    <w:name w:val="Table Theme"/>
    <w:basedOn w:val="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62">
    <w:name w:val="Table Grid 6"/>
    <w:basedOn w:val="a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f1">
    <w:name w:val="Table Simple 1"/>
    <w:basedOn w:val="a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f2">
    <w:name w:val="Table Grid 1"/>
    <w:basedOn w:val="a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5">
    <w:name w:val="Table 3D effects 2"/>
    <w:basedOn w:val="ae"/>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8">
    <w:name w:val="Table Classic 4"/>
    <w:basedOn w:val="a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fe">
    <w:name w:val="Table Grid"/>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lassic 1"/>
    <w:basedOn w:val="ae"/>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6">
    <w:name w:val="Table Grid 5"/>
    <w:basedOn w:val="a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e">
    <w:name w:val="Table 3D effects 3"/>
    <w:basedOn w:val="ae"/>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
    <w:name w:val="Table Columns 3"/>
    <w:basedOn w:val="ae"/>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e"/>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0">
    <w:name w:val="Table Classic 3"/>
    <w:basedOn w:val="a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ff">
    <w:name w:val="Table Professional"/>
    <w:basedOn w:val="a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0">
    <w:name w:val="Table Elegant"/>
    <w:basedOn w:val="a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4">
    <w:name w:val="Table Colorful 1"/>
    <w:basedOn w:val="a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e"/>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f1">
    <w:name w:val="Table Contemporary"/>
    <w:basedOn w:val="ae"/>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e"/>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a">
    <w:name w:val="Table Grid 4"/>
    <w:basedOn w:val="a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f5">
    <w:name w:val="Table Columns 1"/>
    <w:basedOn w:val="ae"/>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e"/>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f1">
    <w:name w:val="Table Grid 3"/>
    <w:basedOn w:val="a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6">
    <w:name w:val="Table Subtle 2"/>
    <w:basedOn w:val="a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e"/>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2">
    <w:name w:val="Table Colorful 3"/>
    <w:basedOn w:val="a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Columns 5"/>
    <w:basedOn w:val="ae"/>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7">
    <w:name w:val="Table Classic 2"/>
    <w:basedOn w:val="a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Grid 7"/>
    <w:basedOn w:val="a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f6">
    <w:name w:val="Table 3D effects 1"/>
    <w:basedOn w:val="a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8">
    <w:name w:val="Table Columns 2"/>
    <w:basedOn w:val="ae"/>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imple 2"/>
    <w:basedOn w:val="ae"/>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3">
    <w:name w:val="Table Simple 3"/>
    <w:basedOn w:val="a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82">
    <w:name w:val="Table Grid 8"/>
    <w:basedOn w:val="a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e"/>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1e">
    <w:name w:val="Заголовок 1 Знак"/>
    <w:link w:val="1d"/>
    <w:uiPriority w:val="9"/>
    <w:rPr>
      <w:b/>
      <w:kern w:val="28"/>
      <w:sz w:val="36"/>
    </w:rPr>
  </w:style>
  <w:style w:type="character" w:customStyle="1" w:styleId="29">
    <w:name w:val="Заголовок 2 Знак"/>
    <w:link w:val="28"/>
    <w:rPr>
      <w:b/>
      <w:bCs/>
      <w:sz w:val="24"/>
      <w:szCs w:val="24"/>
    </w:rPr>
  </w:style>
  <w:style w:type="character" w:customStyle="1" w:styleId="310">
    <w:name w:val="Заголовок 3 Знак1"/>
    <w:link w:val="36"/>
    <w:uiPriority w:val="99"/>
    <w:rPr>
      <w:rFonts w:ascii="Arial" w:hAnsi="Arial"/>
      <w:b/>
      <w:sz w:val="24"/>
    </w:rPr>
  </w:style>
  <w:style w:type="character" w:customStyle="1" w:styleId="43">
    <w:name w:val="Заголовок 4 Знак"/>
    <w:link w:val="42"/>
    <w:uiPriority w:val="9"/>
    <w:rPr>
      <w:rFonts w:ascii="Arial" w:hAnsi="Arial"/>
      <w:sz w:val="24"/>
    </w:rPr>
  </w:style>
  <w:style w:type="character" w:customStyle="1" w:styleId="52">
    <w:name w:val="Заголовок 5 Знак"/>
    <w:link w:val="51"/>
    <w:uiPriority w:val="9"/>
    <w:rPr>
      <w:sz w:val="22"/>
    </w:rPr>
  </w:style>
  <w:style w:type="character" w:customStyle="1" w:styleId="60">
    <w:name w:val="Заголовок 6 Знак"/>
    <w:link w:val="6"/>
    <w:uiPriority w:val="9"/>
    <w:rPr>
      <w:i/>
      <w:sz w:val="22"/>
    </w:rPr>
  </w:style>
  <w:style w:type="character" w:customStyle="1" w:styleId="70">
    <w:name w:val="Заголовок 7 Знак"/>
    <w:link w:val="7"/>
    <w:rPr>
      <w:rFonts w:ascii="Arial" w:hAnsi="Arial"/>
    </w:rPr>
  </w:style>
  <w:style w:type="character" w:customStyle="1" w:styleId="80">
    <w:name w:val="Заголовок 8 Знак"/>
    <w:link w:val="8"/>
    <w:rPr>
      <w:rFonts w:ascii="Arial" w:hAnsi="Arial"/>
      <w:i/>
    </w:rPr>
  </w:style>
  <w:style w:type="character" w:customStyle="1" w:styleId="90">
    <w:name w:val="Заголовок 9 Знак"/>
    <w:link w:val="9"/>
    <w:rPr>
      <w:rFonts w:ascii="Arial" w:hAnsi="Arial"/>
      <w:b/>
      <w:i/>
      <w:sz w:val="18"/>
    </w:rPr>
  </w:style>
  <w:style w:type="character" w:customStyle="1" w:styleId="afffb">
    <w:name w:val="Основной текст с отступом Знак"/>
    <w:link w:val="afffa"/>
    <w:rPr>
      <w:sz w:val="24"/>
      <w:szCs w:val="24"/>
    </w:rPr>
  </w:style>
  <w:style w:type="paragraph" w:customStyle="1" w:styleId="1a">
    <w:name w:val="Стиль1"/>
    <w:basedOn w:val="ac"/>
    <w:link w:val="1f7"/>
    <w:qFormat/>
    <w:pPr>
      <w:keepNext/>
      <w:keepLines/>
      <w:widowControl w:val="0"/>
      <w:numPr>
        <w:numId w:val="11"/>
      </w:numPr>
      <w:suppressLineNumbers/>
      <w:suppressAutoHyphens/>
      <w:spacing w:after="60"/>
    </w:pPr>
    <w:rPr>
      <w:b/>
      <w:sz w:val="28"/>
    </w:rPr>
  </w:style>
  <w:style w:type="paragraph" w:customStyle="1" w:styleId="27">
    <w:name w:val="Стиль2"/>
    <w:basedOn w:val="2"/>
    <w:link w:val="2fa"/>
    <w:qFormat/>
    <w:pPr>
      <w:keepNext/>
      <w:keepLines/>
      <w:widowControl w:val="0"/>
      <w:numPr>
        <w:ilvl w:val="1"/>
        <w:numId w:val="11"/>
      </w:numPr>
      <w:suppressLineNumbers/>
      <w:suppressAutoHyphens/>
      <w:spacing w:after="60"/>
    </w:pPr>
    <w:rPr>
      <w:b/>
      <w:szCs w:val="20"/>
    </w:rPr>
  </w:style>
  <w:style w:type="paragraph" w:customStyle="1" w:styleId="34">
    <w:name w:val="Стиль3 Знак"/>
    <w:basedOn w:val="2f"/>
    <w:qFormat/>
    <w:pPr>
      <w:widowControl w:val="0"/>
      <w:numPr>
        <w:ilvl w:val="2"/>
        <w:numId w:val="11"/>
      </w:numPr>
      <w:adjustRightInd w:val="0"/>
      <w:spacing w:after="0" w:line="240" w:lineRule="auto"/>
      <w:textAlignment w:val="baseline"/>
    </w:pPr>
    <w:rPr>
      <w:szCs w:val="20"/>
    </w:rPr>
  </w:style>
  <w:style w:type="character" w:customStyle="1" w:styleId="2f0">
    <w:name w:val="Основной текст с отступом 2 Знак"/>
    <w:link w:val="2f"/>
    <w:uiPriority w:val="99"/>
    <w:rPr>
      <w:sz w:val="24"/>
      <w:szCs w:val="24"/>
    </w:rPr>
  </w:style>
  <w:style w:type="paragraph" w:customStyle="1" w:styleId="ConsNormal">
    <w:name w:val="ConsNormal"/>
    <w:link w:val="ConsNormal0"/>
    <w:pPr>
      <w:widowControl w:val="0"/>
      <w:autoSpaceDE w:val="0"/>
      <w:autoSpaceDN w:val="0"/>
      <w:adjustRightInd w:val="0"/>
      <w:ind w:left="709" w:right="19772" w:firstLine="720"/>
      <w:jc w:val="both"/>
    </w:pPr>
    <w:rPr>
      <w:rFonts w:ascii="Arial" w:hAnsi="Arial" w:cs="Arial"/>
    </w:rPr>
  </w:style>
  <w:style w:type="character" w:customStyle="1" w:styleId="38">
    <w:name w:val="Основной текст с отступом 3 Знак"/>
    <w:link w:val="37"/>
    <w:rPr>
      <w:sz w:val="24"/>
      <w:szCs w:val="24"/>
    </w:rPr>
  </w:style>
  <w:style w:type="character" w:customStyle="1" w:styleId="aff0">
    <w:name w:val="Текст Знак"/>
    <w:link w:val="aff"/>
    <w:rPr>
      <w:rFonts w:ascii="Courier New" w:hAnsi="Courier New" w:cs="Courier New"/>
    </w:rPr>
  </w:style>
  <w:style w:type="character" w:customStyle="1" w:styleId="2a">
    <w:name w:val="Основной текст 2 Знак"/>
    <w:link w:val="22"/>
    <w:rPr>
      <w:sz w:val="24"/>
    </w:rPr>
  </w:style>
  <w:style w:type="paragraph" w:customStyle="1" w:styleId="a">
    <w:name w:val="Раздел"/>
    <w:basedOn w:val="ac"/>
    <w:semiHidden/>
    <w:pPr>
      <w:numPr>
        <w:numId w:val="12"/>
      </w:numPr>
      <w:tabs>
        <w:tab w:val="clear" w:pos="1492"/>
        <w:tab w:val="left" w:pos="1440"/>
      </w:tabs>
      <w:spacing w:before="120" w:after="120"/>
      <w:ind w:left="720" w:hanging="720"/>
      <w:jc w:val="center"/>
    </w:pPr>
    <w:rPr>
      <w:rFonts w:ascii="Arial Narrow" w:hAnsi="Arial Narrow"/>
      <w:b/>
      <w:sz w:val="28"/>
      <w:szCs w:val="20"/>
    </w:rPr>
  </w:style>
  <w:style w:type="paragraph" w:customStyle="1" w:styleId="35">
    <w:name w:val="Раздел 3"/>
    <w:basedOn w:val="ac"/>
    <w:semiHidden/>
    <w:qFormat/>
    <w:pPr>
      <w:numPr>
        <w:ilvl w:val="1"/>
        <w:numId w:val="13"/>
      </w:numPr>
      <w:tabs>
        <w:tab w:val="clear" w:pos="1440"/>
        <w:tab w:val="left" w:pos="360"/>
      </w:tabs>
      <w:spacing w:before="120" w:after="120"/>
      <w:ind w:left="360" w:hanging="360"/>
      <w:jc w:val="center"/>
    </w:pPr>
    <w:rPr>
      <w:b/>
      <w:szCs w:val="20"/>
    </w:rPr>
  </w:style>
  <w:style w:type="paragraph" w:customStyle="1" w:styleId="a4">
    <w:name w:val="Условия контракта"/>
    <w:basedOn w:val="ac"/>
    <w:semiHidden/>
    <w:pPr>
      <w:numPr>
        <w:numId w:val="1"/>
      </w:numPr>
      <w:spacing w:before="240" w:after="120"/>
    </w:pPr>
    <w:rPr>
      <w:b/>
      <w:szCs w:val="20"/>
    </w:rPr>
  </w:style>
  <w:style w:type="paragraph" w:customStyle="1" w:styleId="Instruction">
    <w:name w:val="Instruction"/>
    <w:basedOn w:val="22"/>
    <w:semiHidden/>
    <w:qFormat/>
    <w:pPr>
      <w:numPr>
        <w:ilvl w:val="0"/>
        <w:numId w:val="14"/>
      </w:numPr>
      <w:spacing w:before="180"/>
    </w:pPr>
    <w:rPr>
      <w:b/>
    </w:rPr>
  </w:style>
  <w:style w:type="paragraph" w:customStyle="1" w:styleId="3f4">
    <w:name w:val="Стиль3"/>
    <w:basedOn w:val="2f"/>
    <w:qFormat/>
    <w:pPr>
      <w:widowControl w:val="0"/>
      <w:tabs>
        <w:tab w:val="left" w:pos="1307"/>
      </w:tabs>
      <w:adjustRightInd w:val="0"/>
      <w:spacing w:after="0" w:line="240" w:lineRule="auto"/>
      <w:ind w:left="1080"/>
      <w:textAlignment w:val="baseline"/>
    </w:pPr>
    <w:rPr>
      <w:szCs w:val="20"/>
    </w:rPr>
  </w:style>
  <w:style w:type="paragraph" w:customStyle="1" w:styleId="2-11">
    <w:name w:val="содержание2-11"/>
    <w:basedOn w:val="ac"/>
    <w:qFormat/>
    <w:pPr>
      <w:spacing w:after="60"/>
    </w:pPr>
  </w:style>
  <w:style w:type="paragraph" w:customStyle="1" w:styleId="afffff2">
    <w:name w:val="Тендерные данные"/>
    <w:basedOn w:val="ac"/>
    <w:semiHidden/>
    <w:qFormat/>
    <w:pPr>
      <w:tabs>
        <w:tab w:val="left" w:pos="1985"/>
      </w:tabs>
      <w:spacing w:before="120" w:after="60"/>
    </w:pPr>
    <w:rPr>
      <w:b/>
      <w:szCs w:val="20"/>
    </w:rPr>
  </w:style>
  <w:style w:type="paragraph" w:customStyle="1" w:styleId="23">
    <w:name w:val="Заголовок 2 со списком"/>
    <w:basedOn w:val="28"/>
    <w:next w:val="ac"/>
    <w:link w:val="2fb"/>
    <w:pPr>
      <w:numPr>
        <w:numId w:val="15"/>
      </w:numPr>
      <w:spacing w:line="360" w:lineRule="auto"/>
    </w:pPr>
    <w:rPr>
      <w:b w:val="0"/>
    </w:rPr>
  </w:style>
  <w:style w:type="character" w:customStyle="1" w:styleId="2fb">
    <w:name w:val="Заголовок 2 со списком Знак"/>
    <w:link w:val="23"/>
    <w:qFormat/>
    <w:rPr>
      <w:bCs/>
      <w:sz w:val="24"/>
      <w:szCs w:val="24"/>
    </w:rPr>
  </w:style>
  <w:style w:type="paragraph" w:customStyle="1" w:styleId="31">
    <w:name w:val="Заголовок 3 со списком"/>
    <w:basedOn w:val="36"/>
    <w:link w:val="3f5"/>
    <w:qFormat/>
    <w:pPr>
      <w:numPr>
        <w:ilvl w:val="1"/>
        <w:numId w:val="15"/>
      </w:numPr>
    </w:pPr>
  </w:style>
  <w:style w:type="character" w:customStyle="1" w:styleId="3f5">
    <w:name w:val="Заголовок 3 со списком Знак"/>
    <w:link w:val="31"/>
    <w:qFormat/>
    <w:rPr>
      <w:rFonts w:ascii="Arial" w:hAnsi="Arial"/>
      <w:b/>
      <w:sz w:val="24"/>
    </w:rPr>
  </w:style>
  <w:style w:type="character" w:customStyle="1" w:styleId="affff0">
    <w:name w:val="Нижний колонтитул Знак"/>
    <w:link w:val="affff"/>
    <w:uiPriority w:val="99"/>
    <w:qFormat/>
    <w:rPr>
      <w:sz w:val="24"/>
      <w:szCs w:val="24"/>
    </w:rPr>
  </w:style>
  <w:style w:type="character" w:customStyle="1" w:styleId="affe">
    <w:name w:val="Верхний колонтитул Знак"/>
    <w:link w:val="affd"/>
    <w:uiPriority w:val="99"/>
    <w:qFormat/>
    <w:rPr>
      <w:sz w:val="24"/>
      <w:szCs w:val="24"/>
    </w:rPr>
  </w:style>
  <w:style w:type="character" w:customStyle="1" w:styleId="afff1">
    <w:name w:val="Основной текст Знак"/>
    <w:link w:val="afff0"/>
    <w:qFormat/>
    <w:rPr>
      <w:sz w:val="24"/>
      <w:szCs w:val="24"/>
    </w:rPr>
  </w:style>
  <w:style w:type="character" w:customStyle="1" w:styleId="3b">
    <w:name w:val="Основной текст 3 Знак"/>
    <w:link w:val="3a"/>
    <w:qFormat/>
    <w:rPr>
      <w:b/>
      <w:i/>
      <w:sz w:val="22"/>
      <w:szCs w:val="24"/>
    </w:rPr>
  </w:style>
  <w:style w:type="character" w:customStyle="1" w:styleId="afffff3">
    <w:name w:val="Основной шрифт"/>
    <w:qFormat/>
  </w:style>
  <w:style w:type="paragraph" w:customStyle="1" w:styleId="afffff4">
    <w:name w:val="текст таблицы"/>
    <w:basedOn w:val="ac"/>
    <w:pPr>
      <w:spacing w:before="120"/>
      <w:ind w:right="-102"/>
    </w:pPr>
  </w:style>
  <w:style w:type="paragraph" w:customStyle="1" w:styleId="afffff5">
    <w:name w:val="ТЛ_Заказчик"/>
    <w:basedOn w:val="ac"/>
    <w:link w:val="afffff6"/>
    <w:qFormat/>
    <w:pPr>
      <w:jc w:val="center"/>
    </w:pPr>
    <w:rPr>
      <w:sz w:val="28"/>
      <w:szCs w:val="28"/>
    </w:rPr>
  </w:style>
  <w:style w:type="character" w:customStyle="1" w:styleId="afffff6">
    <w:name w:val="ТЛ_Заказчик Знак"/>
    <w:link w:val="afffff5"/>
    <w:rPr>
      <w:sz w:val="28"/>
      <w:szCs w:val="28"/>
    </w:rPr>
  </w:style>
  <w:style w:type="paragraph" w:customStyle="1" w:styleId="afffff7">
    <w:name w:val="ТЛ_Утверждаю"/>
    <w:basedOn w:val="ac"/>
    <w:link w:val="afffff8"/>
    <w:qFormat/>
    <w:pPr>
      <w:ind w:left="4860"/>
      <w:jc w:val="center"/>
    </w:pPr>
    <w:rPr>
      <w:sz w:val="28"/>
      <w:szCs w:val="28"/>
    </w:rPr>
  </w:style>
  <w:style w:type="character" w:customStyle="1" w:styleId="afffff8">
    <w:name w:val="ТЛ_Утверждаю Знак"/>
    <w:link w:val="afffff7"/>
    <w:rPr>
      <w:sz w:val="28"/>
      <w:szCs w:val="28"/>
    </w:rPr>
  </w:style>
  <w:style w:type="paragraph" w:customStyle="1" w:styleId="afffff9">
    <w:name w:val="ТЛ_Название"/>
    <w:basedOn w:val="ac"/>
    <w:link w:val="afffffa"/>
    <w:qFormat/>
    <w:pPr>
      <w:jc w:val="center"/>
    </w:pPr>
    <w:rPr>
      <w:b/>
      <w:sz w:val="28"/>
      <w:szCs w:val="28"/>
    </w:rPr>
  </w:style>
  <w:style w:type="character" w:customStyle="1" w:styleId="afffffa">
    <w:name w:val="ТЛ_Название Знак"/>
    <w:link w:val="afffff9"/>
    <w:rPr>
      <w:b/>
      <w:sz w:val="28"/>
      <w:szCs w:val="28"/>
    </w:rPr>
  </w:style>
  <w:style w:type="paragraph" w:customStyle="1" w:styleId="afffffb">
    <w:name w:val="ТЛ_Город и Дата"/>
    <w:basedOn w:val="ac"/>
    <w:link w:val="afffffc"/>
    <w:qFormat/>
    <w:pPr>
      <w:jc w:val="center"/>
    </w:pPr>
    <w:rPr>
      <w:sz w:val="28"/>
      <w:szCs w:val="28"/>
    </w:rPr>
  </w:style>
  <w:style w:type="character" w:customStyle="1" w:styleId="afffffc">
    <w:name w:val="ТЛ_Город и Дата Знак"/>
    <w:link w:val="afffffb"/>
    <w:rPr>
      <w:sz w:val="28"/>
      <w:szCs w:val="28"/>
    </w:rPr>
  </w:style>
  <w:style w:type="paragraph" w:customStyle="1" w:styleId="afffffd">
    <w:name w:val="АД_Наименование Разделов"/>
    <w:basedOn w:val="1d"/>
    <w:link w:val="afffffe"/>
    <w:qFormat/>
    <w:rPr>
      <w:sz w:val="28"/>
    </w:rPr>
  </w:style>
  <w:style w:type="character" w:customStyle="1" w:styleId="afffffe">
    <w:name w:val="АД_Наименование Разделов Знак"/>
    <w:link w:val="afffffd"/>
    <w:rPr>
      <w:b/>
      <w:kern w:val="28"/>
      <w:sz w:val="28"/>
    </w:rPr>
  </w:style>
  <w:style w:type="paragraph" w:customStyle="1" w:styleId="affffff">
    <w:name w:val="АД_Наименование главы с нумерацией"/>
    <w:basedOn w:val="23"/>
    <w:link w:val="affffff0"/>
    <w:qFormat/>
    <w:rPr>
      <w:b/>
    </w:rPr>
  </w:style>
  <w:style w:type="paragraph" w:customStyle="1" w:styleId="affffff1">
    <w:name w:val="АД_Наименование главы без нумерации"/>
    <w:basedOn w:val="28"/>
    <w:link w:val="affffff2"/>
    <w:qFormat/>
  </w:style>
  <w:style w:type="character" w:customStyle="1" w:styleId="affffff2">
    <w:name w:val="АД_Наименование главы без нумерации Знак"/>
    <w:basedOn w:val="29"/>
    <w:link w:val="affffff1"/>
    <w:rPr>
      <w:b/>
      <w:bCs/>
      <w:sz w:val="24"/>
      <w:szCs w:val="24"/>
    </w:rPr>
  </w:style>
  <w:style w:type="character" w:customStyle="1" w:styleId="affffff0">
    <w:name w:val="АД_Глава Знак"/>
    <w:basedOn w:val="2fb"/>
    <w:link w:val="affffff"/>
    <w:rPr>
      <w:b/>
      <w:bCs/>
      <w:sz w:val="24"/>
      <w:szCs w:val="24"/>
    </w:rPr>
  </w:style>
  <w:style w:type="paragraph" w:customStyle="1" w:styleId="affffff3">
    <w:name w:val="АД_Нумерованный пункт"/>
    <w:basedOn w:val="31"/>
    <w:link w:val="affffff4"/>
    <w:qFormat/>
    <w:pPr>
      <w:tabs>
        <w:tab w:val="clear" w:pos="972"/>
        <w:tab w:val="left" w:pos="720"/>
      </w:tabs>
      <w:ind w:left="720" w:hanging="720"/>
    </w:pPr>
    <w:rPr>
      <w:rFonts w:ascii="Times New Roman" w:hAnsi="Times New Roman"/>
    </w:rPr>
  </w:style>
  <w:style w:type="character" w:customStyle="1" w:styleId="affffff4">
    <w:name w:val="АД_Нумерованный пункт Знак"/>
    <w:basedOn w:val="3f5"/>
    <w:link w:val="affffff3"/>
    <w:rPr>
      <w:rFonts w:ascii="Arial" w:hAnsi="Arial"/>
      <w:b/>
      <w:sz w:val="24"/>
    </w:rPr>
  </w:style>
  <w:style w:type="paragraph" w:customStyle="1" w:styleId="a7">
    <w:name w:val="АД_Нумерованный подпункт"/>
    <w:basedOn w:val="ac"/>
    <w:link w:val="affffff5"/>
    <w:qFormat/>
    <w:pPr>
      <w:numPr>
        <w:ilvl w:val="2"/>
        <w:numId w:val="15"/>
      </w:numPr>
      <w:tabs>
        <w:tab w:val="clear" w:pos="1440"/>
        <w:tab w:val="left" w:pos="720"/>
      </w:tabs>
      <w:ind w:left="720" w:hanging="720"/>
    </w:pPr>
  </w:style>
  <w:style w:type="character" w:customStyle="1" w:styleId="affffff5">
    <w:name w:val="АД_Нумерованный подпункт Знак"/>
    <w:link w:val="a7"/>
    <w:rPr>
      <w:sz w:val="24"/>
      <w:szCs w:val="24"/>
    </w:rPr>
  </w:style>
  <w:style w:type="paragraph" w:customStyle="1" w:styleId="affffff6">
    <w:name w:val="АД_Основной текст"/>
    <w:basedOn w:val="ac"/>
    <w:link w:val="affffff7"/>
    <w:qFormat/>
    <w:pPr>
      <w:ind w:firstLine="567"/>
    </w:pPr>
  </w:style>
  <w:style w:type="character" w:customStyle="1" w:styleId="affffff7">
    <w:name w:val="АД_Основной текст Знак"/>
    <w:link w:val="affffff6"/>
    <w:rPr>
      <w:sz w:val="24"/>
      <w:szCs w:val="24"/>
    </w:rPr>
  </w:style>
  <w:style w:type="paragraph" w:customStyle="1" w:styleId="16">
    <w:name w:val="Стиль АД_Список 1"/>
    <w:basedOn w:val="ac"/>
    <w:pPr>
      <w:numPr>
        <w:ilvl w:val="2"/>
        <w:numId w:val="16"/>
      </w:numPr>
      <w:tabs>
        <w:tab w:val="left" w:pos="720"/>
      </w:tabs>
    </w:pPr>
    <w:rPr>
      <w:b/>
      <w:bCs/>
      <w:i/>
      <w:iCs/>
    </w:rPr>
  </w:style>
  <w:style w:type="paragraph" w:customStyle="1" w:styleId="affffff8">
    <w:name w:val="АД_Заголовки таблиц"/>
    <w:basedOn w:val="ac"/>
    <w:qFormat/>
    <w:pPr>
      <w:jc w:val="center"/>
    </w:pPr>
    <w:rPr>
      <w:b/>
      <w:bCs/>
    </w:rPr>
  </w:style>
  <w:style w:type="paragraph" w:customStyle="1" w:styleId="1f8">
    <w:name w:val="Заголовок оглавления1"/>
    <w:basedOn w:val="1d"/>
    <w:next w:val="ac"/>
    <w:uiPriority w:val="39"/>
    <w:qFormat/>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a">
    <w:name w:val="Текст выноски Знак"/>
    <w:link w:val="af9"/>
    <w:rPr>
      <w:rFonts w:ascii="Tahoma" w:hAnsi="Tahoma" w:cs="Tahoma"/>
      <w:sz w:val="16"/>
      <w:szCs w:val="16"/>
    </w:rPr>
  </w:style>
  <w:style w:type="paragraph" w:customStyle="1" w:styleId="affffff9">
    <w:name w:val="АД_Основной текст по центру полужирный"/>
    <w:basedOn w:val="ac"/>
    <w:link w:val="affffffa"/>
    <w:qFormat/>
    <w:pPr>
      <w:ind w:firstLine="567"/>
      <w:jc w:val="center"/>
    </w:pPr>
    <w:rPr>
      <w:b/>
    </w:rPr>
  </w:style>
  <w:style w:type="character" w:customStyle="1" w:styleId="affffffa">
    <w:name w:val="АД_Основной текст по центру полужирный Знак"/>
    <w:link w:val="affffff9"/>
    <w:rPr>
      <w:b/>
      <w:sz w:val="24"/>
      <w:szCs w:val="24"/>
    </w:rPr>
  </w:style>
  <w:style w:type="paragraph" w:customStyle="1" w:styleId="3f6">
    <w:name w:val="АД_Текст отступ 3"/>
    <w:basedOn w:val="ac"/>
    <w:link w:val="3f7"/>
    <w:qFormat/>
    <w:pPr>
      <w:ind w:left="1418"/>
    </w:pPr>
  </w:style>
  <w:style w:type="character" w:customStyle="1" w:styleId="3f7">
    <w:name w:val="АД_Текст отступ 3 Знак"/>
    <w:link w:val="3f6"/>
    <w:rPr>
      <w:sz w:val="24"/>
      <w:szCs w:val="24"/>
    </w:rPr>
  </w:style>
  <w:style w:type="paragraph" w:customStyle="1" w:styleId="40">
    <w:name w:val="АД_Нумерованный подпункт 4 уровня"/>
    <w:basedOn w:val="a7"/>
    <w:link w:val="4b"/>
    <w:qFormat/>
    <w:pPr>
      <w:numPr>
        <w:ilvl w:val="3"/>
      </w:numPr>
      <w:tabs>
        <w:tab w:val="clear" w:pos="720"/>
        <w:tab w:val="left" w:pos="993"/>
      </w:tabs>
      <w:ind w:left="993" w:hanging="993"/>
    </w:pPr>
  </w:style>
  <w:style w:type="character" w:customStyle="1" w:styleId="4b">
    <w:name w:val="АД_Нумерованный подпункт 4 уровня Знак"/>
    <w:basedOn w:val="affffff5"/>
    <w:link w:val="40"/>
    <w:rPr>
      <w:sz w:val="24"/>
      <w:szCs w:val="24"/>
    </w:rPr>
  </w:style>
  <w:style w:type="paragraph" w:customStyle="1" w:styleId="a6">
    <w:name w:val="АД_Список абв"/>
    <w:basedOn w:val="ac"/>
    <w:pPr>
      <w:numPr>
        <w:numId w:val="17"/>
      </w:numPr>
    </w:pPr>
  </w:style>
  <w:style w:type="paragraph" w:customStyle="1" w:styleId="1f9">
    <w:name w:val="Обычный1"/>
    <w:pPr>
      <w:widowControl w:val="0"/>
      <w:snapToGrid w:val="0"/>
      <w:spacing w:line="300" w:lineRule="auto"/>
      <w:ind w:firstLine="720"/>
      <w:jc w:val="both"/>
    </w:pPr>
    <w:rPr>
      <w:sz w:val="24"/>
    </w:rPr>
  </w:style>
  <w:style w:type="paragraph" w:customStyle="1" w:styleId="Heading">
    <w:name w:val="Heading"/>
    <w:rPr>
      <w:rFonts w:ascii="Arial" w:hAnsi="Arial"/>
      <w:b/>
      <w:snapToGrid w:val="0"/>
      <w:sz w:val="22"/>
    </w:rPr>
  </w:style>
  <w:style w:type="paragraph" w:customStyle="1" w:styleId="WW-2">
    <w:name w:val="WW-Основной текст с отступом 2"/>
    <w:basedOn w:val="ac"/>
    <w:pPr>
      <w:suppressAutoHyphens/>
      <w:ind w:left="-540"/>
    </w:pPr>
    <w:rPr>
      <w:rFonts w:ascii="Arial" w:hAnsi="Arial" w:cs="Arial"/>
      <w:sz w:val="18"/>
      <w:lang w:eastAsia="ar-SA"/>
    </w:rPr>
  </w:style>
  <w:style w:type="paragraph" w:customStyle="1" w:styleId="WW-3">
    <w:name w:val="WW-Основной текст с отступом 3"/>
    <w:basedOn w:val="ac"/>
    <w:pPr>
      <w:suppressAutoHyphens/>
      <w:ind w:left="-540"/>
    </w:pPr>
    <w:rPr>
      <w:rFonts w:ascii="Arial" w:hAnsi="Arial" w:cs="Arial"/>
      <w:sz w:val="17"/>
      <w:lang w:eastAsia="ar-SA"/>
    </w:rPr>
  </w:style>
  <w:style w:type="paragraph" w:customStyle="1" w:styleId="a9">
    <w:name w:val="Список нум."/>
    <w:basedOn w:val="ac"/>
    <w:pPr>
      <w:keepNext/>
      <w:numPr>
        <w:numId w:val="1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d"/>
    <w:pPr>
      <w:keepLines/>
      <w:widowControl w:val="0"/>
      <w:tabs>
        <w:tab w:val="left" w:pos="643"/>
      </w:tabs>
      <w:suppressAutoHyphens/>
      <w:ind w:left="643" w:right="567" w:firstLine="709"/>
    </w:pPr>
    <w:rPr>
      <w:rFonts w:ascii="Arial" w:hAnsi="Arial" w:cs="Arial"/>
      <w:bCs/>
      <w:kern w:val="32"/>
      <w:sz w:val="28"/>
      <w:szCs w:val="32"/>
    </w:rPr>
  </w:style>
  <w:style w:type="paragraph" w:customStyle="1" w:styleId="FR1">
    <w:name w:val="FR1"/>
    <w:pPr>
      <w:widowControl w:val="0"/>
      <w:spacing w:before="200"/>
      <w:ind w:left="40" w:firstLine="680"/>
      <w:jc w:val="both"/>
    </w:pPr>
    <w:rPr>
      <w:rFonts w:ascii="Arial" w:hAnsi="Arial"/>
      <w:snapToGrid w:val="0"/>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FR2">
    <w:name w:val="FR2"/>
    <w:pPr>
      <w:widowControl w:val="0"/>
      <w:spacing w:before="20"/>
      <w:jc w:val="center"/>
    </w:pPr>
    <w:rPr>
      <w:rFonts w:ascii="Arial" w:hAnsi="Arial"/>
      <w:snapToGrid w:val="0"/>
      <w:sz w:val="24"/>
    </w:rPr>
  </w:style>
  <w:style w:type="paragraph" w:customStyle="1" w:styleId="affffffb">
    <w:name w:val="Знак"/>
    <w:basedOn w:val="ac"/>
    <w:pPr>
      <w:spacing w:after="160" w:line="240" w:lineRule="exact"/>
    </w:pPr>
    <w:rPr>
      <w:rFonts w:ascii="Verdana" w:hAnsi="Verdana"/>
      <w:sz w:val="22"/>
      <w:szCs w:val="20"/>
      <w:lang w:val="en-US" w:eastAsia="en-US"/>
    </w:rPr>
  </w:style>
  <w:style w:type="paragraph" w:customStyle="1" w:styleId="3f8">
    <w:name w:val="Стиль3 Знак Знак"/>
    <w:basedOn w:val="2f"/>
    <w:pPr>
      <w:widowControl w:val="0"/>
      <w:tabs>
        <w:tab w:val="left" w:pos="227"/>
      </w:tabs>
      <w:adjustRightInd w:val="0"/>
      <w:spacing w:after="0" w:line="240" w:lineRule="auto"/>
      <w:ind w:left="0"/>
      <w:textAlignment w:val="baseline"/>
    </w:pPr>
    <w:rPr>
      <w:szCs w:val="20"/>
    </w:rPr>
  </w:style>
  <w:style w:type="character" w:customStyle="1" w:styleId="3f9">
    <w:name w:val="Заголовок 3 Знак"/>
    <w:uiPriority w:val="9"/>
    <w:rPr>
      <w:rFonts w:ascii="Arial" w:hAnsi="Arial" w:cs="Arial"/>
      <w:b/>
      <w:bCs/>
      <w:sz w:val="26"/>
      <w:szCs w:val="26"/>
      <w:lang w:val="ru-RU" w:eastAsia="ru-RU" w:bidi="ar-SA"/>
    </w:rPr>
  </w:style>
  <w:style w:type="paragraph" w:customStyle="1" w:styleId="03zagolovok2">
    <w:name w:val="03zagolovok2"/>
    <w:basedOn w:val="ac"/>
    <w:pPr>
      <w:keepNext/>
      <w:spacing w:before="360" w:after="120" w:line="360" w:lineRule="atLeast"/>
      <w:jc w:val="left"/>
      <w:outlineLvl w:val="1"/>
    </w:pPr>
    <w:rPr>
      <w:rFonts w:ascii="GaramondC" w:hAnsi="GaramondC"/>
      <w:b/>
      <w:color w:val="000000"/>
      <w:sz w:val="28"/>
      <w:szCs w:val="28"/>
    </w:rPr>
  </w:style>
  <w:style w:type="paragraph" w:customStyle="1" w:styleId="affffffc">
    <w:name w:val="текст"/>
    <w:pPr>
      <w:autoSpaceDE w:val="0"/>
      <w:autoSpaceDN w:val="0"/>
      <w:adjustRightInd w:val="0"/>
      <w:jc w:val="both"/>
    </w:pPr>
    <w:rPr>
      <w:rFonts w:ascii="SchoolBookC" w:hAnsi="SchoolBookC"/>
      <w:color w:val="000000"/>
      <w:sz w:val="24"/>
    </w:rPr>
  </w:style>
  <w:style w:type="paragraph" w:customStyle="1" w:styleId="affffffd">
    <w:name w:val="втяжка"/>
    <w:basedOn w:val="1fa"/>
    <w:next w:val="1fa"/>
    <w:pPr>
      <w:tabs>
        <w:tab w:val="left" w:pos="567"/>
      </w:tabs>
      <w:spacing w:before="57"/>
      <w:ind w:left="567" w:hanging="567"/>
    </w:pPr>
  </w:style>
  <w:style w:type="paragraph" w:customStyle="1" w:styleId="1fa">
    <w:name w:val="текст1"/>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c"/>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style>
  <w:style w:type="character" w:customStyle="1" w:styleId="dfaq">
    <w:name w:val="dfaq"/>
    <w:basedOn w:val="ad"/>
  </w:style>
  <w:style w:type="character" w:customStyle="1" w:styleId="apple-converted-space">
    <w:name w:val="apple-converted-space"/>
    <w:basedOn w:val="ad"/>
  </w:style>
  <w:style w:type="character" w:customStyle="1" w:styleId="bold">
    <w:name w:val="bold"/>
    <w:basedOn w:val="ad"/>
  </w:style>
  <w:style w:type="paragraph" w:customStyle="1" w:styleId="z-1">
    <w:name w:val="z-Начало формы1"/>
    <w:basedOn w:val="ac"/>
    <w:next w:val="ac"/>
    <w:link w:val="z-"/>
    <w:pPr>
      <w:pBdr>
        <w:bottom w:val="single" w:sz="6" w:space="1" w:color="auto"/>
      </w:pBdr>
      <w:jc w:val="center"/>
    </w:pPr>
    <w:rPr>
      <w:rFonts w:ascii="Arial" w:hAnsi="Arial"/>
      <w:vanish/>
      <w:sz w:val="16"/>
      <w:szCs w:val="16"/>
    </w:rPr>
  </w:style>
  <w:style w:type="paragraph" w:customStyle="1" w:styleId="z-10">
    <w:name w:val="z-Конец формы1"/>
    <w:basedOn w:val="ac"/>
    <w:next w:val="ac"/>
    <w:link w:val="z-0"/>
    <w:pPr>
      <w:pBdr>
        <w:top w:val="single" w:sz="6" w:space="1" w:color="auto"/>
      </w:pBdr>
      <w:jc w:val="center"/>
    </w:pPr>
    <w:rPr>
      <w:rFonts w:ascii="Arial" w:hAnsi="Arial"/>
      <w:vanish/>
      <w:sz w:val="16"/>
      <w:szCs w:val="16"/>
    </w:rPr>
  </w:style>
  <w:style w:type="character" w:customStyle="1" w:styleId="color003366">
    <w:name w:val="color003366"/>
    <w:basedOn w:val="ad"/>
  </w:style>
  <w:style w:type="character" w:customStyle="1" w:styleId="themebody">
    <w:name w:val="themebody"/>
    <w:basedOn w:val="ad"/>
  </w:style>
  <w:style w:type="paragraph" w:customStyle="1" w:styleId="100">
    <w:name w:val="Обычный + 10 пт"/>
    <w:basedOn w:val="ac"/>
    <w:rPr>
      <w:sz w:val="20"/>
      <w:szCs w:val="20"/>
    </w:rPr>
  </w:style>
  <w:style w:type="character" w:customStyle="1" w:styleId="190">
    <w:name w:val="Знак Знак19"/>
    <w:rPr>
      <w:b/>
      <w:kern w:val="28"/>
      <w:sz w:val="36"/>
    </w:rPr>
  </w:style>
  <w:style w:type="character" w:customStyle="1" w:styleId="180">
    <w:name w:val="Знак Знак18"/>
    <w:rPr>
      <w:b/>
      <w:bCs/>
      <w:sz w:val="24"/>
      <w:szCs w:val="24"/>
    </w:rPr>
  </w:style>
  <w:style w:type="paragraph" w:customStyle="1" w:styleId="311">
    <w:name w:val="Основной текст 31"/>
    <w:basedOn w:val="ac"/>
    <w:pPr>
      <w:suppressAutoHyphens/>
      <w:autoSpaceDE w:val="0"/>
      <w:spacing w:line="360" w:lineRule="auto"/>
    </w:pPr>
    <w:rPr>
      <w:sz w:val="26"/>
      <w:szCs w:val="28"/>
      <w:lang w:eastAsia="ar-SA"/>
    </w:rPr>
  </w:style>
  <w:style w:type="paragraph" w:customStyle="1" w:styleId="1fb">
    <w:name w:val="Абзац списка1"/>
    <w:basedOn w:val="ac"/>
    <w:pPr>
      <w:ind w:left="720"/>
    </w:pPr>
    <w:rPr>
      <w:rFonts w:eastAsia="Calibri"/>
    </w:rPr>
  </w:style>
  <w:style w:type="paragraph" w:customStyle="1" w:styleId="1fc">
    <w:name w:val="Текст1"/>
    <w:basedOn w:val="ac"/>
    <w:pPr>
      <w:suppressAutoHyphens/>
      <w:ind w:left="-142"/>
      <w:jc w:val="center"/>
    </w:pPr>
    <w:rPr>
      <w:sz w:val="20"/>
      <w:szCs w:val="20"/>
      <w:lang w:eastAsia="ar-SA"/>
    </w:rPr>
  </w:style>
  <w:style w:type="paragraph" w:styleId="affffffe">
    <w:name w:val="List Paragraph"/>
    <w:basedOn w:val="ac"/>
    <w:link w:val="afffffff"/>
    <w:uiPriority w:val="1"/>
    <w:qFormat/>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pPr>
      <w:widowControl w:val="0"/>
      <w:autoSpaceDE w:val="0"/>
      <w:autoSpaceDN w:val="0"/>
      <w:adjustRightInd w:val="0"/>
      <w:spacing w:line="276" w:lineRule="exact"/>
    </w:pPr>
  </w:style>
  <w:style w:type="paragraph" w:customStyle="1" w:styleId="Style9">
    <w:name w:val="Style9"/>
    <w:basedOn w:val="ac"/>
    <w:uiPriority w:val="99"/>
    <w:pPr>
      <w:widowControl w:val="0"/>
      <w:autoSpaceDE w:val="0"/>
      <w:autoSpaceDN w:val="0"/>
      <w:adjustRightInd w:val="0"/>
      <w:spacing w:line="276" w:lineRule="exact"/>
      <w:ind w:firstLine="710"/>
    </w:pPr>
  </w:style>
  <w:style w:type="character" w:customStyle="1" w:styleId="FontStyle14">
    <w:name w:val="Font Style14"/>
    <w:uiPriority w:val="99"/>
    <w:rPr>
      <w:rFonts w:ascii="Times New Roman" w:hAnsi="Times New Roman" w:cs="Times New Roman"/>
      <w:sz w:val="22"/>
      <w:szCs w:val="22"/>
    </w:rPr>
  </w:style>
  <w:style w:type="paragraph" w:customStyle="1" w:styleId="tztxt">
    <w:name w:val="tz_txt"/>
    <w:basedOn w:val="ac"/>
    <w:link w:val="tztxt0"/>
    <w:pPr>
      <w:spacing w:after="120"/>
      <w:ind w:firstLine="709"/>
    </w:pPr>
  </w:style>
  <w:style w:type="character" w:customStyle="1" w:styleId="tztxt0">
    <w:name w:val="tz_txt Знак"/>
    <w:link w:val="tztxt"/>
    <w:locked/>
    <w:rPr>
      <w:sz w:val="24"/>
      <w:szCs w:val="24"/>
    </w:rPr>
  </w:style>
  <w:style w:type="paragraph" w:customStyle="1" w:styleId="List4">
    <w:name w:val="List_4"/>
    <w:basedOn w:val="ac"/>
    <w:pPr>
      <w:widowControl w:val="0"/>
      <w:numPr>
        <w:numId w:val="19"/>
      </w:numPr>
      <w:spacing w:after="120" w:line="300" w:lineRule="auto"/>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20"/>
      </w:numPr>
    </w:pPr>
  </w:style>
  <w:style w:type="character" w:customStyle="1" w:styleId="tzlist10">
    <w:name w:val="tz_list_1 Знак"/>
    <w:link w:val="tzlist1"/>
    <w:locked/>
    <w:rPr>
      <w:sz w:val="24"/>
      <w:szCs w:val="24"/>
    </w:rPr>
  </w:style>
  <w:style w:type="paragraph" w:customStyle="1" w:styleId="tzlist2">
    <w:name w:val="tz_list_2"/>
    <w:basedOn w:val="tzlist1"/>
    <w:link w:val="tzlist20"/>
    <w:pPr>
      <w:numPr>
        <w:numId w:val="21"/>
      </w:numPr>
    </w:pPr>
    <w:rPr>
      <w:i/>
    </w:rPr>
  </w:style>
  <w:style w:type="character" w:customStyle="1" w:styleId="tzlist20">
    <w:name w:val="tz_list_2 Знак"/>
    <w:link w:val="tzlist2"/>
    <w:locked/>
    <w:rPr>
      <w:i/>
      <w:sz w:val="24"/>
      <w:szCs w:val="24"/>
    </w:rPr>
  </w:style>
  <w:style w:type="paragraph" w:customStyle="1" w:styleId="tzlist5">
    <w:name w:val="tz_list_5"/>
    <w:basedOn w:val="tztxt"/>
    <w:pPr>
      <w:numPr>
        <w:numId w:val="22"/>
      </w:numPr>
    </w:pPr>
  </w:style>
  <w:style w:type="paragraph" w:customStyle="1" w:styleId="afffffff0">
    <w:name w:val="Текст обычный"/>
    <w:pPr>
      <w:spacing w:before="60"/>
      <w:ind w:firstLine="284"/>
      <w:jc w:val="both"/>
    </w:pPr>
    <w:rPr>
      <w:rFonts w:ascii="Arial" w:hAnsi="Arial" w:cs="Arial"/>
      <w:color w:val="000000"/>
    </w:rPr>
  </w:style>
  <w:style w:type="character" w:customStyle="1" w:styleId="affc">
    <w:name w:val="Текст сноски Знак"/>
    <w:link w:val="affb"/>
  </w:style>
  <w:style w:type="paragraph" w:customStyle="1" w:styleId="afffffff1">
    <w:name w:val="Требование"/>
    <w:basedOn w:val="ac"/>
    <w:uiPriority w:val="99"/>
    <w:semiHidden/>
    <w:pPr>
      <w:tabs>
        <w:tab w:val="left" w:pos="1209"/>
      </w:tabs>
      <w:ind w:left="1209" w:hanging="360"/>
    </w:pPr>
  </w:style>
  <w:style w:type="character" w:customStyle="1" w:styleId="HeaderChar">
    <w:name w:val="Header Char"/>
    <w:uiPriority w:val="99"/>
    <w:semiHidden/>
    <w:locked/>
    <w:rPr>
      <w:rFonts w:ascii="Times New Roman" w:hAnsi="Times New Roman" w:cs="Times New Roman"/>
      <w:sz w:val="24"/>
      <w:lang w:eastAsia="en-US"/>
    </w:rPr>
  </w:style>
  <w:style w:type="paragraph" w:customStyle="1" w:styleId="NormalTable">
    <w:name w:val="NormalTable"/>
    <w:basedOn w:val="ac"/>
    <w:uiPriority w:val="99"/>
    <w:semiHidden/>
    <w:pPr>
      <w:spacing w:before="60" w:after="120"/>
      <w:ind w:firstLine="851"/>
    </w:pPr>
    <w:rPr>
      <w:rFonts w:eastAsia="Calibri"/>
      <w:szCs w:val="22"/>
      <w:lang w:val="en-GB"/>
    </w:rPr>
  </w:style>
  <w:style w:type="character" w:styleId="afffffff2">
    <w:name w:val="Placeholder Text"/>
    <w:uiPriority w:val="99"/>
    <w:semiHidden/>
    <w:rPr>
      <w:rFonts w:cs="Times New Roman"/>
      <w:color w:val="808080"/>
    </w:rPr>
  </w:style>
  <w:style w:type="paragraph" w:customStyle="1" w:styleId="tzhead1">
    <w:name w:val="tz_head_1"/>
    <w:basedOn w:val="ac"/>
    <w:link w:val="tzhead10"/>
    <w:pPr>
      <w:keepNext/>
      <w:numPr>
        <w:numId w:val="23"/>
      </w:numPr>
      <w:spacing w:before="480" w:after="240"/>
      <w:jc w:val="left"/>
      <w:outlineLvl w:val="0"/>
    </w:pPr>
    <w:rPr>
      <w:b/>
      <w:bCs/>
      <w:caps/>
      <w:kern w:val="32"/>
      <w:szCs w:val="28"/>
    </w:rPr>
  </w:style>
  <w:style w:type="character" w:customStyle="1" w:styleId="tzhead10">
    <w:name w:val="tz_head_1 Знак"/>
    <w:link w:val="tzhead1"/>
    <w:locked/>
    <w:rPr>
      <w:b/>
      <w:bCs/>
      <w:caps/>
      <w:kern w:val="32"/>
      <w:sz w:val="24"/>
      <w:szCs w:val="28"/>
    </w:rPr>
  </w:style>
  <w:style w:type="paragraph" w:customStyle="1" w:styleId="tzhead2">
    <w:name w:val="tz_head_2"/>
    <w:basedOn w:val="ac"/>
    <w:pPr>
      <w:keepNext/>
      <w:keepLines/>
      <w:numPr>
        <w:ilvl w:val="1"/>
        <w:numId w:val="23"/>
      </w:numPr>
      <w:autoSpaceDE w:val="0"/>
      <w:autoSpaceDN w:val="0"/>
      <w:spacing w:before="240" w:after="120"/>
      <w:jc w:val="left"/>
      <w:outlineLvl w:val="1"/>
    </w:pPr>
    <w:rPr>
      <w:b/>
      <w:bCs/>
      <w:sz w:val="26"/>
      <w:szCs w:val="26"/>
    </w:rPr>
  </w:style>
  <w:style w:type="paragraph" w:customStyle="1" w:styleId="tzhead3">
    <w:name w:val="tz_head_3"/>
    <w:basedOn w:val="ac"/>
    <w:pPr>
      <w:keepNext/>
      <w:keepLines/>
      <w:numPr>
        <w:ilvl w:val="2"/>
        <w:numId w:val="23"/>
      </w:numPr>
      <w:tabs>
        <w:tab w:val="clear" w:pos="-567"/>
        <w:tab w:val="left"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pPr>
      <w:numPr>
        <w:ilvl w:val="3"/>
      </w:numPr>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style>
  <w:style w:type="character" w:customStyle="1" w:styleId="tzheadmiddle0">
    <w:name w:val="tz_head_middle Знак"/>
    <w:link w:val="tzheadmiddle"/>
    <w:locked/>
    <w:rPr>
      <w:b/>
      <w:bCs/>
      <w:caps/>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b/>
      <w:bCs/>
      <w:caps/>
      <w:kern w:val="32"/>
      <w:sz w:val="24"/>
      <w:szCs w:val="24"/>
    </w:rPr>
  </w:style>
  <w:style w:type="paragraph" w:customStyle="1" w:styleId="tzheadmiddle2">
    <w:name w:val="tz_head_middle_2"/>
    <w:basedOn w:val="ac"/>
    <w:pPr>
      <w:jc w:val="center"/>
    </w:pPr>
  </w:style>
  <w:style w:type="paragraph" w:customStyle="1" w:styleId="tztablmiddle">
    <w:name w:val="tz_tabl_middle"/>
    <w:basedOn w:val="ac"/>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c"/>
    <w:pPr>
      <w:keepNext/>
      <w:keepLines/>
      <w:spacing w:before="60" w:after="60"/>
      <w:jc w:val="center"/>
    </w:pPr>
    <w:rPr>
      <w:b/>
      <w:bCs/>
    </w:rPr>
  </w:style>
  <w:style w:type="paragraph" w:customStyle="1" w:styleId="tzlist3">
    <w:name w:val="tz_list_3"/>
    <w:basedOn w:val="tztxt"/>
    <w:pPr>
      <w:tabs>
        <w:tab w:val="left" w:pos="360"/>
        <w:tab w:val="left" w:pos="643"/>
        <w:tab w:val="left" w:pos="926"/>
        <w:tab w:val="left" w:pos="2109"/>
      </w:tabs>
      <w:ind w:left="2109" w:hanging="285"/>
    </w:pPr>
  </w:style>
  <w:style w:type="paragraph" w:customStyle="1" w:styleId="tztabllist1">
    <w:name w:val="tz_tabl_list_1"/>
    <w:basedOn w:val="tzlist1"/>
    <w:pPr>
      <w:numPr>
        <w:numId w:val="0"/>
      </w:numPr>
      <w:tabs>
        <w:tab w:val="left" w:pos="366"/>
        <w:tab w:val="left" w:pos="1209"/>
        <w:tab w:val="left" w:pos="1492"/>
      </w:tabs>
      <w:spacing w:after="60"/>
      <w:ind w:left="363" w:hanging="284"/>
    </w:pPr>
  </w:style>
  <w:style w:type="paragraph" w:customStyle="1" w:styleId="tztablleftB">
    <w:name w:val="tz_tabl_left_B"/>
    <w:basedOn w:val="tztablleft"/>
    <w:rPr>
      <w:b/>
      <w:bCs/>
    </w:rPr>
  </w:style>
  <w:style w:type="paragraph" w:customStyle="1" w:styleId="Style1">
    <w:name w:val="Style1"/>
    <w:basedOn w:val="ac"/>
    <w:pPr>
      <w:widowControl w:val="0"/>
      <w:autoSpaceDE w:val="0"/>
      <w:autoSpaceDN w:val="0"/>
      <w:adjustRightInd w:val="0"/>
      <w:spacing w:line="269" w:lineRule="exact"/>
      <w:ind w:hanging="355"/>
      <w:jc w:val="left"/>
    </w:pPr>
  </w:style>
  <w:style w:type="paragraph" w:customStyle="1" w:styleId="Style2">
    <w:name w:val="Style2"/>
    <w:basedOn w:val="ac"/>
    <w:pPr>
      <w:widowControl w:val="0"/>
      <w:autoSpaceDE w:val="0"/>
      <w:autoSpaceDN w:val="0"/>
      <w:adjustRightInd w:val="0"/>
      <w:jc w:val="left"/>
    </w:pPr>
  </w:style>
  <w:style w:type="paragraph" w:customStyle="1" w:styleId="Style3">
    <w:name w:val="Style3"/>
    <w:basedOn w:val="ac"/>
    <w:pPr>
      <w:widowControl w:val="0"/>
      <w:autoSpaceDE w:val="0"/>
      <w:autoSpaceDN w:val="0"/>
      <w:adjustRightInd w:val="0"/>
      <w:spacing w:line="275" w:lineRule="exact"/>
      <w:ind w:firstLine="509"/>
    </w:pPr>
  </w:style>
  <w:style w:type="paragraph" w:customStyle="1" w:styleId="Style4">
    <w:name w:val="Style4"/>
    <w:basedOn w:val="ac"/>
    <w:pPr>
      <w:widowControl w:val="0"/>
      <w:autoSpaceDE w:val="0"/>
      <w:autoSpaceDN w:val="0"/>
      <w:adjustRightInd w:val="0"/>
      <w:jc w:val="center"/>
    </w:pPr>
  </w:style>
  <w:style w:type="paragraph" w:customStyle="1" w:styleId="Style5">
    <w:name w:val="Style5"/>
    <w:basedOn w:val="ac"/>
    <w:pPr>
      <w:widowControl w:val="0"/>
      <w:autoSpaceDE w:val="0"/>
      <w:autoSpaceDN w:val="0"/>
      <w:adjustRightInd w:val="0"/>
      <w:spacing w:line="277" w:lineRule="exact"/>
    </w:pPr>
  </w:style>
  <w:style w:type="paragraph" w:customStyle="1" w:styleId="Style6">
    <w:name w:val="Style6"/>
    <w:basedOn w:val="ac"/>
    <w:pPr>
      <w:widowControl w:val="0"/>
      <w:autoSpaceDE w:val="0"/>
      <w:autoSpaceDN w:val="0"/>
      <w:adjustRightInd w:val="0"/>
      <w:spacing w:line="269" w:lineRule="exact"/>
    </w:pPr>
  </w:style>
  <w:style w:type="paragraph" w:customStyle="1" w:styleId="Style7">
    <w:name w:val="Style7"/>
    <w:basedOn w:val="ac"/>
    <w:pPr>
      <w:widowControl w:val="0"/>
      <w:autoSpaceDE w:val="0"/>
      <w:autoSpaceDN w:val="0"/>
      <w:adjustRightInd w:val="0"/>
      <w:spacing w:line="276" w:lineRule="exact"/>
      <w:ind w:firstLine="355"/>
    </w:pPr>
  </w:style>
  <w:style w:type="paragraph" w:customStyle="1" w:styleId="Style10">
    <w:name w:val="Style10"/>
    <w:basedOn w:val="ac"/>
    <w:pPr>
      <w:widowControl w:val="0"/>
      <w:autoSpaceDE w:val="0"/>
      <w:autoSpaceDN w:val="0"/>
      <w:adjustRightInd w:val="0"/>
      <w:spacing w:line="276" w:lineRule="exact"/>
      <w:ind w:firstLine="720"/>
    </w:pPr>
  </w:style>
  <w:style w:type="paragraph" w:customStyle="1" w:styleId="Style11">
    <w:name w:val="Style11"/>
    <w:basedOn w:val="ac"/>
    <w:pPr>
      <w:widowControl w:val="0"/>
      <w:autoSpaceDE w:val="0"/>
      <w:autoSpaceDN w:val="0"/>
      <w:adjustRightInd w:val="0"/>
      <w:spacing w:line="278" w:lineRule="exact"/>
    </w:pPr>
  </w:style>
  <w:style w:type="paragraph" w:customStyle="1" w:styleId="Style12">
    <w:name w:val="Style12"/>
    <w:basedOn w:val="ac"/>
    <w:pPr>
      <w:widowControl w:val="0"/>
      <w:autoSpaceDE w:val="0"/>
      <w:autoSpaceDN w:val="0"/>
      <w:adjustRightInd w:val="0"/>
      <w:jc w:val="left"/>
    </w:pPr>
  </w:style>
  <w:style w:type="paragraph" w:customStyle="1" w:styleId="Style13">
    <w:name w:val="Style13"/>
    <w:basedOn w:val="ac"/>
    <w:pPr>
      <w:widowControl w:val="0"/>
      <w:autoSpaceDE w:val="0"/>
      <w:autoSpaceDN w:val="0"/>
      <w:adjustRightInd w:val="0"/>
      <w:spacing w:line="275" w:lineRule="exact"/>
      <w:ind w:firstLine="749"/>
    </w:pPr>
  </w:style>
  <w:style w:type="paragraph" w:customStyle="1" w:styleId="Style14">
    <w:name w:val="Style14"/>
    <w:basedOn w:val="ac"/>
    <w:pPr>
      <w:widowControl w:val="0"/>
      <w:autoSpaceDE w:val="0"/>
      <w:autoSpaceDN w:val="0"/>
      <w:adjustRightInd w:val="0"/>
      <w:spacing w:line="276" w:lineRule="exact"/>
      <w:ind w:firstLine="509"/>
    </w:pPr>
  </w:style>
  <w:style w:type="paragraph" w:customStyle="1" w:styleId="Style15">
    <w:name w:val="Style15"/>
    <w:basedOn w:val="ac"/>
    <w:pPr>
      <w:widowControl w:val="0"/>
      <w:autoSpaceDE w:val="0"/>
      <w:autoSpaceDN w:val="0"/>
      <w:adjustRightInd w:val="0"/>
      <w:spacing w:line="276" w:lineRule="exact"/>
      <w:ind w:firstLine="720"/>
    </w:pPr>
  </w:style>
  <w:style w:type="paragraph" w:customStyle="1" w:styleId="Style16">
    <w:name w:val="Style16"/>
    <w:basedOn w:val="ac"/>
    <w:pPr>
      <w:widowControl w:val="0"/>
      <w:autoSpaceDE w:val="0"/>
      <w:autoSpaceDN w:val="0"/>
      <w:adjustRightInd w:val="0"/>
      <w:spacing w:line="403" w:lineRule="exact"/>
      <w:ind w:hanging="346"/>
      <w:jc w:val="left"/>
    </w:pPr>
  </w:style>
  <w:style w:type="character" w:customStyle="1" w:styleId="FontStyle18">
    <w:name w:val="Font Style18"/>
    <w:rPr>
      <w:rFonts w:ascii="Times New Roman" w:hAnsi="Times New Roman" w:cs="Times New Roman"/>
      <w:sz w:val="18"/>
      <w:szCs w:val="18"/>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FontStyle21">
    <w:name w:val="Font Style21"/>
    <w:rPr>
      <w:rFonts w:ascii="Times New Roman" w:hAnsi="Times New Roman" w:cs="Times New Roman"/>
      <w:i/>
      <w:iCs/>
      <w:sz w:val="22"/>
      <w:szCs w:val="22"/>
    </w:rPr>
  </w:style>
  <w:style w:type="character" w:customStyle="1" w:styleId="FontStyle22">
    <w:name w:val="Font Style22"/>
    <w:rPr>
      <w:rFonts w:ascii="Times New Roman" w:hAnsi="Times New Roman" w:cs="Times New Roman"/>
      <w:b/>
      <w:bCs/>
      <w:i/>
      <w:iCs/>
      <w:sz w:val="22"/>
      <w:szCs w:val="22"/>
    </w:rPr>
  </w:style>
  <w:style w:type="paragraph" w:customStyle="1" w:styleId="Textmain">
    <w:name w:val="Text_main"/>
    <w:link w:val="Textmain0"/>
    <w:pPr>
      <w:spacing w:after="120" w:line="300" w:lineRule="auto"/>
      <w:ind w:firstLine="709"/>
      <w:jc w:val="both"/>
    </w:pPr>
    <w:rPr>
      <w:sz w:val="24"/>
      <w:szCs w:val="24"/>
    </w:rPr>
  </w:style>
  <w:style w:type="character" w:customStyle="1" w:styleId="Textmain0">
    <w:name w:val="Text_main Знак"/>
    <w:link w:val="Textmain"/>
    <w:rPr>
      <w:sz w:val="24"/>
      <w:szCs w:val="24"/>
      <w:lang w:bidi="ar-SA"/>
    </w:rPr>
  </w:style>
  <w:style w:type="character" w:customStyle="1" w:styleId="63">
    <w:name w:val="Знак Знак6"/>
    <w:locked/>
    <w:rPr>
      <w:rFonts w:ascii="Arial" w:hAnsi="Arial" w:cs="Arial"/>
      <w:sz w:val="18"/>
      <w:szCs w:val="18"/>
      <w:lang w:val="ru-RU" w:eastAsia="ru-RU" w:bidi="ar-SA"/>
    </w:rPr>
  </w:style>
  <w:style w:type="character" w:customStyle="1" w:styleId="st1">
    <w:name w:val="st1"/>
    <w:basedOn w:val="ad"/>
  </w:style>
  <w:style w:type="paragraph" w:customStyle="1" w:styleId="PZspisok">
    <w:name w:val="PZ_spisok"/>
    <w:basedOn w:val="ac"/>
    <w:pPr>
      <w:widowControl w:val="0"/>
      <w:tabs>
        <w:tab w:val="left" w:pos="567"/>
        <w:tab w:val="left" w:pos="709"/>
      </w:tabs>
      <w:ind w:left="709" w:hanging="425"/>
      <w:jc w:val="left"/>
    </w:pPr>
  </w:style>
  <w:style w:type="paragraph" w:customStyle="1" w:styleId="3fa">
    <w:name w:val="Заг.3"/>
    <w:basedOn w:val="ac"/>
    <w:pPr>
      <w:keepNext/>
      <w:tabs>
        <w:tab w:val="left" w:pos="360"/>
        <w:tab w:val="left"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pPr>
      <w:numPr>
        <w:numId w:val="24"/>
      </w:numPr>
      <w:spacing w:after="120"/>
    </w:pPr>
  </w:style>
  <w:style w:type="paragraph" w:customStyle="1" w:styleId="tzlisttabl1">
    <w:name w:val="tz_list_tabl_1"/>
    <w:basedOn w:val="tzlist1"/>
    <w:pPr>
      <w:keepNext/>
      <w:numPr>
        <w:numId w:val="0"/>
      </w:numPr>
      <w:tabs>
        <w:tab w:val="left" w:pos="1209"/>
      </w:tabs>
      <w:ind w:left="1209" w:hanging="357"/>
    </w:pPr>
  </w:style>
  <w:style w:type="character" w:customStyle="1" w:styleId="aff6">
    <w:name w:val="Текст примечания Знак"/>
    <w:basedOn w:val="ad"/>
    <w:link w:val="aff5"/>
    <w:uiPriority w:val="99"/>
  </w:style>
  <w:style w:type="character" w:customStyle="1" w:styleId="aff8">
    <w:name w:val="Тема примечания Знак"/>
    <w:link w:val="aff7"/>
    <w:uiPriority w:val="99"/>
    <w:rPr>
      <w:b/>
      <w:bCs/>
    </w:rPr>
  </w:style>
  <w:style w:type="character" w:customStyle="1" w:styleId="afffffff3">
    <w:name w:val="Основной текст_"/>
    <w:link w:val="1fd"/>
    <w:locked/>
    <w:rPr>
      <w:sz w:val="23"/>
      <w:szCs w:val="23"/>
      <w:shd w:val="clear" w:color="auto" w:fill="FFFFFF"/>
    </w:rPr>
  </w:style>
  <w:style w:type="paragraph" w:customStyle="1" w:styleId="1fd">
    <w:name w:val="Основной текст1"/>
    <w:basedOn w:val="ac"/>
    <w:link w:val="afffffff3"/>
    <w:pPr>
      <w:shd w:val="clear" w:color="auto" w:fill="FFFFFF"/>
      <w:spacing w:line="274" w:lineRule="exact"/>
      <w:jc w:val="left"/>
    </w:pPr>
    <w:rPr>
      <w:sz w:val="23"/>
      <w:szCs w:val="23"/>
    </w:rPr>
  </w:style>
  <w:style w:type="character" w:customStyle="1" w:styleId="f">
    <w:name w:val="f"/>
  </w:style>
  <w:style w:type="character" w:customStyle="1" w:styleId="r">
    <w:name w:val="r"/>
  </w:style>
  <w:style w:type="paragraph" w:customStyle="1" w:styleId="DocumentName">
    <w:name w:val="Document Name"/>
    <w:next w:val="ac"/>
    <w:pPr>
      <w:keepLines/>
      <w:spacing w:before="120" w:after="120" w:line="288" w:lineRule="auto"/>
      <w:jc w:val="center"/>
    </w:pPr>
    <w:rPr>
      <w:b/>
      <w:bCs/>
      <w:caps/>
      <w:sz w:val="36"/>
      <w:szCs w:val="36"/>
      <w:lang w:eastAsia="en-US"/>
    </w:rPr>
  </w:style>
  <w:style w:type="paragraph" w:customStyle="1" w:styleId="TableText">
    <w:name w:val="Table_Text"/>
    <w:pPr>
      <w:spacing w:before="40" w:after="40" w:line="288" w:lineRule="auto"/>
    </w:pPr>
    <w:rPr>
      <w:rFonts w:eastAsia="Calibri"/>
      <w:color w:val="000000"/>
      <w:sz w:val="22"/>
      <w:szCs w:val="22"/>
      <w:lang w:eastAsia="en-US"/>
    </w:rPr>
  </w:style>
  <w:style w:type="character" w:customStyle="1" w:styleId="120">
    <w:name w:val="Заголовок №1 (2)_"/>
    <w:rPr>
      <w:rFonts w:ascii="Times New Roman" w:eastAsia="Times New Roman" w:hAnsi="Times New Roman" w:cs="Times New Roman"/>
      <w:spacing w:val="10"/>
      <w:sz w:val="25"/>
      <w:szCs w:val="25"/>
    </w:rPr>
  </w:style>
  <w:style w:type="character" w:customStyle="1" w:styleId="64">
    <w:name w:val="Основной текст (6)_"/>
    <w:link w:val="65"/>
    <w:rPr>
      <w:sz w:val="25"/>
      <w:szCs w:val="25"/>
      <w:shd w:val="clear" w:color="auto" w:fill="FFFFFF"/>
    </w:rPr>
  </w:style>
  <w:style w:type="paragraph" w:customStyle="1" w:styleId="65">
    <w:name w:val="Основной текст (6)"/>
    <w:basedOn w:val="ac"/>
    <w:link w:val="64"/>
    <w:pPr>
      <w:shd w:val="clear" w:color="auto" w:fill="FFFFFF"/>
      <w:spacing w:before="360" w:line="312" w:lineRule="exact"/>
      <w:ind w:firstLine="400"/>
    </w:pPr>
    <w:rPr>
      <w:sz w:val="25"/>
      <w:szCs w:val="25"/>
    </w:rPr>
  </w:style>
  <w:style w:type="character" w:customStyle="1" w:styleId="60pt">
    <w:name w:val="Основной текст (6) + Полужирный;Интервал 0 pt"/>
    <w:rPr>
      <w:rFonts w:ascii="Times New Roman" w:eastAsia="Times New Roman" w:hAnsi="Times New Roman" w:cs="Times New Roman"/>
      <w:b/>
      <w:bCs/>
      <w:spacing w:val="10"/>
      <w:sz w:val="25"/>
      <w:szCs w:val="25"/>
    </w:rPr>
  </w:style>
  <w:style w:type="character" w:customStyle="1" w:styleId="121">
    <w:name w:val="Заголовок №1 (2)"/>
    <w:rPr>
      <w:rFonts w:ascii="Times New Roman" w:eastAsia="Times New Roman" w:hAnsi="Times New Roman" w:cs="Times New Roman"/>
      <w:spacing w:val="10"/>
      <w:sz w:val="25"/>
      <w:szCs w:val="25"/>
      <w:u w:val="single"/>
    </w:rPr>
  </w:style>
  <w:style w:type="paragraph" w:customStyle="1" w:styleId="3fb">
    <w:name w:val="Основной текст3"/>
    <w:basedOn w:val="ac"/>
    <w:pPr>
      <w:shd w:val="clear" w:color="auto" w:fill="FFFFFF"/>
      <w:spacing w:after="60" w:line="298" w:lineRule="exact"/>
      <w:jc w:val="center"/>
    </w:pPr>
    <w:rPr>
      <w:color w:val="000000"/>
      <w:sz w:val="25"/>
      <w:szCs w:val="25"/>
    </w:rPr>
  </w:style>
  <w:style w:type="paragraph" w:customStyle="1" w:styleId="111">
    <w:name w:val="Абзац списка111"/>
    <w:qFormat/>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e">
    <w:name w:val="Название Знак"/>
    <w:link w:val="afffd"/>
    <w:rPr>
      <w:bCs/>
      <w:color w:val="000000"/>
      <w:spacing w:val="13"/>
      <w:sz w:val="24"/>
      <w:szCs w:val="22"/>
      <w:shd w:val="clear" w:color="auto" w:fill="FFFFFF"/>
    </w:rPr>
  </w:style>
  <w:style w:type="paragraph" w:customStyle="1" w:styleId="1110">
    <w:name w:val="Обычный111"/>
    <w:link w:val="Normal"/>
    <w:pPr>
      <w:widowControl w:val="0"/>
      <w:snapToGrid w:val="0"/>
      <w:spacing w:line="300" w:lineRule="auto"/>
      <w:ind w:firstLine="720"/>
      <w:jc w:val="both"/>
    </w:pPr>
    <w:rPr>
      <w:sz w:val="24"/>
    </w:rPr>
  </w:style>
  <w:style w:type="paragraph" w:customStyle="1" w:styleId="CharChar11">
    <w:name w:val="Char Char11"/>
    <w:basedOn w:val="ac"/>
    <w:pPr>
      <w:spacing w:before="100" w:beforeAutospacing="1" w:after="100" w:afterAutospacing="1"/>
      <w:jc w:val="left"/>
    </w:pPr>
    <w:rPr>
      <w:rFonts w:ascii="Tahoma" w:hAnsi="Tahoma"/>
      <w:sz w:val="20"/>
      <w:szCs w:val="20"/>
      <w:lang w:val="en-US" w:eastAsia="en-US"/>
    </w:rPr>
  </w:style>
  <w:style w:type="character" w:customStyle="1" w:styleId="z-">
    <w:name w:val="z-Начало формы Знак"/>
    <w:link w:val="z-1"/>
    <w:rPr>
      <w:rFonts w:ascii="Arial" w:hAnsi="Arial" w:cs="Arial"/>
      <w:vanish/>
      <w:sz w:val="16"/>
      <w:szCs w:val="16"/>
    </w:rPr>
  </w:style>
  <w:style w:type="character" w:customStyle="1" w:styleId="z-0">
    <w:name w:val="z-Конец формы Знак"/>
    <w:link w:val="z-10"/>
    <w:rPr>
      <w:rFonts w:ascii="Arial" w:hAnsi="Arial" w:cs="Arial"/>
      <w:vanish/>
      <w:sz w:val="16"/>
      <w:szCs w:val="16"/>
    </w:rPr>
  </w:style>
  <w:style w:type="character" w:customStyle="1" w:styleId="191">
    <w:name w:val="Знак Знак191"/>
    <w:rPr>
      <w:b/>
      <w:kern w:val="28"/>
      <w:sz w:val="36"/>
    </w:rPr>
  </w:style>
  <w:style w:type="character" w:customStyle="1" w:styleId="181">
    <w:name w:val="Знак Знак181"/>
    <w:rPr>
      <w:b/>
      <w:bCs/>
      <w:sz w:val="24"/>
      <w:szCs w:val="24"/>
    </w:rPr>
  </w:style>
  <w:style w:type="paragraph" w:customStyle="1" w:styleId="17">
    <w:name w:val="Многоуровневый список 1"/>
    <w:basedOn w:val="ac"/>
    <w:pPr>
      <w:numPr>
        <w:numId w:val="25"/>
      </w:numPr>
      <w:jc w:val="left"/>
    </w:pPr>
    <w:rPr>
      <w:lang w:val="en-US" w:eastAsia="en-US"/>
    </w:rPr>
  </w:style>
  <w:style w:type="paragraph" w:customStyle="1" w:styleId="xl66">
    <w:name w:val="xl66"/>
    <w:basedOn w:val="ac"/>
    <w:pPr>
      <w:spacing w:before="100" w:beforeAutospacing="1" w:after="100" w:afterAutospacing="1"/>
      <w:jc w:val="center"/>
      <w:textAlignment w:val="center"/>
    </w:pPr>
  </w:style>
  <w:style w:type="paragraph" w:customStyle="1" w:styleId="xl67">
    <w:name w:val="xl6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ff4">
    <w:name w:val="Пункт"/>
    <w:basedOn w:val="ac"/>
    <w:pPr>
      <w:tabs>
        <w:tab w:val="left" w:pos="1980"/>
      </w:tabs>
      <w:ind w:left="1404" w:hanging="504"/>
    </w:pPr>
    <w:rPr>
      <w:szCs w:val="28"/>
    </w:rPr>
  </w:style>
  <w:style w:type="paragraph" w:styleId="afffffff5">
    <w:name w:val="No Spacing"/>
    <w:basedOn w:val="ac"/>
    <w:link w:val="afffffff6"/>
    <w:uiPriority w:val="1"/>
    <w:qFormat/>
  </w:style>
  <w:style w:type="character" w:customStyle="1" w:styleId="afffffff6">
    <w:name w:val="Без интервала Знак"/>
    <w:link w:val="afffffff5"/>
    <w:uiPriority w:val="1"/>
    <w:rPr>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customStyle="1" w:styleId="xl65">
    <w:name w:val="xl65"/>
    <w:basedOn w:val="ac"/>
    <w:pPr>
      <w:spacing w:before="100" w:beforeAutospacing="1" w:after="100" w:afterAutospacing="1"/>
      <w:jc w:val="center"/>
      <w:textAlignment w:val="center"/>
    </w:pPr>
  </w:style>
  <w:style w:type="paragraph" w:customStyle="1" w:styleId="xl79">
    <w:name w:val="xl7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pPr>
      <w:spacing w:line="360" w:lineRule="auto"/>
      <w:jc w:val="center"/>
    </w:pPr>
    <w:rPr>
      <w:rFonts w:ascii="Verdana" w:hAnsi="Verdana"/>
      <w:lang w:eastAsia="ar-SA"/>
    </w:rPr>
  </w:style>
  <w:style w:type="paragraph" w:customStyle="1" w:styleId="1fe">
    <w:name w:val="Рецензия1"/>
    <w:hidden/>
    <w:uiPriority w:val="99"/>
    <w:semiHidden/>
    <w:rPr>
      <w:sz w:val="24"/>
      <w:szCs w:val="24"/>
    </w:rPr>
  </w:style>
  <w:style w:type="character" w:customStyle="1" w:styleId="2fa">
    <w:name w:val="Стиль2 Знак"/>
    <w:link w:val="27"/>
    <w:rPr>
      <w:b/>
      <w:sz w:val="24"/>
    </w:rPr>
  </w:style>
  <w:style w:type="character" w:customStyle="1" w:styleId="afffffff">
    <w:name w:val="Абзац списка Знак"/>
    <w:link w:val="affffffe"/>
    <w:uiPriority w:val="34"/>
    <w:locked/>
    <w:rPr>
      <w:rFonts w:ascii="Calibri" w:eastAsia="Calibri" w:hAnsi="Calibri"/>
      <w:sz w:val="22"/>
      <w:szCs w:val="22"/>
      <w:lang w:eastAsia="en-US"/>
    </w:rPr>
  </w:style>
  <w:style w:type="character" w:customStyle="1" w:styleId="WW-Absatz-Standardschriftart1">
    <w:name w:val="WW-Absatz-Standardschriftart1"/>
  </w:style>
  <w:style w:type="paragraph" w:customStyle="1" w:styleId="510">
    <w:name w:val="Нумерованный список 51"/>
    <w:basedOn w:val="ac"/>
    <w:pPr>
      <w:tabs>
        <w:tab w:val="left" w:pos="432"/>
      </w:tabs>
      <w:suppressAutoHyphens/>
      <w:spacing w:after="60"/>
      <w:ind w:left="432" w:hanging="432"/>
    </w:pPr>
    <w:rPr>
      <w:szCs w:val="20"/>
      <w:lang w:eastAsia="ar-SA"/>
    </w:rPr>
  </w:style>
  <w:style w:type="paragraph" w:customStyle="1" w:styleId="210">
    <w:name w:val="Основной текст 21"/>
    <w:basedOn w:val="ac"/>
    <w:pPr>
      <w:tabs>
        <w:tab w:val="left" w:pos="567"/>
      </w:tabs>
      <w:suppressAutoHyphens/>
      <w:spacing w:after="60"/>
      <w:ind w:left="567" w:hanging="567"/>
    </w:pPr>
    <w:rPr>
      <w:szCs w:val="20"/>
      <w:lang w:eastAsia="ar-SA"/>
    </w:rPr>
  </w:style>
  <w:style w:type="character" w:customStyle="1" w:styleId="affff3">
    <w:name w:val="Подзаголовок Знак"/>
    <w:link w:val="affff2"/>
    <w:rPr>
      <w:rFonts w:ascii="Arial" w:hAnsi="Arial"/>
      <w:sz w:val="24"/>
      <w:lang w:eastAsia="en-US"/>
    </w:rPr>
  </w:style>
  <w:style w:type="character" w:customStyle="1" w:styleId="H3">
    <w:name w:val="H3 Знак Знак"/>
    <w:rPr>
      <w:rFonts w:ascii="Arial" w:hAnsi="Arial"/>
      <w:b/>
      <w:sz w:val="24"/>
    </w:rPr>
  </w:style>
  <w:style w:type="paragraph" w:customStyle="1" w:styleId="notanormal">
    <w:name w:val="nota_normal"/>
    <w:basedOn w:val="ac"/>
    <w:uiPriority w:val="99"/>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pPr>
      <w:autoSpaceDE w:val="0"/>
      <w:autoSpaceDN w:val="0"/>
      <w:adjustRightInd w:val="0"/>
    </w:pPr>
    <w:rPr>
      <w:rFonts w:ascii="Arial" w:hAnsi="Arial" w:cs="Arial"/>
    </w:rPr>
  </w:style>
  <w:style w:type="character" w:customStyle="1" w:styleId="FontStyle71">
    <w:name w:val="Font Style71"/>
    <w:rPr>
      <w:rFonts w:ascii="Times New Roman" w:hAnsi="Times New Roman" w:cs="Times New Roman" w:hint="default"/>
      <w:i/>
      <w:iCs/>
      <w:sz w:val="12"/>
      <w:szCs w:val="12"/>
    </w:rPr>
  </w:style>
  <w:style w:type="character" w:customStyle="1" w:styleId="FontStyle70">
    <w:name w:val="Font Style70"/>
    <w:rPr>
      <w:rFonts w:ascii="Times New Roman" w:hAnsi="Times New Roman" w:cs="Times New Roman"/>
      <w:b/>
      <w:bCs/>
      <w:i/>
      <w:iCs/>
      <w:sz w:val="14"/>
      <w:szCs w:val="14"/>
    </w:rPr>
  </w:style>
  <w:style w:type="character" w:customStyle="1" w:styleId="FontStyle97">
    <w:name w:val="Font Style97"/>
    <w:rPr>
      <w:rFonts w:ascii="Times New Roman" w:hAnsi="Times New Roman" w:cs="Times New Roman"/>
      <w:b/>
      <w:bCs/>
      <w:i/>
      <w:iCs/>
      <w:sz w:val="14"/>
      <w:szCs w:val="14"/>
    </w:rPr>
  </w:style>
  <w:style w:type="character" w:customStyle="1" w:styleId="FontStyle95">
    <w:name w:val="Font Style95"/>
    <w:rPr>
      <w:rFonts w:ascii="Times New Roman" w:hAnsi="Times New Roman" w:cs="Times New Roman"/>
      <w:b/>
      <w:bCs/>
      <w:sz w:val="8"/>
      <w:szCs w:val="8"/>
    </w:rPr>
  </w:style>
  <w:style w:type="character" w:customStyle="1" w:styleId="410">
    <w:name w:val="стиль41"/>
    <w:rPr>
      <w:color w:val="000000"/>
    </w:rPr>
  </w:style>
  <w:style w:type="paragraph" w:customStyle="1" w:styleId="Style32">
    <w:name w:val="Style32"/>
    <w:basedOn w:val="ac"/>
    <w:pPr>
      <w:widowControl w:val="0"/>
      <w:autoSpaceDE w:val="0"/>
      <w:autoSpaceDN w:val="0"/>
      <w:adjustRightInd w:val="0"/>
      <w:jc w:val="left"/>
    </w:pPr>
  </w:style>
  <w:style w:type="paragraph" w:styleId="2fc">
    <w:name w:val="Quote"/>
    <w:basedOn w:val="ac"/>
    <w:next w:val="ac"/>
    <w:link w:val="2fd"/>
    <w:uiPriority w:val="29"/>
    <w:qFormat/>
    <w:rPr>
      <w:rFonts w:ascii="Calibri" w:hAnsi="Calibri"/>
      <w:i/>
      <w:iCs/>
      <w:color w:val="5A5A5A"/>
      <w:lang w:eastAsia="en-US"/>
    </w:rPr>
  </w:style>
  <w:style w:type="character" w:customStyle="1" w:styleId="2fd">
    <w:name w:val="Цитата 2 Знак"/>
    <w:link w:val="2fc"/>
    <w:uiPriority w:val="29"/>
    <w:rPr>
      <w:rFonts w:ascii="Calibri" w:hAnsi="Calibri"/>
      <w:i/>
      <w:iCs/>
      <w:color w:val="5A5A5A"/>
      <w:sz w:val="24"/>
      <w:szCs w:val="24"/>
      <w:lang w:eastAsia="en-US"/>
    </w:rPr>
  </w:style>
  <w:style w:type="paragraph" w:styleId="afffffff7">
    <w:name w:val="Intense Quote"/>
    <w:basedOn w:val="ac"/>
    <w:next w:val="ac"/>
    <w:link w:val="afffffff8"/>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ff8">
    <w:name w:val="Выделенная цитата Знак"/>
    <w:link w:val="afffffff7"/>
    <w:uiPriority w:val="30"/>
    <w:rPr>
      <w:rFonts w:ascii="Calibri" w:hAnsi="Calibri"/>
      <w:i/>
      <w:iCs/>
      <w:color w:val="FFFFFF"/>
      <w:sz w:val="24"/>
      <w:szCs w:val="24"/>
      <w:shd w:val="clear" w:color="auto" w:fill="4F81BD"/>
      <w:lang w:eastAsia="en-US"/>
    </w:rPr>
  </w:style>
  <w:style w:type="character" w:customStyle="1" w:styleId="1ff">
    <w:name w:val="Слабое выделение1"/>
    <w:uiPriority w:val="19"/>
    <w:qFormat/>
    <w:rPr>
      <w:i/>
      <w:iCs/>
      <w:color w:val="5A5A5A"/>
    </w:rPr>
  </w:style>
  <w:style w:type="character" w:customStyle="1" w:styleId="1ff0">
    <w:name w:val="Сильное выделение1"/>
    <w:uiPriority w:val="21"/>
    <w:qFormat/>
    <w:rPr>
      <w:b/>
      <w:bCs/>
      <w:i/>
      <w:iCs/>
      <w:color w:val="4F81BD"/>
      <w:sz w:val="22"/>
      <w:szCs w:val="22"/>
    </w:rPr>
  </w:style>
  <w:style w:type="character" w:customStyle="1" w:styleId="1ff1">
    <w:name w:val="Слабая ссылка1"/>
    <w:uiPriority w:val="31"/>
    <w:qFormat/>
    <w:rPr>
      <w:color w:val="auto"/>
      <w:u w:val="single" w:color="9BBB59"/>
    </w:rPr>
  </w:style>
  <w:style w:type="character" w:customStyle="1" w:styleId="1ff2">
    <w:name w:val="Сильная ссылка1"/>
    <w:uiPriority w:val="32"/>
    <w:qFormat/>
    <w:rPr>
      <w:b/>
      <w:bCs/>
      <w:color w:val="76923C"/>
      <w:u w:val="single" w:color="9BBB59"/>
    </w:rPr>
  </w:style>
  <w:style w:type="character" w:customStyle="1" w:styleId="1ff3">
    <w:name w:val="Название книги1"/>
    <w:uiPriority w:val="33"/>
    <w:qFormat/>
    <w:rPr>
      <w:rFonts w:ascii="Calibri" w:eastAsia="Times New Roman" w:hAnsi="Calibri" w:cs="Times New Roman"/>
      <w:b/>
      <w:bCs/>
      <w:i/>
      <w:iCs/>
      <w:color w:val="auto"/>
    </w:rPr>
  </w:style>
  <w:style w:type="paragraph" w:customStyle="1" w:styleId="312">
    <w:name w:val="Основной текст с отступом 31"/>
    <w:basedOn w:val="ac"/>
    <w:pPr>
      <w:suppressAutoHyphens/>
      <w:ind w:right="-382" w:firstLine="993"/>
      <w:jc w:val="left"/>
    </w:pPr>
    <w:rPr>
      <w:sz w:val="28"/>
      <w:szCs w:val="20"/>
      <w:lang w:eastAsia="ar-SA"/>
    </w:rPr>
  </w:style>
  <w:style w:type="paragraph" w:customStyle="1" w:styleId="style30">
    <w:name w:val="style3"/>
    <w:basedOn w:val="ac"/>
    <w:pPr>
      <w:spacing w:before="100" w:beforeAutospacing="1" w:after="100" w:afterAutospacing="1"/>
      <w:jc w:val="left"/>
    </w:pPr>
  </w:style>
  <w:style w:type="table" w:customStyle="1" w:styleId="1ff4">
    <w:name w:val="Сетк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c"/>
    <w:pPr>
      <w:spacing w:before="100" w:beforeAutospacing="1" w:after="100" w:afterAutospacing="1"/>
      <w:jc w:val="left"/>
    </w:pPr>
    <w:rPr>
      <w:rFonts w:ascii="Arial" w:hAnsi="Arial" w:cs="Arial"/>
    </w:rPr>
  </w:style>
  <w:style w:type="paragraph" w:customStyle="1" w:styleId="xl64">
    <w:name w:val="xl6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character" w:customStyle="1" w:styleId="text1">
    <w:name w:val="text1"/>
    <w:rPr>
      <w:rFonts w:ascii="Tahoma" w:hAnsi="Tahoma" w:cs="Tahoma" w:hint="default"/>
      <w:color w:val="000000"/>
      <w:sz w:val="18"/>
      <w:szCs w:val="18"/>
    </w:rPr>
  </w:style>
  <w:style w:type="table" w:customStyle="1" w:styleId="2fe">
    <w:name w:val="Сетка таблицы2"/>
    <w:basedOn w:val="ae"/>
    <w:uiPriority w:val="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По центру"/>
    <w:basedOn w:val="ac"/>
    <w:uiPriority w:val="99"/>
    <w:pPr>
      <w:jc w:val="center"/>
    </w:pPr>
    <w:rPr>
      <w:b/>
      <w:bCs/>
      <w:sz w:val="28"/>
      <w:szCs w:val="28"/>
    </w:rPr>
  </w:style>
  <w:style w:type="paragraph" w:customStyle="1" w:styleId="125">
    <w:name w:val="Стиль По ширине Первая строка:  125 см"/>
    <w:basedOn w:val="ac"/>
    <w:uiPriority w:val="99"/>
    <w:pPr>
      <w:ind w:firstLine="709"/>
    </w:pPr>
  </w:style>
  <w:style w:type="character" w:customStyle="1" w:styleId="BodyText3Char">
    <w:name w:val="Body Text 3 Char"/>
    <w:uiPriority w:val="99"/>
    <w:semiHidden/>
    <w:locked/>
    <w:rPr>
      <w:sz w:val="16"/>
      <w:szCs w:val="16"/>
    </w:rPr>
  </w:style>
  <w:style w:type="paragraph" w:customStyle="1" w:styleId="92">
    <w:name w:val="Стиль 9 пт курсив По центру Перед:  2 пт Междустр.интервал:  мн..."/>
    <w:basedOn w:val="ac"/>
    <w:uiPriority w:val="99"/>
    <w:pPr>
      <w:jc w:val="center"/>
    </w:pPr>
    <w:rPr>
      <w:i/>
      <w:iCs/>
      <w:sz w:val="18"/>
      <w:szCs w:val="18"/>
    </w:rPr>
  </w:style>
  <w:style w:type="paragraph" w:customStyle="1" w:styleId="afffffff9">
    <w:name w:val="Обычный таблица"/>
    <w:basedOn w:val="ac"/>
    <w:link w:val="afffffffa"/>
    <w:pPr>
      <w:jc w:val="left"/>
    </w:pPr>
    <w:rPr>
      <w:sz w:val="18"/>
      <w:szCs w:val="18"/>
    </w:rPr>
  </w:style>
  <w:style w:type="character" w:customStyle="1" w:styleId="afffffffa">
    <w:name w:val="Обычный таблица Знак"/>
    <w:link w:val="afffffff9"/>
    <w:locked/>
    <w:rPr>
      <w:sz w:val="18"/>
      <w:szCs w:val="18"/>
    </w:rPr>
  </w:style>
  <w:style w:type="paragraph" w:customStyle="1" w:styleId="Normal1">
    <w:name w:val="Normal1"/>
    <w:pPr>
      <w:widowControl w:val="0"/>
      <w:ind w:left="120" w:firstLine="560"/>
    </w:pPr>
    <w:rPr>
      <w:rFonts w:ascii="Arial" w:hAnsi="Arial" w:cs="Arial"/>
      <w:sz w:val="22"/>
      <w:szCs w:val="22"/>
    </w:rPr>
  </w:style>
  <w:style w:type="paragraph" w:customStyle="1" w:styleId="afffffffb">
    <w:name w:val="Стиль Обычный таблица + курсив Оранжевый"/>
    <w:basedOn w:val="afffffff9"/>
    <w:uiPriority w:val="99"/>
    <w:rPr>
      <w:i/>
      <w:iCs/>
      <w:color w:val="FF0000"/>
    </w:rPr>
  </w:style>
  <w:style w:type="character" w:customStyle="1" w:styleId="FootnoteTextChar">
    <w:name w:val="Footnote Text Char"/>
    <w:uiPriority w:val="99"/>
    <w:locked/>
    <w:rPr>
      <w:lang w:val="ru-RU" w:eastAsia="ru-RU"/>
    </w:rPr>
  </w:style>
  <w:style w:type="character" w:customStyle="1" w:styleId="BodyTextChar">
    <w:name w:val="Body Text Char"/>
    <w:uiPriority w:val="99"/>
    <w:locked/>
    <w:rPr>
      <w:sz w:val="24"/>
      <w:szCs w:val="24"/>
    </w:rPr>
  </w:style>
  <w:style w:type="paragraph" w:customStyle="1" w:styleId="afffffffc">
    <w:name w:val="Штамп"/>
    <w:basedOn w:val="ac"/>
    <w:uiPriority w:val="99"/>
    <w:pPr>
      <w:pageBreakBefore/>
      <w:ind w:left="5387"/>
      <w:jc w:val="center"/>
    </w:pPr>
  </w:style>
  <w:style w:type="paragraph" w:customStyle="1" w:styleId="afffffffd">
    <w:name w:val="Основной"/>
    <w:basedOn w:val="ac"/>
    <w:link w:val="afffffffe"/>
    <w:uiPriority w:val="99"/>
    <w:pPr>
      <w:ind w:firstLine="709"/>
    </w:pPr>
  </w:style>
  <w:style w:type="character" w:customStyle="1" w:styleId="afffffffe">
    <w:name w:val="Основной Знак"/>
    <w:link w:val="afffffffd"/>
    <w:uiPriority w:val="99"/>
    <w:locked/>
    <w:rPr>
      <w:sz w:val="24"/>
      <w:szCs w:val="24"/>
    </w:rPr>
  </w:style>
  <w:style w:type="character" w:customStyle="1" w:styleId="ConsNormal0">
    <w:name w:val="ConsNormal Знак"/>
    <w:link w:val="ConsNormal"/>
    <w:locked/>
    <w:rPr>
      <w:rFonts w:ascii="Arial" w:hAnsi="Arial" w:cs="Arial"/>
      <w:lang w:val="ru-RU" w:eastAsia="ru-RU" w:bidi="ar-SA"/>
    </w:rPr>
  </w:style>
  <w:style w:type="character" w:customStyle="1" w:styleId="3fc">
    <w:name w:val="Знак Знак3"/>
    <w:locked/>
  </w:style>
  <w:style w:type="character" w:customStyle="1" w:styleId="130">
    <w:name w:val="Стиль Знак сноски + 13 пт"/>
    <w:uiPriority w:val="99"/>
    <w:rPr>
      <w:rFonts w:ascii="Times New Roman" w:hAnsi="Times New Roman" w:cs="Times New Roman"/>
      <w:sz w:val="24"/>
      <w:szCs w:val="24"/>
      <w:vertAlign w:val="superscript"/>
    </w:rPr>
  </w:style>
  <w:style w:type="paragraph" w:customStyle="1" w:styleId="FR3">
    <w:name w:val="FR3"/>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pPr>
      <w:widowControl w:val="0"/>
      <w:autoSpaceDE w:val="0"/>
      <w:autoSpaceDN w:val="0"/>
      <w:adjustRightInd w:val="0"/>
      <w:spacing w:line="300" w:lineRule="auto"/>
    </w:pPr>
    <w:rPr>
      <w:rFonts w:ascii="Arial" w:hAnsi="Arial" w:cs="Arial"/>
      <w:b/>
      <w:bCs/>
      <w:sz w:val="22"/>
      <w:szCs w:val="22"/>
    </w:rPr>
  </w:style>
  <w:style w:type="paragraph" w:customStyle="1" w:styleId="58">
    <w:name w:val="Стиль5"/>
    <w:basedOn w:val="ac"/>
    <w:uiPriority w:val="99"/>
    <w:pPr>
      <w:ind w:firstLine="426"/>
      <w:jc w:val="center"/>
    </w:pPr>
  </w:style>
  <w:style w:type="paragraph" w:customStyle="1" w:styleId="aa">
    <w:name w:val="Спис_заголовок"/>
    <w:basedOn w:val="ac"/>
    <w:next w:val="ab"/>
    <w:uiPriority w:val="99"/>
    <w:pPr>
      <w:keepNext/>
      <w:keepLines/>
      <w:numPr>
        <w:numId w:val="10"/>
      </w:numPr>
      <w:tabs>
        <w:tab w:val="left" w:pos="0"/>
      </w:tabs>
      <w:spacing w:before="60" w:after="60"/>
    </w:pPr>
    <w:rPr>
      <w:sz w:val="22"/>
      <w:szCs w:val="22"/>
    </w:rPr>
  </w:style>
  <w:style w:type="paragraph" w:customStyle="1" w:styleId="1b">
    <w:name w:val="Номер1"/>
    <w:basedOn w:val="ab"/>
    <w:uiPriority w:val="99"/>
    <w:pPr>
      <w:numPr>
        <w:ilvl w:val="2"/>
      </w:numPr>
      <w:tabs>
        <w:tab w:val="left" w:pos="1440"/>
      </w:tabs>
      <w:spacing w:before="40" w:after="40"/>
      <w:ind w:left="1224" w:hanging="504"/>
    </w:pPr>
    <w:rPr>
      <w:sz w:val="22"/>
      <w:szCs w:val="22"/>
    </w:rPr>
  </w:style>
  <w:style w:type="character" w:customStyle="1" w:styleId="2ff">
    <w:name w:val="Знак Знак2"/>
    <w:locked/>
  </w:style>
  <w:style w:type="paragraph" w:customStyle="1" w:styleId="ListParagraph1">
    <w:name w:val="List Paragraph1"/>
    <w:basedOn w:val="ac"/>
    <w:pPr>
      <w:ind w:left="720"/>
      <w:jc w:val="left"/>
    </w:pPr>
  </w:style>
  <w:style w:type="character" w:customStyle="1" w:styleId="FontStyle13">
    <w:name w:val="Font Style13"/>
    <w:rPr>
      <w:rFonts w:ascii="Times New Roman" w:hAnsi="Times New Roman" w:cs="Times New Roman"/>
      <w:sz w:val="26"/>
      <w:szCs w:val="26"/>
    </w:rPr>
  </w:style>
  <w:style w:type="paragraph" w:customStyle="1" w:styleId="FR4">
    <w:name w:val="FR4"/>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pPr>
      <w:ind w:firstLine="426"/>
    </w:pPr>
    <w:rPr>
      <w:sz w:val="20"/>
      <w:szCs w:val="20"/>
    </w:rPr>
  </w:style>
  <w:style w:type="paragraph" w:customStyle="1" w:styleId="2ff0">
    <w:name w:val="Текст_начало_2"/>
    <w:basedOn w:val="ac"/>
    <w:pPr>
      <w:spacing w:line="360" w:lineRule="exact"/>
    </w:pPr>
    <w:rPr>
      <w:rFonts w:ascii="Arial" w:hAnsi="Arial" w:cs="Arial"/>
      <w:lang w:val="en-GB"/>
    </w:rPr>
  </w:style>
  <w:style w:type="paragraph" w:customStyle="1" w:styleId="BodyText21">
    <w:name w:val="Body Text 21"/>
    <w:basedOn w:val="ac"/>
    <w:pPr>
      <w:widowControl w:val="0"/>
      <w:spacing w:line="360" w:lineRule="auto"/>
      <w:ind w:firstLine="851"/>
    </w:pPr>
    <w:rPr>
      <w:rFonts w:ascii="Arial" w:hAnsi="Arial" w:cs="Arial"/>
    </w:rPr>
  </w:style>
  <w:style w:type="paragraph" w:customStyle="1" w:styleId="1ff5">
    <w:name w:val="Рецензия1"/>
    <w:hidden/>
    <w:rPr>
      <w:sz w:val="24"/>
      <w:szCs w:val="24"/>
    </w:rPr>
  </w:style>
  <w:style w:type="paragraph" w:customStyle="1" w:styleId="2ff1">
    <w:name w:val="Обычный2"/>
    <w:pPr>
      <w:widowControl w:val="0"/>
      <w:ind w:left="120" w:firstLine="560"/>
    </w:pPr>
    <w:rPr>
      <w:rFonts w:ascii="Arial" w:hAnsi="Arial" w:cs="Arial"/>
      <w:sz w:val="22"/>
      <w:szCs w:val="22"/>
    </w:rPr>
  </w:style>
  <w:style w:type="character" w:customStyle="1" w:styleId="affa">
    <w:name w:val="Схема документа Знак"/>
    <w:link w:val="aff9"/>
    <w:rPr>
      <w:rFonts w:ascii="Tahoma" w:hAnsi="Tahoma" w:cs="Tahoma"/>
      <w:shd w:val="clear" w:color="auto" w:fill="000080"/>
    </w:rPr>
  </w:style>
  <w:style w:type="paragraph" w:customStyle="1" w:styleId="1ff6">
    <w:name w:val="Стиль ТЗ1"/>
    <w:basedOn w:val="ac"/>
    <w:link w:val="110"/>
    <w:pPr>
      <w:spacing w:before="60"/>
      <w:ind w:firstLine="303"/>
    </w:pPr>
    <w:rPr>
      <w:bCs/>
      <w:sz w:val="18"/>
      <w:szCs w:val="18"/>
    </w:rPr>
  </w:style>
  <w:style w:type="character" w:customStyle="1" w:styleId="110">
    <w:name w:val="Стиль ТЗ1 Знак1"/>
    <w:link w:val="1ff6"/>
    <w:rPr>
      <w:bCs/>
      <w:sz w:val="18"/>
      <w:szCs w:val="18"/>
    </w:rPr>
  </w:style>
  <w:style w:type="paragraph" w:customStyle="1" w:styleId="83">
    <w:name w:val="Стиль8"/>
    <w:basedOn w:val="ac"/>
    <w:pPr>
      <w:spacing w:before="60" w:line="360" w:lineRule="auto"/>
      <w:ind w:firstLine="709"/>
    </w:pPr>
    <w:rPr>
      <w:sz w:val="28"/>
      <w:szCs w:val="28"/>
    </w:rPr>
  </w:style>
  <w:style w:type="paragraph" w:customStyle="1" w:styleId="SB">
    <w:name w:val="SB_Обычный"/>
    <w:basedOn w:val="ac"/>
    <w:link w:val="SB0"/>
    <w:uiPriority w:val="99"/>
    <w:qFormat/>
    <w:pPr>
      <w:spacing w:after="60"/>
      <w:ind w:firstLine="709"/>
    </w:pPr>
  </w:style>
  <w:style w:type="character" w:customStyle="1" w:styleId="SB0">
    <w:name w:val="SB_Обычный Знак"/>
    <w:link w:val="SB"/>
    <w:uiPriority w:val="99"/>
    <w:rPr>
      <w:sz w:val="24"/>
      <w:szCs w:val="24"/>
    </w:rPr>
  </w:style>
  <w:style w:type="paragraph" w:customStyle="1" w:styleId="SBHeading1">
    <w:name w:val="SB_Heading1"/>
    <w:basedOn w:val="SBHeading2"/>
    <w:qFormat/>
    <w:pPr>
      <w:tabs>
        <w:tab w:val="left" w:pos="432"/>
      </w:tabs>
      <w:ind w:left="432" w:hanging="432"/>
      <w:outlineLvl w:val="0"/>
    </w:pPr>
    <w:rPr>
      <w:caps/>
    </w:rPr>
  </w:style>
  <w:style w:type="paragraph" w:customStyle="1" w:styleId="SBHeading2">
    <w:name w:val="SB_Heading2"/>
    <w:basedOn w:val="ac"/>
    <w:link w:val="SBHeading20"/>
    <w:qFormat/>
    <w:pPr>
      <w:spacing w:after="120"/>
      <w:ind w:left="578" w:hanging="578"/>
      <w:outlineLvl w:val="1"/>
    </w:pPr>
    <w:rPr>
      <w:b/>
      <w:sz w:val="28"/>
    </w:rPr>
  </w:style>
  <w:style w:type="character" w:customStyle="1" w:styleId="SBHeading20">
    <w:name w:val="SB_Heading2 Знак"/>
    <w:link w:val="SBHeading2"/>
    <w:rPr>
      <w:b/>
      <w:sz w:val="28"/>
      <w:szCs w:val="24"/>
    </w:rPr>
  </w:style>
  <w:style w:type="paragraph" w:customStyle="1" w:styleId="SBHeading3">
    <w:name w:val="SB_Heading3"/>
    <w:basedOn w:val="SBHeading2"/>
    <w:qFormat/>
    <w:pPr>
      <w:numPr>
        <w:ilvl w:val="2"/>
      </w:numPr>
      <w:tabs>
        <w:tab w:val="left" w:pos="227"/>
        <w:tab w:val="left" w:pos="1800"/>
      </w:tabs>
      <w:ind w:left="1800" w:hanging="180"/>
      <w:outlineLvl w:val="2"/>
    </w:pPr>
    <w:rPr>
      <w:i/>
    </w:rPr>
  </w:style>
  <w:style w:type="paragraph" w:customStyle="1" w:styleId="SBHeading4">
    <w:name w:val="SB_Heading4"/>
    <w:basedOn w:val="SBHeading3"/>
    <w:qFormat/>
    <w:pPr>
      <w:numPr>
        <w:ilvl w:val="3"/>
      </w:numPr>
      <w:tabs>
        <w:tab w:val="left" w:pos="864"/>
        <w:tab w:val="left" w:pos="2160"/>
        <w:tab w:val="left" w:pos="2520"/>
      </w:tabs>
      <w:ind w:left="1728" w:hanging="648"/>
      <w:outlineLvl w:val="3"/>
    </w:pPr>
  </w:style>
  <w:style w:type="character" w:customStyle="1" w:styleId="docsearchterm">
    <w:name w:val="docsearchterm"/>
  </w:style>
  <w:style w:type="character" w:customStyle="1" w:styleId="aff2">
    <w:name w:val="Текст концевой сноски Знак"/>
    <w:basedOn w:val="ad"/>
    <w:link w:val="aff1"/>
  </w:style>
  <w:style w:type="paragraph" w:customStyle="1" w:styleId="3fd">
    <w:name w:val="Знак3 Знак Знак Знак Знак"/>
    <w:basedOn w:val="ac"/>
    <w:pPr>
      <w:spacing w:after="160" w:line="240" w:lineRule="exact"/>
      <w:jc w:val="left"/>
    </w:pPr>
    <w:rPr>
      <w:rFonts w:ascii="Verdana" w:hAnsi="Verdana" w:cs="Verdana"/>
      <w:sz w:val="20"/>
      <w:szCs w:val="20"/>
      <w:lang w:val="en-US" w:eastAsia="en-US"/>
    </w:rPr>
  </w:style>
  <w:style w:type="paragraph" w:customStyle="1" w:styleId="affffffff">
    <w:name w:val="Базовый"/>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r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rPr>
      <w:rFonts w:ascii="Times New Roman" w:hAnsi="Times New Roman" w:cs="Times New Roman"/>
      <w:sz w:val="24"/>
      <w:szCs w:val="24"/>
    </w:rPr>
  </w:style>
  <w:style w:type="paragraph" w:customStyle="1" w:styleId="msonormalcxspmiddle">
    <w:name w:val="msonormalcxspmiddle"/>
    <w:basedOn w:val="ac"/>
    <w:uiPriority w:val="99"/>
    <w:pPr>
      <w:spacing w:before="100" w:beforeAutospacing="1" w:after="100" w:afterAutospacing="1"/>
      <w:jc w:val="left"/>
    </w:pPr>
  </w:style>
  <w:style w:type="paragraph" w:customStyle="1" w:styleId="affffffff0">
    <w:name w:val="Стиль: абзац"/>
    <w:basedOn w:val="ac"/>
    <w:link w:val="affffffff1"/>
    <w:uiPriority w:val="99"/>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ff1">
    <w:name w:val="Стиль: абзац Знак"/>
    <w:link w:val="affffffff0"/>
    <w:uiPriority w:val="99"/>
    <w:locked/>
    <w:rPr>
      <w:rFonts w:eastAsia="MS Mincho"/>
      <w:lang w:eastAsia="ja-JP"/>
    </w:rPr>
  </w:style>
  <w:style w:type="paragraph" w:customStyle="1" w:styleId="Text">
    <w:name w:val="Text"/>
    <w:basedOn w:val="ac"/>
    <w:pPr>
      <w:numPr>
        <w:numId w:val="26"/>
      </w:numPr>
      <w:spacing w:after="120"/>
    </w:pPr>
    <w:rPr>
      <w:lang w:eastAsia="en-US"/>
    </w:rPr>
  </w:style>
  <w:style w:type="paragraph" w:customStyle="1" w:styleId="12">
    <w:name w:val="Стиль: Заголовок 1"/>
    <w:basedOn w:val="ac"/>
    <w:link w:val="1ff7"/>
    <w:uiPriority w:val="99"/>
    <w:pPr>
      <w:widowControl w:val="0"/>
      <w:numPr>
        <w:numId w:val="27"/>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f7">
    <w:name w:val="Стиль: Заголовок 1 Знак"/>
    <w:link w:val="12"/>
    <w:uiPriority w:val="99"/>
    <w:locked/>
    <w:rPr>
      <w:rFonts w:eastAsia="MS Mincho"/>
      <w:b/>
      <w:bCs/>
      <w:color w:val="000000"/>
      <w:spacing w:val="-2"/>
      <w:sz w:val="32"/>
      <w:szCs w:val="32"/>
      <w:shd w:val="clear" w:color="auto" w:fill="FFFFFF"/>
      <w:lang w:eastAsia="ja-JP"/>
    </w:rPr>
  </w:style>
  <w:style w:type="character" w:customStyle="1" w:styleId="4c">
    <w:name w:val="Заголовок №4_"/>
    <w:link w:val="4d"/>
    <w:rPr>
      <w:b/>
      <w:bCs/>
      <w:shd w:val="clear" w:color="auto" w:fill="FFFFFF"/>
    </w:rPr>
  </w:style>
  <w:style w:type="paragraph" w:customStyle="1" w:styleId="4d">
    <w:name w:val="Заголовок №4"/>
    <w:basedOn w:val="ac"/>
    <w:link w:val="4c"/>
    <w:pPr>
      <w:widowControl w:val="0"/>
      <w:shd w:val="clear" w:color="auto" w:fill="FFFFFF"/>
      <w:spacing w:before="360" w:after="120" w:line="0" w:lineRule="atLeast"/>
      <w:ind w:firstLine="580"/>
      <w:outlineLvl w:val="3"/>
    </w:pPr>
    <w:rPr>
      <w:b/>
      <w:bCs/>
      <w:sz w:val="20"/>
      <w:szCs w:val="20"/>
    </w:rPr>
  </w:style>
  <w:style w:type="character" w:customStyle="1" w:styleId="2ff2">
    <w:name w:val="Основной текст (2)_"/>
    <w:link w:val="2ff3"/>
    <w:uiPriority w:val="99"/>
    <w:rPr>
      <w:shd w:val="clear" w:color="auto" w:fill="FFFFFF"/>
    </w:rPr>
  </w:style>
  <w:style w:type="paragraph" w:customStyle="1" w:styleId="2ff3">
    <w:name w:val="Основной текст (2)"/>
    <w:basedOn w:val="ac"/>
    <w:link w:val="2ff2"/>
    <w:uiPriority w:val="99"/>
    <w:pPr>
      <w:widowControl w:val="0"/>
      <w:shd w:val="clear" w:color="auto" w:fill="FFFFFF"/>
      <w:spacing w:before="120" w:line="274" w:lineRule="exact"/>
      <w:ind w:hanging="420"/>
    </w:pPr>
    <w:rPr>
      <w:sz w:val="20"/>
      <w:szCs w:val="20"/>
    </w:rPr>
  </w:style>
  <w:style w:type="character" w:customStyle="1" w:styleId="4e">
    <w:name w:val="Основной текст (4)_"/>
    <w:link w:val="4f"/>
    <w:uiPriority w:val="99"/>
    <w:rPr>
      <w:b/>
      <w:bCs/>
      <w:i/>
      <w:iCs/>
      <w:shd w:val="clear" w:color="auto" w:fill="FFFFFF"/>
    </w:rPr>
  </w:style>
  <w:style w:type="paragraph" w:customStyle="1" w:styleId="4f">
    <w:name w:val="Основной текст (4)"/>
    <w:basedOn w:val="ac"/>
    <w:link w:val="4e"/>
    <w:uiPriority w:val="99"/>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pPr>
      <w:numPr>
        <w:numId w:val="28"/>
      </w:numPr>
      <w:spacing w:before="40" w:after="80"/>
    </w:pPr>
  </w:style>
  <w:style w:type="character" w:customStyle="1" w:styleId="ListParagraphChar">
    <w:name w:val="List Paragraph Char"/>
    <w:locked/>
    <w:rPr>
      <w:rFonts w:ascii="Times New Roman" w:hAnsi="Times New Roman"/>
      <w:sz w:val="24"/>
      <w:lang w:eastAsia="ru-RU"/>
    </w:rPr>
  </w:style>
  <w:style w:type="paragraph" w:customStyle="1" w:styleId="PME0">
    <w:name w:val="PME ТП Текст"/>
    <w:basedOn w:val="ac"/>
    <w:link w:val="PME1"/>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Pr>
      <w:sz w:val="28"/>
      <w:szCs w:val="28"/>
      <w:lang w:eastAsia="en-US"/>
    </w:rPr>
  </w:style>
  <w:style w:type="paragraph" w:customStyle="1" w:styleId="PME">
    <w:name w:val="PME ТП Список"/>
    <w:basedOn w:val="ac"/>
    <w:link w:val="PME2"/>
    <w:pPr>
      <w:numPr>
        <w:numId w:val="29"/>
      </w:numPr>
      <w:spacing w:line="360" w:lineRule="auto"/>
      <w:ind w:right="-340"/>
    </w:pPr>
    <w:rPr>
      <w:sz w:val="28"/>
      <w:lang w:eastAsia="en-US"/>
    </w:rPr>
  </w:style>
  <w:style w:type="character" w:customStyle="1" w:styleId="PME2">
    <w:name w:val="PME ТП Список Знак"/>
    <w:link w:val="PME"/>
    <w:rPr>
      <w:sz w:val="28"/>
      <w:szCs w:val="24"/>
      <w:lang w:eastAsia="en-US"/>
    </w:rPr>
  </w:style>
  <w:style w:type="paragraph" w:customStyle="1" w:styleId="TableCellL">
    <w:name w:val="Table Cell L"/>
    <w:basedOn w:val="ac"/>
    <w:pPr>
      <w:spacing w:line="360" w:lineRule="auto"/>
      <w:jc w:val="left"/>
    </w:pPr>
    <w:rPr>
      <w:rFonts w:eastAsia="MS Mincho"/>
      <w:sz w:val="26"/>
      <w:szCs w:val="20"/>
      <w:lang w:eastAsia="en-US"/>
    </w:rPr>
  </w:style>
  <w:style w:type="paragraph" w:customStyle="1" w:styleId="TableListBullet">
    <w:name w:val="Table List Bullet"/>
    <w:basedOn w:val="TableCellL"/>
    <w:qFormat/>
    <w:pPr>
      <w:numPr>
        <w:numId w:val="30"/>
      </w:numPr>
    </w:pPr>
  </w:style>
  <w:style w:type="paragraph" w:customStyle="1" w:styleId="1ff8">
    <w:name w:val="Обычный текст1"/>
    <w:basedOn w:val="ac"/>
    <w:link w:val="affffffff2"/>
    <w:qFormat/>
    <w:pPr>
      <w:spacing w:line="288" w:lineRule="auto"/>
      <w:ind w:firstLine="720"/>
    </w:pPr>
    <w:rPr>
      <w:szCs w:val="20"/>
    </w:rPr>
  </w:style>
  <w:style w:type="character" w:customStyle="1" w:styleId="affffffff2">
    <w:name w:val="Обычный текст Знак"/>
    <w:link w:val="1ff8"/>
    <w:locked/>
    <w:rPr>
      <w:sz w:val="24"/>
    </w:rPr>
  </w:style>
  <w:style w:type="paragraph" w:customStyle="1" w:styleId="11">
    <w:name w:val="Загол 1"/>
    <w:basedOn w:val="28"/>
    <w:qFormat/>
    <w:pPr>
      <w:keepLines/>
      <w:numPr>
        <w:numId w:val="31"/>
      </w:numPr>
      <w:tabs>
        <w:tab w:val="left" w:pos="2160"/>
      </w:tabs>
      <w:spacing w:before="200" w:after="120"/>
      <w:ind w:left="720" w:hanging="720"/>
      <w:jc w:val="both"/>
    </w:pPr>
    <w:rPr>
      <w:bCs w:val="0"/>
      <w:sz w:val="26"/>
      <w:szCs w:val="26"/>
    </w:rPr>
  </w:style>
  <w:style w:type="paragraph" w:customStyle="1" w:styleId="15">
    <w:name w:val="Спс_1"/>
    <w:qFormat/>
    <w:pPr>
      <w:numPr>
        <w:numId w:val="32"/>
      </w:numPr>
    </w:pPr>
    <w:rPr>
      <w:sz w:val="24"/>
      <w:szCs w:val="24"/>
    </w:rPr>
  </w:style>
  <w:style w:type="paragraph" w:customStyle="1" w:styleId="25">
    <w:name w:val="Спс_2"/>
    <w:basedOn w:val="15"/>
    <w:qFormat/>
    <w:pPr>
      <w:numPr>
        <w:ilvl w:val="1"/>
      </w:numPr>
      <w:ind w:left="1361" w:hanging="227"/>
    </w:pPr>
  </w:style>
  <w:style w:type="paragraph" w:customStyle="1" w:styleId="32">
    <w:name w:val="Спс_3"/>
    <w:basedOn w:val="15"/>
    <w:qFormat/>
    <w:pPr>
      <w:numPr>
        <w:ilvl w:val="2"/>
      </w:numPr>
      <w:ind w:left="2058" w:hanging="357"/>
    </w:pPr>
  </w:style>
  <w:style w:type="paragraph" w:customStyle="1" w:styleId="1ff9">
    <w:name w:val="Спис_1"/>
    <w:basedOn w:val="ac"/>
    <w:link w:val="1ffa"/>
    <w:qFormat/>
    <w:pPr>
      <w:ind w:left="924" w:hanging="357"/>
      <w:jc w:val="left"/>
    </w:pPr>
  </w:style>
  <w:style w:type="character" w:customStyle="1" w:styleId="1ffa">
    <w:name w:val="Спис_1 Знак"/>
    <w:link w:val="1ff9"/>
    <w:rPr>
      <w:sz w:val="24"/>
      <w:szCs w:val="24"/>
    </w:rPr>
  </w:style>
  <w:style w:type="paragraph" w:customStyle="1" w:styleId="2ff4">
    <w:name w:val="Спис_2"/>
    <w:basedOn w:val="1ff9"/>
    <w:link w:val="2ff5"/>
    <w:qFormat/>
    <w:pPr>
      <w:ind w:left="1491"/>
    </w:pPr>
  </w:style>
  <w:style w:type="paragraph" w:customStyle="1" w:styleId="affffffff3">
    <w:name w:val="Обычный список"/>
    <w:link w:val="affffffff4"/>
    <w:qFormat/>
    <w:pPr>
      <w:ind w:left="1428" w:hanging="360"/>
    </w:pPr>
    <w:rPr>
      <w:sz w:val="24"/>
      <w:szCs w:val="24"/>
    </w:rPr>
  </w:style>
  <w:style w:type="character" w:customStyle="1" w:styleId="affffffff4">
    <w:name w:val="Обычный список Знак"/>
    <w:link w:val="affffffff3"/>
    <w:rPr>
      <w:sz w:val="24"/>
      <w:szCs w:val="24"/>
      <w:lang w:bidi="ar-SA"/>
    </w:rPr>
  </w:style>
  <w:style w:type="character" w:customStyle="1" w:styleId="2ff5">
    <w:name w:val="Спис_2 Знак"/>
    <w:link w:val="2ff4"/>
    <w:rPr>
      <w:sz w:val="24"/>
      <w:szCs w:val="24"/>
    </w:rPr>
  </w:style>
  <w:style w:type="paragraph" w:customStyle="1" w:styleId="affffffff5">
    <w:name w:val="Текст документа"/>
    <w:uiPriority w:val="99"/>
    <w:qFormat/>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Pr>
      <w:sz w:val="24"/>
    </w:rPr>
  </w:style>
  <w:style w:type="paragraph" w:customStyle="1" w:styleId="12121">
    <w:name w:val="Абзац 12пт 1.2 интервал"/>
    <w:basedOn w:val="ac"/>
    <w:link w:val="12120"/>
    <w:uiPriority w:val="99"/>
    <w:qFormat/>
    <w:pPr>
      <w:keepLines/>
      <w:autoSpaceDE w:val="0"/>
      <w:autoSpaceDN w:val="0"/>
      <w:adjustRightInd w:val="0"/>
      <w:spacing w:before="60" w:after="60" w:line="288" w:lineRule="auto"/>
      <w:ind w:left="12"/>
    </w:pPr>
    <w:rPr>
      <w:szCs w:val="20"/>
    </w:rPr>
  </w:style>
  <w:style w:type="paragraph" w:customStyle="1" w:styleId="1212">
    <w:name w:val="АбзацМ 12пт 1.2 интервал"/>
    <w:basedOn w:val="12121"/>
    <w:qFormat/>
    <w:pPr>
      <w:numPr>
        <w:numId w:val="33"/>
      </w:numPr>
      <w:tabs>
        <w:tab w:val="clear" w:pos="1418"/>
        <w:tab w:val="left" w:pos="360"/>
        <w:tab w:val="left" w:pos="870"/>
      </w:tabs>
      <w:ind w:left="-30" w:firstLine="420"/>
    </w:pPr>
    <w:rPr>
      <w:rFonts w:ascii="Calibri" w:eastAsia="Calibri" w:hAnsi="Calibri"/>
    </w:rPr>
  </w:style>
  <w:style w:type="paragraph" w:customStyle="1" w:styleId="21212">
    <w:name w:val="АбзацМ2ур 12пт 1.2 интервал"/>
    <w:basedOn w:val="ac"/>
    <w:qFormat/>
    <w:pPr>
      <w:numPr>
        <w:numId w:val="34"/>
      </w:numPr>
      <w:tabs>
        <w:tab w:val="left" w:pos="1701"/>
      </w:tabs>
      <w:suppressAutoHyphens/>
      <w:autoSpaceDE w:val="0"/>
      <w:autoSpaceDN w:val="0"/>
      <w:adjustRightInd w:val="0"/>
      <w:spacing w:line="288" w:lineRule="auto"/>
      <w:ind w:left="1710" w:hanging="564"/>
    </w:pPr>
    <w:rPr>
      <w:szCs w:val="20"/>
    </w:rPr>
  </w:style>
  <w:style w:type="character" w:customStyle="1" w:styleId="1ffb">
    <w:name w:val="Текст примечания Знак1"/>
    <w:uiPriority w:val="99"/>
    <w:rPr>
      <w:rFonts w:ascii="Times New Roman" w:eastAsia="Times New Roman" w:hAnsi="Times New Roman"/>
    </w:rPr>
  </w:style>
  <w:style w:type="paragraph" w:customStyle="1" w:styleId="affffffff6">
    <w:name w:val="А Абз"/>
    <w:basedOn w:val="ac"/>
    <w:link w:val="affffffff7"/>
    <w:qFormat/>
    <w:pPr>
      <w:spacing w:before="80" w:after="40" w:line="300" w:lineRule="auto"/>
      <w:ind w:firstLine="709"/>
    </w:pPr>
    <w:rPr>
      <w:rFonts w:ascii="Calibri" w:eastAsia="Calibri" w:hAnsi="Calibri"/>
      <w:szCs w:val="22"/>
      <w:lang w:eastAsia="en-US"/>
    </w:rPr>
  </w:style>
  <w:style w:type="character" w:customStyle="1" w:styleId="affffffff7">
    <w:name w:val="А Абз Знак"/>
    <w:link w:val="affffffff6"/>
    <w:rPr>
      <w:rFonts w:ascii="Calibri" w:eastAsia="Calibri" w:hAnsi="Calibri"/>
      <w:sz w:val="24"/>
      <w:szCs w:val="22"/>
      <w:lang w:eastAsia="en-US"/>
    </w:rPr>
  </w:style>
  <w:style w:type="paragraph" w:customStyle="1" w:styleId="18">
    <w:name w:val="А Марк 1"/>
    <w:basedOn w:val="ac"/>
    <w:link w:val="1ffc"/>
    <w:qFormat/>
    <w:pPr>
      <w:numPr>
        <w:numId w:val="35"/>
      </w:numPr>
      <w:spacing w:line="300" w:lineRule="auto"/>
    </w:pPr>
    <w:rPr>
      <w:rFonts w:ascii="Calibri" w:hAnsi="Calibri"/>
      <w:szCs w:val="28"/>
      <w:lang w:eastAsia="zh-CN"/>
    </w:rPr>
  </w:style>
  <w:style w:type="character" w:customStyle="1" w:styleId="1ffc">
    <w:name w:val="А Марк 1 Знак"/>
    <w:link w:val="18"/>
    <w:rPr>
      <w:rFonts w:ascii="Calibri" w:hAnsi="Calibri"/>
      <w:sz w:val="24"/>
      <w:szCs w:val="28"/>
      <w:lang w:eastAsia="zh-CN"/>
    </w:rPr>
  </w:style>
  <w:style w:type="paragraph" w:customStyle="1" w:styleId="10">
    <w:name w:val="А Нум 1)"/>
    <w:basedOn w:val="ac"/>
    <w:link w:val="1ffd"/>
    <w:qFormat/>
    <w:pPr>
      <w:numPr>
        <w:numId w:val="36"/>
      </w:numPr>
      <w:spacing w:line="300" w:lineRule="auto"/>
    </w:pPr>
    <w:rPr>
      <w:rFonts w:ascii="Calibri" w:eastAsia="Calibri" w:hAnsi="Calibri"/>
      <w:szCs w:val="28"/>
      <w:lang w:eastAsia="en-US"/>
    </w:rPr>
  </w:style>
  <w:style w:type="character" w:customStyle="1" w:styleId="1ffd">
    <w:name w:val="А Нум 1) Знак"/>
    <w:link w:val="10"/>
    <w:rPr>
      <w:rFonts w:ascii="Calibri" w:eastAsia="Calibri" w:hAnsi="Calibri"/>
      <w:sz w:val="24"/>
      <w:szCs w:val="28"/>
      <w:lang w:eastAsia="en-US"/>
    </w:rPr>
  </w:style>
  <w:style w:type="paragraph" w:customStyle="1" w:styleId="affffffff8">
    <w:name w:val="А Табл"/>
    <w:basedOn w:val="affffffff6"/>
    <w:link w:val="affffffff9"/>
    <w:qFormat/>
    <w:pPr>
      <w:jc w:val="right"/>
    </w:pPr>
    <w:rPr>
      <w:i/>
    </w:rPr>
  </w:style>
  <w:style w:type="paragraph" w:customStyle="1" w:styleId="21">
    <w:name w:val="А Марк 2"/>
    <w:basedOn w:val="ac"/>
    <w:link w:val="2ff6"/>
    <w:qFormat/>
    <w:pPr>
      <w:numPr>
        <w:numId w:val="37"/>
      </w:numPr>
      <w:spacing w:line="300" w:lineRule="auto"/>
    </w:pPr>
    <w:rPr>
      <w:rFonts w:ascii="Calibri" w:eastAsia="Calibri" w:hAnsi="Calibri"/>
      <w:szCs w:val="22"/>
      <w:lang w:eastAsia="en-US"/>
    </w:rPr>
  </w:style>
  <w:style w:type="character" w:customStyle="1" w:styleId="affffffff9">
    <w:name w:val="А Табл Знак"/>
    <w:link w:val="affffffff8"/>
    <w:rPr>
      <w:rFonts w:ascii="Calibri" w:eastAsia="Calibri" w:hAnsi="Calibri"/>
      <w:i/>
      <w:sz w:val="24"/>
      <w:szCs w:val="22"/>
      <w:lang w:eastAsia="en-US"/>
    </w:rPr>
  </w:style>
  <w:style w:type="character" w:customStyle="1" w:styleId="2ff6">
    <w:name w:val="А Марк 2 Знак"/>
    <w:link w:val="21"/>
    <w:rPr>
      <w:rFonts w:ascii="Calibri" w:eastAsia="Calibri" w:hAnsi="Calibri"/>
      <w:sz w:val="24"/>
      <w:szCs w:val="22"/>
      <w:lang w:eastAsia="en-US"/>
    </w:rPr>
  </w:style>
  <w:style w:type="paragraph" w:customStyle="1" w:styleId="1c">
    <w:name w:val="А Нум 1"/>
    <w:basedOn w:val="affffffe"/>
    <w:link w:val="1ffe"/>
    <w:qFormat/>
    <w:pPr>
      <w:numPr>
        <w:numId w:val="38"/>
      </w:numPr>
      <w:spacing w:before="80" w:after="40" w:line="300" w:lineRule="auto"/>
      <w:jc w:val="both"/>
    </w:pPr>
    <w:rPr>
      <w:rFonts w:eastAsia="Times New Roman"/>
      <w:sz w:val="24"/>
      <w:szCs w:val="24"/>
      <w:lang w:eastAsia="zh-CN"/>
    </w:rPr>
  </w:style>
  <w:style w:type="character" w:customStyle="1" w:styleId="1ffe">
    <w:name w:val="А Нум 1 Знак"/>
    <w:link w:val="1c"/>
    <w:rPr>
      <w:rFonts w:ascii="Calibri" w:hAnsi="Calibri"/>
      <w:sz w:val="24"/>
      <w:szCs w:val="24"/>
      <w:lang w:eastAsia="zh-CN"/>
    </w:rPr>
  </w:style>
  <w:style w:type="character" w:customStyle="1" w:styleId="112">
    <w:name w:val="Знак Знак11"/>
    <w:rPr>
      <w:rFonts w:eastAsia="Times New Roman"/>
      <w:sz w:val="16"/>
    </w:rPr>
  </w:style>
  <w:style w:type="paragraph" w:customStyle="1" w:styleId="-11">
    <w:name w:val="Цветной список - Акцент 11"/>
    <w:basedOn w:val="ac"/>
    <w:link w:val="-12"/>
    <w:uiPriority w:val="34"/>
    <w:qFormat/>
    <w:pPr>
      <w:spacing w:after="200" w:line="276" w:lineRule="auto"/>
      <w:ind w:left="720"/>
      <w:contextualSpacing/>
      <w:jc w:val="left"/>
    </w:pPr>
    <w:rPr>
      <w:rFonts w:ascii="Calibri" w:eastAsia="Calibri" w:hAnsi="Calibri"/>
      <w:sz w:val="22"/>
      <w:szCs w:val="22"/>
      <w:lang w:eastAsia="en-US"/>
    </w:rPr>
  </w:style>
  <w:style w:type="character" w:customStyle="1" w:styleId="-12">
    <w:name w:val="Цветной список - Акцент 1 Знак"/>
    <w:link w:val="-11"/>
    <w:uiPriority w:val="34"/>
    <w:rPr>
      <w:rFonts w:ascii="Calibri" w:eastAsia="Calibri" w:hAnsi="Calibri"/>
      <w:sz w:val="22"/>
      <w:szCs w:val="22"/>
      <w:lang w:eastAsia="en-US"/>
    </w:rPr>
  </w:style>
  <w:style w:type="character" w:customStyle="1" w:styleId="affffffffa">
    <w:name w:val="Текст поля Знак Знак"/>
    <w:link w:val="affffffffb"/>
    <w:rPr>
      <w:rFonts w:ascii="Arial" w:hAnsi="Arial" w:cs="Arial"/>
      <w:b/>
      <w:sz w:val="19"/>
      <w:szCs w:val="19"/>
      <w:lang w:val="en-US" w:bidi="en-US"/>
    </w:rPr>
  </w:style>
  <w:style w:type="paragraph" w:customStyle="1" w:styleId="affffffffb">
    <w:name w:val="Текст поля"/>
    <w:basedOn w:val="ac"/>
    <w:link w:val="affffffffa"/>
    <w:pPr>
      <w:jc w:val="left"/>
    </w:pPr>
    <w:rPr>
      <w:rFonts w:ascii="Arial" w:hAnsi="Arial" w:cs="Arial"/>
      <w:b/>
      <w:sz w:val="19"/>
      <w:szCs w:val="19"/>
      <w:lang w:val="en-US" w:bidi="en-US"/>
    </w:rPr>
  </w:style>
  <w:style w:type="paragraph" w:customStyle="1" w:styleId="affffffffc">
    <w:name w:val="Флажок"/>
    <w:basedOn w:val="ac"/>
    <w:next w:val="ac"/>
    <w:pPr>
      <w:jc w:val="center"/>
    </w:pPr>
    <w:rPr>
      <w:rFonts w:ascii="Arial" w:hAnsi="Arial" w:cs="Arial"/>
      <w:sz w:val="19"/>
      <w:szCs w:val="19"/>
      <w:lang w:val="en-US" w:eastAsia="en-US" w:bidi="en-US"/>
    </w:rPr>
  </w:style>
  <w:style w:type="paragraph" w:customStyle="1" w:styleId="3fe">
    <w:name w:val="Знак3 Знак Знак Знак Знак Знак Знак"/>
    <w:basedOn w:val="ac"/>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pPr>
      <w:numPr>
        <w:numId w:val="39"/>
      </w:numPr>
      <w:spacing w:line="360" w:lineRule="auto"/>
      <w:ind w:right="170"/>
    </w:pPr>
  </w:style>
  <w:style w:type="character" w:customStyle="1" w:styleId="FontStyle62">
    <w:name w:val="Font Style62"/>
    <w:uiPriority w:val="99"/>
    <w:rPr>
      <w:rFonts w:ascii="Times New Roman" w:hAnsi="Times New Roman" w:cs="Times New Roman"/>
      <w:sz w:val="26"/>
      <w:szCs w:val="26"/>
    </w:rPr>
  </w:style>
  <w:style w:type="character" w:customStyle="1" w:styleId="FontStyle58">
    <w:name w:val="Font Style58"/>
    <w:rPr>
      <w:rFonts w:ascii="Times New Roman" w:hAnsi="Times New Roman" w:cs="Times New Roman" w:hint="default"/>
      <w:b/>
      <w:bCs/>
      <w:sz w:val="30"/>
      <w:szCs w:val="30"/>
    </w:rPr>
  </w:style>
  <w:style w:type="paragraph" w:customStyle="1" w:styleId="TableText0">
    <w:name w:val="Table Text"/>
    <w:basedOn w:val="ac"/>
    <w:uiPriority w:val="99"/>
    <w:pPr>
      <w:keepLines/>
      <w:tabs>
        <w:tab w:val="left" w:pos="567"/>
      </w:tabs>
      <w:spacing w:before="40" w:after="40" w:line="288" w:lineRule="auto"/>
      <w:jc w:val="left"/>
    </w:pPr>
    <w:rPr>
      <w:sz w:val="22"/>
      <w:szCs w:val="22"/>
      <w:lang w:eastAsia="en-US"/>
    </w:rPr>
  </w:style>
  <w:style w:type="paragraph" w:customStyle="1" w:styleId="1fff">
    <w:name w:val="Маркированный список1"/>
    <w:basedOn w:val="ac"/>
    <w:pPr>
      <w:widowControl w:val="0"/>
      <w:suppressAutoHyphens/>
      <w:spacing w:after="60"/>
    </w:pPr>
    <w:rPr>
      <w:lang w:eastAsia="ar-SA"/>
    </w:rPr>
  </w:style>
  <w:style w:type="paragraph" w:customStyle="1" w:styleId="Style21">
    <w:name w:val="Style21"/>
    <w:basedOn w:val="ac"/>
    <w:pPr>
      <w:keepLines/>
      <w:widowControl w:val="0"/>
      <w:suppressAutoHyphens/>
      <w:autoSpaceDE w:val="0"/>
      <w:spacing w:after="120" w:line="324" w:lineRule="exact"/>
      <w:ind w:firstLine="720"/>
    </w:pPr>
    <w:rPr>
      <w:rFonts w:eastAsia="Calibri"/>
      <w:sz w:val="20"/>
      <w:lang w:eastAsia="ar-SA"/>
    </w:rPr>
  </w:style>
  <w:style w:type="paragraph" w:customStyle="1" w:styleId="1fff0">
    <w:name w:val="Нумерованный список1"/>
    <w:basedOn w:val="Standard"/>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pPr>
      <w:widowControl/>
      <w:spacing w:after="60"/>
      <w:ind w:left="926" w:hanging="360"/>
      <w:jc w:val="both"/>
    </w:pPr>
    <w:rPr>
      <w:rFonts w:eastAsia="Times New Roman" w:cs="Times New Roman"/>
      <w:szCs w:val="20"/>
      <w:lang w:eastAsia="ar-SA" w:bidi="ar-SA"/>
    </w:rPr>
  </w:style>
  <w:style w:type="paragraph" w:customStyle="1" w:styleId="511">
    <w:name w:val="Продолжение списка 51"/>
    <w:basedOn w:val="Standard"/>
    <w:pPr>
      <w:widowControl/>
      <w:spacing w:after="120"/>
      <w:ind w:left="1415"/>
      <w:jc w:val="both"/>
    </w:pPr>
    <w:rPr>
      <w:rFonts w:eastAsia="Times New Roman" w:cs="Times New Roman"/>
      <w:lang w:eastAsia="ar-SA" w:bidi="ar-SA"/>
    </w:rPr>
  </w:style>
  <w:style w:type="paragraph" w:customStyle="1" w:styleId="1fff1">
    <w:name w:val="Стиль Заголовок 1ТТ"/>
    <w:basedOn w:val="1d"/>
    <w:pPr>
      <w:keepLines/>
      <w:suppressAutoHyphens/>
      <w:autoSpaceDN w:val="0"/>
      <w:spacing w:before="480" w:after="240" w:line="288" w:lineRule="auto"/>
      <w:ind w:left="720"/>
      <w:jc w:val="left"/>
      <w:textAlignment w:val="baseline"/>
    </w:pPr>
    <w:rPr>
      <w:bCs/>
      <w:color w:val="00000A"/>
      <w:kern w:val="3"/>
      <w:sz w:val="28"/>
      <w:lang w:eastAsia="ar-SA"/>
    </w:rPr>
  </w:style>
  <w:style w:type="paragraph" w:customStyle="1" w:styleId="Textbody">
    <w:name w:val="Text body"/>
    <w:basedOn w:val="a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pPr>
      <w:widowControl w:val="0"/>
      <w:suppressLineNumbers/>
      <w:suppressAutoHyphens/>
      <w:autoSpaceDN w:val="0"/>
      <w:jc w:val="left"/>
    </w:pPr>
    <w:rPr>
      <w:rFonts w:ascii="Arial" w:eastAsia="SimSun" w:hAnsi="Arial" w:cs="Mangal"/>
      <w:kern w:val="3"/>
      <w:lang w:eastAsia="zh-CN" w:bidi="hi-IN"/>
    </w:rPr>
  </w:style>
  <w:style w:type="paragraph" w:customStyle="1" w:styleId="affffffffd">
    <w:name w:val="второй абзац !"/>
    <w:basedOn w:val="ac"/>
    <w:semiHidden/>
    <w:pPr>
      <w:spacing w:line="360" w:lineRule="auto"/>
      <w:ind w:firstLine="360"/>
    </w:pPr>
    <w:rPr>
      <w:sz w:val="28"/>
      <w:szCs w:val="28"/>
    </w:rPr>
  </w:style>
  <w:style w:type="paragraph" w:customStyle="1" w:styleId="2ff7">
    <w:name w:val="Стиль Заголовок 2 + не полужирный не курсив Красный"/>
    <w:basedOn w:val="28"/>
    <w:link w:val="2ff8"/>
    <w:semiHidden/>
    <w:pPr>
      <w:spacing w:before="240" w:after="60"/>
      <w:jc w:val="left"/>
    </w:pPr>
    <w:rPr>
      <w:i/>
      <w:iCs/>
      <w:sz w:val="28"/>
      <w:szCs w:val="28"/>
    </w:rPr>
  </w:style>
  <w:style w:type="paragraph" w:customStyle="1" w:styleId="2ff9">
    <w:name w:val="Стиль Стиль Заголовок 2 + не полужирный не курсив Красный + не полу..."/>
    <w:basedOn w:val="2ff7"/>
    <w:link w:val="2ffa"/>
    <w:semiHidden/>
    <w:rPr>
      <w:iCs w:val="0"/>
    </w:rPr>
  </w:style>
  <w:style w:type="paragraph" w:customStyle="1" w:styleId="-">
    <w:name w:val="Абзац- перечень"/>
    <w:basedOn w:val="2ff9"/>
    <w:pPr>
      <w:jc w:val="both"/>
    </w:pPr>
    <w:rPr>
      <w:i w:val="0"/>
    </w:rPr>
  </w:style>
  <w:style w:type="paragraph" w:customStyle="1" w:styleId="2ffb">
    <w:name w:val="абзац 2"/>
    <w:basedOn w:val="36"/>
    <w:semiHidden/>
    <w:rPr>
      <w:rFonts w:ascii="Courier New" w:hAnsi="Courier New" w:cs="Courier New"/>
      <w:b w:val="0"/>
      <w:bCs/>
      <w:sz w:val="26"/>
      <w:szCs w:val="26"/>
    </w:rPr>
  </w:style>
  <w:style w:type="paragraph" w:customStyle="1" w:styleId="3ff">
    <w:name w:val="абзац 3"/>
    <w:basedOn w:val="42"/>
    <w:semiHidden/>
    <w:pPr>
      <w:ind w:firstLine="36"/>
      <w:jc w:val="left"/>
    </w:pPr>
    <w:rPr>
      <w:rFonts w:ascii="Times New Roman" w:hAnsi="Times New Roman"/>
      <w:bCs/>
      <w:szCs w:val="24"/>
    </w:rPr>
  </w:style>
  <w:style w:type="paragraph" w:customStyle="1" w:styleId="a5">
    <w:name w:val="раздел_документа"/>
    <w:basedOn w:val="1d"/>
    <w:semiHidden/>
    <w:pPr>
      <w:keepNext w:val="0"/>
      <w:pageBreakBefore/>
      <w:widowControl w:val="0"/>
      <w:numPr>
        <w:numId w:val="40"/>
      </w:numPr>
      <w:tabs>
        <w:tab w:val="left" w:pos="900"/>
      </w:tabs>
      <w:spacing w:before="0" w:after="0"/>
      <w:ind w:left="0" w:firstLine="0"/>
      <w:jc w:val="left"/>
    </w:pPr>
    <w:rPr>
      <w:bCs/>
      <w:caps/>
      <w:kern w:val="32"/>
      <w:sz w:val="28"/>
      <w:szCs w:val="28"/>
    </w:rPr>
  </w:style>
  <w:style w:type="paragraph" w:customStyle="1" w:styleId="affffffffe">
    <w:name w:val="подраздел_подраздела"/>
    <w:basedOn w:val="36"/>
    <w:link w:val="afffffffff"/>
    <w:pPr>
      <w:keepNext w:val="0"/>
      <w:widowControl w:val="0"/>
      <w:tabs>
        <w:tab w:val="left" w:pos="720"/>
      </w:tabs>
      <w:spacing w:before="0" w:after="0"/>
      <w:ind w:left="720"/>
    </w:pPr>
    <w:rPr>
      <w:rFonts w:ascii="Times New Roman" w:hAnsi="Times New Roman"/>
      <w:bCs/>
      <w:sz w:val="26"/>
      <w:szCs w:val="26"/>
    </w:rPr>
  </w:style>
  <w:style w:type="paragraph" w:customStyle="1" w:styleId="afffffffff0">
    <w:name w:val="вставка_в_подраздел"/>
    <w:basedOn w:val="42"/>
    <w:semiHidden/>
    <w:pPr>
      <w:ind w:firstLine="36"/>
    </w:pPr>
    <w:rPr>
      <w:rFonts w:ascii="Times New Roman" w:hAnsi="Times New Roman"/>
      <w:bCs/>
      <w:color w:val="000000"/>
      <w:szCs w:val="24"/>
    </w:rPr>
  </w:style>
  <w:style w:type="character" w:customStyle="1" w:styleId="afffffffff">
    <w:name w:val="подраздел_подраздела Знак"/>
    <w:link w:val="affffffffe"/>
    <w:rPr>
      <w:b/>
      <w:bCs/>
      <w:sz w:val="26"/>
      <w:szCs w:val="26"/>
    </w:rPr>
  </w:style>
  <w:style w:type="paragraph" w:customStyle="1" w:styleId="412">
    <w:name w:val="Стиль Заголовок 4 + 12 пт не полужирный Черный По ширине Перед:..."/>
    <w:basedOn w:val="42"/>
    <w:semiHidden/>
    <w:pPr>
      <w:spacing w:before="0"/>
      <w:ind w:left="1728"/>
    </w:pPr>
    <w:rPr>
      <w:rFonts w:ascii="Times New Roman" w:hAnsi="Times New Roman"/>
      <w:color w:val="000000"/>
    </w:rPr>
  </w:style>
  <w:style w:type="paragraph" w:customStyle="1" w:styleId="afffffffff1">
    <w:name w:val="Стиль"/>
    <w:pPr>
      <w:widowControl w:val="0"/>
      <w:autoSpaceDE w:val="0"/>
      <w:autoSpaceDN w:val="0"/>
      <w:adjustRightInd w:val="0"/>
    </w:pPr>
    <w:rPr>
      <w:rFonts w:ascii="Arial" w:hAnsi="Arial" w:cs="Arial"/>
      <w:sz w:val="24"/>
      <w:szCs w:val="24"/>
    </w:rPr>
  </w:style>
  <w:style w:type="paragraph" w:customStyle="1" w:styleId="afffffffff2">
    <w:name w:val="Заголовок раздела документа"/>
    <w:basedOn w:val="ac"/>
    <w:next w:val="1110"/>
    <w:pPr>
      <w:widowControl w:val="0"/>
      <w:jc w:val="right"/>
    </w:pPr>
    <w:rPr>
      <w:b/>
      <w:i/>
      <w:color w:val="000000"/>
      <w:lang w:val="en-US"/>
    </w:rPr>
  </w:style>
  <w:style w:type="paragraph" w:customStyle="1" w:styleId="afffffffff3">
    <w:name w:val="заголовок подраздела"/>
    <w:basedOn w:val="1d"/>
    <w:pPr>
      <w:keepNext w:val="0"/>
      <w:widowControl w:val="0"/>
      <w:jc w:val="left"/>
    </w:pPr>
    <w:rPr>
      <w:bCs/>
      <w:i/>
      <w:kern w:val="32"/>
      <w:sz w:val="32"/>
      <w:szCs w:val="32"/>
    </w:rPr>
  </w:style>
  <w:style w:type="paragraph" w:customStyle="1" w:styleId="afffffffff4">
    <w:name w:val="абзац подраздела"/>
    <w:basedOn w:val="2ff9"/>
    <w:link w:val="afffffffff5"/>
    <w:pPr>
      <w:keepNext w:val="0"/>
      <w:widowControl w:val="0"/>
      <w:jc w:val="both"/>
    </w:pPr>
    <w:rPr>
      <w:i w:val="0"/>
    </w:rPr>
  </w:style>
  <w:style w:type="character" w:customStyle="1" w:styleId="HTML8">
    <w:name w:val="Адрес HTML Знак"/>
    <w:basedOn w:val="ad"/>
    <w:link w:val="HTML7"/>
    <w:rPr>
      <w:i/>
      <w:iCs/>
      <w:sz w:val="24"/>
      <w:szCs w:val="24"/>
    </w:rPr>
  </w:style>
  <w:style w:type="character" w:customStyle="1" w:styleId="afff7">
    <w:name w:val="Дата Знак"/>
    <w:basedOn w:val="ad"/>
    <w:link w:val="afff6"/>
    <w:rPr>
      <w:sz w:val="24"/>
      <w:szCs w:val="24"/>
    </w:rPr>
  </w:style>
  <w:style w:type="character" w:customStyle="1" w:styleId="afff5">
    <w:name w:val="Заголовок записки Знак"/>
    <w:basedOn w:val="ad"/>
    <w:link w:val="afff4"/>
    <w:rPr>
      <w:sz w:val="24"/>
      <w:szCs w:val="24"/>
    </w:rPr>
  </w:style>
  <w:style w:type="character" w:customStyle="1" w:styleId="afff9">
    <w:name w:val="Красная строка Знак"/>
    <w:basedOn w:val="afff1"/>
    <w:link w:val="afff8"/>
    <w:rPr>
      <w:sz w:val="24"/>
      <w:szCs w:val="24"/>
    </w:rPr>
  </w:style>
  <w:style w:type="character" w:customStyle="1" w:styleId="2e">
    <w:name w:val="Красная строка 2 Знак"/>
    <w:basedOn w:val="afffb"/>
    <w:link w:val="2d"/>
    <w:rPr>
      <w:sz w:val="24"/>
      <w:szCs w:val="24"/>
    </w:rPr>
  </w:style>
  <w:style w:type="character" w:customStyle="1" w:styleId="affff5">
    <w:name w:val="Подпись Знак"/>
    <w:basedOn w:val="ad"/>
    <w:link w:val="affff4"/>
    <w:rPr>
      <w:sz w:val="24"/>
      <w:szCs w:val="24"/>
    </w:rPr>
  </w:style>
  <w:style w:type="character" w:customStyle="1" w:styleId="affff7">
    <w:name w:val="Приветствие Знак"/>
    <w:basedOn w:val="ad"/>
    <w:link w:val="affff6"/>
    <w:rPr>
      <w:sz w:val="24"/>
      <w:szCs w:val="24"/>
    </w:rPr>
  </w:style>
  <w:style w:type="character" w:customStyle="1" w:styleId="afd">
    <w:name w:val="Прощание Знак"/>
    <w:basedOn w:val="ad"/>
    <w:link w:val="afc"/>
    <w:rPr>
      <w:sz w:val="24"/>
      <w:szCs w:val="24"/>
    </w:rPr>
  </w:style>
  <w:style w:type="character" w:customStyle="1" w:styleId="HTMLa">
    <w:name w:val="Стандартный HTML Знак"/>
    <w:basedOn w:val="ad"/>
    <w:link w:val="HTML9"/>
    <w:uiPriority w:val="99"/>
    <w:rPr>
      <w:rFonts w:ascii="Courier New" w:hAnsi="Courier New"/>
    </w:rPr>
  </w:style>
  <w:style w:type="character" w:customStyle="1" w:styleId="affffa">
    <w:name w:val="Шапка Знак"/>
    <w:basedOn w:val="ad"/>
    <w:link w:val="affff9"/>
    <w:rPr>
      <w:rFonts w:ascii="Arial" w:hAnsi="Arial"/>
      <w:sz w:val="24"/>
      <w:szCs w:val="24"/>
      <w:shd w:val="pct20" w:color="auto" w:fill="auto"/>
    </w:rPr>
  </w:style>
  <w:style w:type="character" w:customStyle="1" w:styleId="affffc">
    <w:name w:val="Электронная подпись Знак"/>
    <w:basedOn w:val="ad"/>
    <w:link w:val="affffb"/>
    <w:rPr>
      <w:sz w:val="24"/>
      <w:szCs w:val="24"/>
    </w:rPr>
  </w:style>
  <w:style w:type="character" w:customStyle="1" w:styleId="2ff8">
    <w:name w:val="Стиль Заголовок 2 + не полужирный не курсив Красный Знак"/>
    <w:link w:val="2ff7"/>
    <w:semiHidden/>
    <w:rPr>
      <w:b/>
      <w:bCs/>
      <w:i/>
      <w:iCs/>
      <w:sz w:val="28"/>
      <w:szCs w:val="28"/>
    </w:rPr>
  </w:style>
  <w:style w:type="character" w:customStyle="1" w:styleId="2ffa">
    <w:name w:val="Стиль Стиль Заголовок 2 + не полужирный не курсив Красный + не полу... Знак"/>
    <w:link w:val="2ff9"/>
    <w:semiHidden/>
    <w:rPr>
      <w:b/>
      <w:bCs/>
      <w:i/>
      <w:sz w:val="28"/>
      <w:szCs w:val="28"/>
    </w:rPr>
  </w:style>
  <w:style w:type="character" w:customStyle="1" w:styleId="afffffffff5">
    <w:name w:val="абзац подраздела Знак"/>
    <w:basedOn w:val="2ffa"/>
    <w:link w:val="afffffffff4"/>
    <w:rPr>
      <w:b/>
      <w:bCs/>
      <w:i/>
      <w:sz w:val="28"/>
      <w:szCs w:val="28"/>
    </w:rPr>
  </w:style>
  <w:style w:type="paragraph" w:customStyle="1" w:styleId="afffffffff6">
    <w:name w:val="перечень внутри абзаца"/>
    <w:basedOn w:val="2ff9"/>
    <w:pPr>
      <w:keepLines/>
      <w:spacing w:before="0"/>
      <w:ind w:left="708"/>
      <w:jc w:val="both"/>
    </w:pPr>
    <w:rPr>
      <w:i w:val="0"/>
      <w:color w:val="000000"/>
    </w:rPr>
  </w:style>
  <w:style w:type="paragraph" w:customStyle="1" w:styleId="4f0">
    <w:name w:val="абзац 4"/>
    <w:basedOn w:val="412"/>
    <w:pPr>
      <w:keepLines/>
      <w:ind w:left="1260"/>
    </w:pPr>
  </w:style>
  <w:style w:type="paragraph" w:customStyle="1" w:styleId="Iniiaiieoaeno">
    <w:name w:val="Iniiaiie oaeno"/>
    <w:basedOn w:val="ac"/>
    <w:pPr>
      <w:suppressAutoHyphens/>
      <w:autoSpaceDE w:val="0"/>
      <w:autoSpaceDN w:val="0"/>
      <w:jc w:val="center"/>
    </w:pPr>
    <w:rPr>
      <w:rFonts w:ascii="Arial" w:hAnsi="Arial" w:cs="Arial"/>
    </w:rPr>
  </w:style>
  <w:style w:type="paragraph" w:customStyle="1" w:styleId="a8">
    <w:name w:val="А. часть_раздела"/>
    <w:basedOn w:val="28"/>
    <w:pPr>
      <w:numPr>
        <w:numId w:val="41"/>
      </w:numPr>
      <w:tabs>
        <w:tab w:val="clear" w:pos="720"/>
        <w:tab w:val="left" w:pos="360"/>
        <w:tab w:val="left" w:pos="1080"/>
      </w:tabs>
      <w:spacing w:before="240" w:after="60"/>
      <w:ind w:hanging="720"/>
      <w:jc w:val="left"/>
    </w:pPr>
    <w:rPr>
      <w:iCs/>
      <w:sz w:val="28"/>
      <w:szCs w:val="28"/>
      <w:u w:val="single"/>
    </w:rPr>
  </w:style>
  <w:style w:type="paragraph" w:customStyle="1" w:styleId="113">
    <w:name w:val="1.1 подпункт Знак"/>
    <w:basedOn w:val="afffffffff4"/>
    <w:link w:val="114"/>
    <w:pPr>
      <w:spacing w:before="0" w:after="0"/>
      <w:jc w:val="left"/>
    </w:pPr>
    <w:rPr>
      <w:b w:val="0"/>
      <w:bCs w:val="0"/>
      <w:sz w:val="24"/>
      <w:szCs w:val="24"/>
    </w:rPr>
  </w:style>
  <w:style w:type="character" w:customStyle="1" w:styleId="114">
    <w:name w:val="1.1 подпункт Знак Знак"/>
    <w:link w:val="113"/>
    <w:rPr>
      <w:sz w:val="24"/>
      <w:szCs w:val="24"/>
    </w:rPr>
  </w:style>
  <w:style w:type="paragraph" w:customStyle="1" w:styleId="1fff2">
    <w:name w:val="1 Часть"/>
    <w:basedOn w:val="ac"/>
    <w:next w:val="113"/>
    <w:pPr>
      <w:tabs>
        <w:tab w:val="left" w:pos="993"/>
      </w:tabs>
      <w:ind w:left="426"/>
      <w:jc w:val="center"/>
    </w:pPr>
    <w:rPr>
      <w:b/>
      <w:caps/>
    </w:rPr>
  </w:style>
  <w:style w:type="paragraph" w:customStyle="1" w:styleId="afffffffff7">
    <w:name w:val="Слева"/>
    <w:basedOn w:val="ac"/>
    <w:pPr>
      <w:ind w:left="357"/>
      <w:jc w:val="left"/>
    </w:pPr>
    <w:rPr>
      <w:sz w:val="28"/>
      <w:szCs w:val="20"/>
    </w:rPr>
  </w:style>
  <w:style w:type="paragraph" w:customStyle="1" w:styleId="WW-20">
    <w:name w:val="WW-Основной текст 2"/>
    <w:basedOn w:val="ac"/>
    <w:pPr>
      <w:suppressAutoHyphens/>
    </w:pPr>
    <w:rPr>
      <w:szCs w:val="20"/>
    </w:rPr>
  </w:style>
  <w:style w:type="paragraph" w:customStyle="1" w:styleId="Iauiue">
    <w:name w:val="Iau?iue"/>
    <w:rPr>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fffff8">
    <w:name w:val="Текст заявки"/>
    <w:basedOn w:val="Iauiue"/>
    <w:pPr>
      <w:ind w:firstLine="567"/>
      <w:jc w:val="both"/>
    </w:pPr>
    <w:rPr>
      <w:sz w:val="28"/>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5">
    <w:name w:val="заголовок 11"/>
    <w:basedOn w:val="ac"/>
    <w:next w:val="ac"/>
    <w:pPr>
      <w:keepNext/>
      <w:jc w:val="center"/>
    </w:pPr>
    <w:rPr>
      <w:snapToGrid w:val="0"/>
      <w:szCs w:val="20"/>
    </w:rPr>
  </w:style>
  <w:style w:type="paragraph" w:customStyle="1" w:styleId="ww-21">
    <w:name w:val="ww-2"/>
    <w:basedOn w:val="ac"/>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14pt1">
    <w:name w:val="Стиль 14 pt по центру1"/>
    <w:basedOn w:val="ac"/>
    <w:pPr>
      <w:spacing w:before="240" w:after="240"/>
      <w:jc w:val="center"/>
    </w:pPr>
    <w:rPr>
      <w:sz w:val="28"/>
      <w:szCs w:val="20"/>
    </w:rPr>
  </w:style>
  <w:style w:type="paragraph" w:customStyle="1" w:styleId="afffffffff9">
    <w:name w:val="заголовок"/>
    <w:basedOn w:val="1d"/>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pPr>
      <w:spacing w:line="360" w:lineRule="auto"/>
      <w:ind w:firstLine="709"/>
    </w:pPr>
    <w:rPr>
      <w:rFonts w:ascii="Arial" w:hAnsi="Arial"/>
      <w:szCs w:val="20"/>
    </w:rPr>
  </w:style>
  <w:style w:type="paragraph" w:customStyle="1" w:styleId="afffffffffa">
    <w:name w:val="Таблицы (моноширинный)"/>
    <w:basedOn w:val="ac"/>
    <w:next w:val="ac"/>
    <w:pPr>
      <w:autoSpaceDE w:val="0"/>
      <w:autoSpaceDN w:val="0"/>
      <w:adjustRightInd w:val="0"/>
    </w:pPr>
    <w:rPr>
      <w:rFonts w:ascii="Courier New" w:hAnsi="Courier New" w:cs="Courier New"/>
      <w:sz w:val="20"/>
      <w:szCs w:val="20"/>
    </w:rPr>
  </w:style>
  <w:style w:type="paragraph" w:customStyle="1" w:styleId="xl22">
    <w:name w:val="xl22"/>
    <w:basedOn w:val="ac"/>
    <w:pPr>
      <w:spacing w:before="100" w:after="100"/>
      <w:jc w:val="center"/>
    </w:pPr>
    <w:rPr>
      <w:szCs w:val="20"/>
    </w:rPr>
  </w:style>
  <w:style w:type="paragraph" w:customStyle="1" w:styleId="afffffffffb">
    <w:name w:val="Знак Знак Знак Знак"/>
    <w:basedOn w:val="ac"/>
    <w:pPr>
      <w:spacing w:before="100" w:beforeAutospacing="1" w:after="100" w:afterAutospacing="1"/>
      <w:jc w:val="left"/>
    </w:pPr>
    <w:rPr>
      <w:rFonts w:ascii="Tahoma" w:hAnsi="Tahoma"/>
      <w:sz w:val="20"/>
      <w:szCs w:val="20"/>
      <w:lang w:val="en-US" w:eastAsia="en-US"/>
    </w:rPr>
  </w:style>
  <w:style w:type="paragraph" w:customStyle="1" w:styleId="afffffffffc">
    <w:name w:val="Знак Знак Знак"/>
    <w:basedOn w:val="ac"/>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Pr>
      <w:sz w:val="24"/>
    </w:rPr>
  </w:style>
  <w:style w:type="paragraph" w:customStyle="1" w:styleId="afffffffffd">
    <w:name w:val="Вв"/>
    <w:basedOn w:val="ac"/>
    <w:pPr>
      <w:pageBreakBefore/>
      <w:tabs>
        <w:tab w:val="left" w:pos="360"/>
      </w:tabs>
      <w:spacing w:after="120"/>
      <w:ind w:left="360" w:hanging="360"/>
      <w:jc w:val="center"/>
      <w:outlineLvl w:val="0"/>
    </w:pPr>
    <w:rPr>
      <w:b/>
    </w:rPr>
  </w:style>
  <w:style w:type="paragraph" w:customStyle="1" w:styleId="2ffc">
    <w:name w:val="Знак Знак Знак Знак2"/>
    <w:basedOn w:val="ac"/>
    <w:pPr>
      <w:spacing w:after="160" w:line="240" w:lineRule="exact"/>
    </w:pPr>
    <w:rPr>
      <w:rFonts w:ascii="Verdana" w:hAnsi="Verdana"/>
      <w:sz w:val="22"/>
      <w:szCs w:val="20"/>
      <w:lang w:val="en-US" w:eastAsia="en-US"/>
    </w:rPr>
  </w:style>
  <w:style w:type="paragraph" w:customStyle="1" w:styleId="1fff3">
    <w:name w:val="1 Знак"/>
    <w:basedOn w:val="ac"/>
    <w:pPr>
      <w:spacing w:after="160" w:line="240" w:lineRule="exact"/>
    </w:pPr>
    <w:rPr>
      <w:rFonts w:ascii="Verdana" w:hAnsi="Verdana"/>
      <w:sz w:val="22"/>
      <w:szCs w:val="20"/>
      <w:lang w:val="en-US" w:eastAsia="en-US"/>
    </w:rPr>
  </w:style>
  <w:style w:type="character" w:customStyle="1" w:styleId="116">
    <w:name w:val="1.1 подпункт Знак Знак Знак"/>
    <w:basedOn w:val="afffffffff5"/>
    <w:rPr>
      <w:b/>
      <w:bCs/>
      <w:i/>
      <w:sz w:val="28"/>
      <w:szCs w:val="28"/>
    </w:rPr>
  </w:style>
  <w:style w:type="character" w:customStyle="1" w:styleId="area4c">
    <w:name w:val="area4c"/>
    <w:basedOn w:val="ad"/>
  </w:style>
  <w:style w:type="paragraph" w:customStyle="1" w:styleId="14pt0">
    <w:name w:val="Стиль 14 pt полужирный по центру"/>
    <w:basedOn w:val="ac"/>
    <w:pPr>
      <w:spacing w:after="120"/>
      <w:jc w:val="center"/>
    </w:pPr>
    <w:rPr>
      <w:b/>
      <w:bCs/>
      <w:sz w:val="28"/>
      <w:szCs w:val="20"/>
    </w:rPr>
  </w:style>
  <w:style w:type="paragraph" w:customStyle="1" w:styleId="afffffffffe">
    <w:name w:val="Знак Знак Знак Знак Знак Знак Знак Знак Знак"/>
    <w:basedOn w:val="ac"/>
    <w:pPr>
      <w:spacing w:after="160" w:line="240" w:lineRule="exact"/>
    </w:pPr>
    <w:rPr>
      <w:szCs w:val="20"/>
      <w:lang w:val="en-US" w:eastAsia="en-US"/>
    </w:rPr>
  </w:style>
  <w:style w:type="paragraph" w:customStyle="1" w:styleId="Head92">
    <w:name w:val="Head 9.2"/>
    <w:basedOn w:val="ac"/>
    <w:next w:val="ac"/>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pPr>
      <w:keepNext/>
      <w:spacing w:before="240"/>
    </w:pPr>
    <w:rPr>
      <w:rFonts w:ascii="Times New Roman" w:hAnsi="Times New Roman"/>
    </w:rPr>
  </w:style>
  <w:style w:type="paragraph" w:customStyle="1" w:styleId="Head61">
    <w:name w:val="Head 6.1"/>
    <w:basedOn w:val="1d"/>
    <w:next w:val="ac"/>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Pr>
      <w:rFonts w:ascii="Futura Lt" w:hAnsi="Futura Lt" w:hint="default"/>
      <w:color w:val="000000"/>
      <w:sz w:val="19"/>
      <w:szCs w:val="19"/>
      <w:u w:val="none"/>
    </w:rPr>
  </w:style>
  <w:style w:type="character" w:customStyle="1" w:styleId="dfaq1">
    <w:name w:val="dfaq1"/>
    <w:basedOn w:val="ad"/>
  </w:style>
  <w:style w:type="paragraph" w:customStyle="1" w:styleId="affffffffff">
    <w:name w:val="Таблица"/>
    <w:basedOn w:val="ac"/>
    <w:rPr>
      <w:sz w:val="26"/>
      <w:szCs w:val="20"/>
    </w:rPr>
  </w:style>
  <w:style w:type="paragraph" w:customStyle="1" w:styleId="1fff4">
    <w:name w:val="Знак Знак Знак Знак1"/>
    <w:basedOn w:val="ac"/>
    <w:pPr>
      <w:spacing w:after="160" w:line="240" w:lineRule="exact"/>
    </w:pPr>
    <w:rPr>
      <w:rFonts w:ascii="Verdana" w:hAnsi="Verdana"/>
      <w:sz w:val="22"/>
      <w:szCs w:val="20"/>
      <w:lang w:val="en-US" w:eastAsia="en-US"/>
    </w:rPr>
  </w:style>
  <w:style w:type="paragraph" w:customStyle="1" w:styleId="1fff5">
    <w:name w:val="Знак Знак Знак Знак Знак Знак Знак Знак Знак1"/>
    <w:basedOn w:val="ac"/>
    <w:pPr>
      <w:spacing w:after="160" w:line="240" w:lineRule="exact"/>
    </w:pPr>
    <w:rPr>
      <w:szCs w:val="20"/>
      <w:lang w:val="en-US" w:eastAsia="en-US"/>
    </w:rPr>
  </w:style>
  <w:style w:type="paragraph" w:customStyle="1" w:styleId="220">
    <w:name w:val="Основной текст 22"/>
    <w:basedOn w:val="ac"/>
    <w:link w:val="22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Pr>
      <w:rFonts w:ascii="Arial" w:hAnsi="Arial" w:cs="Arial"/>
    </w:rPr>
  </w:style>
  <w:style w:type="paragraph" w:customStyle="1" w:styleId="2ffd">
    <w:name w:val="Заг2"/>
    <w:basedOn w:val="1d"/>
    <w:pPr>
      <w:spacing w:before="0"/>
      <w:jc w:val="left"/>
    </w:pPr>
    <w:rPr>
      <w:kern w:val="1"/>
      <w:sz w:val="22"/>
      <w:lang w:eastAsia="ar-SA"/>
    </w:rPr>
  </w:style>
  <w:style w:type="paragraph" w:customStyle="1" w:styleId="consplusnonformat1">
    <w:name w:val="consplusnonformat"/>
    <w:basedOn w:val="ac"/>
    <w:pPr>
      <w:autoSpaceDE w:val="0"/>
      <w:autoSpaceDN w:val="0"/>
      <w:jc w:val="left"/>
    </w:pPr>
    <w:rPr>
      <w:rFonts w:ascii="Courier New" w:hAnsi="Courier New" w:cs="Courier New"/>
      <w:sz w:val="20"/>
      <w:szCs w:val="20"/>
    </w:rPr>
  </w:style>
  <w:style w:type="character" w:customStyle="1" w:styleId="221">
    <w:name w:val="Основной текст 22 Знак"/>
    <w:link w:val="220"/>
    <w:rPr>
      <w:sz w:val="24"/>
    </w:rPr>
  </w:style>
  <w:style w:type="paragraph" w:customStyle="1" w:styleId="font5">
    <w:name w:val="font5"/>
    <w:basedOn w:val="ac"/>
    <w:pPr>
      <w:spacing w:before="100" w:beforeAutospacing="1" w:after="100" w:afterAutospacing="1"/>
      <w:jc w:val="left"/>
    </w:pPr>
    <w:rPr>
      <w:sz w:val="20"/>
      <w:szCs w:val="20"/>
    </w:rPr>
  </w:style>
  <w:style w:type="paragraph" w:customStyle="1" w:styleId="font6">
    <w:name w:val="font6"/>
    <w:basedOn w:val="ac"/>
    <w:pPr>
      <w:spacing w:before="100" w:beforeAutospacing="1" w:after="100" w:afterAutospacing="1"/>
      <w:jc w:val="left"/>
    </w:pPr>
    <w:rPr>
      <w:i/>
      <w:iCs/>
      <w:sz w:val="14"/>
      <w:szCs w:val="14"/>
    </w:rPr>
  </w:style>
  <w:style w:type="paragraph" w:customStyle="1" w:styleId="font7">
    <w:name w:val="font7"/>
    <w:basedOn w:val="ac"/>
    <w:pPr>
      <w:spacing w:before="100" w:beforeAutospacing="1" w:after="100" w:afterAutospacing="1"/>
      <w:jc w:val="left"/>
    </w:pPr>
    <w:rPr>
      <w:i/>
      <w:iCs/>
      <w:sz w:val="16"/>
      <w:szCs w:val="16"/>
    </w:rPr>
  </w:style>
  <w:style w:type="paragraph" w:customStyle="1" w:styleId="font8">
    <w:name w:val="font8"/>
    <w:basedOn w:val="ac"/>
    <w:pPr>
      <w:spacing w:before="100" w:beforeAutospacing="1" w:after="100" w:afterAutospacing="1"/>
      <w:jc w:val="left"/>
    </w:pPr>
    <w:rPr>
      <w:i/>
      <w:iCs/>
      <w:sz w:val="14"/>
      <w:szCs w:val="14"/>
    </w:rPr>
  </w:style>
  <w:style w:type="paragraph" w:customStyle="1" w:styleId="font9">
    <w:name w:val="font9"/>
    <w:basedOn w:val="ac"/>
    <w:pPr>
      <w:spacing w:before="100" w:beforeAutospacing="1" w:after="100" w:afterAutospacing="1"/>
      <w:jc w:val="left"/>
    </w:pPr>
    <w:rPr>
      <w:sz w:val="14"/>
      <w:szCs w:val="14"/>
    </w:rPr>
  </w:style>
  <w:style w:type="paragraph" w:customStyle="1" w:styleId="3ff0">
    <w:name w:val="Обычный3"/>
    <w:rPr>
      <w:sz w:val="24"/>
    </w:rPr>
  </w:style>
  <w:style w:type="paragraph" w:customStyle="1" w:styleId="117">
    <w:name w:val="Знак1 Знак Знак Знак1"/>
    <w:basedOn w:val="ac"/>
    <w:pPr>
      <w:spacing w:after="160" w:line="240" w:lineRule="exact"/>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e">
    <w:name w:val="Знак Знак Знак2 Знак"/>
    <w:basedOn w:val="ac"/>
    <w:pPr>
      <w:widowControl w:val="0"/>
      <w:adjustRightInd w:val="0"/>
      <w:spacing w:after="160" w:line="240" w:lineRule="exact"/>
      <w:jc w:val="right"/>
    </w:pPr>
    <w:rPr>
      <w:sz w:val="20"/>
      <w:szCs w:val="20"/>
      <w:lang w:val="en-GB" w:eastAsia="en-US"/>
    </w:rPr>
  </w:style>
  <w:style w:type="paragraph" w:customStyle="1" w:styleId="affffffffff0">
    <w:name w:val="спецификация"/>
    <w:basedOn w:val="ac"/>
    <w:pPr>
      <w:autoSpaceDE w:val="0"/>
      <w:autoSpaceDN w:val="0"/>
      <w:ind w:left="-109" w:right="-108"/>
      <w:jc w:val="left"/>
    </w:pPr>
    <w:rPr>
      <w:rFonts w:ascii="Courier New" w:hAnsi="Courier New" w:cs="Courier New"/>
      <w:b/>
      <w:bCs/>
      <w:caps/>
      <w:sz w:val="20"/>
      <w:szCs w:val="20"/>
    </w:rPr>
  </w:style>
  <w:style w:type="paragraph" w:customStyle="1" w:styleId="3---">
    <w:name w:val="3---"/>
    <w:basedOn w:val="ac"/>
    <w:pPr>
      <w:spacing w:before="120" w:after="120"/>
    </w:pPr>
  </w:style>
  <w:style w:type="paragraph" w:customStyle="1" w:styleId="affffffffff1">
    <w:name w:val="Íîðìàëüíûé"/>
    <w:semiHidden/>
    <w:pPr>
      <w:jc w:val="both"/>
    </w:pPr>
    <w:rPr>
      <w:rFonts w:ascii="Courier" w:hAnsi="Courier"/>
      <w:sz w:val="24"/>
      <w:lang w:val="en-GB"/>
    </w:rPr>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Iauiue1">
    <w:name w:val="Iau?iue1"/>
    <w:pPr>
      <w:jc w:val="both"/>
    </w:p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ffff2">
    <w:name w:val="Заголовок инструкции"/>
    <w:basedOn w:val="afff0"/>
  </w:style>
  <w:style w:type="paragraph" w:customStyle="1" w:styleId="affffffffff3">
    <w:name w:val="ПЗ инструкции"/>
    <w:basedOn w:val="ac"/>
    <w:pPr>
      <w:spacing w:before="240" w:after="120"/>
      <w:jc w:val="center"/>
    </w:pPr>
    <w:rPr>
      <w:b/>
      <w:bCs/>
      <w:sz w:val="28"/>
      <w:szCs w:val="20"/>
    </w:rPr>
  </w:style>
  <w:style w:type="paragraph" w:customStyle="1" w:styleId="affffffffff4">
    <w:name w:val="Инструкция"/>
    <w:basedOn w:val="affffffffff2"/>
  </w:style>
  <w:style w:type="paragraph" w:customStyle="1" w:styleId="affffffffff5">
    <w:name w:val="Указания"/>
    <w:basedOn w:val="affffffffff3"/>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ffff6">
    <w:name w:val="Îáû÷íûé"/>
    <w:pPr>
      <w:jc w:val="both"/>
    </w:pPr>
    <w:rPr>
      <w:lang w:val="en-US"/>
    </w:rPr>
  </w:style>
  <w:style w:type="paragraph" w:customStyle="1" w:styleId="14pt2">
    <w:name w:val="Стиль 14 pt по центру"/>
    <w:basedOn w:val="ac"/>
    <w:pPr>
      <w:jc w:val="center"/>
    </w:pPr>
    <w:rPr>
      <w:b/>
      <w:sz w:val="28"/>
      <w:szCs w:val="20"/>
    </w:rPr>
  </w:style>
  <w:style w:type="paragraph" w:customStyle="1" w:styleId="14pt10">
    <w:name w:val="Стиль 14 pt по ширине Первая строка:  1 см"/>
    <w:basedOn w:val="ac"/>
    <w:pPr>
      <w:ind w:firstLine="567"/>
    </w:pPr>
    <w:rPr>
      <w:sz w:val="28"/>
      <w:szCs w:val="20"/>
    </w:rPr>
  </w:style>
  <w:style w:type="paragraph" w:customStyle="1" w:styleId="14pt127">
    <w:name w:val="Стиль 14 pt по ширине Первая строка:  127 см"/>
    <w:basedOn w:val="ac"/>
    <w:pPr>
      <w:ind w:firstLine="720"/>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pPr>
      <w:spacing w:before="240" w:after="120"/>
      <w:jc w:val="center"/>
    </w:pPr>
    <w:rPr>
      <w:b/>
      <w:bCs/>
      <w:sz w:val="28"/>
      <w:szCs w:val="20"/>
    </w:rPr>
  </w:style>
  <w:style w:type="paragraph" w:customStyle="1" w:styleId="1466">
    <w:name w:val="Стиль 14 пт полужирный По центру Перед:  6 пт После:  6 пт"/>
    <w:basedOn w:val="ac"/>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2">
    <w:name w:val="Стиль 14 пт все прописные"/>
    <w:rPr>
      <w:b/>
      <w:caps/>
      <w:sz w:val="28"/>
    </w:rPr>
  </w:style>
  <w:style w:type="paragraph" w:customStyle="1" w:styleId="-0">
    <w:name w:val="Контракт-подпункт"/>
    <w:basedOn w:val="ac"/>
    <w:pPr>
      <w:tabs>
        <w:tab w:val="left" w:pos="851"/>
      </w:tabs>
      <w:ind w:left="851" w:hanging="851"/>
    </w:pPr>
  </w:style>
  <w:style w:type="paragraph" w:customStyle="1" w:styleId="-9">
    <w:name w:val="Контракт-пункт"/>
    <w:basedOn w:val="ac"/>
    <w:pPr>
      <w:tabs>
        <w:tab w:val="left" w:pos="851"/>
        <w:tab w:val="left" w:pos="1440"/>
      </w:tabs>
      <w:ind w:left="851" w:hanging="851"/>
    </w:pPr>
  </w:style>
  <w:style w:type="paragraph" w:customStyle="1" w:styleId="-a">
    <w:name w:val="Контракт-подподпункт"/>
    <w:basedOn w:val="ac"/>
    <w:pPr>
      <w:tabs>
        <w:tab w:val="left" w:pos="1140"/>
      </w:tabs>
      <w:ind w:left="1140" w:hanging="1140"/>
    </w:pPr>
  </w:style>
  <w:style w:type="paragraph" w:customStyle="1" w:styleId="4f1">
    <w:name w:val="заголовок 4"/>
    <w:basedOn w:val="ac"/>
    <w:next w:val="ac"/>
    <w:pPr>
      <w:keepNext/>
      <w:keepLines/>
      <w:widowControl w:val="0"/>
      <w:suppressAutoHyphens/>
      <w:spacing w:before="240" w:after="60"/>
    </w:pPr>
    <w:rPr>
      <w:rFonts w:ascii="Arial" w:hAnsi="Arial"/>
      <w:smallCaps/>
    </w:rPr>
  </w:style>
  <w:style w:type="paragraph" w:customStyle="1" w:styleId="1fff6">
    <w:name w:val="заголовок 1"/>
    <w:basedOn w:val="ac"/>
    <w:next w:val="ac"/>
    <w:pPr>
      <w:keepNext/>
      <w:widowControl w:val="0"/>
      <w:jc w:val="center"/>
    </w:pPr>
    <w:rPr>
      <w:b/>
      <w:sz w:val="32"/>
      <w:szCs w:val="20"/>
    </w:rPr>
  </w:style>
  <w:style w:type="paragraph" w:customStyle="1" w:styleId="affffffffff7">
    <w:name w:val="Введ"/>
    <w:basedOn w:val="ac"/>
    <w:pPr>
      <w:pageBreakBefore/>
      <w:tabs>
        <w:tab w:val="left" w:pos="360"/>
      </w:tabs>
      <w:spacing w:after="120"/>
      <w:ind w:left="360" w:hanging="360"/>
      <w:jc w:val="center"/>
      <w:outlineLvl w:val="0"/>
    </w:pPr>
    <w:rPr>
      <w:b/>
    </w:rPr>
  </w:style>
  <w:style w:type="paragraph" w:customStyle="1" w:styleId="xl139">
    <w:name w:val="xl139"/>
    <w:basedOn w:val="ac"/>
    <w:pPr>
      <w:spacing w:before="100" w:beforeAutospacing="1" w:after="100" w:afterAutospacing="1"/>
      <w:jc w:val="left"/>
      <w:textAlignment w:val="top"/>
    </w:pPr>
  </w:style>
  <w:style w:type="paragraph" w:customStyle="1" w:styleId="xl140">
    <w:name w:val="xl140"/>
    <w:basedOn w:val="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pPr>
      <w:spacing w:before="100" w:beforeAutospacing="1" w:after="100" w:afterAutospacing="1"/>
      <w:jc w:val="center"/>
    </w:pPr>
  </w:style>
  <w:style w:type="paragraph" w:customStyle="1" w:styleId="xl162">
    <w:name w:val="xl162"/>
    <w:basedOn w:val="ac"/>
    <w:pPr>
      <w:spacing w:before="100" w:beforeAutospacing="1" w:after="100" w:afterAutospacing="1"/>
      <w:jc w:val="right"/>
    </w:pPr>
  </w:style>
  <w:style w:type="paragraph" w:customStyle="1" w:styleId="xl163">
    <w:name w:val="xl163"/>
    <w:basedOn w:val="ac"/>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pPr>
      <w:pBdr>
        <w:bottom w:val="single" w:sz="4" w:space="0" w:color="auto"/>
      </w:pBdr>
      <w:spacing w:before="100" w:beforeAutospacing="1" w:after="100" w:afterAutospacing="1"/>
      <w:jc w:val="center"/>
    </w:pPr>
  </w:style>
  <w:style w:type="paragraph" w:customStyle="1" w:styleId="xl176">
    <w:name w:val="xl176"/>
    <w:basedOn w:val="ac"/>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pPr>
      <w:pBdr>
        <w:top w:val="single" w:sz="8" w:space="0" w:color="auto"/>
      </w:pBdr>
      <w:spacing w:before="100" w:beforeAutospacing="1" w:after="100" w:afterAutospacing="1"/>
      <w:jc w:val="left"/>
    </w:pPr>
  </w:style>
  <w:style w:type="paragraph" w:customStyle="1" w:styleId="xl181">
    <w:name w:val="xl181"/>
    <w:basedOn w:val="ac"/>
    <w:pPr>
      <w:pBdr>
        <w:top w:val="single" w:sz="8" w:space="0" w:color="auto"/>
      </w:pBdr>
      <w:spacing w:before="100" w:beforeAutospacing="1" w:after="100" w:afterAutospacing="1"/>
      <w:jc w:val="left"/>
    </w:pPr>
  </w:style>
  <w:style w:type="paragraph" w:customStyle="1" w:styleId="xl182">
    <w:name w:val="xl182"/>
    <w:basedOn w:val="ac"/>
    <w:pPr>
      <w:pBdr>
        <w:top w:val="single" w:sz="8" w:space="0" w:color="auto"/>
      </w:pBdr>
      <w:spacing w:before="100" w:beforeAutospacing="1" w:after="100" w:afterAutospacing="1"/>
      <w:jc w:val="center"/>
    </w:pPr>
  </w:style>
  <w:style w:type="paragraph" w:customStyle="1" w:styleId="xl183">
    <w:name w:val="xl183"/>
    <w:basedOn w:val="ac"/>
    <w:pPr>
      <w:spacing w:before="100" w:beforeAutospacing="1" w:after="100" w:afterAutospacing="1"/>
      <w:jc w:val="right"/>
    </w:pPr>
  </w:style>
  <w:style w:type="paragraph" w:customStyle="1" w:styleId="xl184">
    <w:name w:val="xl184"/>
    <w:basedOn w:val="ac"/>
    <w:pPr>
      <w:spacing w:before="100" w:beforeAutospacing="1" w:after="100" w:afterAutospacing="1"/>
      <w:jc w:val="right"/>
    </w:pPr>
  </w:style>
  <w:style w:type="paragraph" w:customStyle="1" w:styleId="xl185">
    <w:name w:val="xl185"/>
    <w:basedOn w:val="ac"/>
    <w:pPr>
      <w:spacing w:before="100" w:beforeAutospacing="1" w:after="100" w:afterAutospacing="1"/>
      <w:jc w:val="center"/>
    </w:pPr>
    <w:rPr>
      <w:b/>
      <w:bCs/>
      <w:sz w:val="28"/>
      <w:szCs w:val="28"/>
    </w:rPr>
  </w:style>
  <w:style w:type="paragraph" w:customStyle="1" w:styleId="xl186">
    <w:name w:val="xl186"/>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pPr>
      <w:spacing w:before="100" w:beforeAutospacing="1" w:after="100" w:afterAutospacing="1"/>
      <w:jc w:val="left"/>
    </w:pPr>
    <w:rPr>
      <w:sz w:val="22"/>
      <w:szCs w:val="22"/>
    </w:rPr>
  </w:style>
  <w:style w:type="paragraph" w:customStyle="1" w:styleId="xl188">
    <w:name w:val="xl188"/>
    <w:basedOn w:val="ac"/>
    <w:pPr>
      <w:spacing w:before="100" w:beforeAutospacing="1" w:after="100" w:afterAutospacing="1"/>
      <w:jc w:val="right"/>
    </w:pPr>
  </w:style>
  <w:style w:type="paragraph" w:customStyle="1" w:styleId="xl189">
    <w:name w:val="xl189"/>
    <w:basedOn w:val="ac"/>
    <w:pPr>
      <w:spacing w:before="100" w:beforeAutospacing="1" w:after="100" w:afterAutospacing="1"/>
      <w:jc w:val="right"/>
    </w:pPr>
  </w:style>
  <w:style w:type="paragraph" w:customStyle="1" w:styleId="xl190">
    <w:name w:val="xl190"/>
    <w:basedOn w:val="ac"/>
    <w:pPr>
      <w:spacing w:before="100" w:beforeAutospacing="1" w:after="100" w:afterAutospacing="1"/>
      <w:jc w:val="center"/>
    </w:pPr>
    <w:rPr>
      <w:b/>
      <w:bCs/>
      <w:sz w:val="28"/>
      <w:szCs w:val="28"/>
    </w:rPr>
  </w:style>
  <w:style w:type="paragraph" w:customStyle="1" w:styleId="xl191">
    <w:name w:val="xl191"/>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Pr>
      <w:sz w:val="24"/>
      <w:lang w:val="ru-RU" w:eastAsia="ru-RU" w:bidi="ar-SA"/>
    </w:rPr>
  </w:style>
  <w:style w:type="paragraph" w:customStyle="1" w:styleId="211">
    <w:name w:val="Основной текст 211"/>
    <w:basedOn w:val="ac"/>
    <w:pPr>
      <w:ind w:left="1134"/>
      <w:jc w:val="left"/>
    </w:pPr>
    <w:rPr>
      <w:sz w:val="28"/>
      <w:szCs w:val="20"/>
    </w:rPr>
  </w:style>
  <w:style w:type="paragraph" w:customStyle="1" w:styleId="118">
    <w:name w:val="Обычный11"/>
    <w:uiPriority w:val="99"/>
    <w:pPr>
      <w:jc w:val="both"/>
    </w:pPr>
    <w:rPr>
      <w:rFonts w:ascii="Arial" w:hAnsi="Arial"/>
      <w:sz w:val="28"/>
    </w:rPr>
  </w:style>
  <w:style w:type="character" w:customStyle="1" w:styleId="affffffffff8">
    <w:name w:val="Реквизит"/>
    <w:rPr>
      <w:sz w:val="28"/>
    </w:rPr>
  </w:style>
  <w:style w:type="character" w:customStyle="1" w:styleId="affffffffff9">
    <w:name w:val="Реквизит полужирный"/>
    <w:rPr>
      <w:b/>
      <w:bCs/>
      <w:sz w:val="28"/>
    </w:rPr>
  </w:style>
  <w:style w:type="paragraph" w:customStyle="1" w:styleId="230">
    <w:name w:val="Основной текст 23"/>
    <w:basedOn w:val="ac"/>
    <w:pPr>
      <w:ind w:left="1134"/>
      <w:jc w:val="left"/>
    </w:pPr>
    <w:rPr>
      <w:sz w:val="28"/>
      <w:szCs w:val="20"/>
    </w:rPr>
  </w:style>
  <w:style w:type="paragraph" w:customStyle="1" w:styleId="2fff">
    <w:name w:val="заголовок 2"/>
    <w:basedOn w:val="ac"/>
    <w:next w:val="ac"/>
    <w:pPr>
      <w:keepNext/>
      <w:autoSpaceDE w:val="0"/>
      <w:autoSpaceDN w:val="0"/>
      <w:spacing w:before="120" w:after="120"/>
      <w:jc w:val="center"/>
    </w:pPr>
    <w:rPr>
      <w:sz w:val="28"/>
      <w:szCs w:val="28"/>
    </w:rPr>
  </w:style>
  <w:style w:type="paragraph" w:customStyle="1" w:styleId="3ff1">
    <w:name w:val="заголовок 3"/>
    <w:basedOn w:val="ac"/>
    <w:next w:val="ac"/>
    <w:pPr>
      <w:keepNext/>
      <w:widowControl w:val="0"/>
      <w:autoSpaceDE w:val="0"/>
      <w:autoSpaceDN w:val="0"/>
      <w:ind w:left="-108" w:right="-108"/>
      <w:jc w:val="center"/>
    </w:pPr>
    <w:rPr>
      <w:b/>
      <w:bCs/>
      <w:u w:val="single"/>
    </w:rPr>
  </w:style>
  <w:style w:type="paragraph" w:customStyle="1" w:styleId="59">
    <w:name w:val="заголовок 5"/>
    <w:basedOn w:val="ac"/>
    <w:next w:val="ac"/>
    <w:pPr>
      <w:keepNext/>
      <w:autoSpaceDE w:val="0"/>
      <w:autoSpaceDN w:val="0"/>
      <w:ind w:right="-1050" w:hanging="108"/>
      <w:jc w:val="left"/>
    </w:pPr>
    <w:rPr>
      <w:sz w:val="28"/>
      <w:szCs w:val="28"/>
    </w:rPr>
  </w:style>
  <w:style w:type="paragraph" w:customStyle="1" w:styleId="66">
    <w:name w:val="заголовок 6"/>
    <w:basedOn w:val="ac"/>
    <w:next w:val="ac"/>
    <w:pPr>
      <w:keepNext/>
      <w:autoSpaceDE w:val="0"/>
      <w:autoSpaceDN w:val="0"/>
      <w:ind w:right="-1050"/>
      <w:jc w:val="left"/>
    </w:pPr>
    <w:rPr>
      <w:sz w:val="28"/>
      <w:szCs w:val="28"/>
    </w:rPr>
  </w:style>
  <w:style w:type="paragraph" w:customStyle="1" w:styleId="74">
    <w:name w:val="заголовок 7"/>
    <w:basedOn w:val="ac"/>
    <w:next w:val="ac"/>
    <w:pPr>
      <w:keepNext/>
      <w:autoSpaceDE w:val="0"/>
      <w:autoSpaceDN w:val="0"/>
      <w:spacing w:before="120"/>
      <w:ind w:right="-1049"/>
      <w:jc w:val="left"/>
    </w:pPr>
    <w:rPr>
      <w:sz w:val="26"/>
      <w:szCs w:val="26"/>
    </w:rPr>
  </w:style>
  <w:style w:type="paragraph" w:customStyle="1" w:styleId="1fff7">
    <w:name w:val="спецификация1"/>
    <w:basedOn w:val="ac"/>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pPr>
      <w:ind w:left="1134"/>
      <w:jc w:val="left"/>
    </w:pPr>
    <w:rPr>
      <w:sz w:val="28"/>
      <w:szCs w:val="20"/>
    </w:rPr>
  </w:style>
  <w:style w:type="paragraph" w:customStyle="1" w:styleId="212">
    <w:name w:val="Обычный21"/>
    <w:pPr>
      <w:jc w:val="both"/>
    </w:pPr>
    <w:rPr>
      <w:rFonts w:ascii="Arial" w:hAnsi="Arial"/>
      <w:sz w:val="28"/>
    </w:rPr>
  </w:style>
  <w:style w:type="paragraph" w:customStyle="1" w:styleId="xl32">
    <w:name w:val="xl32"/>
    <w:basedOn w:val="ac"/>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a">
    <w:name w:val="Знак Знак Знак Знак Знак Знак Знак Знак Знак Знак"/>
    <w:basedOn w:val="ac"/>
    <w:pPr>
      <w:spacing w:after="160" w:line="240" w:lineRule="exact"/>
    </w:pPr>
    <w:rPr>
      <w:rFonts w:ascii="Verdana" w:hAnsi="Verdana"/>
      <w:sz w:val="22"/>
      <w:szCs w:val="20"/>
      <w:lang w:val="en-US" w:eastAsia="en-US"/>
    </w:rPr>
  </w:style>
  <w:style w:type="character" w:customStyle="1" w:styleId="5a">
    <w:name w:val="Знак Знак5"/>
    <w:rPr>
      <w:sz w:val="24"/>
      <w:szCs w:val="24"/>
    </w:rPr>
  </w:style>
  <w:style w:type="character" w:customStyle="1" w:styleId="1fff8">
    <w:name w:val="Гиперссылка1"/>
    <w:rPr>
      <w:color w:val="0000FF"/>
      <w:u w:val="single"/>
    </w:rPr>
  </w:style>
  <w:style w:type="paragraph" w:customStyle="1" w:styleId="1KGK9">
    <w:name w:val="1KG=K9"/>
    <w:pPr>
      <w:autoSpaceDE w:val="0"/>
      <w:autoSpaceDN w:val="0"/>
      <w:adjustRightInd w:val="0"/>
      <w:jc w:val="both"/>
    </w:pPr>
    <w:rPr>
      <w:rFonts w:ascii="MS Sans Serif" w:hAnsi="MS Sans Serif"/>
      <w:szCs w:val="24"/>
    </w:rPr>
  </w:style>
  <w:style w:type="character" w:customStyle="1" w:styleId="1fff9">
    <w:name w:val="Знак Знак1"/>
    <w:locked/>
    <w:rPr>
      <w:sz w:val="24"/>
      <w:szCs w:val="24"/>
      <w:lang w:val="ru-RU" w:eastAsia="ru-RU" w:bidi="ar-SA"/>
    </w:rPr>
  </w:style>
  <w:style w:type="character" w:customStyle="1" w:styleId="4f2">
    <w:name w:val="Знак Знак4"/>
    <w:locked/>
    <w:rPr>
      <w:sz w:val="24"/>
      <w:szCs w:val="24"/>
      <w:lang w:val="ru-RU" w:eastAsia="ru-RU" w:bidi="ar-SA"/>
    </w:rPr>
  </w:style>
  <w:style w:type="paragraph" w:customStyle="1" w:styleId="CharChar110">
    <w:name w:val="Char Char1 Знак Знак Знак1 Знак"/>
    <w:basedOn w:val="ac"/>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Pr>
      <w:szCs w:val="20"/>
    </w:rPr>
  </w:style>
  <w:style w:type="paragraph" w:customStyle="1" w:styleId="2fff0">
    <w:name w:val="Абзац списка2"/>
    <w:basedOn w:val="ac"/>
    <w:qFormat/>
    <w:pPr>
      <w:ind w:left="720" w:firstLine="720"/>
    </w:pPr>
    <w:rPr>
      <w:rFonts w:ascii="Calibri" w:hAnsi="Calibri" w:cs="Calibri"/>
      <w:sz w:val="28"/>
      <w:szCs w:val="28"/>
      <w:lang w:eastAsia="en-US"/>
    </w:rPr>
  </w:style>
  <w:style w:type="paragraph" w:customStyle="1" w:styleId="D2CC0B6B44A644CB9165D72AE26434DF">
    <w:name w:val="D2CC0B6B44A644CB9165D72AE26434DF"/>
    <w:pPr>
      <w:spacing w:after="200" w:line="276" w:lineRule="auto"/>
    </w:pPr>
    <w:rPr>
      <w:rFonts w:ascii="Calibri" w:hAnsi="Calibri"/>
      <w:sz w:val="22"/>
      <w:szCs w:val="22"/>
    </w:rPr>
  </w:style>
  <w:style w:type="character" w:customStyle="1" w:styleId="1fffa">
    <w:name w:val="Основной текст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hAnsi="Courier New" w:cs="Courier New"/>
    </w:rPr>
  </w:style>
  <w:style w:type="paragraph" w:customStyle="1" w:styleId="a3">
    <w:name w:val="маркированный"/>
    <w:basedOn w:val="ac"/>
    <w:pPr>
      <w:numPr>
        <w:numId w:val="42"/>
      </w:numPr>
      <w:tabs>
        <w:tab w:val="clear" w:pos="567"/>
        <w:tab w:val="left" w:pos="2268"/>
      </w:tabs>
      <w:ind w:left="2268"/>
    </w:pPr>
  </w:style>
  <w:style w:type="table" w:customStyle="1" w:styleId="3ff2">
    <w:name w:val="Сетка таблицы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e"/>
    <w:uiPriority w:val="5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Сноска_"/>
    <w:link w:val="affffffffffc"/>
    <w:rPr>
      <w:b/>
      <w:bCs/>
      <w:sz w:val="18"/>
      <w:szCs w:val="18"/>
      <w:shd w:val="clear" w:color="auto" w:fill="FFFFFF"/>
    </w:rPr>
  </w:style>
  <w:style w:type="paragraph" w:customStyle="1" w:styleId="affffffffffc">
    <w:name w:val="Сноска"/>
    <w:basedOn w:val="ac"/>
    <w:link w:val="affffffffffb"/>
    <w:pPr>
      <w:widowControl w:val="0"/>
      <w:shd w:val="clear" w:color="auto" w:fill="FFFFFF"/>
      <w:spacing w:line="226" w:lineRule="exact"/>
      <w:ind w:firstLine="720"/>
    </w:pPr>
    <w:rPr>
      <w:b/>
      <w:bCs/>
      <w:sz w:val="18"/>
      <w:szCs w:val="18"/>
    </w:rPr>
  </w:style>
  <w:style w:type="table" w:customStyle="1" w:styleId="84">
    <w:name w:val="Сетка таблицы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Основной текст с отступом Знак1"/>
    <w:uiPriority w:val="99"/>
    <w:rPr>
      <w:rFonts w:ascii="Times New Roman" w:eastAsia="Times New Roman" w:hAnsi="Times New Roman" w:cs="Times New Roman"/>
      <w:sz w:val="24"/>
      <w:szCs w:val="20"/>
      <w:lang w:eastAsia="ru-RU"/>
    </w:rPr>
  </w:style>
  <w:style w:type="paragraph" w:customStyle="1" w:styleId="affffffffffd">
    <w:name w:val="Часть"/>
    <w:basedOn w:val="ac"/>
    <w:semiHidden/>
    <w:pPr>
      <w:spacing w:after="60"/>
      <w:jc w:val="center"/>
    </w:pPr>
    <w:rPr>
      <w:rFonts w:ascii="Arial" w:hAnsi="Arial"/>
      <w:b/>
      <w:caps/>
      <w:sz w:val="32"/>
      <w:szCs w:val="20"/>
    </w:rPr>
  </w:style>
  <w:style w:type="paragraph" w:customStyle="1" w:styleId="affffffffffe">
    <w:name w:val="Подраздел"/>
    <w:basedOn w:val="ac"/>
    <w:semiHidden/>
    <w:pPr>
      <w:suppressAutoHyphens/>
      <w:spacing w:before="240" w:after="120"/>
      <w:jc w:val="center"/>
    </w:pPr>
    <w:rPr>
      <w:rFonts w:ascii="TimesDL" w:hAnsi="TimesDL"/>
      <w:b/>
      <w:smallCaps/>
      <w:spacing w:val="-2"/>
      <w:szCs w:val="20"/>
    </w:rPr>
  </w:style>
  <w:style w:type="paragraph" w:customStyle="1" w:styleId="2-1">
    <w:name w:val="содержание2-1"/>
    <w:basedOn w:val="36"/>
    <w:next w:val="ac"/>
    <w:pPr>
      <w:tabs>
        <w:tab w:val="left" w:pos="720"/>
      </w:tabs>
      <w:ind w:left="720" w:hanging="720"/>
    </w:pPr>
    <w:rPr>
      <w:lang w:eastAsia="en-US"/>
    </w:rPr>
  </w:style>
  <w:style w:type="paragraph" w:customStyle="1" w:styleId="214">
    <w:name w:val="Заголовок 2.1"/>
    <w:basedOn w:val="1d"/>
    <w:pPr>
      <w:keepLines/>
      <w:widowControl w:val="0"/>
      <w:suppressLineNumbers/>
      <w:suppressAutoHyphens/>
    </w:pPr>
    <w:rPr>
      <w:caps/>
      <w:szCs w:val="28"/>
    </w:rPr>
  </w:style>
  <w:style w:type="paragraph" w:customStyle="1" w:styleId="afffffffffff">
    <w:name w:val="Таблица заголовок"/>
    <w:basedOn w:val="ac"/>
    <w:pPr>
      <w:spacing w:before="120" w:after="120" w:line="360" w:lineRule="auto"/>
      <w:jc w:val="right"/>
    </w:pPr>
    <w:rPr>
      <w:b/>
      <w:sz w:val="28"/>
      <w:szCs w:val="28"/>
    </w:rPr>
  </w:style>
  <w:style w:type="paragraph" w:customStyle="1" w:styleId="afffffffffff0">
    <w:name w:val="Пункт Знак"/>
    <w:basedOn w:val="ac"/>
    <w:pPr>
      <w:tabs>
        <w:tab w:val="left" w:pos="1134"/>
        <w:tab w:val="left" w:pos="1701"/>
      </w:tabs>
      <w:snapToGrid w:val="0"/>
      <w:spacing w:line="360" w:lineRule="auto"/>
      <w:ind w:left="1134" w:hanging="567"/>
    </w:pPr>
    <w:rPr>
      <w:sz w:val="28"/>
      <w:szCs w:val="20"/>
    </w:rPr>
  </w:style>
  <w:style w:type="paragraph" w:customStyle="1" w:styleId="afffffffffff1">
    <w:name w:val="a"/>
    <w:basedOn w:val="ac"/>
    <w:pPr>
      <w:snapToGrid w:val="0"/>
      <w:spacing w:line="360" w:lineRule="auto"/>
      <w:ind w:left="1134" w:hanging="567"/>
    </w:pPr>
    <w:rPr>
      <w:sz w:val="28"/>
      <w:szCs w:val="28"/>
    </w:rPr>
  </w:style>
  <w:style w:type="paragraph" w:customStyle="1" w:styleId="afffffffffff2">
    <w:name w:val="Словарная статья"/>
    <w:basedOn w:val="ac"/>
    <w:next w:val="ac"/>
    <w:pPr>
      <w:autoSpaceDE w:val="0"/>
      <w:autoSpaceDN w:val="0"/>
      <w:adjustRightInd w:val="0"/>
      <w:ind w:right="118"/>
    </w:pPr>
    <w:rPr>
      <w:rFonts w:ascii="Arial" w:hAnsi="Arial"/>
      <w:sz w:val="20"/>
      <w:szCs w:val="20"/>
    </w:rPr>
  </w:style>
  <w:style w:type="paragraph" w:customStyle="1" w:styleId="afffffffffff3">
    <w:name w:val="Комментарий пользователя"/>
    <w:basedOn w:val="ac"/>
    <w:next w:val="ac"/>
    <w:pPr>
      <w:autoSpaceDE w:val="0"/>
      <w:autoSpaceDN w:val="0"/>
      <w:adjustRightInd w:val="0"/>
      <w:ind w:left="170"/>
      <w:jc w:val="left"/>
    </w:pPr>
    <w:rPr>
      <w:rFonts w:ascii="Arial" w:hAnsi="Arial"/>
      <w:i/>
      <w:iCs/>
      <w:color w:val="000080"/>
      <w:sz w:val="20"/>
      <w:szCs w:val="20"/>
    </w:rPr>
  </w:style>
  <w:style w:type="paragraph" w:customStyle="1" w:styleId="afffffffffff4">
    <w:name w:val="Подподпункт"/>
    <w:basedOn w:val="ac"/>
    <w:pPr>
      <w:tabs>
        <w:tab w:val="left" w:pos="3119"/>
      </w:tabs>
      <w:spacing w:line="360" w:lineRule="auto"/>
      <w:ind w:left="3119" w:hanging="567"/>
    </w:pPr>
    <w:rPr>
      <w:sz w:val="28"/>
      <w:szCs w:val="20"/>
    </w:rPr>
  </w:style>
  <w:style w:type="character" w:customStyle="1" w:styleId="Normal">
    <w:name w:val="Normal Знак"/>
    <w:link w:val="1110"/>
    <w:rPr>
      <w:sz w:val="24"/>
    </w:rPr>
  </w:style>
  <w:style w:type="table" w:customStyle="1" w:styleId="222">
    <w:name w:val="Сетка таблицы2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5">
    <w:name w:val="Мой"/>
    <w:basedOn w:val="ac"/>
    <w:pPr>
      <w:jc w:val="left"/>
    </w:pPr>
    <w:rPr>
      <w:sz w:val="28"/>
      <w:szCs w:val="20"/>
    </w:rPr>
  </w:style>
  <w:style w:type="paragraph" w:customStyle="1" w:styleId="1fffc">
    <w:name w:val="З1"/>
    <w:basedOn w:val="1d"/>
    <w:next w:val="ac"/>
    <w:pPr>
      <w:keepLines/>
      <w:widowControl w:val="0"/>
      <w:suppressLineNumbers/>
      <w:tabs>
        <w:tab w:val="left" w:pos="180"/>
      </w:tabs>
      <w:suppressAutoHyphens/>
      <w:spacing w:before="0" w:after="0"/>
    </w:pPr>
    <w:rPr>
      <w:sz w:val="24"/>
      <w:szCs w:val="24"/>
    </w:rPr>
  </w:style>
  <w:style w:type="paragraph" w:customStyle="1" w:styleId="2fff1">
    <w:name w:val="З2"/>
    <w:basedOn w:val="28"/>
    <w:next w:val="ac"/>
    <w:pPr>
      <w:spacing w:line="360" w:lineRule="auto"/>
    </w:pPr>
    <w:rPr>
      <w:bCs w:val="0"/>
      <w:caps/>
      <w:sz w:val="28"/>
      <w:szCs w:val="28"/>
    </w:rPr>
  </w:style>
  <w:style w:type="paragraph" w:customStyle="1" w:styleId="3ff3">
    <w:name w:val="З3"/>
    <w:basedOn w:val="36"/>
    <w:pPr>
      <w:spacing w:before="0" w:after="0"/>
      <w:jc w:val="center"/>
    </w:pPr>
    <w:rPr>
      <w:rFonts w:ascii="Times New Roman" w:hAnsi="Times New Roman"/>
      <w:b w:val="0"/>
      <w:i/>
      <w:sz w:val="28"/>
      <w:szCs w:val="28"/>
      <w:lang w:eastAsia="en-US"/>
    </w:rPr>
  </w:style>
  <w:style w:type="paragraph" w:customStyle="1" w:styleId="4f4">
    <w:name w:val="З4"/>
    <w:basedOn w:val="42"/>
    <w:next w:val="ac"/>
    <w:p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pPr>
      <w:jc w:val="left"/>
    </w:pPr>
    <w:rPr>
      <w:bCs/>
      <w:kern w:val="32"/>
      <w:sz w:val="20"/>
      <w:szCs w:val="28"/>
    </w:rPr>
  </w:style>
  <w:style w:type="paragraph" w:customStyle="1" w:styleId="TimesNewRoman14">
    <w:name w:val="Стиль Название + Times New Roman 14 пт не полужирный Черный Меж..."/>
    <w:basedOn w:val="ac"/>
    <w:pPr>
      <w:spacing w:line="300" w:lineRule="exact"/>
      <w:jc w:val="left"/>
    </w:pPr>
    <w:rPr>
      <w:b/>
      <w:color w:val="000000"/>
      <w:spacing w:val="-2"/>
      <w:kern w:val="32"/>
      <w:sz w:val="28"/>
      <w:szCs w:val="28"/>
    </w:rPr>
  </w:style>
  <w:style w:type="table" w:customStyle="1" w:styleId="512">
    <w:name w:val="Столбцы таблицы 51"/>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6">
    <w:name w:val="Прилож"/>
    <w:basedOn w:val="3ff3"/>
    <w:next w:val="ac"/>
    <w:pPr>
      <w:jc w:val="right"/>
    </w:pPr>
    <w:rPr>
      <w:b/>
      <w:bCs/>
      <w:sz w:val="24"/>
      <w:szCs w:val="24"/>
    </w:rPr>
  </w:style>
  <w:style w:type="paragraph" w:customStyle="1" w:styleId="3ff4">
    <w:name w:val="3"/>
    <w:basedOn w:val="ac"/>
    <w:pPr>
      <w:spacing w:before="200" w:after="200"/>
      <w:ind w:left="200" w:right="200"/>
      <w:jc w:val="left"/>
    </w:pPr>
  </w:style>
  <w:style w:type="paragraph" w:customStyle="1" w:styleId="noinfo">
    <w:name w:val="no_info"/>
    <w:basedOn w:val="ac"/>
    <w:pPr>
      <w:spacing w:before="200" w:after="200"/>
      <w:ind w:left="200" w:right="200"/>
      <w:jc w:val="left"/>
    </w:pPr>
    <w:rPr>
      <w:color w:val="FF0000"/>
    </w:rPr>
  </w:style>
  <w:style w:type="paragraph" w:customStyle="1" w:styleId="consnormal1">
    <w:name w:val="consnormal"/>
    <w:basedOn w:val="ac"/>
    <w:pPr>
      <w:spacing w:before="200" w:after="200"/>
      <w:ind w:left="200" w:right="200"/>
      <w:jc w:val="left"/>
    </w:pPr>
  </w:style>
  <w:style w:type="paragraph" w:customStyle="1" w:styleId="02statia2">
    <w:name w:val="02statia2"/>
    <w:basedOn w:val="ac"/>
    <w:pPr>
      <w:spacing w:before="120" w:line="320" w:lineRule="atLeast"/>
      <w:ind w:left="2020" w:hanging="880"/>
    </w:pPr>
    <w:rPr>
      <w:rFonts w:ascii="GaramondNarrowC" w:hAnsi="GaramondNarrowC"/>
      <w:color w:val="000000"/>
      <w:sz w:val="21"/>
      <w:szCs w:val="21"/>
    </w:rPr>
  </w:style>
  <w:style w:type="paragraph" w:customStyle="1" w:styleId="Afffffffffff7">
    <w:name w:val="A_рабочий"/>
    <w:basedOn w:val="ac"/>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7"/>
    <w:pPr>
      <w:spacing w:line="288" w:lineRule="auto"/>
    </w:pPr>
    <w:rPr>
      <w:szCs w:val="20"/>
    </w:rPr>
  </w:style>
  <w:style w:type="paragraph" w:customStyle="1" w:styleId="2220">
    <w:name w:val="222"/>
    <w:basedOn w:val="ac"/>
    <w:pPr>
      <w:ind w:left="851"/>
      <w:jc w:val="left"/>
    </w:pPr>
    <w:rPr>
      <w:rFonts w:ascii="Times New Roman CYR" w:hAnsi="Times New Roman CYR"/>
      <w:sz w:val="20"/>
      <w:szCs w:val="20"/>
    </w:rPr>
  </w:style>
  <w:style w:type="paragraph" w:customStyle="1" w:styleId="Pa194">
    <w:name w:val="Pa19+4"/>
    <w:basedOn w:val="ac"/>
    <w:next w:val="ac"/>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pPr>
      <w:suppressAutoHyphens/>
      <w:autoSpaceDE w:val="0"/>
      <w:spacing w:before="300" w:line="201" w:lineRule="atLeast"/>
      <w:jc w:val="left"/>
    </w:pPr>
    <w:rPr>
      <w:rFonts w:ascii="GaramondC" w:hAnsi="GaramondC"/>
      <w:lang w:eastAsia="ar-SA"/>
    </w:rPr>
  </w:style>
  <w:style w:type="paragraph" w:customStyle="1" w:styleId="1fffd">
    <w:name w:val="втяжка1"/>
    <w:basedOn w:val="affffffd"/>
    <w:next w:val="affffffd"/>
    <w:pPr>
      <w:tabs>
        <w:tab w:val="clear" w:pos="567"/>
        <w:tab w:val="left" w:pos="1134"/>
      </w:tabs>
      <w:ind w:left="1134"/>
    </w:pPr>
  </w:style>
  <w:style w:type="paragraph" w:customStyle="1" w:styleId="-b">
    <w:name w:val="текст-табл"/>
    <w:basedOn w:val="ac"/>
    <w:next w:val="ac"/>
    <w:pPr>
      <w:autoSpaceDE w:val="0"/>
      <w:autoSpaceDN w:val="0"/>
      <w:adjustRightInd w:val="0"/>
      <w:spacing w:before="57"/>
      <w:ind w:left="283" w:right="283"/>
    </w:pPr>
    <w:rPr>
      <w:rFonts w:ascii="SchoolBookC" w:hAnsi="SchoolBookC"/>
      <w:b/>
      <w:i/>
      <w:szCs w:val="20"/>
    </w:rPr>
  </w:style>
  <w:style w:type="paragraph" w:customStyle="1" w:styleId="afffffffffff8">
    <w:name w:val="заг_центр"/>
    <w:basedOn w:val="-b"/>
    <w:pPr>
      <w:jc w:val="center"/>
    </w:pPr>
    <w:rPr>
      <w:rFonts w:ascii="AvantGardeGothicC" w:hAnsi="AvantGardeGothicC"/>
    </w:rPr>
  </w:style>
  <w:style w:type="paragraph" w:customStyle="1" w:styleId="fr10">
    <w:name w:val="fr1"/>
    <w:basedOn w:val="ac"/>
    <w:pPr>
      <w:spacing w:before="150" w:after="150"/>
      <w:ind w:left="150" w:right="150"/>
      <w:jc w:val="left"/>
    </w:pPr>
  </w:style>
  <w:style w:type="paragraph" w:customStyle="1" w:styleId="94">
    <w:name w:val="9"/>
    <w:basedOn w:val="ac"/>
    <w:pPr>
      <w:jc w:val="center"/>
    </w:pPr>
    <w:rPr>
      <w:rFonts w:eastAsia="Arial Unicode MS"/>
      <w:b/>
      <w:bCs/>
      <w:sz w:val="16"/>
      <w:szCs w:val="16"/>
    </w:rPr>
  </w:style>
  <w:style w:type="paragraph" w:customStyle="1" w:styleId="afffffffffff9">
    <w:name w:val="Стиль начало"/>
    <w:basedOn w:val="ac"/>
    <w:uiPriority w:val="99"/>
    <w:pPr>
      <w:spacing w:line="264" w:lineRule="auto"/>
      <w:jc w:val="left"/>
    </w:pPr>
    <w:rPr>
      <w:sz w:val="28"/>
      <w:szCs w:val="20"/>
    </w:rPr>
  </w:style>
  <w:style w:type="character" w:customStyle="1" w:styleId="postbody">
    <w:name w:val="postbody"/>
    <w:basedOn w:val="ad"/>
  </w:style>
  <w:style w:type="character" w:customStyle="1" w:styleId="3ff5">
    <w:name w:val="Стиль3 Знак Знак Знак"/>
    <w:rPr>
      <w:sz w:val="24"/>
      <w:lang w:val="ru-RU" w:eastAsia="ru-RU" w:bidi="ar-SA"/>
    </w:rPr>
  </w:style>
  <w:style w:type="paragraph" w:customStyle="1" w:styleId="2fff2">
    <w:name w:val="Стиль 2"/>
    <w:basedOn w:val="ac"/>
    <w:link w:val="2fff3"/>
    <w:pPr>
      <w:tabs>
        <w:tab w:val="left" w:pos="1260"/>
      </w:tabs>
      <w:ind w:firstLine="720"/>
    </w:pPr>
    <w:rPr>
      <w:b/>
      <w:kern w:val="32"/>
    </w:rPr>
  </w:style>
  <w:style w:type="character" w:customStyle="1" w:styleId="2fff3">
    <w:name w:val="Стиль 2 Знак"/>
    <w:link w:val="2fff2"/>
    <w:rPr>
      <w:b/>
      <w:kern w:val="32"/>
      <w:sz w:val="24"/>
      <w:szCs w:val="24"/>
    </w:rPr>
  </w:style>
  <w:style w:type="character" w:customStyle="1" w:styleId="76">
    <w:name w:val="Знак Знак7"/>
    <w:locked/>
    <w:rPr>
      <w:sz w:val="24"/>
      <w:lang w:val="ru-RU" w:eastAsia="ru-RU" w:bidi="ar-SA"/>
    </w:rPr>
  </w:style>
  <w:style w:type="character" w:customStyle="1" w:styleId="afffffffffffa">
    <w:name w:val="Основной текст документа"/>
    <w:rPr>
      <w:sz w:val="22"/>
    </w:rPr>
  </w:style>
  <w:style w:type="character" w:customStyle="1" w:styleId="apple-tab-span">
    <w:name w:val="apple-tab-span"/>
    <w:basedOn w:val="ad"/>
  </w:style>
  <w:style w:type="character" w:customStyle="1" w:styleId="textramkaotstup1">
    <w:name w:val="text_ramka_otstup1"/>
    <w:rPr>
      <w:rFonts w:ascii="Arial" w:hAnsi="Arial" w:cs="Arial" w:hint="default"/>
      <w:color w:val="666666"/>
      <w:sz w:val="18"/>
      <w:szCs w:val="18"/>
    </w:rPr>
  </w:style>
  <w:style w:type="character" w:customStyle="1" w:styleId="FontStyle47">
    <w:name w:val="Font Style47"/>
    <w:rPr>
      <w:rFonts w:ascii="Times New Roman" w:hAnsi="Times New Roman" w:cs="Times New Roman"/>
      <w:sz w:val="22"/>
      <w:szCs w:val="22"/>
    </w:rPr>
  </w:style>
  <w:style w:type="character" w:customStyle="1" w:styleId="FontStyle46">
    <w:name w:val="Font Style46"/>
    <w:rPr>
      <w:rFonts w:ascii="Times New Roman" w:hAnsi="Times New Roman" w:cs="Times New Roman"/>
      <w:b/>
      <w:bCs/>
      <w:sz w:val="22"/>
      <w:szCs w:val="22"/>
    </w:rPr>
  </w:style>
  <w:style w:type="paragraph" w:customStyle="1" w:styleId="xl24">
    <w:name w:val="xl2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Pr>
      <w:rFonts w:ascii="Calibri" w:hAnsi="Calibri" w:cs="Calibri"/>
      <w:u w:val="single"/>
    </w:rPr>
  </w:style>
  <w:style w:type="character" w:customStyle="1" w:styleId="fontstyle190">
    <w:name w:val="fontstyle19"/>
    <w:basedOn w:val="ad"/>
  </w:style>
  <w:style w:type="character" w:customStyle="1" w:styleId="afff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3pt">
    <w:name w:val="Стиль Абзац + 13 pt Знак"/>
    <w:basedOn w:val="ac"/>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fe">
    <w:name w:val="Дос Заголовок 1"/>
    <w:basedOn w:val="ac"/>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c"/>
    <w:pPr>
      <w:keepLines/>
      <w:numPr>
        <w:numId w:val="43"/>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pPr>
      <w:keepLines/>
      <w:spacing w:before="40" w:after="40" w:line="288" w:lineRule="auto"/>
      <w:jc w:val="left"/>
    </w:pPr>
    <w:rPr>
      <w:snapToGrid w:val="0"/>
      <w:sz w:val="20"/>
      <w:szCs w:val="20"/>
      <w:lang w:eastAsia="en-US"/>
    </w:rPr>
  </w:style>
  <w:style w:type="character" w:customStyle="1" w:styleId="TableText2">
    <w:name w:val="TableText Знак"/>
    <w:link w:val="TableText1"/>
    <w:rPr>
      <w:snapToGrid w:val="0"/>
      <w:lang w:eastAsia="en-US"/>
    </w:rPr>
  </w:style>
  <w:style w:type="character" w:customStyle="1" w:styleId="aff4">
    <w:name w:val="Название объекта Знак"/>
    <w:link w:val="aff3"/>
    <w:locked/>
    <w:rPr>
      <w:b/>
      <w:bCs/>
    </w:rPr>
  </w:style>
  <w:style w:type="paragraph" w:customStyle="1" w:styleId="afffffffffffc">
    <w:name w:val="обычн БО"/>
    <w:basedOn w:val="ac"/>
    <w:pPr>
      <w:widowControl w:val="0"/>
    </w:pPr>
    <w:rPr>
      <w:rFonts w:ascii="Arial" w:hAnsi="Arial"/>
      <w:szCs w:val="20"/>
    </w:rPr>
  </w:style>
  <w:style w:type="character" w:customStyle="1" w:styleId="290">
    <w:name w:val="Основной текст (2)9"/>
  </w:style>
  <w:style w:type="character" w:customStyle="1" w:styleId="95">
    <w:name w:val="Основной текст (9)_"/>
    <w:link w:val="96"/>
    <w:uiPriority w:val="99"/>
    <w:locked/>
    <w:rPr>
      <w:rFonts w:ascii="Arial" w:hAnsi="Arial"/>
      <w:sz w:val="19"/>
      <w:szCs w:val="19"/>
      <w:shd w:val="clear" w:color="auto" w:fill="FFFFFF"/>
    </w:rPr>
  </w:style>
  <w:style w:type="paragraph" w:customStyle="1" w:styleId="96">
    <w:name w:val="Основной текст (9)"/>
    <w:basedOn w:val="ac"/>
    <w:link w:val="95"/>
    <w:uiPriority w:val="99"/>
    <w:pPr>
      <w:shd w:val="clear" w:color="auto" w:fill="FFFFFF"/>
      <w:spacing w:line="270" w:lineRule="exact"/>
    </w:pPr>
    <w:rPr>
      <w:rFonts w:ascii="Arial" w:hAnsi="Arial"/>
      <w:sz w:val="19"/>
      <w:szCs w:val="19"/>
    </w:rPr>
  </w:style>
  <w:style w:type="character" w:customStyle="1" w:styleId="2Arial">
    <w:name w:val="Основной текст (2) + Arial"/>
    <w:uiPriority w:val="99"/>
    <w:rPr>
      <w:rFonts w:ascii="Arial" w:hAnsi="Arial" w:cs="Arial"/>
      <w:b/>
      <w:bCs/>
      <w:sz w:val="19"/>
      <w:szCs w:val="19"/>
      <w:shd w:val="clear" w:color="auto" w:fill="FFFFFF"/>
    </w:rPr>
  </w:style>
  <w:style w:type="paragraph" w:customStyle="1" w:styleId="215">
    <w:name w:val="Основной текст (2)1"/>
    <w:basedOn w:val="ac"/>
    <w:pPr>
      <w:shd w:val="clear" w:color="auto" w:fill="FFFFFF"/>
      <w:spacing w:after="60" w:line="240" w:lineRule="atLeast"/>
      <w:jc w:val="left"/>
    </w:pPr>
    <w:rPr>
      <w:rFonts w:ascii="Calibri" w:eastAsia="Calibri" w:hAnsi="Calibri"/>
      <w:b/>
      <w:bCs/>
      <w:sz w:val="20"/>
      <w:szCs w:val="20"/>
    </w:rPr>
  </w:style>
  <w:style w:type="character" w:customStyle="1" w:styleId="1f7">
    <w:name w:val="Стиль1 Знак"/>
    <w:link w:val="1a"/>
    <w:locked/>
    <w:rPr>
      <w:b/>
      <w:sz w:val="28"/>
      <w:szCs w:val="24"/>
    </w:rPr>
  </w:style>
  <w:style w:type="character" w:customStyle="1" w:styleId="1ffff">
    <w:name w:val="Нижний колонтитул Знак1"/>
    <w:uiPriority w:val="99"/>
    <w:locked/>
    <w:rPr>
      <w:rFonts w:ascii="Verdana" w:eastAsia="Times New Roman" w:hAnsi="Verdana" w:cs="Verdana"/>
      <w:sz w:val="24"/>
      <w:szCs w:val="24"/>
      <w:lang w:val="en-US" w:eastAsia="en-US"/>
    </w:rPr>
  </w:style>
  <w:style w:type="character" w:customStyle="1" w:styleId="5c">
    <w:name w:val="Основной текст (5)_"/>
    <w:link w:val="5d"/>
    <w:uiPriority w:val="99"/>
    <w:rPr>
      <w:spacing w:val="-2"/>
      <w:sz w:val="26"/>
      <w:szCs w:val="26"/>
      <w:shd w:val="clear" w:color="auto" w:fill="FFFFFF"/>
    </w:rPr>
  </w:style>
  <w:style w:type="paragraph" w:customStyle="1" w:styleId="5d">
    <w:name w:val="Основной текст (5)"/>
    <w:basedOn w:val="ac"/>
    <w:link w:val="5c"/>
    <w:uiPriority w:val="99"/>
    <w:pPr>
      <w:shd w:val="clear" w:color="auto" w:fill="FFFFFF"/>
      <w:spacing w:before="540" w:after="300" w:line="365" w:lineRule="exact"/>
    </w:pPr>
    <w:rPr>
      <w:spacing w:val="-2"/>
      <w:sz w:val="26"/>
      <w:szCs w:val="26"/>
    </w:rPr>
  </w:style>
  <w:style w:type="character" w:customStyle="1" w:styleId="3ff6">
    <w:name w:val="Основной текст (3)_"/>
    <w:link w:val="3ff7"/>
    <w:uiPriority w:val="99"/>
    <w:rPr>
      <w:b/>
      <w:bCs/>
      <w:spacing w:val="-2"/>
      <w:shd w:val="clear" w:color="auto" w:fill="FFFFFF"/>
    </w:rPr>
  </w:style>
  <w:style w:type="paragraph" w:customStyle="1" w:styleId="3ff7">
    <w:name w:val="Основной текст (3)"/>
    <w:basedOn w:val="ac"/>
    <w:link w:val="3ff6"/>
    <w:uiPriority w:val="99"/>
    <w:pPr>
      <w:shd w:val="clear" w:color="auto" w:fill="FFFFFF"/>
      <w:spacing w:line="240" w:lineRule="atLeast"/>
      <w:jc w:val="left"/>
    </w:pPr>
    <w:rPr>
      <w:b/>
      <w:bCs/>
      <w:spacing w:val="-2"/>
      <w:sz w:val="20"/>
      <w:szCs w:val="20"/>
    </w:rPr>
  </w:style>
  <w:style w:type="character" w:customStyle="1" w:styleId="1ffff0">
    <w:name w:val="Заголовок №1"/>
    <w:uiPriority w:val="99"/>
    <w:rPr>
      <w:rFonts w:ascii="Times New Roman" w:hAnsi="Times New Roman" w:cs="Times New Roman"/>
      <w:spacing w:val="-2"/>
      <w:sz w:val="26"/>
      <w:szCs w:val="26"/>
      <w:u w:val="single"/>
      <w:shd w:val="clear" w:color="auto" w:fill="FFFFFF"/>
    </w:rPr>
  </w:style>
  <w:style w:type="character" w:customStyle="1" w:styleId="2fff4">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ff1">
    <w:name w:val="Заголовок №1_"/>
    <w:link w:val="11a"/>
    <w:uiPriority w:val="99"/>
    <w:rPr>
      <w:spacing w:val="-2"/>
      <w:sz w:val="26"/>
      <w:szCs w:val="26"/>
      <w:shd w:val="clear" w:color="auto" w:fill="FFFFFF"/>
    </w:rPr>
  </w:style>
  <w:style w:type="paragraph" w:customStyle="1" w:styleId="11a">
    <w:name w:val="Заголовок №11"/>
    <w:basedOn w:val="ac"/>
    <w:link w:val="1ffff1"/>
    <w:uiPriority w:val="99"/>
    <w:pPr>
      <w:shd w:val="clear" w:color="auto" w:fill="FFFFFF"/>
      <w:spacing w:line="326" w:lineRule="exact"/>
      <w:jc w:val="center"/>
      <w:outlineLvl w:val="0"/>
    </w:pPr>
    <w:rPr>
      <w:spacing w:val="-2"/>
      <w:sz w:val="26"/>
      <w:szCs w:val="26"/>
    </w:rPr>
  </w:style>
  <w:style w:type="character" w:customStyle="1" w:styleId="afff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5">
    <w:name w:val="Основной текст (8)_"/>
    <w:link w:val="86"/>
    <w:uiPriority w:val="99"/>
    <w:rPr>
      <w:b/>
      <w:bCs/>
      <w:sz w:val="18"/>
      <w:szCs w:val="18"/>
      <w:shd w:val="clear" w:color="auto" w:fill="FFFFFF"/>
    </w:rPr>
  </w:style>
  <w:style w:type="paragraph" w:customStyle="1" w:styleId="86">
    <w:name w:val="Основной текст (8)"/>
    <w:basedOn w:val="ac"/>
    <w:link w:val="85"/>
    <w:uiPriority w:val="99"/>
    <w:pPr>
      <w:shd w:val="clear" w:color="auto" w:fill="FFFFFF"/>
      <w:spacing w:line="240" w:lineRule="atLeast"/>
      <w:jc w:val="left"/>
    </w:pPr>
    <w:rPr>
      <w:b/>
      <w:bCs/>
      <w:sz w:val="18"/>
      <w:szCs w:val="18"/>
    </w:rPr>
  </w:style>
  <w:style w:type="character" w:customStyle="1" w:styleId="77">
    <w:name w:val="Основной текст (7)_"/>
    <w:link w:val="78"/>
    <w:uiPriority w:val="99"/>
    <w:rPr>
      <w:b/>
      <w:bCs/>
      <w:spacing w:val="7"/>
      <w:sz w:val="18"/>
      <w:szCs w:val="18"/>
      <w:shd w:val="clear" w:color="auto" w:fill="FFFFFF"/>
    </w:rPr>
  </w:style>
  <w:style w:type="paragraph" w:customStyle="1" w:styleId="78">
    <w:name w:val="Основной текст (7)"/>
    <w:basedOn w:val="ac"/>
    <w:link w:val="77"/>
    <w:uiPriority w:val="99"/>
    <w:pPr>
      <w:shd w:val="clear" w:color="auto" w:fill="FFFFFF"/>
      <w:spacing w:line="240" w:lineRule="atLeast"/>
      <w:jc w:val="right"/>
    </w:pPr>
    <w:rPr>
      <w:b/>
      <w:bCs/>
      <w:spacing w:val="7"/>
      <w:sz w:val="18"/>
      <w:szCs w:val="18"/>
    </w:rPr>
  </w:style>
  <w:style w:type="character" w:customStyle="1" w:styleId="5e">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1ffff2">
    <w:name w:val="Основной текст + Полужирный1"/>
    <w:rPr>
      <w:sz w:val="28"/>
      <w:szCs w:val="28"/>
      <w:shd w:val="clear" w:color="auto" w:fill="FFFFFF"/>
      <w:lang w:val="ru-RU" w:eastAsia="ru-RU" w:bidi="ar-SA"/>
    </w:rPr>
  </w:style>
  <w:style w:type="character" w:customStyle="1" w:styleId="3ff8">
    <w:name w:val="Основной текст (3) + Не полужирный"/>
    <w:rPr>
      <w:rFonts w:ascii="Times New Roman" w:hAnsi="Times New Roman" w:cs="Times New Roman"/>
      <w:spacing w:val="0"/>
      <w:sz w:val="22"/>
      <w:szCs w:val="22"/>
      <w:shd w:val="clear" w:color="auto" w:fill="FFFFFF"/>
    </w:rPr>
  </w:style>
  <w:style w:type="paragraph" w:customStyle="1" w:styleId="315">
    <w:name w:val="Основной текст (3)1"/>
    <w:basedOn w:val="ac"/>
    <w:pPr>
      <w:shd w:val="clear" w:color="auto" w:fill="FFFFFF"/>
      <w:spacing w:before="240" w:after="240" w:line="240" w:lineRule="atLeast"/>
      <w:jc w:val="left"/>
    </w:pPr>
    <w:rPr>
      <w:rFonts w:eastAsia="Courier New"/>
      <w:b/>
      <w:bCs/>
      <w:sz w:val="22"/>
      <w:szCs w:val="22"/>
    </w:rPr>
  </w:style>
  <w:style w:type="table" w:customStyle="1" w:styleId="1100">
    <w:name w:val="Сетка таблицы1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style>
  <w:style w:type="character" w:customStyle="1" w:styleId="b-infoitem1">
    <w:name w:val="b-info__item1"/>
    <w:basedOn w:val="ad"/>
  </w:style>
  <w:style w:type="character" w:customStyle="1" w:styleId="b-serp-urlitem1">
    <w:name w:val="b-serp-url__item1"/>
    <w:basedOn w:val="ad"/>
  </w:style>
  <w:style w:type="table" w:customStyle="1" w:styleId="231">
    <w:name w:val="Сетка таблицы2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c"/>
    <w:pPr>
      <w:widowControl w:val="0"/>
      <w:autoSpaceDE w:val="0"/>
      <w:autoSpaceDN w:val="0"/>
      <w:adjustRightInd w:val="0"/>
      <w:spacing w:line="276" w:lineRule="exact"/>
      <w:ind w:firstLine="720"/>
    </w:pPr>
  </w:style>
  <w:style w:type="paragraph" w:customStyle="1" w:styleId="Style20">
    <w:name w:val="Style20"/>
    <w:basedOn w:val="ac"/>
    <w:pPr>
      <w:widowControl w:val="0"/>
      <w:autoSpaceDE w:val="0"/>
      <w:autoSpaceDN w:val="0"/>
      <w:adjustRightInd w:val="0"/>
      <w:spacing w:line="277" w:lineRule="exact"/>
      <w:ind w:firstLine="730"/>
    </w:pPr>
  </w:style>
  <w:style w:type="paragraph" w:customStyle="1" w:styleId="afffffffffffe">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
    <w:name w:val="Подпись к таблице_"/>
    <w:rPr>
      <w:rFonts w:ascii="Calibri" w:eastAsia="Calibri" w:hAnsi="Calibri" w:cs="Calibri"/>
      <w:sz w:val="21"/>
      <w:szCs w:val="21"/>
      <w:u w:val="none"/>
    </w:rPr>
  </w:style>
  <w:style w:type="character" w:customStyle="1" w:styleId="affffffffffff0">
    <w:name w:val="Подпись к таблице"/>
    <w:rPr>
      <w:rFonts w:ascii="Calibri" w:eastAsia="Calibri" w:hAnsi="Calibri" w:cs="Calibri"/>
      <w:color w:val="000000"/>
      <w:spacing w:val="0"/>
      <w:w w:val="100"/>
      <w:position w:val="0"/>
      <w:sz w:val="21"/>
      <w:szCs w:val="21"/>
      <w:u w:val="single"/>
      <w:lang w:val="ru-RU"/>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smallCaps/>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color w:val="000000"/>
      <w:spacing w:val="20"/>
      <w:w w:val="100"/>
      <w:position w:val="0"/>
      <w:sz w:val="16"/>
      <w:szCs w:val="16"/>
      <w:u w:val="none"/>
      <w:shd w:val="clear" w:color="auto" w:fill="FFFFFF"/>
      <w:lang w:val="ru-RU"/>
    </w:rPr>
  </w:style>
  <w:style w:type="table" w:customStyle="1" w:styleId="240">
    <w:name w:val="Сетка таблицы2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
    <w:name w:val="Основной текст + Calibri"/>
    <w:rPr>
      <w:rFonts w:ascii="Calibri" w:eastAsia="Calibri" w:hAnsi="Calibri" w:cs="Calibri" w:hint="default"/>
      <w:color w:val="000000"/>
      <w:spacing w:val="20"/>
      <w:w w:val="100"/>
      <w:position w:val="0"/>
      <w:sz w:val="16"/>
      <w:szCs w:val="16"/>
      <w:u w:val="none"/>
      <w:shd w:val="clear" w:color="auto" w:fill="FFFFFF"/>
      <w:lang w:val="ru-RU"/>
    </w:rPr>
  </w:style>
  <w:style w:type="table" w:customStyle="1" w:styleId="260">
    <w:name w:val="Сетка таблицы2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Цитата 21"/>
    <w:basedOn w:val="ac"/>
    <w:next w:val="ac"/>
    <w:uiPriority w:val="29"/>
    <w:qFormat/>
    <w:pPr>
      <w:spacing w:after="240" w:line="480" w:lineRule="auto"/>
      <w:ind w:firstLine="360"/>
      <w:jc w:val="left"/>
    </w:pPr>
    <w:rPr>
      <w:rFonts w:ascii="Calibri" w:eastAsia="Calibri" w:hAnsi="Calibri"/>
      <w:color w:val="5A5A5A"/>
      <w:sz w:val="22"/>
      <w:szCs w:val="22"/>
      <w:lang w:eastAsia="en-US"/>
    </w:rPr>
  </w:style>
  <w:style w:type="paragraph" w:customStyle="1" w:styleId="1ffff3">
    <w:name w:val="Выделенная цитата1"/>
    <w:basedOn w:val="ac"/>
    <w:next w:val="ac"/>
    <w:uiPriority w:val="30"/>
    <w:qFormat/>
    <w:pPr>
      <w:spacing w:before="320" w:after="480"/>
      <w:ind w:left="720" w:right="720"/>
      <w:jc w:val="center"/>
    </w:pPr>
    <w:rPr>
      <w:rFonts w:ascii="Cambria" w:hAnsi="Cambria"/>
      <w:i/>
      <w:iCs/>
      <w:sz w:val="20"/>
      <w:szCs w:val="20"/>
      <w:lang w:eastAsia="en-US"/>
    </w:rPr>
  </w:style>
  <w:style w:type="character" w:customStyle="1" w:styleId="1ffff4">
    <w:name w:val="Слабое выделение1"/>
    <w:uiPriority w:val="19"/>
    <w:qFormat/>
    <w:rPr>
      <w:i/>
      <w:iCs/>
      <w:color w:val="5A5A5A"/>
    </w:rPr>
  </w:style>
  <w:style w:type="character" w:customStyle="1" w:styleId="1ffff5">
    <w:name w:val="Название книги1"/>
    <w:uiPriority w:val="33"/>
    <w:qFormat/>
    <w:rPr>
      <w:rFonts w:ascii="Cambria" w:eastAsia="Times New Roman" w:hAnsi="Cambria" w:cs="Times New Roman"/>
      <w:b/>
      <w:bCs/>
      <w:smallCaps/>
      <w:color w:val="auto"/>
      <w:u w:val="single"/>
    </w:rPr>
  </w:style>
  <w:style w:type="paragraph" w:customStyle="1" w:styleId="1ffff6">
    <w:name w:val="Заголовок оглавления1"/>
    <w:basedOn w:val="1d"/>
    <w:next w:val="ac"/>
    <w:uiPriority w:val="39"/>
    <w:semiHidden/>
    <w:unhideWhenUsed/>
    <w:qFormat/>
    <w:pPr>
      <w:keepNext w:val="0"/>
      <w:spacing w:before="600" w:after="0" w:line="360" w:lineRule="auto"/>
      <w:jc w:val="left"/>
      <w:outlineLvl w:val="9"/>
    </w:pPr>
    <w:rPr>
      <w:rFonts w:ascii="Cambria" w:hAnsi="Cambria"/>
      <w:bCs/>
      <w:i/>
      <w:iCs/>
      <w:kern w:val="0"/>
      <w:sz w:val="32"/>
      <w:szCs w:val="32"/>
      <w:lang w:eastAsia="en-US" w:bidi="en-US"/>
    </w:rPr>
  </w:style>
  <w:style w:type="character" w:customStyle="1" w:styleId="217">
    <w:name w:val="Цитата 2 Знак1"/>
    <w:basedOn w:val="ad"/>
    <w:uiPriority w:val="29"/>
    <w:rPr>
      <w:rFonts w:ascii="Times New Roman" w:eastAsia="Times New Roman" w:hAnsi="Times New Roman"/>
      <w:i/>
      <w:iCs/>
      <w:color w:val="000000" w:themeColor="text1"/>
      <w:sz w:val="24"/>
      <w:szCs w:val="24"/>
    </w:rPr>
  </w:style>
  <w:style w:type="character" w:customStyle="1" w:styleId="1ffff7">
    <w:name w:val="Выделенная цитата Знак1"/>
    <w:basedOn w:val="ad"/>
    <w:uiPriority w:val="30"/>
    <w:rPr>
      <w:rFonts w:ascii="Times New Roman" w:eastAsia="Times New Roman" w:hAnsi="Times New Roman"/>
      <w:b/>
      <w:bCs/>
      <w:i/>
      <w:iCs/>
      <w:color w:val="4F81BD" w:themeColor="accent1"/>
      <w:sz w:val="24"/>
      <w:szCs w:val="24"/>
    </w:rPr>
  </w:style>
  <w:style w:type="table" w:customStyle="1" w:styleId="360">
    <w:name w:val="Сетка таблицы3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style>
  <w:style w:type="table" w:customStyle="1" w:styleId="520">
    <w:name w:val="Столбцы таблицы 52"/>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Сетка таблицы1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5">
    <w:name w:val="Заголовок оглавления2"/>
    <w:basedOn w:val="1d"/>
    <w:next w:val="ac"/>
    <w:uiPriority w:val="39"/>
    <w:semiHidden/>
    <w:unhideWhenUsed/>
    <w:qFormat/>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table" w:customStyle="1" w:styleId="380">
    <w:name w:val="Сетка таблицы3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d"/>
  </w:style>
  <w:style w:type="character" w:customStyle="1" w:styleId="cf1">
    <w:name w:val="cf1"/>
    <w:basedOn w:val="ad"/>
  </w:style>
  <w:style w:type="table" w:customStyle="1" w:styleId="430">
    <w:name w:val="Сетка таблицы4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c"/>
    <w:uiPriority w:val="99"/>
    <w:pPr>
      <w:spacing w:before="1680" w:after="240"/>
      <w:jc w:val="center"/>
    </w:pPr>
    <w:rPr>
      <w:b/>
      <w:bCs/>
      <w:sz w:val="28"/>
      <w:szCs w:val="28"/>
    </w:rPr>
  </w:style>
  <w:style w:type="table" w:customStyle="1" w:styleId="440">
    <w:name w:val="Сетка таблицы4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Pr>
      <w:b/>
      <w:bCs/>
      <w:color w:val="000000"/>
      <w:sz w:val="28"/>
      <w:szCs w:val="28"/>
      <w:lang w:val="ru-RU" w:eastAsia="ru-RU"/>
    </w:rPr>
  </w:style>
  <w:style w:type="table" w:customStyle="1" w:styleId="-110">
    <w:name w:val="Веб-таблица 11"/>
    <w:basedOn w:val="ae"/>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21">
    <w:name w:val="Веб-таблица 21"/>
    <w:basedOn w:val="ae"/>
    <w:uiPriority w:val="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31">
    <w:name w:val="Веб-таблица 31"/>
    <w:basedOn w:val="ae"/>
    <w:uiPriority w:val="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1ffff8">
    <w:name w:val="Изысканная таблица1"/>
    <w:basedOn w:val="ae"/>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customStyle="1" w:styleId="11b">
    <w:name w:val="Изящная таблица 11"/>
    <w:basedOn w:val="ae"/>
    <w:uiPriority w:val="99"/>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8">
    <w:name w:val="Изящная таблица 21"/>
    <w:basedOn w:val="ae"/>
    <w:uiPriority w:val="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c">
    <w:name w:val="Классическая таблица 1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Классическая таблица 2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6">
    <w:name w:val="Классическая таблица 31"/>
    <w:basedOn w:val="ae"/>
    <w:uiPriority w:val="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3">
    <w:name w:val="Классическая таблица 41"/>
    <w:basedOn w:val="ae"/>
    <w:uiPriority w:val="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d">
    <w:name w:val="Объемная таблица 11"/>
    <w:basedOn w:val="ae"/>
    <w:uiPriority w:val="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a">
    <w:name w:val="Объемная таблица 21"/>
    <w:basedOn w:val="ae"/>
    <w:uiPriority w:val="99"/>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7">
    <w:name w:val="Объемная таблица 31"/>
    <w:basedOn w:val="ae"/>
    <w:uiPriority w:val="99"/>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e">
    <w:name w:val="Простая таблица 11"/>
    <w:basedOn w:val="ae"/>
    <w:uiPriority w:val="9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b">
    <w:name w:val="Простая таблица 21"/>
    <w:basedOn w:val="ae"/>
    <w:uiPriority w:val="99"/>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8">
    <w:name w:val="Простая таблица 31"/>
    <w:basedOn w:val="ae"/>
    <w:uiPriority w:val="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customStyle="1" w:styleId="11f">
    <w:name w:val="Сетка таблицы 1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c">
    <w:name w:val="Сетка таблицы 21"/>
    <w:basedOn w:val="ae"/>
    <w:uiPriority w:val="99"/>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9">
    <w:name w:val="Сетка таблицы 31"/>
    <w:basedOn w:val="ae"/>
    <w:uiPriority w:val="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4">
    <w:name w:val="Сетка таблицы 41"/>
    <w:basedOn w:val="ae"/>
    <w:uiPriority w:val="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3">
    <w:name w:val="Сетка таблицы 5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1">
    <w:name w:val="Сетка таблицы 61"/>
    <w:basedOn w:val="ae"/>
    <w:uiPriority w:val="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1">
    <w:name w:val="Сетка таблицы 71"/>
    <w:basedOn w:val="ae"/>
    <w:uiPriority w:val="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1">
    <w:name w:val="Сетка таблицы 81"/>
    <w:basedOn w:val="ae"/>
    <w:uiPriority w:val="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ffff9">
    <w:name w:val="Современная таблица1"/>
    <w:basedOn w:val="ae"/>
    <w:uiPriority w:val="99"/>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fffa">
    <w:name w:val="Стандартная таблица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customStyle="1" w:styleId="11f0">
    <w:name w:val="Столбцы таблицы 11"/>
    <w:basedOn w:val="ae"/>
    <w:uiPriority w:val="99"/>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d">
    <w:name w:val="Столбцы таблицы 21"/>
    <w:basedOn w:val="ae"/>
    <w:uiPriority w:val="99"/>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a">
    <w:name w:val="Столбцы таблицы 31"/>
    <w:basedOn w:val="ae"/>
    <w:uiPriority w:val="99"/>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5">
    <w:name w:val="Столбцы таблицы 41"/>
    <w:basedOn w:val="ae"/>
    <w:uiPriority w:val="99"/>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e"/>
    <w:uiPriority w:val="99"/>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uiPriority w:val="99"/>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0">
    <w:name w:val="Таблица-список 21"/>
    <w:basedOn w:val="ae"/>
    <w:uiPriority w:val="99"/>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0">
    <w:name w:val="Таблица-список 31"/>
    <w:basedOn w:val="ae"/>
    <w:uiPriority w:val="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
    <w:name w:val="Таблица-список 4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
    <w:name w:val="Таблица-список 5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
    <w:name w:val="Таблица-список 61"/>
    <w:basedOn w:val="ae"/>
    <w:uiPriority w:val="99"/>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
    <w:name w:val="Таблица-список 71"/>
    <w:basedOn w:val="ae"/>
    <w:uiPriority w:val="99"/>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
    <w:name w:val="Таблица-список 81"/>
    <w:basedOn w:val="ae"/>
    <w:uiPriority w:val="99"/>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fffb">
    <w:name w:val="Тем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e"/>
    <w:uiPriority w:val="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e">
    <w:name w:val="Цветная таблица 21"/>
    <w:basedOn w:val="ae"/>
    <w:uiPriority w:val="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b">
    <w:name w:val="Цветная таблица 31"/>
    <w:basedOn w:val="ae"/>
    <w:uiPriority w:val="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c"/>
    <w:uiPriority w:val="99"/>
    <w:pPr>
      <w:spacing w:before="100" w:beforeAutospacing="1" w:after="100" w:afterAutospacing="1"/>
      <w:jc w:val="left"/>
    </w:pPr>
  </w:style>
  <w:style w:type="table" w:customStyle="1" w:styleId="1140">
    <w:name w:val="Сетка таблицы1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ac"/>
    <w:pPr>
      <w:spacing w:after="160" w:line="240" w:lineRule="exact"/>
      <w:jc w:val="left"/>
    </w:pPr>
    <w:rPr>
      <w:rFonts w:ascii="Verdana" w:hAnsi="Verdana"/>
      <w:lang w:val="en-US" w:eastAsia="en-US"/>
    </w:rPr>
  </w:style>
  <w:style w:type="paragraph" w:customStyle="1" w:styleId="2fff6">
    <w:name w:val="Без интервала2"/>
    <w:pPr>
      <w:suppressAutoHyphens/>
    </w:pPr>
    <w:rPr>
      <w:rFonts w:ascii="Calibri" w:hAnsi="Calibri" w:cs="Calibri"/>
      <w:sz w:val="22"/>
      <w:szCs w:val="22"/>
      <w:lang w:eastAsia="ar-SA"/>
    </w:rPr>
  </w:style>
  <w:style w:type="paragraph" w:customStyle="1" w:styleId="1ffffd">
    <w:name w:val="Без интервала1"/>
    <w:pPr>
      <w:suppressAutoHyphens/>
    </w:pPr>
    <w:rPr>
      <w:rFonts w:ascii="Calibri" w:hAnsi="Calibri" w:cs="Calibri"/>
      <w:sz w:val="22"/>
      <w:szCs w:val="22"/>
      <w:lang w:eastAsia="ar-SA"/>
    </w:rPr>
  </w:style>
  <w:style w:type="paragraph" w:customStyle="1" w:styleId="1ffffe">
    <w:name w:val="Основной текст с отступом1"/>
    <w:basedOn w:val="ac"/>
    <w:link w:val="BodyTextIndentChar"/>
    <w:pPr>
      <w:spacing w:after="120"/>
      <w:ind w:left="283"/>
    </w:pPr>
    <w:rPr>
      <w:rFonts w:eastAsia="Calibri"/>
    </w:rPr>
  </w:style>
  <w:style w:type="character" w:customStyle="1" w:styleId="BodyTextIndentChar">
    <w:name w:val="Body Text Indent Char"/>
    <w:link w:val="1ffffe"/>
    <w:rPr>
      <w:rFonts w:eastAsia="Calibri"/>
      <w:sz w:val="24"/>
      <w:szCs w:val="24"/>
    </w:rPr>
  </w:style>
  <w:style w:type="table" w:customStyle="1" w:styleId="-120">
    <w:name w:val="Веб-таблица 12"/>
    <w:basedOn w:val="ae"/>
    <w:semiHidden/>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2">
    <w:name w:val="Веб-таблица 22"/>
    <w:basedOn w:val="ae"/>
    <w:semiHidden/>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32">
    <w:name w:val="Веб-таблица 32"/>
    <w:basedOn w:val="ae"/>
    <w:semiHidden/>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fff7">
    <w:name w:val="Изысканная таблица2"/>
    <w:basedOn w:val="ae"/>
    <w:semiHidden/>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customStyle="1" w:styleId="123">
    <w:name w:val="Изящная таблица 12"/>
    <w:basedOn w:val="ae"/>
    <w:semiHidden/>
    <w:rPr>
      <w:rFonts w:eastAsia="Calibri"/>
    </w:rPr>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3">
    <w:name w:val="Изящная таблица 22"/>
    <w:basedOn w:val="ae"/>
    <w:semiHidden/>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24">
    <w:name w:val="Классическая таблица 1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4">
    <w:name w:val="Классическая таблица 2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customStyle="1" w:styleId="322">
    <w:name w:val="Классическая таблица 32"/>
    <w:basedOn w:val="ae"/>
    <w:semiHidden/>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customStyle="1" w:styleId="421">
    <w:name w:val="Классическая таблица 42"/>
    <w:basedOn w:val="ae"/>
    <w:semiHidden/>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customStyle="1" w:styleId="126">
    <w:name w:val="Объемная таблица 1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customStyle="1" w:styleId="225">
    <w:name w:val="Объемная таблица 2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323">
    <w:name w:val="Объемная таблица 3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127">
    <w:name w:val="Простая таблица 12"/>
    <w:basedOn w:val="ae"/>
    <w:semiHidden/>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226">
    <w:name w:val="Простая таблица 2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customStyle="1" w:styleId="324">
    <w:name w:val="Простая таблица 3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customStyle="1" w:styleId="128">
    <w:name w:val="Сетка таблицы 1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27">
    <w:name w:val="Сетка таблицы 22"/>
    <w:basedOn w:val="ae"/>
    <w:semiHidden/>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325">
    <w:name w:val="Сетка таблицы 32"/>
    <w:basedOn w:val="ae"/>
    <w:semiHidden/>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422">
    <w:name w:val="Сетка таблицы 42"/>
    <w:basedOn w:val="ae"/>
    <w:semiHidden/>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customStyle="1" w:styleId="521">
    <w:name w:val="Сетка таблицы 5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21">
    <w:name w:val="Сетка таблицы 6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721">
    <w:name w:val="Сетка таблицы 7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821">
    <w:name w:val="Сетка таблицы 82"/>
    <w:basedOn w:val="ae"/>
    <w:semiHidden/>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customStyle="1" w:styleId="2fff8">
    <w:name w:val="Современная таблица2"/>
    <w:basedOn w:val="ae"/>
    <w:semiHidden/>
    <w:rPr>
      <w:rFonts w:eastAsia="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customStyle="1" w:styleId="2fff9">
    <w:name w:val="Стандартная таблица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customStyle="1" w:styleId="129">
    <w:name w:val="Столбцы таблицы 1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8">
    <w:name w:val="Столбцы таблицы 22"/>
    <w:basedOn w:val="ae"/>
    <w:semiHidden/>
    <w:rPr>
      <w:rFonts w:eastAsia="Calibri"/>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6">
    <w:name w:val="Столбцы таблицы 32"/>
    <w:basedOn w:val="ae"/>
    <w:semiHidden/>
    <w:rPr>
      <w:rFonts w:eastAsia="Calibr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customStyle="1" w:styleId="423">
    <w:name w:val="Столбцы таблицы 42"/>
    <w:basedOn w:val="ae"/>
    <w:semiHidden/>
    <w:rPr>
      <w:rFonts w:eastAsia="Calibri"/>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e"/>
    <w:semiHidden/>
    <w:rPr>
      <w:rFonts w:eastAsia="Calibr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semiHidden/>
    <w:rPr>
      <w:rFonts w:eastAsia="Calibr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0">
    <w:name w:val="Таблица-список 22"/>
    <w:basedOn w:val="ae"/>
    <w:semiHidden/>
    <w:rPr>
      <w:rFonts w:eastAsia="Calibri"/>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Таблица-список 32"/>
    <w:basedOn w:val="ae"/>
    <w:semiHidden/>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2">
    <w:name w:val="Таблица-список 4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customStyle="1" w:styleId="-52">
    <w:name w:val="Таблица-список 5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customStyle="1" w:styleId="-62">
    <w:name w:val="Таблица-список 6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customStyle="1" w:styleId="-72">
    <w:name w:val="Таблица-список 72"/>
    <w:basedOn w:val="ae"/>
    <w:semiHidden/>
    <w:rPr>
      <w:rFonts w:eastAsia="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customStyle="1" w:styleId="-82">
    <w:name w:val="Таблица-список 8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character" w:customStyle="1" w:styleId="1fffff">
    <w:name w:val="Текст Знак1"/>
    <w:rPr>
      <w:rFonts w:ascii="Courier New" w:eastAsia="Calibri" w:hAnsi="Courier New" w:cs="Times New Roman"/>
      <w:sz w:val="20"/>
      <w:szCs w:val="20"/>
      <w:lang w:eastAsia="ru-RU"/>
    </w:rPr>
  </w:style>
  <w:style w:type="table" w:customStyle="1" w:styleId="2fffa">
    <w:name w:val="Тема таблицы2"/>
    <w:basedOn w:val="ae"/>
    <w:semiHidden/>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e"/>
    <w:semiHidden/>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customStyle="1" w:styleId="229">
    <w:name w:val="Цветная таблица 22"/>
    <w:basedOn w:val="ae"/>
    <w:semiHidden/>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customStyle="1" w:styleId="327">
    <w:name w:val="Цветная таблица 32"/>
    <w:basedOn w:val="ae"/>
    <w:semiHidden/>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paragraph" w:customStyle="1" w:styleId="3ff9">
    <w:name w:val="Без интервала3"/>
    <w:rPr>
      <w:rFonts w:ascii="Calibri" w:eastAsia="Calibri" w:hAnsi="Calibri"/>
      <w:sz w:val="22"/>
      <w:szCs w:val="22"/>
    </w:rPr>
  </w:style>
  <w:style w:type="paragraph" w:customStyle="1" w:styleId="21f">
    <w:name w:val="Абзац списка21"/>
    <w:basedOn w:val="ac"/>
    <w:pPr>
      <w:ind w:left="708"/>
      <w:jc w:val="left"/>
    </w:pPr>
  </w:style>
  <w:style w:type="table" w:customStyle="1" w:styleId="1150">
    <w:name w:val="Сетка таблицы1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З1 заг с/н"/>
    <w:basedOn w:val="ac"/>
    <w:next w:val="ac"/>
    <w:qFormat/>
    <w:pPr>
      <w:keepLines/>
      <w:numPr>
        <w:numId w:val="44"/>
      </w:numPr>
      <w:suppressAutoHyphens/>
      <w:spacing w:before="120" w:after="240"/>
      <w:outlineLvl w:val="0"/>
    </w:pPr>
    <w:rPr>
      <w:b/>
      <w:caps/>
    </w:rPr>
  </w:style>
  <w:style w:type="paragraph" w:customStyle="1" w:styleId="33">
    <w:name w:val="ТЗ3 заг с/н"/>
    <w:basedOn w:val="ac"/>
    <w:next w:val="ac"/>
    <w:link w:val="3ffa"/>
    <w:qFormat/>
    <w:pPr>
      <w:numPr>
        <w:ilvl w:val="2"/>
        <w:numId w:val="44"/>
      </w:numPr>
      <w:spacing w:before="60" w:after="60" w:line="360" w:lineRule="auto"/>
      <w:outlineLvl w:val="2"/>
    </w:pPr>
    <w:rPr>
      <w:b/>
    </w:rPr>
  </w:style>
  <w:style w:type="paragraph" w:customStyle="1" w:styleId="26">
    <w:name w:val="ТЗ2 заг с/н"/>
    <w:basedOn w:val="ac"/>
    <w:next w:val="ac"/>
    <w:link w:val="2fffb"/>
    <w:qFormat/>
    <w:pPr>
      <w:keepNext/>
      <w:keepLines/>
      <w:numPr>
        <w:ilvl w:val="1"/>
        <w:numId w:val="44"/>
      </w:numPr>
      <w:spacing w:line="360" w:lineRule="auto"/>
      <w:outlineLvl w:val="1"/>
    </w:pPr>
    <w:rPr>
      <w:rFonts w:eastAsia="Calibri"/>
      <w:b/>
    </w:rPr>
  </w:style>
  <w:style w:type="paragraph" w:customStyle="1" w:styleId="41">
    <w:name w:val="ТЗ4 заг с/н"/>
    <w:basedOn w:val="ac"/>
    <w:next w:val="ac"/>
    <w:qFormat/>
    <w:pPr>
      <w:numPr>
        <w:ilvl w:val="3"/>
        <w:numId w:val="44"/>
      </w:numPr>
      <w:spacing w:before="120" w:after="120" w:line="360" w:lineRule="auto"/>
      <w:outlineLvl w:val="3"/>
    </w:pPr>
    <w:rPr>
      <w:b/>
      <w:szCs w:val="22"/>
    </w:rPr>
  </w:style>
  <w:style w:type="character" w:customStyle="1" w:styleId="3ffa">
    <w:name w:val="ТЗ3 заг с/н Знак Знак"/>
    <w:link w:val="33"/>
    <w:rPr>
      <w:b/>
      <w:sz w:val="24"/>
      <w:szCs w:val="24"/>
    </w:rPr>
  </w:style>
  <w:style w:type="paragraph" w:customStyle="1" w:styleId="012">
    <w:name w:val="ТЗ0 основной + 12пт"/>
    <w:basedOn w:val="ac"/>
    <w:qFormat/>
    <w:pPr>
      <w:spacing w:before="60" w:after="60" w:line="360" w:lineRule="auto"/>
      <w:ind w:firstLine="709"/>
    </w:pPr>
    <w:rPr>
      <w:bCs/>
      <w:color w:val="000000"/>
      <w:spacing w:val="-1"/>
      <w:szCs w:val="26"/>
    </w:rPr>
  </w:style>
  <w:style w:type="character" w:customStyle="1" w:styleId="2fffb">
    <w:name w:val="ТЗ2 заг с/н Знак Знак"/>
    <w:link w:val="26"/>
    <w:rPr>
      <w:rFonts w:eastAsia="Calibri"/>
      <w:b/>
      <w:sz w:val="24"/>
      <w:szCs w:val="24"/>
    </w:rPr>
  </w:style>
  <w:style w:type="paragraph" w:customStyle="1" w:styleId="a1">
    <w:name w:val="Абзац первого уровня"/>
    <w:basedOn w:val="ac"/>
    <w:link w:val="affffffffffff1"/>
    <w:pPr>
      <w:numPr>
        <w:numId w:val="45"/>
      </w:numPr>
      <w:spacing w:before="120" w:after="120"/>
    </w:pPr>
    <w:rPr>
      <w:rFonts w:ascii="Calibri" w:eastAsia="Calibri" w:hAnsi="Calibri"/>
    </w:rPr>
  </w:style>
  <w:style w:type="character" w:customStyle="1" w:styleId="affffffffffff1">
    <w:name w:val="Абзац первого уровня Знак"/>
    <w:link w:val="a1"/>
    <w:rPr>
      <w:rFonts w:ascii="Calibri" w:eastAsia="Calibri" w:hAnsi="Calibri"/>
      <w:sz w:val="24"/>
      <w:szCs w:val="24"/>
    </w:rPr>
  </w:style>
  <w:style w:type="paragraph" w:customStyle="1" w:styleId="BulletList1">
    <w:name w:val="Bullet_List_1"/>
    <w:pPr>
      <w:numPr>
        <w:numId w:val="46"/>
      </w:numPr>
      <w:spacing w:line="360" w:lineRule="auto"/>
      <w:jc w:val="both"/>
    </w:pPr>
    <w:rPr>
      <w:sz w:val="24"/>
      <w:szCs w:val="24"/>
      <w:lang w:val="en-US"/>
    </w:rPr>
  </w:style>
  <w:style w:type="paragraph" w:customStyle="1" w:styleId="0">
    <w:name w:val="_Текст0 Знак"/>
    <w:link w:val="00"/>
    <w:pPr>
      <w:spacing w:after="120"/>
      <w:ind w:firstLine="709"/>
      <w:jc w:val="both"/>
    </w:pPr>
    <w:rPr>
      <w:rFonts w:ascii="Arial" w:hAnsi="Arial"/>
      <w:sz w:val="24"/>
      <w:szCs w:val="24"/>
    </w:rPr>
  </w:style>
  <w:style w:type="paragraph" w:customStyle="1" w:styleId="01">
    <w:name w:val="_Текст0_Список 1 уровня Знак"/>
    <w:link w:val="010"/>
    <w:pPr>
      <w:numPr>
        <w:numId w:val="47"/>
      </w:numPr>
      <w:spacing w:after="120"/>
      <w:jc w:val="both"/>
    </w:pPr>
    <w:rPr>
      <w:rFonts w:ascii="Arial" w:hAnsi="Arial"/>
      <w:sz w:val="24"/>
      <w:szCs w:val="24"/>
    </w:rPr>
  </w:style>
  <w:style w:type="paragraph" w:customStyle="1" w:styleId="affffffffffff2">
    <w:name w:val="_Табл_Заголовок"/>
    <w:link w:val="affffffffffff3"/>
    <w:pPr>
      <w:spacing w:after="120"/>
      <w:jc w:val="center"/>
    </w:pPr>
    <w:rPr>
      <w:rFonts w:ascii="Arial" w:hAnsi="Arial"/>
      <w:sz w:val="24"/>
      <w:szCs w:val="24"/>
    </w:rPr>
  </w:style>
  <w:style w:type="paragraph" w:customStyle="1" w:styleId="03">
    <w:name w:val="_Табл_Текст0 внутри"/>
    <w:link w:val="04"/>
    <w:pPr>
      <w:spacing w:after="120"/>
      <w:jc w:val="both"/>
    </w:pPr>
    <w:rPr>
      <w:rFonts w:ascii="Arial" w:hAnsi="Arial"/>
      <w:sz w:val="24"/>
      <w:szCs w:val="24"/>
    </w:rPr>
  </w:style>
  <w:style w:type="paragraph" w:customStyle="1" w:styleId="affffffffffff4">
    <w:name w:val="_Табл_После"/>
    <w:next w:val="0"/>
    <w:pPr>
      <w:spacing w:after="120"/>
    </w:pPr>
    <w:rPr>
      <w:rFonts w:ascii="Arial" w:hAnsi="Arial"/>
      <w:bCs/>
      <w:sz w:val="24"/>
      <w:lang w:eastAsia="en-US"/>
    </w:rPr>
  </w:style>
  <w:style w:type="character" w:customStyle="1" w:styleId="010">
    <w:name w:val="_Текст0_Список 1 уровня Знак Знак"/>
    <w:link w:val="01"/>
    <w:rPr>
      <w:rFonts w:ascii="Arial" w:hAnsi="Arial"/>
      <w:sz w:val="24"/>
      <w:szCs w:val="24"/>
    </w:rPr>
  </w:style>
  <w:style w:type="character" w:customStyle="1" w:styleId="00">
    <w:name w:val="_Текст0 Знак Знак"/>
    <w:link w:val="0"/>
    <w:rPr>
      <w:rFonts w:ascii="Arial" w:hAnsi="Arial"/>
      <w:sz w:val="24"/>
      <w:szCs w:val="24"/>
    </w:rPr>
  </w:style>
  <w:style w:type="character" w:customStyle="1" w:styleId="affffffffffff3">
    <w:name w:val="_Табл_Заголовок Знак"/>
    <w:link w:val="affffffffffff2"/>
    <w:rPr>
      <w:rFonts w:ascii="Arial" w:hAnsi="Arial"/>
      <w:sz w:val="24"/>
      <w:szCs w:val="24"/>
    </w:rPr>
  </w:style>
  <w:style w:type="character" w:customStyle="1" w:styleId="04">
    <w:name w:val="_Табл_Текст0 внутри Знак"/>
    <w:link w:val="03"/>
    <w:rPr>
      <w:rFonts w:ascii="Arial" w:hAnsi="Arial"/>
      <w:sz w:val="24"/>
      <w:szCs w:val="24"/>
    </w:rPr>
  </w:style>
  <w:style w:type="paragraph" w:customStyle="1" w:styleId="02">
    <w:name w:val="_Текст0_Список 2 уровня"/>
    <w:pPr>
      <w:numPr>
        <w:numId w:val="48"/>
      </w:numPr>
      <w:spacing w:after="120"/>
      <w:jc w:val="both"/>
    </w:pPr>
    <w:rPr>
      <w:rFonts w:ascii="Arial" w:hAnsi="Arial"/>
      <w:sz w:val="24"/>
      <w:szCs w:val="24"/>
    </w:rPr>
  </w:style>
  <w:style w:type="paragraph" w:customStyle="1" w:styleId="1fffff0">
    <w:name w:val="_Текст1"/>
    <w:basedOn w:val="0"/>
    <w:link w:val="1fffff1"/>
    <w:pPr>
      <w:tabs>
        <w:tab w:val="left" w:pos="340"/>
      </w:tabs>
      <w:ind w:left="340" w:firstLine="0"/>
    </w:pPr>
    <w:rPr>
      <w:spacing w:val="-2"/>
    </w:rPr>
  </w:style>
  <w:style w:type="character" w:customStyle="1" w:styleId="1fffff1">
    <w:name w:val="_Текст1 Знак"/>
    <w:link w:val="1fffff0"/>
    <w:rPr>
      <w:rFonts w:ascii="Arial" w:hAnsi="Arial"/>
      <w:spacing w:val="-2"/>
      <w:sz w:val="24"/>
      <w:szCs w:val="24"/>
    </w:rPr>
  </w:style>
  <w:style w:type="paragraph" w:customStyle="1" w:styleId="affffffffffff5">
    <w:name w:val="_Обычный_перед_списком"/>
    <w:basedOn w:val="ac"/>
    <w:next w:val="ac"/>
    <w:pPr>
      <w:keepNext/>
      <w:spacing w:before="40"/>
      <w:ind w:firstLine="709"/>
    </w:pPr>
    <w:rPr>
      <w:szCs w:val="22"/>
      <w:lang w:eastAsia="en-US"/>
    </w:rPr>
  </w:style>
  <w:style w:type="paragraph" w:customStyle="1" w:styleId="05">
    <w:name w:val="_Текст0"/>
    <w:pPr>
      <w:spacing w:after="120"/>
      <w:ind w:firstLine="709"/>
      <w:jc w:val="both"/>
    </w:pPr>
    <w:rPr>
      <w:rFonts w:ascii="Arial" w:hAnsi="Arial"/>
      <w:sz w:val="24"/>
      <w:szCs w:val="24"/>
    </w:rPr>
  </w:style>
  <w:style w:type="paragraph" w:customStyle="1" w:styleId="1">
    <w:name w:val="Абзац 1"/>
    <w:basedOn w:val="ac"/>
    <w:link w:val="1fffff2"/>
    <w:qFormat/>
    <w:pPr>
      <w:numPr>
        <w:ilvl w:val="1"/>
        <w:numId w:val="49"/>
      </w:numPr>
      <w:spacing w:line="360" w:lineRule="auto"/>
    </w:pPr>
    <w:rPr>
      <w:rFonts w:eastAsia="Calibri"/>
      <w:snapToGrid w:val="0"/>
    </w:rPr>
  </w:style>
  <w:style w:type="character" w:customStyle="1" w:styleId="1fffff2">
    <w:name w:val="Абзац 1 Знак"/>
    <w:link w:val="1"/>
    <w:rPr>
      <w:rFonts w:eastAsia="Calibri"/>
      <w:snapToGrid w:val="0"/>
      <w:sz w:val="24"/>
      <w:szCs w:val="24"/>
    </w:rPr>
  </w:style>
  <w:style w:type="paragraph" w:customStyle="1" w:styleId="-c">
    <w:name w:val="Таблица - заголовки столбцов"/>
    <w:basedOn w:val="ac"/>
    <w:pPr>
      <w:widowControl w:val="0"/>
      <w:jc w:val="center"/>
    </w:pPr>
    <w:rPr>
      <w:szCs w:val="20"/>
    </w:rPr>
  </w:style>
  <w:style w:type="table" w:customStyle="1" w:styleId="490">
    <w:name w:val="Сетка таблицы4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6">
    <w:name w:val="Основной текст + Не полужирный"/>
    <w:basedOn w:val="afffffff3"/>
    <w:rPr>
      <w:rFonts w:ascii="Times New Roman" w:eastAsia="Times New Roman" w:hAnsi="Times New Roman" w:cs="Times New Roman"/>
      <w:b/>
      <w:bCs/>
      <w:snapToGrid/>
      <w:color w:val="000000"/>
      <w:spacing w:val="-1"/>
      <w:w w:val="100"/>
      <w:position w:val="0"/>
      <w:sz w:val="16"/>
      <w:szCs w:val="16"/>
      <w:u w:val="none"/>
      <w:shd w:val="clear" w:color="auto" w:fill="FFFFFF"/>
      <w:lang w:val="ru-RU" w:eastAsia="ru-RU" w:bidi="ru-RU"/>
    </w:rPr>
  </w:style>
  <w:style w:type="paragraph" w:customStyle="1" w:styleId="2fffc">
    <w:name w:val="Основной текст2"/>
    <w:basedOn w:val="ac"/>
    <w:uiPriority w:val="99"/>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612">
    <w:name w:val="Знак Знак61"/>
    <w:locked/>
    <w:rPr>
      <w:rFonts w:ascii="Arial" w:hAnsi="Arial"/>
      <w:sz w:val="18"/>
      <w:lang w:val="ru-RU" w:eastAsia="ru-RU"/>
    </w:rPr>
  </w:style>
  <w:style w:type="paragraph" w:customStyle="1" w:styleId="11f2">
    <w:name w:val="Абзац списка11"/>
    <w:uiPriority w:val="99"/>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ff3">
    <w:name w:val="Основной шрифт абзаца1"/>
    <w:uiPriority w:val="99"/>
  </w:style>
  <w:style w:type="paragraph" w:customStyle="1" w:styleId="1fffff4">
    <w:name w:val="Заголовок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1fffff5">
    <w:name w:val="Название1"/>
    <w:basedOn w:val="ac"/>
    <w:uiPriority w:val="99"/>
    <w:pPr>
      <w:suppressLineNumbers/>
      <w:suppressAutoHyphens/>
      <w:spacing w:before="120" w:after="120"/>
      <w:jc w:val="left"/>
    </w:pPr>
    <w:rPr>
      <w:rFonts w:ascii="Arial" w:hAnsi="Arial" w:cs="Tahoma"/>
      <w:i/>
      <w:iCs/>
      <w:sz w:val="20"/>
      <w:lang w:eastAsia="ar-SA"/>
    </w:rPr>
  </w:style>
  <w:style w:type="paragraph" w:customStyle="1" w:styleId="1fffff6">
    <w:name w:val="Указатель1"/>
    <w:basedOn w:val="ac"/>
    <w:uiPriority w:val="99"/>
    <w:pPr>
      <w:suppressLineNumbers/>
      <w:suppressAutoHyphens/>
      <w:jc w:val="left"/>
    </w:pPr>
    <w:rPr>
      <w:rFonts w:ascii="Arial" w:hAnsi="Arial" w:cs="Tahoma"/>
      <w:lang w:eastAsia="ar-SA"/>
    </w:rPr>
  </w:style>
  <w:style w:type="paragraph" w:customStyle="1" w:styleId="affffffffffff7">
    <w:name w:val="Содержимое таблицы"/>
    <w:basedOn w:val="ac"/>
    <w:uiPriority w:val="99"/>
    <w:pPr>
      <w:suppressLineNumbers/>
      <w:suppressAutoHyphens/>
      <w:jc w:val="left"/>
    </w:pPr>
    <w:rPr>
      <w:lang w:eastAsia="ar-SA"/>
    </w:rPr>
  </w:style>
  <w:style w:type="paragraph" w:customStyle="1" w:styleId="affffffffffff8">
    <w:name w:val="Заголовок таблицы"/>
    <w:basedOn w:val="affffffffffff7"/>
    <w:uiPriority w:val="99"/>
    <w:pPr>
      <w:jc w:val="center"/>
    </w:pPr>
    <w:rPr>
      <w:b/>
      <w:bCs/>
    </w:rPr>
  </w:style>
  <w:style w:type="paragraph" w:customStyle="1" w:styleId="affffffffffff9">
    <w:name w:val="Содержимое врезки"/>
    <w:basedOn w:val="afff0"/>
    <w:uiPriority w:val="99"/>
    <w:pPr>
      <w:suppressAutoHyphens/>
      <w:jc w:val="left"/>
    </w:pPr>
    <w:rPr>
      <w:lang w:eastAsia="ar-SA"/>
    </w:rPr>
  </w:style>
  <w:style w:type="character" w:customStyle="1" w:styleId="10pt">
    <w:name w:val="Основной текст + 10 pt"/>
    <w:uiPriority w:val="99"/>
    <w:rPr>
      <w:rFonts w:ascii="Times New Roman" w:hAnsi="Times New Roman"/>
      <w:spacing w:val="-10"/>
      <w:sz w:val="20"/>
    </w:rPr>
  </w:style>
  <w:style w:type="paragraph" w:customStyle="1" w:styleId="13">
    <w:name w:val="Маркер1"/>
    <w:basedOn w:val="ac"/>
    <w:uiPriority w:val="99"/>
    <w:pPr>
      <w:numPr>
        <w:numId w:val="50"/>
      </w:numPr>
      <w:tabs>
        <w:tab w:val="left" w:pos="1144"/>
      </w:tabs>
      <w:spacing w:before="60" w:after="60"/>
      <w:ind w:left="1163" w:hanging="318"/>
    </w:pPr>
    <w:rPr>
      <w:sz w:val="28"/>
      <w:szCs w:val="28"/>
    </w:rPr>
  </w:style>
  <w:style w:type="paragraph" w:customStyle="1" w:styleId="affffffffffffa">
    <w:name w:val="Центровка"/>
    <w:basedOn w:val="ac"/>
    <w:pPr>
      <w:spacing w:before="60" w:after="60"/>
      <w:jc w:val="center"/>
    </w:pPr>
    <w:rPr>
      <w:sz w:val="28"/>
      <w:szCs w:val="28"/>
    </w:rPr>
  </w:style>
  <w:style w:type="character" w:customStyle="1" w:styleId="3ffb">
    <w:name w:val="Заголовок 3 со списком Знак Знак"/>
    <w:uiPriority w:val="99"/>
    <w:rPr>
      <w:rFonts w:ascii="Arial" w:hAnsi="Arial"/>
      <w:b/>
      <w:sz w:val="20"/>
      <w:lang w:eastAsia="ru-RU"/>
    </w:rPr>
  </w:style>
  <w:style w:type="character" w:customStyle="1" w:styleId="affffffffffffb">
    <w:name w:val="АД_Основной текст Знак Знак"/>
    <w:uiPriority w:val="99"/>
    <w:rPr>
      <w:rFonts w:ascii="Times New Roman" w:hAnsi="Times New Roman"/>
      <w:sz w:val="24"/>
      <w:lang w:eastAsia="ru-RU"/>
    </w:rPr>
  </w:style>
  <w:style w:type="character" w:customStyle="1" w:styleId="3ffc">
    <w:name w:val="АД_Текст отступ 3 Знак Знак"/>
    <w:uiPriority w:val="99"/>
    <w:rPr>
      <w:rFonts w:ascii="Times New Roman" w:hAnsi="Times New Roman"/>
      <w:sz w:val="24"/>
      <w:lang w:eastAsia="ru-RU"/>
    </w:rPr>
  </w:style>
  <w:style w:type="paragraph" w:customStyle="1" w:styleId="affffffffffffc">
    <w:name w:val="Текст таблицы"/>
    <w:basedOn w:val="aff"/>
    <w:uiPriority w:val="99"/>
    <w:pPr>
      <w:autoSpaceDE w:val="0"/>
      <w:autoSpaceDN w:val="0"/>
    </w:pPr>
    <w:rPr>
      <w:rFonts w:ascii="Times New Roman" w:hAnsi="Times New Roman"/>
      <w:bCs/>
      <w:sz w:val="24"/>
      <w:lang w:eastAsia="en-US"/>
    </w:rPr>
  </w:style>
  <w:style w:type="character" w:customStyle="1" w:styleId="pagetext">
    <w:name w:val="page_text"/>
    <w:uiPriority w:val="99"/>
  </w:style>
  <w:style w:type="character" w:customStyle="1" w:styleId="CenturyGothic">
    <w:name w:val="Основной текст + Century Gothic"/>
    <w:basedOn w:val="afffffff3"/>
    <w:uiPriority w:val="99"/>
    <w:rPr>
      <w:rFonts w:ascii="Century Gothic" w:eastAsia="Times New Roman" w:hAnsi="Century Gothic" w:cs="Century Gothic"/>
      <w:b/>
      <w:bCs/>
      <w:snapToGrid/>
      <w:sz w:val="18"/>
      <w:szCs w:val="18"/>
      <w:shd w:val="clear" w:color="auto" w:fill="FFFFFF"/>
    </w:rPr>
  </w:style>
  <w:style w:type="paragraph" w:customStyle="1" w:styleId="87">
    <w:name w:val="Основной текст8"/>
    <w:basedOn w:val="ac"/>
    <w:uiPriority w:val="99"/>
    <w:pPr>
      <w:shd w:val="clear" w:color="auto" w:fill="FFFFFF"/>
      <w:spacing w:before="300" w:after="180" w:line="250" w:lineRule="exact"/>
      <w:jc w:val="left"/>
    </w:pPr>
    <w:rPr>
      <w:color w:val="000000"/>
      <w:sz w:val="21"/>
      <w:szCs w:val="21"/>
    </w:rPr>
  </w:style>
  <w:style w:type="character" w:customStyle="1" w:styleId="4f5">
    <w:name w:val="Основной текст4"/>
    <w:basedOn w:val="afffffff3"/>
    <w:uiPriority w:val="99"/>
    <w:rPr>
      <w:rFonts w:ascii="Times New Roman" w:eastAsia="Times New Roman" w:hAnsi="Times New Roman" w:cs="Times New Roman"/>
      <w:snapToGrid/>
      <w:sz w:val="21"/>
      <w:szCs w:val="21"/>
      <w:shd w:val="clear" w:color="auto" w:fill="FFFFFF"/>
    </w:rPr>
  </w:style>
  <w:style w:type="character" w:customStyle="1" w:styleId="5f">
    <w:name w:val="Основной текст5"/>
    <w:basedOn w:val="afffffff3"/>
    <w:uiPriority w:val="99"/>
    <w:rPr>
      <w:rFonts w:ascii="Times New Roman" w:eastAsia="Times New Roman" w:hAnsi="Times New Roman" w:cs="Times New Roman"/>
      <w:snapToGrid/>
      <w:sz w:val="21"/>
      <w:szCs w:val="21"/>
      <w:shd w:val="clear" w:color="auto" w:fill="FFFFFF"/>
    </w:rPr>
  </w:style>
  <w:style w:type="character" w:customStyle="1" w:styleId="68">
    <w:name w:val="Основной текст6"/>
    <w:basedOn w:val="afffffff3"/>
    <w:uiPriority w:val="99"/>
    <w:rPr>
      <w:rFonts w:ascii="Times New Roman" w:eastAsia="Times New Roman" w:hAnsi="Times New Roman" w:cs="Times New Roman"/>
      <w:snapToGrid/>
      <w:sz w:val="21"/>
      <w:szCs w:val="21"/>
      <w:shd w:val="clear" w:color="auto" w:fill="FFFFFF"/>
    </w:rPr>
  </w:style>
  <w:style w:type="character" w:customStyle="1" w:styleId="79">
    <w:name w:val="Основной текст7"/>
    <w:basedOn w:val="afffffff3"/>
    <w:uiPriority w:val="99"/>
    <w:rPr>
      <w:rFonts w:ascii="Times New Roman" w:eastAsia="Times New Roman" w:hAnsi="Times New Roman" w:cs="Times New Roman"/>
      <w:snapToGrid/>
      <w:sz w:val="21"/>
      <w:szCs w:val="21"/>
      <w:shd w:val="clear" w:color="auto" w:fill="FFFFFF"/>
    </w:rPr>
  </w:style>
  <w:style w:type="character" w:customStyle="1" w:styleId="style17">
    <w:name w:val="style1"/>
    <w:basedOn w:val="ad"/>
  </w:style>
  <w:style w:type="character" w:customStyle="1" w:styleId="articleseparator">
    <w:name w:val="article_separator"/>
    <w:basedOn w:val="ad"/>
  </w:style>
  <w:style w:type="character" w:customStyle="1" w:styleId="wmi-callto">
    <w:name w:val="wmi-callto"/>
  </w:style>
  <w:style w:type="character" w:customStyle="1" w:styleId="2TimesNewRoman11pt">
    <w:name w:val="Основной текст (2) + Times New Roman;11 pt"/>
    <w:basedOn w:val="2ff2"/>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style>
  <w:style w:type="character" w:customStyle="1" w:styleId="otvetkrasn30">
    <w:name w:val="otvet_krasn_30"/>
    <w:basedOn w:val="ad"/>
  </w:style>
  <w:style w:type="character" w:customStyle="1" w:styleId="iceouttxt6">
    <w:name w:val="iceouttxt6"/>
    <w:basedOn w:val="ad"/>
    <w:rPr>
      <w:rFonts w:ascii="Arial" w:hAnsi="Arial" w:cs="Arial" w:hint="default"/>
      <w:color w:val="666666"/>
      <w:sz w:val="17"/>
      <w:szCs w:val="17"/>
    </w:rPr>
  </w:style>
  <w:style w:type="paragraph" w:customStyle="1" w:styleId="11f3">
    <w:name w:val="Заголовок1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pPr>
      <w:spacing w:after="160" w:line="247" w:lineRule="exact"/>
      <w:ind w:left="105" w:right="168"/>
      <w:jc w:val="left"/>
    </w:pPr>
    <w:rPr>
      <w:rFonts w:ascii="Calibri" w:eastAsia="Calibri" w:hAnsi="Calibri"/>
      <w:sz w:val="22"/>
      <w:szCs w:val="22"/>
      <w:lang w:eastAsia="en-US"/>
    </w:rPr>
  </w:style>
  <w:style w:type="paragraph" w:customStyle="1" w:styleId="1211">
    <w:name w:val="Знак12 Знак1"/>
    <w:basedOn w:val="ac"/>
    <w:next w:val="affb"/>
    <w:semiHidden/>
    <w:unhideWhenUsed/>
    <w:pPr>
      <w:jc w:val="left"/>
    </w:pPr>
    <w:rPr>
      <w:rFonts w:ascii="Calibri" w:eastAsia="Calibri" w:hAnsi="Calibri"/>
      <w:sz w:val="22"/>
      <w:szCs w:val="22"/>
      <w:lang w:eastAsia="en-US"/>
    </w:rPr>
  </w:style>
  <w:style w:type="character" w:customStyle="1" w:styleId="1fffff7">
    <w:name w:val="Текст сноски Знак1"/>
    <w:rPr>
      <w:rFonts w:ascii="Times New Roman" w:eastAsia="Times New Roman" w:hAnsi="Times New Roman" w:cs="Times New Roman"/>
      <w:sz w:val="20"/>
      <w:szCs w:val="20"/>
      <w:lang w:eastAsia="ru-RU"/>
    </w:rPr>
  </w:style>
  <w:style w:type="character" w:customStyle="1" w:styleId="2fffd">
    <w:name w:val="Текст сноски Знак2"/>
    <w:uiPriority w:val="99"/>
    <w:semiHidden/>
    <w:rPr>
      <w:lang w:eastAsia="en-US"/>
    </w:rPr>
  </w:style>
  <w:style w:type="character" w:customStyle="1" w:styleId="mismatch">
    <w:name w:val="mismatch"/>
    <w:basedOn w:val="ad"/>
  </w:style>
  <w:style w:type="character" w:customStyle="1" w:styleId="blk">
    <w:name w:val="blk"/>
    <w:basedOn w:val="ad"/>
  </w:style>
  <w:style w:type="paragraph" w:customStyle="1" w:styleId="affffffffffffd">
    <w:name w:val=""/>
    <w:basedOn w:val="ac"/>
    <w:pPr>
      <w:keepLines/>
      <w:suppressAutoHyphens/>
      <w:autoSpaceDE w:val="0"/>
      <w:spacing w:after="120" w:line="288" w:lineRule="auto"/>
      <w:ind w:firstLine="720"/>
    </w:pPr>
    <w:rPr>
      <w:rFonts w:ascii="Symbol" w:hAnsi="Symbol" w:cs="Symbol"/>
      <w:sz w:val="20"/>
      <w:szCs w:val="20"/>
      <w:lang w:eastAsia="ar-SA"/>
    </w:rPr>
  </w:style>
  <w:style w:type="paragraph" w:customStyle="1" w:styleId="14">
    <w:name w:val="Марк 1"/>
    <w:basedOn w:val="1"/>
    <w:link w:val="1fffff8"/>
    <w:qFormat/>
    <w:pPr>
      <w:numPr>
        <w:ilvl w:val="0"/>
        <w:numId w:val="5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8">
    <w:name w:val="Марк 1 Знак"/>
    <w:basedOn w:val="1fffff2"/>
    <w:link w:val="14"/>
    <w:rPr>
      <w:rFonts w:asciiTheme="minorHAnsi" w:eastAsiaTheme="minorHAnsi" w:hAnsiTheme="minorHAnsi" w:cstheme="minorBidi"/>
      <w:snapToGrid/>
      <w:sz w:val="24"/>
      <w:szCs w:val="22"/>
      <w:lang w:eastAsia="en-US"/>
    </w:rPr>
  </w:style>
  <w:style w:type="paragraph" w:customStyle="1" w:styleId="24">
    <w:name w:val="Марк 2"/>
    <w:basedOn w:val="14"/>
    <w:qFormat/>
    <w:pPr>
      <w:numPr>
        <w:ilvl w:val="1"/>
      </w:numPr>
      <w:tabs>
        <w:tab w:val="left" w:pos="447"/>
        <w:tab w:val="left" w:pos="567"/>
      </w:tabs>
      <w:ind w:left="1134" w:hanging="283"/>
    </w:pPr>
  </w:style>
  <w:style w:type="character" w:customStyle="1" w:styleId="affffffffffffe">
    <w:name w:val="Таб Заг Знак"/>
    <w:basedOn w:val="ad"/>
    <w:link w:val="afffffffffffff"/>
    <w:locked/>
    <w:rPr>
      <w:b/>
    </w:rPr>
  </w:style>
  <w:style w:type="paragraph" w:customStyle="1" w:styleId="afffffffffffff">
    <w:name w:val="Таб Заг"/>
    <w:link w:val="affffffffffffe"/>
    <w:qFormat/>
    <w:pPr>
      <w:jc w:val="center"/>
    </w:pPr>
    <w:rPr>
      <w:b/>
    </w:rPr>
  </w:style>
  <w:style w:type="character" w:customStyle="1" w:styleId="afffffffffffff0">
    <w:name w:val="Таб Тел Л Знак"/>
    <w:basedOn w:val="ad"/>
    <w:link w:val="afffffffffffff1"/>
    <w:locked/>
  </w:style>
  <w:style w:type="paragraph" w:customStyle="1" w:styleId="afffffffffffff1">
    <w:name w:val="Таб Тел Л"/>
    <w:link w:val="afffffffffffff0"/>
    <w:qFormat/>
  </w:style>
  <w:style w:type="character" w:customStyle="1" w:styleId="afff3">
    <w:name w:val="Текст макроса Знак"/>
    <w:basedOn w:val="ad"/>
    <w:link w:val="afff2"/>
    <w:uiPriority w:val="99"/>
    <w:rPr>
      <w:rFonts w:ascii="Pragmatica" w:hAnsi="Pragmatica"/>
      <w:lang w:val="en-GB"/>
    </w:rPr>
  </w:style>
  <w:style w:type="paragraph" w:customStyle="1" w:styleId="afffffffffffff2">
    <w:name w:val="Таб Тел Ц"/>
    <w:basedOn w:val="afffffffffffff1"/>
    <w:link w:val="afffffffffffff3"/>
    <w:qFormat/>
    <w:pPr>
      <w:jc w:val="center"/>
    </w:pPr>
  </w:style>
  <w:style w:type="character" w:customStyle="1" w:styleId="afffffffffffff3">
    <w:name w:val="Таб Тел Ц Знак"/>
    <w:basedOn w:val="afffffffffffff0"/>
    <w:link w:val="afffffffffffff2"/>
  </w:style>
  <w:style w:type="table" w:customStyle="1" w:styleId="-112">
    <w:name w:val="Таблица-сетка 1 светлая1"/>
    <w:basedOn w:val="ae"/>
    <w:uiPriority w:val="46"/>
    <w:rPr>
      <w:rFonts w:asciiTheme="minorHAnsi" w:eastAsiaTheme="minorHAnsi" w:hAnsiTheme="minorHAnsi" w:cstheme="minorBidi"/>
      <w:sz w:val="22"/>
      <w:szCs w:val="22"/>
      <w:lang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style>
  <w:style w:type="character" w:customStyle="1" w:styleId="extended-textfull">
    <w:name w:val="extended-text__full"/>
    <w:basedOn w:val="ad"/>
  </w:style>
  <w:style w:type="character" w:customStyle="1" w:styleId="auto-matches">
    <w:name w:val="auto-matches"/>
  </w:style>
  <w:style w:type="character" w:customStyle="1" w:styleId="UnresolvedMention">
    <w:name w:val="Unresolved Mention"/>
    <w:basedOn w:val="ad"/>
    <w:uiPriority w:val="99"/>
    <w:semiHidden/>
    <w:unhideWhenUsed/>
    <w:rPr>
      <w:color w:val="605E5C"/>
      <w:shd w:val="clear" w:color="auto" w:fill="E1DFDD"/>
    </w:rPr>
  </w:style>
  <w:style w:type="table" w:customStyle="1" w:styleId="550">
    <w:name w:val="Сетка таблицы55"/>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0">
    <w:name w:val="Сетка таблицы56"/>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70">
    <w:name w:val="Сетка таблицы57"/>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80">
    <w:name w:val="Сетка таблицы58"/>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90">
    <w:name w:val="Сетка таблицы59"/>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7" w:qFormat="1"/>
    <w:lsdException w:name="annotation text" w:uiPriority="99" w:unhideWhenUsed="1"/>
    <w:lsdException w:name="header" w:uiPriority="99"/>
    <w:lsdException w:name="footer" w:uiPriority="99" w:qFormat="1"/>
    <w:lsdException w:name="index heading" w:semiHidden="1" w:unhideWhenUsed="1"/>
    <w:lsdException w:name="caption" w:qFormat="1"/>
    <w:lsdException w:name="table of figures" w:semiHidden="1" w:unhideWhenUsed="1"/>
    <w:lsdException w:name="footnote reference" w:uiPriority="99"/>
    <w:lsdException w:name="annotation reference" w:uiPriority="99" w:unhideWhenUsed="1"/>
    <w:lsdException w:name="page number" w:qFormat="1"/>
    <w:lsdException w:name="endnote reference" w:unhideWhenUsed="1"/>
    <w:lsdException w:name="endnote text" w:unhideWhenUsed="1"/>
    <w:lsdException w:name="table of authorities" w:semiHidden="1" w:unhideWhenUsed="1"/>
    <w:lsdException w:name="macro" w:uiPriority="99"/>
    <w:lsdException w:name="toa heading" w:semiHidden="1" w:unhideWhenUsed="1"/>
    <w:lsdException w:name="List Number" w:qFormat="1"/>
    <w:lsdException w:name="List Bullet 5" w:qFormat="1"/>
    <w:lsdException w:name="List Number 3" w:qFormat="1"/>
    <w:lsdException w:name="List Number 5" w:qFormat="1"/>
    <w:lsdException w:name="Title" w:qFormat="1"/>
    <w:lsdException w:name="Default Paragraph Font" w:semiHidden="1" w:uiPriority="1" w:unhideWhenUsed="1"/>
    <w:lsdException w:name="Body Text" w:qFormat="1"/>
    <w:lsdException w:name="Subtitle" w:qFormat="1"/>
    <w:lsdException w:name="Body Text 3" w:qFormat="1"/>
    <w:lsdException w:name="Body Text Indent 2" w:uiPriority="99"/>
    <w:lsdException w:name="Hyperlink" w:uiPriority="99"/>
    <w:lsdException w:name="FollowedHyperlink" w:uiPriority="99" w:qFormat="1"/>
    <w:lsdException w:name="Strong" w:uiPriority="22" w:qFormat="1"/>
    <w:lsdException w:name="Emphasis"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HTML Typewriter"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uiPriority="29" w:qFormat="1"/>
    <w:lsdException w:name="Intense Quote" w:uiPriority="30"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pPr>
      <w:jc w:val="both"/>
    </w:pPr>
    <w:rPr>
      <w:sz w:val="24"/>
      <w:szCs w:val="24"/>
    </w:rPr>
  </w:style>
  <w:style w:type="paragraph" w:styleId="1d">
    <w:name w:val="heading 1"/>
    <w:basedOn w:val="ac"/>
    <w:next w:val="ac"/>
    <w:link w:val="1e"/>
    <w:uiPriority w:val="9"/>
    <w:qFormat/>
    <w:pPr>
      <w:keepNext/>
      <w:spacing w:before="240" w:after="60"/>
      <w:jc w:val="center"/>
      <w:outlineLvl w:val="0"/>
    </w:pPr>
    <w:rPr>
      <w:b/>
      <w:kern w:val="28"/>
      <w:sz w:val="36"/>
      <w:szCs w:val="20"/>
    </w:rPr>
  </w:style>
  <w:style w:type="paragraph" w:styleId="28">
    <w:name w:val="heading 2"/>
    <w:basedOn w:val="ac"/>
    <w:next w:val="ac"/>
    <w:link w:val="29"/>
    <w:qFormat/>
    <w:pPr>
      <w:keepNext/>
      <w:jc w:val="center"/>
      <w:outlineLvl w:val="1"/>
    </w:pPr>
    <w:rPr>
      <w:b/>
      <w:bCs/>
    </w:rPr>
  </w:style>
  <w:style w:type="paragraph" w:styleId="36">
    <w:name w:val="heading 3"/>
    <w:basedOn w:val="ac"/>
    <w:next w:val="ac"/>
    <w:link w:val="310"/>
    <w:uiPriority w:val="9"/>
    <w:qFormat/>
    <w:pPr>
      <w:keepNext/>
      <w:spacing w:before="240" w:after="60"/>
      <w:outlineLvl w:val="2"/>
    </w:pPr>
    <w:rPr>
      <w:rFonts w:ascii="Arial" w:hAnsi="Arial"/>
      <w:b/>
      <w:szCs w:val="20"/>
    </w:rPr>
  </w:style>
  <w:style w:type="paragraph" w:styleId="42">
    <w:name w:val="heading 4"/>
    <w:basedOn w:val="ac"/>
    <w:next w:val="ac"/>
    <w:link w:val="43"/>
    <w:uiPriority w:val="9"/>
    <w:qFormat/>
    <w:pPr>
      <w:keepNext/>
      <w:spacing w:before="240" w:after="60"/>
      <w:outlineLvl w:val="3"/>
    </w:pPr>
    <w:rPr>
      <w:rFonts w:ascii="Arial" w:hAnsi="Arial"/>
      <w:szCs w:val="20"/>
    </w:rPr>
  </w:style>
  <w:style w:type="paragraph" w:styleId="51">
    <w:name w:val="heading 5"/>
    <w:basedOn w:val="ac"/>
    <w:next w:val="ac"/>
    <w:link w:val="52"/>
    <w:uiPriority w:val="9"/>
    <w:qFormat/>
    <w:pPr>
      <w:spacing w:before="240" w:after="60"/>
      <w:outlineLvl w:val="4"/>
    </w:pPr>
    <w:rPr>
      <w:sz w:val="22"/>
      <w:szCs w:val="20"/>
    </w:rPr>
  </w:style>
  <w:style w:type="paragraph" w:styleId="6">
    <w:name w:val="heading 6"/>
    <w:basedOn w:val="ac"/>
    <w:next w:val="ac"/>
    <w:link w:val="60"/>
    <w:uiPriority w:val="9"/>
    <w:qFormat/>
    <w:pPr>
      <w:spacing w:before="240" w:after="60"/>
      <w:outlineLvl w:val="5"/>
    </w:pPr>
    <w:rPr>
      <w:i/>
      <w:sz w:val="22"/>
      <w:szCs w:val="20"/>
    </w:rPr>
  </w:style>
  <w:style w:type="paragraph" w:styleId="7">
    <w:name w:val="heading 7"/>
    <w:basedOn w:val="ac"/>
    <w:next w:val="ac"/>
    <w:link w:val="70"/>
    <w:qFormat/>
    <w:pPr>
      <w:spacing w:before="240" w:after="60"/>
      <w:outlineLvl w:val="6"/>
    </w:pPr>
    <w:rPr>
      <w:rFonts w:ascii="Arial" w:hAnsi="Arial"/>
      <w:sz w:val="20"/>
      <w:szCs w:val="20"/>
    </w:rPr>
  </w:style>
  <w:style w:type="paragraph" w:styleId="8">
    <w:name w:val="heading 8"/>
    <w:basedOn w:val="ac"/>
    <w:next w:val="ac"/>
    <w:link w:val="80"/>
    <w:qFormat/>
    <w:pPr>
      <w:spacing w:before="240" w:after="60"/>
      <w:outlineLvl w:val="7"/>
    </w:pPr>
    <w:rPr>
      <w:rFonts w:ascii="Arial" w:hAnsi="Arial"/>
      <w:i/>
      <w:sz w:val="20"/>
      <w:szCs w:val="20"/>
    </w:rPr>
  </w:style>
  <w:style w:type="paragraph" w:styleId="9">
    <w:name w:val="heading 9"/>
    <w:basedOn w:val="ac"/>
    <w:next w:val="ac"/>
    <w:link w:val="90"/>
    <w:qFormat/>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HTML">
    <w:name w:val="HTML Sample"/>
    <w:rPr>
      <w:rFonts w:ascii="Courier New" w:hAnsi="Courier New" w:cs="Courier New"/>
    </w:rPr>
  </w:style>
  <w:style w:type="character" w:styleId="af0">
    <w:name w:val="FollowedHyperlink"/>
    <w:uiPriority w:val="99"/>
    <w:qFormat/>
    <w:rPr>
      <w:color w:val="800080"/>
      <w:u w:val="single"/>
    </w:rPr>
  </w:style>
  <w:style w:type="character" w:styleId="af1">
    <w:name w:val="footnote reference"/>
    <w:uiPriority w:val="99"/>
    <w:rPr>
      <w:rFonts w:ascii="Times New Roman" w:hAnsi="Times New Roman" w:cs="Times New Roman"/>
      <w:sz w:val="22"/>
      <w:szCs w:val="22"/>
      <w:vertAlign w:val="superscript"/>
    </w:rPr>
  </w:style>
  <w:style w:type="character" w:styleId="af2">
    <w:name w:val="annotation reference"/>
    <w:uiPriority w:val="99"/>
    <w:unhideWhenUsed/>
    <w:rPr>
      <w:sz w:val="16"/>
      <w:szCs w:val="16"/>
    </w:rPr>
  </w:style>
  <w:style w:type="character" w:styleId="af3">
    <w:name w:val="endnote reference"/>
    <w:unhideWhenUsed/>
    <w:rPr>
      <w:vertAlign w:val="superscript"/>
    </w:rPr>
  </w:style>
  <w:style w:type="character" w:styleId="HTML0">
    <w:name w:val="HTML Acronym"/>
    <w:basedOn w:val="ad"/>
  </w:style>
  <w:style w:type="character" w:styleId="af4">
    <w:name w:val="Emphasis"/>
    <w:uiPriority w:val="99"/>
    <w:qFormat/>
    <w:rPr>
      <w:i/>
      <w:iCs/>
    </w:rPr>
  </w:style>
  <w:style w:type="character" w:styleId="af5">
    <w:name w:val="Hyperlink"/>
    <w:uiPriority w:val="99"/>
    <w:rPr>
      <w:color w:val="0000FF"/>
      <w:u w:val="single"/>
    </w:rPr>
  </w:style>
  <w:style w:type="character" w:styleId="HTML1">
    <w:name w:val="HTML Keyboard"/>
    <w:rPr>
      <w:rFonts w:ascii="Courier New" w:hAnsi="Courier New" w:cs="Courier New"/>
      <w:sz w:val="20"/>
      <w:szCs w:val="20"/>
    </w:rPr>
  </w:style>
  <w:style w:type="character" w:styleId="HTML2">
    <w:name w:val="HTML Code"/>
    <w:rPr>
      <w:rFonts w:ascii="Courier New" w:hAnsi="Courier New" w:cs="Courier New"/>
      <w:sz w:val="20"/>
      <w:szCs w:val="20"/>
    </w:rPr>
  </w:style>
  <w:style w:type="character" w:styleId="af6">
    <w:name w:val="page number"/>
    <w:qFormat/>
    <w:rPr>
      <w:rFonts w:ascii="Times New Roman" w:hAnsi="Times New Roman"/>
    </w:rPr>
  </w:style>
  <w:style w:type="character" w:styleId="af7">
    <w:name w:val="line number"/>
    <w:basedOn w:val="ad"/>
  </w:style>
  <w:style w:type="character" w:styleId="HTML3">
    <w:name w:val="HTML Definition"/>
    <w:rPr>
      <w:i/>
      <w:iCs/>
    </w:rPr>
  </w:style>
  <w:style w:type="character" w:styleId="HTML4">
    <w:name w:val="HTML Variable"/>
    <w:rPr>
      <w:i/>
      <w:iCs/>
    </w:rPr>
  </w:style>
  <w:style w:type="character" w:styleId="HTML5">
    <w:name w:val="HTML Typewriter"/>
    <w:unhideWhenUsed/>
    <w:rPr>
      <w:rFonts w:ascii="Courier New" w:eastAsia="Times New Roman" w:hAnsi="Courier New" w:cs="Courier New" w:hint="default"/>
      <w:sz w:val="20"/>
      <w:szCs w:val="20"/>
    </w:rPr>
  </w:style>
  <w:style w:type="character" w:styleId="af8">
    <w:name w:val="Strong"/>
    <w:uiPriority w:val="22"/>
    <w:qFormat/>
    <w:rPr>
      <w:b/>
      <w:bCs/>
    </w:rPr>
  </w:style>
  <w:style w:type="character" w:styleId="HTML6">
    <w:name w:val="HTML Cite"/>
    <w:rPr>
      <w:i/>
      <w:iCs/>
    </w:rPr>
  </w:style>
  <w:style w:type="paragraph" w:styleId="af9">
    <w:name w:val="Balloon Text"/>
    <w:basedOn w:val="ac"/>
    <w:link w:val="afa"/>
    <w:rPr>
      <w:rFonts w:ascii="Tahoma" w:hAnsi="Tahoma"/>
      <w:sz w:val="16"/>
      <w:szCs w:val="16"/>
    </w:rPr>
  </w:style>
  <w:style w:type="paragraph" w:styleId="53">
    <w:name w:val="List 5"/>
    <w:basedOn w:val="ac"/>
    <w:pPr>
      <w:ind w:left="1415" w:hanging="283"/>
      <w:jc w:val="left"/>
    </w:pPr>
  </w:style>
  <w:style w:type="paragraph" w:styleId="afb">
    <w:name w:val="List Continue"/>
    <w:basedOn w:val="ac"/>
    <w:pPr>
      <w:spacing w:after="120"/>
      <w:ind w:left="283"/>
      <w:jc w:val="left"/>
    </w:pPr>
  </w:style>
  <w:style w:type="paragraph" w:styleId="22">
    <w:name w:val="Body Text 2"/>
    <w:basedOn w:val="ac"/>
    <w:link w:val="2a"/>
    <w:pPr>
      <w:numPr>
        <w:ilvl w:val="1"/>
        <w:numId w:val="1"/>
      </w:numPr>
      <w:spacing w:after="60"/>
    </w:pPr>
    <w:rPr>
      <w:szCs w:val="20"/>
    </w:rPr>
  </w:style>
  <w:style w:type="paragraph" w:styleId="5">
    <w:name w:val="List Number 5"/>
    <w:basedOn w:val="ac"/>
    <w:qFormat/>
    <w:pPr>
      <w:numPr>
        <w:numId w:val="2"/>
      </w:numPr>
      <w:tabs>
        <w:tab w:val="clear" w:pos="1209"/>
        <w:tab w:val="left" w:pos="1492"/>
      </w:tabs>
      <w:spacing w:after="60"/>
      <w:ind w:left="1492"/>
    </w:pPr>
    <w:rPr>
      <w:szCs w:val="20"/>
    </w:rPr>
  </w:style>
  <w:style w:type="paragraph" w:styleId="afc">
    <w:name w:val="Closing"/>
    <w:basedOn w:val="ac"/>
    <w:link w:val="afd"/>
    <w:pPr>
      <w:ind w:left="4252"/>
      <w:jc w:val="left"/>
    </w:pPr>
  </w:style>
  <w:style w:type="paragraph" w:styleId="afe">
    <w:name w:val="Normal Indent"/>
    <w:basedOn w:val="ac"/>
    <w:pPr>
      <w:ind w:left="708"/>
      <w:jc w:val="left"/>
    </w:pPr>
  </w:style>
  <w:style w:type="paragraph" w:styleId="2b">
    <w:name w:val="envelope return"/>
    <w:basedOn w:val="ac"/>
    <w:pPr>
      <w:jc w:val="left"/>
    </w:pPr>
    <w:rPr>
      <w:rFonts w:ascii="Arial" w:hAnsi="Arial" w:cs="Arial"/>
      <w:sz w:val="20"/>
      <w:szCs w:val="20"/>
    </w:rPr>
  </w:style>
  <w:style w:type="paragraph" w:styleId="aff">
    <w:name w:val="Plain Text"/>
    <w:basedOn w:val="ac"/>
    <w:link w:val="aff0"/>
    <w:rPr>
      <w:rFonts w:ascii="Courier New" w:hAnsi="Courier New"/>
      <w:sz w:val="20"/>
      <w:szCs w:val="20"/>
    </w:rPr>
  </w:style>
  <w:style w:type="paragraph" w:styleId="37">
    <w:name w:val="Body Text Indent 3"/>
    <w:basedOn w:val="ac"/>
    <w:link w:val="38"/>
    <w:pPr>
      <w:keepNext/>
      <w:keepLines/>
      <w:widowControl w:val="0"/>
      <w:suppressLineNumbers/>
      <w:tabs>
        <w:tab w:val="left" w:pos="252"/>
      </w:tabs>
      <w:suppressAutoHyphens/>
      <w:ind w:left="720"/>
    </w:pPr>
  </w:style>
  <w:style w:type="paragraph" w:styleId="aff1">
    <w:name w:val="endnote text"/>
    <w:basedOn w:val="ac"/>
    <w:link w:val="aff2"/>
    <w:unhideWhenUsed/>
    <w:pPr>
      <w:jc w:val="left"/>
    </w:pPr>
    <w:rPr>
      <w:sz w:val="20"/>
      <w:szCs w:val="20"/>
    </w:rPr>
  </w:style>
  <w:style w:type="paragraph" w:styleId="aff3">
    <w:name w:val="caption"/>
    <w:basedOn w:val="ac"/>
    <w:next w:val="ac"/>
    <w:link w:val="aff4"/>
    <w:qFormat/>
    <w:rPr>
      <w:b/>
      <w:bCs/>
      <w:sz w:val="20"/>
      <w:szCs w:val="20"/>
    </w:rPr>
  </w:style>
  <w:style w:type="paragraph" w:styleId="aff5">
    <w:name w:val="annotation text"/>
    <w:basedOn w:val="ac"/>
    <w:link w:val="aff6"/>
    <w:uiPriority w:val="99"/>
    <w:unhideWhenUsed/>
    <w:rPr>
      <w:sz w:val="20"/>
      <w:szCs w:val="20"/>
    </w:rPr>
  </w:style>
  <w:style w:type="paragraph" w:styleId="aff7">
    <w:name w:val="annotation subject"/>
    <w:basedOn w:val="aff5"/>
    <w:next w:val="aff5"/>
    <w:link w:val="aff8"/>
    <w:uiPriority w:val="99"/>
    <w:unhideWhenUsed/>
    <w:rPr>
      <w:b/>
      <w:bCs/>
    </w:rPr>
  </w:style>
  <w:style w:type="paragraph" w:styleId="aff9">
    <w:name w:val="Document Map"/>
    <w:basedOn w:val="ac"/>
    <w:link w:val="affa"/>
    <w:pPr>
      <w:shd w:val="clear" w:color="auto" w:fill="000080"/>
      <w:jc w:val="left"/>
    </w:pPr>
    <w:rPr>
      <w:rFonts w:ascii="Tahoma" w:hAnsi="Tahoma"/>
      <w:sz w:val="20"/>
      <w:szCs w:val="20"/>
    </w:rPr>
  </w:style>
  <w:style w:type="paragraph" w:styleId="affb">
    <w:name w:val="footnote text"/>
    <w:basedOn w:val="ac"/>
    <w:link w:val="affc"/>
    <w:pPr>
      <w:jc w:val="left"/>
    </w:pPr>
    <w:rPr>
      <w:sz w:val="20"/>
      <w:szCs w:val="20"/>
    </w:rPr>
  </w:style>
  <w:style w:type="paragraph" w:styleId="81">
    <w:name w:val="toc 8"/>
    <w:basedOn w:val="ac"/>
    <w:next w:val="ac"/>
    <w:pPr>
      <w:ind w:left="1680"/>
    </w:pPr>
    <w:rPr>
      <w:sz w:val="18"/>
      <w:szCs w:val="18"/>
    </w:rPr>
  </w:style>
  <w:style w:type="paragraph" w:styleId="30">
    <w:name w:val="List Number 3"/>
    <w:basedOn w:val="ac"/>
    <w:qFormat/>
    <w:pPr>
      <w:numPr>
        <w:numId w:val="3"/>
      </w:numPr>
      <w:tabs>
        <w:tab w:val="clear" w:pos="360"/>
        <w:tab w:val="left" w:pos="926"/>
      </w:tabs>
      <w:spacing w:after="60"/>
      <w:ind w:left="926"/>
    </w:pPr>
    <w:rPr>
      <w:szCs w:val="20"/>
    </w:rPr>
  </w:style>
  <w:style w:type="paragraph" w:styleId="HTML7">
    <w:name w:val="HTML Address"/>
    <w:basedOn w:val="ac"/>
    <w:link w:val="HTML8"/>
    <w:pPr>
      <w:jc w:val="left"/>
    </w:pPr>
    <w:rPr>
      <w:i/>
      <w:iCs/>
    </w:rPr>
  </w:style>
  <w:style w:type="paragraph" w:styleId="affd">
    <w:name w:val="header"/>
    <w:basedOn w:val="ac"/>
    <w:link w:val="affe"/>
    <w:uiPriority w:val="99"/>
    <w:pPr>
      <w:tabs>
        <w:tab w:val="center" w:pos="4677"/>
        <w:tab w:val="right" w:pos="9355"/>
      </w:tabs>
    </w:pPr>
  </w:style>
  <w:style w:type="paragraph" w:styleId="91">
    <w:name w:val="toc 9"/>
    <w:basedOn w:val="ac"/>
    <w:next w:val="ac"/>
    <w:pPr>
      <w:ind w:left="1920"/>
    </w:pPr>
    <w:rPr>
      <w:sz w:val="18"/>
      <w:szCs w:val="18"/>
    </w:rPr>
  </w:style>
  <w:style w:type="paragraph" w:styleId="71">
    <w:name w:val="toc 7"/>
    <w:basedOn w:val="ac"/>
    <w:next w:val="ac"/>
    <w:qFormat/>
    <w:pPr>
      <w:ind w:left="1440"/>
    </w:pPr>
    <w:rPr>
      <w:sz w:val="18"/>
      <w:szCs w:val="18"/>
    </w:rPr>
  </w:style>
  <w:style w:type="paragraph" w:styleId="afff">
    <w:name w:val="envelope address"/>
    <w:basedOn w:val="ac"/>
    <w:pPr>
      <w:framePr w:w="7920" w:h="1980" w:hRule="exact" w:hSpace="180" w:wrap="auto" w:hAnchor="page" w:xAlign="center" w:yAlign="bottom"/>
      <w:ind w:left="2880"/>
      <w:jc w:val="left"/>
    </w:pPr>
    <w:rPr>
      <w:rFonts w:ascii="Arial" w:hAnsi="Arial" w:cs="Arial"/>
    </w:rPr>
  </w:style>
  <w:style w:type="paragraph" w:styleId="afff0">
    <w:name w:val="Body Text"/>
    <w:basedOn w:val="ac"/>
    <w:link w:val="afff1"/>
    <w:qFormat/>
    <w:pPr>
      <w:spacing w:after="120"/>
    </w:pPr>
  </w:style>
  <w:style w:type="paragraph" w:styleId="4">
    <w:name w:val="List Number 4"/>
    <w:basedOn w:val="ac"/>
    <w:pPr>
      <w:numPr>
        <w:numId w:val="4"/>
      </w:numPr>
      <w:tabs>
        <w:tab w:val="clear" w:pos="926"/>
        <w:tab w:val="left" w:pos="1209"/>
      </w:tabs>
      <w:spacing w:after="60"/>
      <w:ind w:left="1209"/>
    </w:pPr>
    <w:rPr>
      <w:szCs w:val="20"/>
    </w:rPr>
  </w:style>
  <w:style w:type="paragraph" w:styleId="1f">
    <w:name w:val="toc 1"/>
    <w:basedOn w:val="ac"/>
    <w:next w:val="ac"/>
    <w:uiPriority w:val="39"/>
    <w:qFormat/>
    <w:pPr>
      <w:keepNext/>
      <w:keepLines/>
      <w:widowControl w:val="0"/>
      <w:suppressLineNumbers/>
      <w:tabs>
        <w:tab w:val="left" w:pos="1134"/>
        <w:tab w:val="right" w:leader="dot" w:pos="9720"/>
      </w:tabs>
      <w:suppressAutoHyphens/>
      <w:spacing w:before="120" w:after="120"/>
    </w:pPr>
    <w:rPr>
      <w:bCs/>
      <w:caps/>
    </w:rPr>
  </w:style>
  <w:style w:type="paragraph" w:styleId="afff2">
    <w:name w:val="macro"/>
    <w:link w:val="afff3"/>
    <w:uiPriority w:val="99"/>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paragraph" w:styleId="61">
    <w:name w:val="toc 6"/>
    <w:basedOn w:val="ac"/>
    <w:next w:val="ac"/>
    <w:pPr>
      <w:ind w:left="1200"/>
    </w:pPr>
    <w:rPr>
      <w:sz w:val="18"/>
      <w:szCs w:val="18"/>
    </w:rPr>
  </w:style>
  <w:style w:type="paragraph" w:styleId="39">
    <w:name w:val="toc 3"/>
    <w:basedOn w:val="ac"/>
    <w:next w:val="ac"/>
    <w:uiPriority w:val="39"/>
    <w:qFormat/>
    <w:pPr>
      <w:tabs>
        <w:tab w:val="left" w:pos="1200"/>
        <w:tab w:val="right" w:leader="dot" w:pos="9720"/>
      </w:tabs>
      <w:ind w:left="480"/>
      <w:jc w:val="left"/>
    </w:pPr>
    <w:rPr>
      <w:i/>
      <w:iCs/>
      <w:sz w:val="20"/>
      <w:szCs w:val="20"/>
    </w:rPr>
  </w:style>
  <w:style w:type="paragraph" w:styleId="2c">
    <w:name w:val="toc 2"/>
    <w:basedOn w:val="ac"/>
    <w:next w:val="ac"/>
    <w:uiPriority w:val="39"/>
    <w:qFormat/>
    <w:pPr>
      <w:tabs>
        <w:tab w:val="left" w:pos="720"/>
        <w:tab w:val="right" w:leader="dot" w:pos="9720"/>
      </w:tabs>
      <w:ind w:left="240"/>
      <w:jc w:val="left"/>
    </w:pPr>
    <w:rPr>
      <w:smallCaps/>
      <w:sz w:val="20"/>
      <w:szCs w:val="20"/>
    </w:rPr>
  </w:style>
  <w:style w:type="paragraph" w:styleId="44">
    <w:name w:val="toc 4"/>
    <w:basedOn w:val="ac"/>
    <w:next w:val="ac"/>
    <w:pPr>
      <w:ind w:left="720"/>
    </w:pPr>
    <w:rPr>
      <w:sz w:val="18"/>
      <w:szCs w:val="18"/>
    </w:rPr>
  </w:style>
  <w:style w:type="paragraph" w:styleId="54">
    <w:name w:val="toc 5"/>
    <w:basedOn w:val="ac"/>
    <w:next w:val="ac"/>
    <w:pPr>
      <w:ind w:left="960"/>
    </w:pPr>
    <w:rPr>
      <w:sz w:val="18"/>
      <w:szCs w:val="18"/>
    </w:rPr>
  </w:style>
  <w:style w:type="paragraph" w:styleId="afff4">
    <w:name w:val="Note Heading"/>
    <w:basedOn w:val="ac"/>
    <w:next w:val="ac"/>
    <w:link w:val="afff5"/>
    <w:pPr>
      <w:jc w:val="left"/>
    </w:pPr>
  </w:style>
  <w:style w:type="paragraph" w:styleId="afff6">
    <w:name w:val="Date"/>
    <w:basedOn w:val="ac"/>
    <w:next w:val="ac"/>
    <w:link w:val="afff7"/>
    <w:pPr>
      <w:jc w:val="left"/>
    </w:pPr>
  </w:style>
  <w:style w:type="paragraph" w:styleId="50">
    <w:name w:val="List Bullet 5"/>
    <w:basedOn w:val="ac"/>
    <w:qFormat/>
    <w:pPr>
      <w:numPr>
        <w:numId w:val="5"/>
      </w:numPr>
      <w:tabs>
        <w:tab w:val="clear" w:pos="1209"/>
        <w:tab w:val="left" w:pos="1492"/>
      </w:tabs>
      <w:spacing w:after="60"/>
      <w:ind w:left="1492"/>
    </w:pPr>
    <w:rPr>
      <w:szCs w:val="20"/>
    </w:rPr>
  </w:style>
  <w:style w:type="paragraph" w:styleId="afff8">
    <w:name w:val="Body Text First Indent"/>
    <w:basedOn w:val="afff0"/>
    <w:link w:val="afff9"/>
    <w:pPr>
      <w:ind w:firstLine="210"/>
      <w:jc w:val="left"/>
    </w:pPr>
  </w:style>
  <w:style w:type="paragraph" w:styleId="2d">
    <w:name w:val="Body Text First Indent 2"/>
    <w:basedOn w:val="afffa"/>
    <w:link w:val="2e"/>
    <w:pPr>
      <w:spacing w:after="120"/>
      <w:ind w:left="283" w:firstLine="210"/>
      <w:jc w:val="left"/>
    </w:pPr>
  </w:style>
  <w:style w:type="paragraph" w:styleId="afffa">
    <w:name w:val="Body Text Indent"/>
    <w:basedOn w:val="ac"/>
    <w:link w:val="afffb"/>
    <w:pPr>
      <w:ind w:left="5760"/>
    </w:pPr>
  </w:style>
  <w:style w:type="paragraph" w:styleId="45">
    <w:name w:val="List Bullet 4"/>
    <w:basedOn w:val="ac"/>
    <w:pPr>
      <w:tabs>
        <w:tab w:val="left" w:pos="1209"/>
      </w:tabs>
      <w:spacing w:after="60"/>
      <w:ind w:left="1209" w:hanging="360"/>
    </w:pPr>
    <w:rPr>
      <w:szCs w:val="20"/>
    </w:rPr>
  </w:style>
  <w:style w:type="paragraph" w:styleId="afffc">
    <w:name w:val="List Bullet"/>
    <w:basedOn w:val="ac"/>
    <w:pPr>
      <w:widowControl w:val="0"/>
      <w:spacing w:after="60"/>
    </w:pPr>
  </w:style>
  <w:style w:type="paragraph" w:styleId="20">
    <w:name w:val="List Bullet 2"/>
    <w:basedOn w:val="ac"/>
    <w:pPr>
      <w:numPr>
        <w:numId w:val="6"/>
      </w:numPr>
      <w:spacing w:after="60"/>
    </w:pPr>
    <w:rPr>
      <w:szCs w:val="20"/>
    </w:rPr>
  </w:style>
  <w:style w:type="paragraph" w:styleId="3">
    <w:name w:val="List Bullet 3"/>
    <w:basedOn w:val="ac"/>
    <w:pPr>
      <w:numPr>
        <w:numId w:val="7"/>
      </w:numPr>
      <w:spacing w:after="60"/>
    </w:pPr>
    <w:rPr>
      <w:szCs w:val="20"/>
    </w:rPr>
  </w:style>
  <w:style w:type="paragraph" w:styleId="afffd">
    <w:name w:val="Title"/>
    <w:basedOn w:val="ac"/>
    <w:link w:val="afffe"/>
    <w:qFormat/>
    <w:pPr>
      <w:widowControl w:val="0"/>
      <w:shd w:val="clear" w:color="auto" w:fill="FFFFFF"/>
      <w:autoSpaceDE w:val="0"/>
      <w:autoSpaceDN w:val="0"/>
      <w:adjustRightInd w:val="0"/>
      <w:ind w:left="72"/>
      <w:jc w:val="center"/>
    </w:pPr>
    <w:rPr>
      <w:bCs/>
      <w:color w:val="000000"/>
      <w:spacing w:val="13"/>
      <w:szCs w:val="22"/>
    </w:rPr>
  </w:style>
  <w:style w:type="paragraph" w:styleId="affff">
    <w:name w:val="footer"/>
    <w:basedOn w:val="ac"/>
    <w:link w:val="affff0"/>
    <w:uiPriority w:val="99"/>
    <w:qFormat/>
    <w:pPr>
      <w:tabs>
        <w:tab w:val="center" w:pos="4677"/>
        <w:tab w:val="right" w:pos="9355"/>
      </w:tabs>
    </w:pPr>
  </w:style>
  <w:style w:type="paragraph" w:styleId="a0">
    <w:name w:val="List Number"/>
    <w:basedOn w:val="ac"/>
    <w:qFormat/>
    <w:pPr>
      <w:numPr>
        <w:numId w:val="8"/>
      </w:numPr>
      <w:tabs>
        <w:tab w:val="clear" w:pos="1492"/>
        <w:tab w:val="left" w:pos="360"/>
      </w:tabs>
      <w:spacing w:after="60"/>
      <w:ind w:left="360"/>
    </w:pPr>
    <w:rPr>
      <w:szCs w:val="20"/>
    </w:rPr>
  </w:style>
  <w:style w:type="paragraph" w:styleId="2">
    <w:name w:val="List Number 2"/>
    <w:basedOn w:val="ac"/>
    <w:pPr>
      <w:numPr>
        <w:numId w:val="9"/>
      </w:numPr>
    </w:pPr>
  </w:style>
  <w:style w:type="paragraph" w:styleId="ab">
    <w:name w:val="List"/>
    <w:basedOn w:val="ac"/>
    <w:pPr>
      <w:numPr>
        <w:ilvl w:val="1"/>
        <w:numId w:val="10"/>
      </w:numPr>
      <w:spacing w:after="60"/>
      <w:ind w:left="283" w:hanging="283"/>
    </w:pPr>
  </w:style>
  <w:style w:type="paragraph" w:styleId="affff1">
    <w:name w:val="Normal (Web)"/>
    <w:basedOn w:val="ac"/>
    <w:uiPriority w:val="99"/>
    <w:qFormat/>
    <w:pPr>
      <w:spacing w:before="100" w:beforeAutospacing="1" w:after="100" w:afterAutospacing="1"/>
    </w:pPr>
  </w:style>
  <w:style w:type="paragraph" w:styleId="3a">
    <w:name w:val="Body Text 3"/>
    <w:basedOn w:val="ac"/>
    <w:link w:val="3b"/>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f">
    <w:name w:val="Body Text Indent 2"/>
    <w:basedOn w:val="ac"/>
    <w:link w:val="2f0"/>
    <w:uiPriority w:val="99"/>
    <w:pPr>
      <w:spacing w:after="120" w:line="480" w:lineRule="auto"/>
      <w:ind w:left="283"/>
    </w:pPr>
  </w:style>
  <w:style w:type="paragraph" w:styleId="affff2">
    <w:name w:val="Subtitle"/>
    <w:basedOn w:val="ac"/>
    <w:link w:val="affff3"/>
    <w:qFormat/>
    <w:pPr>
      <w:spacing w:after="60"/>
      <w:jc w:val="center"/>
      <w:outlineLvl w:val="1"/>
    </w:pPr>
    <w:rPr>
      <w:rFonts w:ascii="Arial" w:hAnsi="Arial"/>
      <w:szCs w:val="20"/>
      <w:lang w:eastAsia="en-US"/>
    </w:rPr>
  </w:style>
  <w:style w:type="paragraph" w:styleId="affff4">
    <w:name w:val="Signature"/>
    <w:basedOn w:val="ac"/>
    <w:link w:val="affff5"/>
    <w:pPr>
      <w:ind w:left="4252"/>
      <w:jc w:val="left"/>
    </w:pPr>
  </w:style>
  <w:style w:type="paragraph" w:styleId="affff6">
    <w:name w:val="Salutation"/>
    <w:basedOn w:val="ac"/>
    <w:next w:val="ac"/>
    <w:link w:val="affff7"/>
    <w:pPr>
      <w:jc w:val="left"/>
    </w:pPr>
  </w:style>
  <w:style w:type="paragraph" w:styleId="2f1">
    <w:name w:val="List Continue 2"/>
    <w:basedOn w:val="ac"/>
    <w:pPr>
      <w:spacing w:after="120"/>
      <w:ind w:left="566"/>
      <w:jc w:val="left"/>
    </w:pPr>
  </w:style>
  <w:style w:type="paragraph" w:styleId="3c">
    <w:name w:val="List Continue 3"/>
    <w:basedOn w:val="ac"/>
    <w:pPr>
      <w:spacing w:after="120"/>
      <w:ind w:left="849"/>
      <w:jc w:val="left"/>
    </w:pPr>
  </w:style>
  <w:style w:type="paragraph" w:styleId="46">
    <w:name w:val="List Continue 4"/>
    <w:basedOn w:val="ac"/>
    <w:pPr>
      <w:spacing w:after="120"/>
      <w:ind w:left="1132"/>
      <w:jc w:val="left"/>
    </w:pPr>
  </w:style>
  <w:style w:type="paragraph" w:styleId="55">
    <w:name w:val="List Continue 5"/>
    <w:basedOn w:val="ac"/>
    <w:pPr>
      <w:spacing w:after="120"/>
      <w:ind w:left="1415"/>
      <w:jc w:val="left"/>
    </w:pPr>
  </w:style>
  <w:style w:type="paragraph" w:styleId="2f2">
    <w:name w:val="List 2"/>
    <w:basedOn w:val="ac"/>
    <w:pPr>
      <w:ind w:left="566" w:hanging="283"/>
      <w:jc w:val="left"/>
    </w:pPr>
  </w:style>
  <w:style w:type="paragraph" w:styleId="3d">
    <w:name w:val="List 3"/>
    <w:basedOn w:val="ac"/>
    <w:pPr>
      <w:ind w:left="849" w:hanging="283"/>
      <w:jc w:val="left"/>
    </w:pPr>
  </w:style>
  <w:style w:type="paragraph" w:styleId="47">
    <w:name w:val="List 4"/>
    <w:basedOn w:val="ac"/>
    <w:pPr>
      <w:ind w:left="1132" w:hanging="283"/>
      <w:jc w:val="left"/>
    </w:pPr>
  </w:style>
  <w:style w:type="paragraph" w:styleId="HTML9">
    <w:name w:val="HTML Preformatted"/>
    <w:basedOn w:val="ac"/>
    <w:link w:val="HTMLa"/>
    <w:uiPriority w:val="99"/>
    <w:pPr>
      <w:jc w:val="left"/>
    </w:pPr>
    <w:rPr>
      <w:rFonts w:ascii="Courier New" w:hAnsi="Courier New"/>
      <w:sz w:val="20"/>
      <w:szCs w:val="20"/>
    </w:rPr>
  </w:style>
  <w:style w:type="paragraph" w:styleId="affff8">
    <w:name w:val="Block Text"/>
    <w:basedOn w:val="ac"/>
    <w:pPr>
      <w:spacing w:after="120"/>
      <w:ind w:left="1440" w:right="1440"/>
    </w:pPr>
    <w:rPr>
      <w:szCs w:val="20"/>
    </w:rPr>
  </w:style>
  <w:style w:type="paragraph" w:styleId="affff9">
    <w:name w:val="Message Header"/>
    <w:basedOn w:val="ac"/>
    <w:link w:val="affffa"/>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paragraph" w:styleId="affffb">
    <w:name w:val="E-mail Signature"/>
    <w:basedOn w:val="ac"/>
    <w:link w:val="affffc"/>
    <w:pPr>
      <w:jc w:val="left"/>
    </w:pPr>
  </w:style>
  <w:style w:type="table" w:styleId="2f3">
    <w:name w:val="Table Colorful 2"/>
    <w:basedOn w:val="a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f4">
    <w:name w:val="Table Grid 2"/>
    <w:basedOn w:val="a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f0">
    <w:name w:val="Table Subtle 1"/>
    <w:basedOn w:val="ae"/>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d">
    <w:name w:val="Table Theme"/>
    <w:basedOn w:val="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62">
    <w:name w:val="Table Grid 6"/>
    <w:basedOn w:val="a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f1">
    <w:name w:val="Table Simple 1"/>
    <w:basedOn w:val="a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f2">
    <w:name w:val="Table Grid 1"/>
    <w:basedOn w:val="a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5">
    <w:name w:val="Table 3D effects 2"/>
    <w:basedOn w:val="ae"/>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8">
    <w:name w:val="Table Classic 4"/>
    <w:basedOn w:val="a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fe">
    <w:name w:val="Table Grid"/>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lassic 1"/>
    <w:basedOn w:val="ae"/>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6">
    <w:name w:val="Table Grid 5"/>
    <w:basedOn w:val="a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e">
    <w:name w:val="Table 3D effects 3"/>
    <w:basedOn w:val="ae"/>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
    <w:name w:val="Table Columns 3"/>
    <w:basedOn w:val="ae"/>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e"/>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0">
    <w:name w:val="Table Classic 3"/>
    <w:basedOn w:val="a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ff">
    <w:name w:val="Table Professional"/>
    <w:basedOn w:val="a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0">
    <w:name w:val="Table Elegant"/>
    <w:basedOn w:val="a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4">
    <w:name w:val="Table Colorful 1"/>
    <w:basedOn w:val="a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e"/>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f1">
    <w:name w:val="Table Contemporary"/>
    <w:basedOn w:val="ae"/>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e"/>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a">
    <w:name w:val="Table Grid 4"/>
    <w:basedOn w:val="a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f5">
    <w:name w:val="Table Columns 1"/>
    <w:basedOn w:val="ae"/>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e"/>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f1">
    <w:name w:val="Table Grid 3"/>
    <w:basedOn w:val="a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6">
    <w:name w:val="Table Subtle 2"/>
    <w:basedOn w:val="a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e"/>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2">
    <w:name w:val="Table Colorful 3"/>
    <w:basedOn w:val="a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Columns 5"/>
    <w:basedOn w:val="ae"/>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7">
    <w:name w:val="Table Classic 2"/>
    <w:basedOn w:val="a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Grid 7"/>
    <w:basedOn w:val="a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f6">
    <w:name w:val="Table 3D effects 1"/>
    <w:basedOn w:val="a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8">
    <w:name w:val="Table Columns 2"/>
    <w:basedOn w:val="ae"/>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imple 2"/>
    <w:basedOn w:val="ae"/>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3">
    <w:name w:val="Table Simple 3"/>
    <w:basedOn w:val="a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82">
    <w:name w:val="Table Grid 8"/>
    <w:basedOn w:val="a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e"/>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1e">
    <w:name w:val="Заголовок 1 Знак"/>
    <w:link w:val="1d"/>
    <w:uiPriority w:val="9"/>
    <w:rPr>
      <w:b/>
      <w:kern w:val="28"/>
      <w:sz w:val="36"/>
    </w:rPr>
  </w:style>
  <w:style w:type="character" w:customStyle="1" w:styleId="29">
    <w:name w:val="Заголовок 2 Знак"/>
    <w:link w:val="28"/>
    <w:rPr>
      <w:b/>
      <w:bCs/>
      <w:sz w:val="24"/>
      <w:szCs w:val="24"/>
    </w:rPr>
  </w:style>
  <w:style w:type="character" w:customStyle="1" w:styleId="310">
    <w:name w:val="Заголовок 3 Знак1"/>
    <w:link w:val="36"/>
    <w:uiPriority w:val="99"/>
    <w:rPr>
      <w:rFonts w:ascii="Arial" w:hAnsi="Arial"/>
      <w:b/>
      <w:sz w:val="24"/>
    </w:rPr>
  </w:style>
  <w:style w:type="character" w:customStyle="1" w:styleId="43">
    <w:name w:val="Заголовок 4 Знак"/>
    <w:link w:val="42"/>
    <w:uiPriority w:val="9"/>
    <w:rPr>
      <w:rFonts w:ascii="Arial" w:hAnsi="Arial"/>
      <w:sz w:val="24"/>
    </w:rPr>
  </w:style>
  <w:style w:type="character" w:customStyle="1" w:styleId="52">
    <w:name w:val="Заголовок 5 Знак"/>
    <w:link w:val="51"/>
    <w:uiPriority w:val="9"/>
    <w:rPr>
      <w:sz w:val="22"/>
    </w:rPr>
  </w:style>
  <w:style w:type="character" w:customStyle="1" w:styleId="60">
    <w:name w:val="Заголовок 6 Знак"/>
    <w:link w:val="6"/>
    <w:uiPriority w:val="9"/>
    <w:rPr>
      <w:i/>
      <w:sz w:val="22"/>
    </w:rPr>
  </w:style>
  <w:style w:type="character" w:customStyle="1" w:styleId="70">
    <w:name w:val="Заголовок 7 Знак"/>
    <w:link w:val="7"/>
    <w:rPr>
      <w:rFonts w:ascii="Arial" w:hAnsi="Arial"/>
    </w:rPr>
  </w:style>
  <w:style w:type="character" w:customStyle="1" w:styleId="80">
    <w:name w:val="Заголовок 8 Знак"/>
    <w:link w:val="8"/>
    <w:rPr>
      <w:rFonts w:ascii="Arial" w:hAnsi="Arial"/>
      <w:i/>
    </w:rPr>
  </w:style>
  <w:style w:type="character" w:customStyle="1" w:styleId="90">
    <w:name w:val="Заголовок 9 Знак"/>
    <w:link w:val="9"/>
    <w:rPr>
      <w:rFonts w:ascii="Arial" w:hAnsi="Arial"/>
      <w:b/>
      <w:i/>
      <w:sz w:val="18"/>
    </w:rPr>
  </w:style>
  <w:style w:type="character" w:customStyle="1" w:styleId="afffb">
    <w:name w:val="Основной текст с отступом Знак"/>
    <w:link w:val="afffa"/>
    <w:rPr>
      <w:sz w:val="24"/>
      <w:szCs w:val="24"/>
    </w:rPr>
  </w:style>
  <w:style w:type="paragraph" w:customStyle="1" w:styleId="1a">
    <w:name w:val="Стиль1"/>
    <w:basedOn w:val="ac"/>
    <w:link w:val="1f7"/>
    <w:qFormat/>
    <w:pPr>
      <w:keepNext/>
      <w:keepLines/>
      <w:widowControl w:val="0"/>
      <w:numPr>
        <w:numId w:val="11"/>
      </w:numPr>
      <w:suppressLineNumbers/>
      <w:suppressAutoHyphens/>
      <w:spacing w:after="60"/>
    </w:pPr>
    <w:rPr>
      <w:b/>
      <w:sz w:val="28"/>
    </w:rPr>
  </w:style>
  <w:style w:type="paragraph" w:customStyle="1" w:styleId="27">
    <w:name w:val="Стиль2"/>
    <w:basedOn w:val="2"/>
    <w:link w:val="2fa"/>
    <w:qFormat/>
    <w:pPr>
      <w:keepNext/>
      <w:keepLines/>
      <w:widowControl w:val="0"/>
      <w:numPr>
        <w:ilvl w:val="1"/>
        <w:numId w:val="11"/>
      </w:numPr>
      <w:suppressLineNumbers/>
      <w:suppressAutoHyphens/>
      <w:spacing w:after="60"/>
    </w:pPr>
    <w:rPr>
      <w:b/>
      <w:szCs w:val="20"/>
    </w:rPr>
  </w:style>
  <w:style w:type="paragraph" w:customStyle="1" w:styleId="34">
    <w:name w:val="Стиль3 Знак"/>
    <w:basedOn w:val="2f"/>
    <w:qFormat/>
    <w:pPr>
      <w:widowControl w:val="0"/>
      <w:numPr>
        <w:ilvl w:val="2"/>
        <w:numId w:val="11"/>
      </w:numPr>
      <w:adjustRightInd w:val="0"/>
      <w:spacing w:after="0" w:line="240" w:lineRule="auto"/>
      <w:textAlignment w:val="baseline"/>
    </w:pPr>
    <w:rPr>
      <w:szCs w:val="20"/>
    </w:rPr>
  </w:style>
  <w:style w:type="character" w:customStyle="1" w:styleId="2f0">
    <w:name w:val="Основной текст с отступом 2 Знак"/>
    <w:link w:val="2f"/>
    <w:uiPriority w:val="99"/>
    <w:rPr>
      <w:sz w:val="24"/>
      <w:szCs w:val="24"/>
    </w:rPr>
  </w:style>
  <w:style w:type="paragraph" w:customStyle="1" w:styleId="ConsNormal">
    <w:name w:val="ConsNormal"/>
    <w:link w:val="ConsNormal0"/>
    <w:pPr>
      <w:widowControl w:val="0"/>
      <w:autoSpaceDE w:val="0"/>
      <w:autoSpaceDN w:val="0"/>
      <w:adjustRightInd w:val="0"/>
      <w:ind w:left="709" w:right="19772" w:firstLine="720"/>
      <w:jc w:val="both"/>
    </w:pPr>
    <w:rPr>
      <w:rFonts w:ascii="Arial" w:hAnsi="Arial" w:cs="Arial"/>
    </w:rPr>
  </w:style>
  <w:style w:type="character" w:customStyle="1" w:styleId="38">
    <w:name w:val="Основной текст с отступом 3 Знак"/>
    <w:link w:val="37"/>
    <w:rPr>
      <w:sz w:val="24"/>
      <w:szCs w:val="24"/>
    </w:rPr>
  </w:style>
  <w:style w:type="character" w:customStyle="1" w:styleId="aff0">
    <w:name w:val="Текст Знак"/>
    <w:link w:val="aff"/>
    <w:rPr>
      <w:rFonts w:ascii="Courier New" w:hAnsi="Courier New" w:cs="Courier New"/>
    </w:rPr>
  </w:style>
  <w:style w:type="character" w:customStyle="1" w:styleId="2a">
    <w:name w:val="Основной текст 2 Знак"/>
    <w:link w:val="22"/>
    <w:rPr>
      <w:sz w:val="24"/>
    </w:rPr>
  </w:style>
  <w:style w:type="paragraph" w:customStyle="1" w:styleId="a">
    <w:name w:val="Раздел"/>
    <w:basedOn w:val="ac"/>
    <w:semiHidden/>
    <w:pPr>
      <w:numPr>
        <w:numId w:val="12"/>
      </w:numPr>
      <w:tabs>
        <w:tab w:val="clear" w:pos="1492"/>
        <w:tab w:val="left" w:pos="1440"/>
      </w:tabs>
      <w:spacing w:before="120" w:after="120"/>
      <w:ind w:left="720" w:hanging="720"/>
      <w:jc w:val="center"/>
    </w:pPr>
    <w:rPr>
      <w:rFonts w:ascii="Arial Narrow" w:hAnsi="Arial Narrow"/>
      <w:b/>
      <w:sz w:val="28"/>
      <w:szCs w:val="20"/>
    </w:rPr>
  </w:style>
  <w:style w:type="paragraph" w:customStyle="1" w:styleId="35">
    <w:name w:val="Раздел 3"/>
    <w:basedOn w:val="ac"/>
    <w:semiHidden/>
    <w:qFormat/>
    <w:pPr>
      <w:numPr>
        <w:ilvl w:val="1"/>
        <w:numId w:val="13"/>
      </w:numPr>
      <w:tabs>
        <w:tab w:val="clear" w:pos="1440"/>
        <w:tab w:val="left" w:pos="360"/>
      </w:tabs>
      <w:spacing w:before="120" w:after="120"/>
      <w:ind w:left="360" w:hanging="360"/>
      <w:jc w:val="center"/>
    </w:pPr>
    <w:rPr>
      <w:b/>
      <w:szCs w:val="20"/>
    </w:rPr>
  </w:style>
  <w:style w:type="paragraph" w:customStyle="1" w:styleId="a4">
    <w:name w:val="Условия контракта"/>
    <w:basedOn w:val="ac"/>
    <w:semiHidden/>
    <w:pPr>
      <w:numPr>
        <w:numId w:val="1"/>
      </w:numPr>
      <w:spacing w:before="240" w:after="120"/>
    </w:pPr>
    <w:rPr>
      <w:b/>
      <w:szCs w:val="20"/>
    </w:rPr>
  </w:style>
  <w:style w:type="paragraph" w:customStyle="1" w:styleId="Instruction">
    <w:name w:val="Instruction"/>
    <w:basedOn w:val="22"/>
    <w:semiHidden/>
    <w:qFormat/>
    <w:pPr>
      <w:numPr>
        <w:ilvl w:val="0"/>
        <w:numId w:val="14"/>
      </w:numPr>
      <w:spacing w:before="180"/>
    </w:pPr>
    <w:rPr>
      <w:b/>
    </w:rPr>
  </w:style>
  <w:style w:type="paragraph" w:customStyle="1" w:styleId="3f4">
    <w:name w:val="Стиль3"/>
    <w:basedOn w:val="2f"/>
    <w:qFormat/>
    <w:pPr>
      <w:widowControl w:val="0"/>
      <w:tabs>
        <w:tab w:val="left" w:pos="1307"/>
      </w:tabs>
      <w:adjustRightInd w:val="0"/>
      <w:spacing w:after="0" w:line="240" w:lineRule="auto"/>
      <w:ind w:left="1080"/>
      <w:textAlignment w:val="baseline"/>
    </w:pPr>
    <w:rPr>
      <w:szCs w:val="20"/>
    </w:rPr>
  </w:style>
  <w:style w:type="paragraph" w:customStyle="1" w:styleId="2-11">
    <w:name w:val="содержание2-11"/>
    <w:basedOn w:val="ac"/>
    <w:qFormat/>
    <w:pPr>
      <w:spacing w:after="60"/>
    </w:pPr>
  </w:style>
  <w:style w:type="paragraph" w:customStyle="1" w:styleId="afffff2">
    <w:name w:val="Тендерные данные"/>
    <w:basedOn w:val="ac"/>
    <w:semiHidden/>
    <w:qFormat/>
    <w:pPr>
      <w:tabs>
        <w:tab w:val="left" w:pos="1985"/>
      </w:tabs>
      <w:spacing w:before="120" w:after="60"/>
    </w:pPr>
    <w:rPr>
      <w:b/>
      <w:szCs w:val="20"/>
    </w:rPr>
  </w:style>
  <w:style w:type="paragraph" w:customStyle="1" w:styleId="23">
    <w:name w:val="Заголовок 2 со списком"/>
    <w:basedOn w:val="28"/>
    <w:next w:val="ac"/>
    <w:link w:val="2fb"/>
    <w:pPr>
      <w:numPr>
        <w:numId w:val="15"/>
      </w:numPr>
      <w:spacing w:line="360" w:lineRule="auto"/>
    </w:pPr>
    <w:rPr>
      <w:b w:val="0"/>
    </w:rPr>
  </w:style>
  <w:style w:type="character" w:customStyle="1" w:styleId="2fb">
    <w:name w:val="Заголовок 2 со списком Знак"/>
    <w:link w:val="23"/>
    <w:qFormat/>
    <w:rPr>
      <w:bCs/>
      <w:sz w:val="24"/>
      <w:szCs w:val="24"/>
    </w:rPr>
  </w:style>
  <w:style w:type="paragraph" w:customStyle="1" w:styleId="31">
    <w:name w:val="Заголовок 3 со списком"/>
    <w:basedOn w:val="36"/>
    <w:link w:val="3f5"/>
    <w:qFormat/>
    <w:pPr>
      <w:numPr>
        <w:ilvl w:val="1"/>
        <w:numId w:val="15"/>
      </w:numPr>
    </w:pPr>
  </w:style>
  <w:style w:type="character" w:customStyle="1" w:styleId="3f5">
    <w:name w:val="Заголовок 3 со списком Знак"/>
    <w:link w:val="31"/>
    <w:qFormat/>
    <w:rPr>
      <w:rFonts w:ascii="Arial" w:hAnsi="Arial"/>
      <w:b/>
      <w:sz w:val="24"/>
    </w:rPr>
  </w:style>
  <w:style w:type="character" w:customStyle="1" w:styleId="affff0">
    <w:name w:val="Нижний колонтитул Знак"/>
    <w:link w:val="affff"/>
    <w:uiPriority w:val="99"/>
    <w:qFormat/>
    <w:rPr>
      <w:sz w:val="24"/>
      <w:szCs w:val="24"/>
    </w:rPr>
  </w:style>
  <w:style w:type="character" w:customStyle="1" w:styleId="affe">
    <w:name w:val="Верхний колонтитул Знак"/>
    <w:link w:val="affd"/>
    <w:uiPriority w:val="99"/>
    <w:qFormat/>
    <w:rPr>
      <w:sz w:val="24"/>
      <w:szCs w:val="24"/>
    </w:rPr>
  </w:style>
  <w:style w:type="character" w:customStyle="1" w:styleId="afff1">
    <w:name w:val="Основной текст Знак"/>
    <w:link w:val="afff0"/>
    <w:qFormat/>
    <w:rPr>
      <w:sz w:val="24"/>
      <w:szCs w:val="24"/>
    </w:rPr>
  </w:style>
  <w:style w:type="character" w:customStyle="1" w:styleId="3b">
    <w:name w:val="Основной текст 3 Знак"/>
    <w:link w:val="3a"/>
    <w:qFormat/>
    <w:rPr>
      <w:b/>
      <w:i/>
      <w:sz w:val="22"/>
      <w:szCs w:val="24"/>
    </w:rPr>
  </w:style>
  <w:style w:type="character" w:customStyle="1" w:styleId="afffff3">
    <w:name w:val="Основной шрифт"/>
    <w:qFormat/>
  </w:style>
  <w:style w:type="paragraph" w:customStyle="1" w:styleId="afffff4">
    <w:name w:val="текст таблицы"/>
    <w:basedOn w:val="ac"/>
    <w:pPr>
      <w:spacing w:before="120"/>
      <w:ind w:right="-102"/>
    </w:pPr>
  </w:style>
  <w:style w:type="paragraph" w:customStyle="1" w:styleId="afffff5">
    <w:name w:val="ТЛ_Заказчик"/>
    <w:basedOn w:val="ac"/>
    <w:link w:val="afffff6"/>
    <w:qFormat/>
    <w:pPr>
      <w:jc w:val="center"/>
    </w:pPr>
    <w:rPr>
      <w:sz w:val="28"/>
      <w:szCs w:val="28"/>
    </w:rPr>
  </w:style>
  <w:style w:type="character" w:customStyle="1" w:styleId="afffff6">
    <w:name w:val="ТЛ_Заказчик Знак"/>
    <w:link w:val="afffff5"/>
    <w:rPr>
      <w:sz w:val="28"/>
      <w:szCs w:val="28"/>
    </w:rPr>
  </w:style>
  <w:style w:type="paragraph" w:customStyle="1" w:styleId="afffff7">
    <w:name w:val="ТЛ_Утверждаю"/>
    <w:basedOn w:val="ac"/>
    <w:link w:val="afffff8"/>
    <w:qFormat/>
    <w:pPr>
      <w:ind w:left="4860"/>
      <w:jc w:val="center"/>
    </w:pPr>
    <w:rPr>
      <w:sz w:val="28"/>
      <w:szCs w:val="28"/>
    </w:rPr>
  </w:style>
  <w:style w:type="character" w:customStyle="1" w:styleId="afffff8">
    <w:name w:val="ТЛ_Утверждаю Знак"/>
    <w:link w:val="afffff7"/>
    <w:rPr>
      <w:sz w:val="28"/>
      <w:szCs w:val="28"/>
    </w:rPr>
  </w:style>
  <w:style w:type="paragraph" w:customStyle="1" w:styleId="afffff9">
    <w:name w:val="ТЛ_Название"/>
    <w:basedOn w:val="ac"/>
    <w:link w:val="afffffa"/>
    <w:qFormat/>
    <w:pPr>
      <w:jc w:val="center"/>
    </w:pPr>
    <w:rPr>
      <w:b/>
      <w:sz w:val="28"/>
      <w:szCs w:val="28"/>
    </w:rPr>
  </w:style>
  <w:style w:type="character" w:customStyle="1" w:styleId="afffffa">
    <w:name w:val="ТЛ_Название Знак"/>
    <w:link w:val="afffff9"/>
    <w:rPr>
      <w:b/>
      <w:sz w:val="28"/>
      <w:szCs w:val="28"/>
    </w:rPr>
  </w:style>
  <w:style w:type="paragraph" w:customStyle="1" w:styleId="afffffb">
    <w:name w:val="ТЛ_Город и Дата"/>
    <w:basedOn w:val="ac"/>
    <w:link w:val="afffffc"/>
    <w:qFormat/>
    <w:pPr>
      <w:jc w:val="center"/>
    </w:pPr>
    <w:rPr>
      <w:sz w:val="28"/>
      <w:szCs w:val="28"/>
    </w:rPr>
  </w:style>
  <w:style w:type="character" w:customStyle="1" w:styleId="afffffc">
    <w:name w:val="ТЛ_Город и Дата Знак"/>
    <w:link w:val="afffffb"/>
    <w:rPr>
      <w:sz w:val="28"/>
      <w:szCs w:val="28"/>
    </w:rPr>
  </w:style>
  <w:style w:type="paragraph" w:customStyle="1" w:styleId="afffffd">
    <w:name w:val="АД_Наименование Разделов"/>
    <w:basedOn w:val="1d"/>
    <w:link w:val="afffffe"/>
    <w:qFormat/>
    <w:rPr>
      <w:sz w:val="28"/>
    </w:rPr>
  </w:style>
  <w:style w:type="character" w:customStyle="1" w:styleId="afffffe">
    <w:name w:val="АД_Наименование Разделов Знак"/>
    <w:link w:val="afffffd"/>
    <w:rPr>
      <w:b/>
      <w:kern w:val="28"/>
      <w:sz w:val="28"/>
    </w:rPr>
  </w:style>
  <w:style w:type="paragraph" w:customStyle="1" w:styleId="affffff">
    <w:name w:val="АД_Наименование главы с нумерацией"/>
    <w:basedOn w:val="23"/>
    <w:link w:val="affffff0"/>
    <w:qFormat/>
    <w:rPr>
      <w:b/>
    </w:rPr>
  </w:style>
  <w:style w:type="paragraph" w:customStyle="1" w:styleId="affffff1">
    <w:name w:val="АД_Наименование главы без нумерации"/>
    <w:basedOn w:val="28"/>
    <w:link w:val="affffff2"/>
    <w:qFormat/>
  </w:style>
  <w:style w:type="character" w:customStyle="1" w:styleId="affffff2">
    <w:name w:val="АД_Наименование главы без нумерации Знак"/>
    <w:basedOn w:val="29"/>
    <w:link w:val="affffff1"/>
    <w:rPr>
      <w:b/>
      <w:bCs/>
      <w:sz w:val="24"/>
      <w:szCs w:val="24"/>
    </w:rPr>
  </w:style>
  <w:style w:type="character" w:customStyle="1" w:styleId="affffff0">
    <w:name w:val="АД_Глава Знак"/>
    <w:basedOn w:val="2fb"/>
    <w:link w:val="affffff"/>
    <w:rPr>
      <w:b/>
      <w:bCs/>
      <w:sz w:val="24"/>
      <w:szCs w:val="24"/>
    </w:rPr>
  </w:style>
  <w:style w:type="paragraph" w:customStyle="1" w:styleId="affffff3">
    <w:name w:val="АД_Нумерованный пункт"/>
    <w:basedOn w:val="31"/>
    <w:link w:val="affffff4"/>
    <w:qFormat/>
    <w:pPr>
      <w:tabs>
        <w:tab w:val="clear" w:pos="972"/>
        <w:tab w:val="left" w:pos="720"/>
      </w:tabs>
      <w:ind w:left="720" w:hanging="720"/>
    </w:pPr>
    <w:rPr>
      <w:rFonts w:ascii="Times New Roman" w:hAnsi="Times New Roman"/>
    </w:rPr>
  </w:style>
  <w:style w:type="character" w:customStyle="1" w:styleId="affffff4">
    <w:name w:val="АД_Нумерованный пункт Знак"/>
    <w:basedOn w:val="3f5"/>
    <w:link w:val="affffff3"/>
    <w:rPr>
      <w:rFonts w:ascii="Arial" w:hAnsi="Arial"/>
      <w:b/>
      <w:sz w:val="24"/>
    </w:rPr>
  </w:style>
  <w:style w:type="paragraph" w:customStyle="1" w:styleId="a7">
    <w:name w:val="АД_Нумерованный подпункт"/>
    <w:basedOn w:val="ac"/>
    <w:link w:val="affffff5"/>
    <w:qFormat/>
    <w:pPr>
      <w:numPr>
        <w:ilvl w:val="2"/>
        <w:numId w:val="15"/>
      </w:numPr>
      <w:tabs>
        <w:tab w:val="clear" w:pos="1440"/>
        <w:tab w:val="left" w:pos="720"/>
      </w:tabs>
      <w:ind w:left="720" w:hanging="720"/>
    </w:pPr>
  </w:style>
  <w:style w:type="character" w:customStyle="1" w:styleId="affffff5">
    <w:name w:val="АД_Нумерованный подпункт Знак"/>
    <w:link w:val="a7"/>
    <w:rPr>
      <w:sz w:val="24"/>
      <w:szCs w:val="24"/>
    </w:rPr>
  </w:style>
  <w:style w:type="paragraph" w:customStyle="1" w:styleId="affffff6">
    <w:name w:val="АД_Основной текст"/>
    <w:basedOn w:val="ac"/>
    <w:link w:val="affffff7"/>
    <w:qFormat/>
    <w:pPr>
      <w:ind w:firstLine="567"/>
    </w:pPr>
  </w:style>
  <w:style w:type="character" w:customStyle="1" w:styleId="affffff7">
    <w:name w:val="АД_Основной текст Знак"/>
    <w:link w:val="affffff6"/>
    <w:rPr>
      <w:sz w:val="24"/>
      <w:szCs w:val="24"/>
    </w:rPr>
  </w:style>
  <w:style w:type="paragraph" w:customStyle="1" w:styleId="16">
    <w:name w:val="Стиль АД_Список 1"/>
    <w:basedOn w:val="ac"/>
    <w:pPr>
      <w:numPr>
        <w:ilvl w:val="2"/>
        <w:numId w:val="16"/>
      </w:numPr>
      <w:tabs>
        <w:tab w:val="left" w:pos="720"/>
      </w:tabs>
    </w:pPr>
    <w:rPr>
      <w:b/>
      <w:bCs/>
      <w:i/>
      <w:iCs/>
    </w:rPr>
  </w:style>
  <w:style w:type="paragraph" w:customStyle="1" w:styleId="affffff8">
    <w:name w:val="АД_Заголовки таблиц"/>
    <w:basedOn w:val="ac"/>
    <w:qFormat/>
    <w:pPr>
      <w:jc w:val="center"/>
    </w:pPr>
    <w:rPr>
      <w:b/>
      <w:bCs/>
    </w:rPr>
  </w:style>
  <w:style w:type="paragraph" w:customStyle="1" w:styleId="1f8">
    <w:name w:val="Заголовок оглавления1"/>
    <w:basedOn w:val="1d"/>
    <w:next w:val="ac"/>
    <w:uiPriority w:val="39"/>
    <w:qFormat/>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a">
    <w:name w:val="Текст выноски Знак"/>
    <w:link w:val="af9"/>
    <w:rPr>
      <w:rFonts w:ascii="Tahoma" w:hAnsi="Tahoma" w:cs="Tahoma"/>
      <w:sz w:val="16"/>
      <w:szCs w:val="16"/>
    </w:rPr>
  </w:style>
  <w:style w:type="paragraph" w:customStyle="1" w:styleId="affffff9">
    <w:name w:val="АД_Основной текст по центру полужирный"/>
    <w:basedOn w:val="ac"/>
    <w:link w:val="affffffa"/>
    <w:qFormat/>
    <w:pPr>
      <w:ind w:firstLine="567"/>
      <w:jc w:val="center"/>
    </w:pPr>
    <w:rPr>
      <w:b/>
    </w:rPr>
  </w:style>
  <w:style w:type="character" w:customStyle="1" w:styleId="affffffa">
    <w:name w:val="АД_Основной текст по центру полужирный Знак"/>
    <w:link w:val="affffff9"/>
    <w:rPr>
      <w:b/>
      <w:sz w:val="24"/>
      <w:szCs w:val="24"/>
    </w:rPr>
  </w:style>
  <w:style w:type="paragraph" w:customStyle="1" w:styleId="3f6">
    <w:name w:val="АД_Текст отступ 3"/>
    <w:basedOn w:val="ac"/>
    <w:link w:val="3f7"/>
    <w:qFormat/>
    <w:pPr>
      <w:ind w:left="1418"/>
    </w:pPr>
  </w:style>
  <w:style w:type="character" w:customStyle="1" w:styleId="3f7">
    <w:name w:val="АД_Текст отступ 3 Знак"/>
    <w:link w:val="3f6"/>
    <w:rPr>
      <w:sz w:val="24"/>
      <w:szCs w:val="24"/>
    </w:rPr>
  </w:style>
  <w:style w:type="paragraph" w:customStyle="1" w:styleId="40">
    <w:name w:val="АД_Нумерованный подпункт 4 уровня"/>
    <w:basedOn w:val="a7"/>
    <w:link w:val="4b"/>
    <w:qFormat/>
    <w:pPr>
      <w:numPr>
        <w:ilvl w:val="3"/>
      </w:numPr>
      <w:tabs>
        <w:tab w:val="clear" w:pos="720"/>
        <w:tab w:val="left" w:pos="993"/>
      </w:tabs>
      <w:ind w:left="993" w:hanging="993"/>
    </w:pPr>
  </w:style>
  <w:style w:type="character" w:customStyle="1" w:styleId="4b">
    <w:name w:val="АД_Нумерованный подпункт 4 уровня Знак"/>
    <w:basedOn w:val="affffff5"/>
    <w:link w:val="40"/>
    <w:rPr>
      <w:sz w:val="24"/>
      <w:szCs w:val="24"/>
    </w:rPr>
  </w:style>
  <w:style w:type="paragraph" w:customStyle="1" w:styleId="a6">
    <w:name w:val="АД_Список абв"/>
    <w:basedOn w:val="ac"/>
    <w:pPr>
      <w:numPr>
        <w:numId w:val="17"/>
      </w:numPr>
    </w:pPr>
  </w:style>
  <w:style w:type="paragraph" w:customStyle="1" w:styleId="1f9">
    <w:name w:val="Обычный1"/>
    <w:pPr>
      <w:widowControl w:val="0"/>
      <w:snapToGrid w:val="0"/>
      <w:spacing w:line="300" w:lineRule="auto"/>
      <w:ind w:firstLine="720"/>
      <w:jc w:val="both"/>
    </w:pPr>
    <w:rPr>
      <w:sz w:val="24"/>
    </w:rPr>
  </w:style>
  <w:style w:type="paragraph" w:customStyle="1" w:styleId="Heading">
    <w:name w:val="Heading"/>
    <w:rPr>
      <w:rFonts w:ascii="Arial" w:hAnsi="Arial"/>
      <w:b/>
      <w:snapToGrid w:val="0"/>
      <w:sz w:val="22"/>
    </w:rPr>
  </w:style>
  <w:style w:type="paragraph" w:customStyle="1" w:styleId="WW-2">
    <w:name w:val="WW-Основной текст с отступом 2"/>
    <w:basedOn w:val="ac"/>
    <w:pPr>
      <w:suppressAutoHyphens/>
      <w:ind w:left="-540"/>
    </w:pPr>
    <w:rPr>
      <w:rFonts w:ascii="Arial" w:hAnsi="Arial" w:cs="Arial"/>
      <w:sz w:val="18"/>
      <w:lang w:eastAsia="ar-SA"/>
    </w:rPr>
  </w:style>
  <w:style w:type="paragraph" w:customStyle="1" w:styleId="WW-3">
    <w:name w:val="WW-Основной текст с отступом 3"/>
    <w:basedOn w:val="ac"/>
    <w:pPr>
      <w:suppressAutoHyphens/>
      <w:ind w:left="-540"/>
    </w:pPr>
    <w:rPr>
      <w:rFonts w:ascii="Arial" w:hAnsi="Arial" w:cs="Arial"/>
      <w:sz w:val="17"/>
      <w:lang w:eastAsia="ar-SA"/>
    </w:rPr>
  </w:style>
  <w:style w:type="paragraph" w:customStyle="1" w:styleId="a9">
    <w:name w:val="Список нум."/>
    <w:basedOn w:val="ac"/>
    <w:pPr>
      <w:keepNext/>
      <w:numPr>
        <w:numId w:val="1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d"/>
    <w:pPr>
      <w:keepLines/>
      <w:widowControl w:val="0"/>
      <w:tabs>
        <w:tab w:val="left" w:pos="643"/>
      </w:tabs>
      <w:suppressAutoHyphens/>
      <w:ind w:left="643" w:right="567" w:firstLine="709"/>
    </w:pPr>
    <w:rPr>
      <w:rFonts w:ascii="Arial" w:hAnsi="Arial" w:cs="Arial"/>
      <w:bCs/>
      <w:kern w:val="32"/>
      <w:sz w:val="28"/>
      <w:szCs w:val="32"/>
    </w:rPr>
  </w:style>
  <w:style w:type="paragraph" w:customStyle="1" w:styleId="FR1">
    <w:name w:val="FR1"/>
    <w:pPr>
      <w:widowControl w:val="0"/>
      <w:spacing w:before="200"/>
      <w:ind w:left="40" w:firstLine="680"/>
      <w:jc w:val="both"/>
    </w:pPr>
    <w:rPr>
      <w:rFonts w:ascii="Arial" w:hAnsi="Arial"/>
      <w:snapToGrid w:val="0"/>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FR2">
    <w:name w:val="FR2"/>
    <w:pPr>
      <w:widowControl w:val="0"/>
      <w:spacing w:before="20"/>
      <w:jc w:val="center"/>
    </w:pPr>
    <w:rPr>
      <w:rFonts w:ascii="Arial" w:hAnsi="Arial"/>
      <w:snapToGrid w:val="0"/>
      <w:sz w:val="24"/>
    </w:rPr>
  </w:style>
  <w:style w:type="paragraph" w:customStyle="1" w:styleId="affffffb">
    <w:name w:val="Знак"/>
    <w:basedOn w:val="ac"/>
    <w:pPr>
      <w:spacing w:after="160" w:line="240" w:lineRule="exact"/>
    </w:pPr>
    <w:rPr>
      <w:rFonts w:ascii="Verdana" w:hAnsi="Verdana"/>
      <w:sz w:val="22"/>
      <w:szCs w:val="20"/>
      <w:lang w:val="en-US" w:eastAsia="en-US"/>
    </w:rPr>
  </w:style>
  <w:style w:type="paragraph" w:customStyle="1" w:styleId="3f8">
    <w:name w:val="Стиль3 Знак Знак"/>
    <w:basedOn w:val="2f"/>
    <w:pPr>
      <w:widowControl w:val="0"/>
      <w:tabs>
        <w:tab w:val="left" w:pos="227"/>
      </w:tabs>
      <w:adjustRightInd w:val="0"/>
      <w:spacing w:after="0" w:line="240" w:lineRule="auto"/>
      <w:ind w:left="0"/>
      <w:textAlignment w:val="baseline"/>
    </w:pPr>
    <w:rPr>
      <w:szCs w:val="20"/>
    </w:rPr>
  </w:style>
  <w:style w:type="character" w:customStyle="1" w:styleId="3f9">
    <w:name w:val="Заголовок 3 Знак"/>
    <w:uiPriority w:val="9"/>
    <w:rPr>
      <w:rFonts w:ascii="Arial" w:hAnsi="Arial" w:cs="Arial"/>
      <w:b/>
      <w:bCs/>
      <w:sz w:val="26"/>
      <w:szCs w:val="26"/>
      <w:lang w:val="ru-RU" w:eastAsia="ru-RU" w:bidi="ar-SA"/>
    </w:rPr>
  </w:style>
  <w:style w:type="paragraph" w:customStyle="1" w:styleId="03zagolovok2">
    <w:name w:val="03zagolovok2"/>
    <w:basedOn w:val="ac"/>
    <w:pPr>
      <w:keepNext/>
      <w:spacing w:before="360" w:after="120" w:line="360" w:lineRule="atLeast"/>
      <w:jc w:val="left"/>
      <w:outlineLvl w:val="1"/>
    </w:pPr>
    <w:rPr>
      <w:rFonts w:ascii="GaramondC" w:hAnsi="GaramondC"/>
      <w:b/>
      <w:color w:val="000000"/>
      <w:sz w:val="28"/>
      <w:szCs w:val="28"/>
    </w:rPr>
  </w:style>
  <w:style w:type="paragraph" w:customStyle="1" w:styleId="affffffc">
    <w:name w:val="текст"/>
    <w:pPr>
      <w:autoSpaceDE w:val="0"/>
      <w:autoSpaceDN w:val="0"/>
      <w:adjustRightInd w:val="0"/>
      <w:jc w:val="both"/>
    </w:pPr>
    <w:rPr>
      <w:rFonts w:ascii="SchoolBookC" w:hAnsi="SchoolBookC"/>
      <w:color w:val="000000"/>
      <w:sz w:val="24"/>
    </w:rPr>
  </w:style>
  <w:style w:type="paragraph" w:customStyle="1" w:styleId="affffffd">
    <w:name w:val="втяжка"/>
    <w:basedOn w:val="1fa"/>
    <w:next w:val="1fa"/>
    <w:pPr>
      <w:tabs>
        <w:tab w:val="left" w:pos="567"/>
      </w:tabs>
      <w:spacing w:before="57"/>
      <w:ind w:left="567" w:hanging="567"/>
    </w:pPr>
  </w:style>
  <w:style w:type="paragraph" w:customStyle="1" w:styleId="1fa">
    <w:name w:val="текст1"/>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c"/>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style>
  <w:style w:type="character" w:customStyle="1" w:styleId="dfaq">
    <w:name w:val="dfaq"/>
    <w:basedOn w:val="ad"/>
  </w:style>
  <w:style w:type="character" w:customStyle="1" w:styleId="apple-converted-space">
    <w:name w:val="apple-converted-space"/>
    <w:basedOn w:val="ad"/>
  </w:style>
  <w:style w:type="character" w:customStyle="1" w:styleId="bold">
    <w:name w:val="bold"/>
    <w:basedOn w:val="ad"/>
  </w:style>
  <w:style w:type="paragraph" w:customStyle="1" w:styleId="z-1">
    <w:name w:val="z-Начало формы1"/>
    <w:basedOn w:val="ac"/>
    <w:next w:val="ac"/>
    <w:link w:val="z-"/>
    <w:pPr>
      <w:pBdr>
        <w:bottom w:val="single" w:sz="6" w:space="1" w:color="auto"/>
      </w:pBdr>
      <w:jc w:val="center"/>
    </w:pPr>
    <w:rPr>
      <w:rFonts w:ascii="Arial" w:hAnsi="Arial"/>
      <w:vanish/>
      <w:sz w:val="16"/>
      <w:szCs w:val="16"/>
    </w:rPr>
  </w:style>
  <w:style w:type="paragraph" w:customStyle="1" w:styleId="z-10">
    <w:name w:val="z-Конец формы1"/>
    <w:basedOn w:val="ac"/>
    <w:next w:val="ac"/>
    <w:link w:val="z-0"/>
    <w:pPr>
      <w:pBdr>
        <w:top w:val="single" w:sz="6" w:space="1" w:color="auto"/>
      </w:pBdr>
      <w:jc w:val="center"/>
    </w:pPr>
    <w:rPr>
      <w:rFonts w:ascii="Arial" w:hAnsi="Arial"/>
      <w:vanish/>
      <w:sz w:val="16"/>
      <w:szCs w:val="16"/>
    </w:rPr>
  </w:style>
  <w:style w:type="character" w:customStyle="1" w:styleId="color003366">
    <w:name w:val="color003366"/>
    <w:basedOn w:val="ad"/>
  </w:style>
  <w:style w:type="character" w:customStyle="1" w:styleId="themebody">
    <w:name w:val="themebody"/>
    <w:basedOn w:val="ad"/>
  </w:style>
  <w:style w:type="paragraph" w:customStyle="1" w:styleId="100">
    <w:name w:val="Обычный + 10 пт"/>
    <w:basedOn w:val="ac"/>
    <w:rPr>
      <w:sz w:val="20"/>
      <w:szCs w:val="20"/>
    </w:rPr>
  </w:style>
  <w:style w:type="character" w:customStyle="1" w:styleId="190">
    <w:name w:val="Знак Знак19"/>
    <w:rPr>
      <w:b/>
      <w:kern w:val="28"/>
      <w:sz w:val="36"/>
    </w:rPr>
  </w:style>
  <w:style w:type="character" w:customStyle="1" w:styleId="180">
    <w:name w:val="Знак Знак18"/>
    <w:rPr>
      <w:b/>
      <w:bCs/>
      <w:sz w:val="24"/>
      <w:szCs w:val="24"/>
    </w:rPr>
  </w:style>
  <w:style w:type="paragraph" w:customStyle="1" w:styleId="311">
    <w:name w:val="Основной текст 31"/>
    <w:basedOn w:val="ac"/>
    <w:pPr>
      <w:suppressAutoHyphens/>
      <w:autoSpaceDE w:val="0"/>
      <w:spacing w:line="360" w:lineRule="auto"/>
    </w:pPr>
    <w:rPr>
      <w:sz w:val="26"/>
      <w:szCs w:val="28"/>
      <w:lang w:eastAsia="ar-SA"/>
    </w:rPr>
  </w:style>
  <w:style w:type="paragraph" w:customStyle="1" w:styleId="1fb">
    <w:name w:val="Абзац списка1"/>
    <w:basedOn w:val="ac"/>
    <w:pPr>
      <w:ind w:left="720"/>
    </w:pPr>
    <w:rPr>
      <w:rFonts w:eastAsia="Calibri"/>
    </w:rPr>
  </w:style>
  <w:style w:type="paragraph" w:customStyle="1" w:styleId="1fc">
    <w:name w:val="Текст1"/>
    <w:basedOn w:val="ac"/>
    <w:pPr>
      <w:suppressAutoHyphens/>
      <w:ind w:left="-142"/>
      <w:jc w:val="center"/>
    </w:pPr>
    <w:rPr>
      <w:sz w:val="20"/>
      <w:szCs w:val="20"/>
      <w:lang w:eastAsia="ar-SA"/>
    </w:rPr>
  </w:style>
  <w:style w:type="paragraph" w:styleId="affffffe">
    <w:name w:val="List Paragraph"/>
    <w:basedOn w:val="ac"/>
    <w:link w:val="afffffff"/>
    <w:uiPriority w:val="1"/>
    <w:qFormat/>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pPr>
      <w:widowControl w:val="0"/>
      <w:autoSpaceDE w:val="0"/>
      <w:autoSpaceDN w:val="0"/>
      <w:adjustRightInd w:val="0"/>
      <w:spacing w:line="276" w:lineRule="exact"/>
    </w:pPr>
  </w:style>
  <w:style w:type="paragraph" w:customStyle="1" w:styleId="Style9">
    <w:name w:val="Style9"/>
    <w:basedOn w:val="ac"/>
    <w:uiPriority w:val="99"/>
    <w:pPr>
      <w:widowControl w:val="0"/>
      <w:autoSpaceDE w:val="0"/>
      <w:autoSpaceDN w:val="0"/>
      <w:adjustRightInd w:val="0"/>
      <w:spacing w:line="276" w:lineRule="exact"/>
      <w:ind w:firstLine="710"/>
    </w:pPr>
  </w:style>
  <w:style w:type="character" w:customStyle="1" w:styleId="FontStyle14">
    <w:name w:val="Font Style14"/>
    <w:uiPriority w:val="99"/>
    <w:rPr>
      <w:rFonts w:ascii="Times New Roman" w:hAnsi="Times New Roman" w:cs="Times New Roman"/>
      <w:sz w:val="22"/>
      <w:szCs w:val="22"/>
    </w:rPr>
  </w:style>
  <w:style w:type="paragraph" w:customStyle="1" w:styleId="tztxt">
    <w:name w:val="tz_txt"/>
    <w:basedOn w:val="ac"/>
    <w:link w:val="tztxt0"/>
    <w:pPr>
      <w:spacing w:after="120"/>
      <w:ind w:firstLine="709"/>
    </w:pPr>
  </w:style>
  <w:style w:type="character" w:customStyle="1" w:styleId="tztxt0">
    <w:name w:val="tz_txt Знак"/>
    <w:link w:val="tztxt"/>
    <w:locked/>
    <w:rPr>
      <w:sz w:val="24"/>
      <w:szCs w:val="24"/>
    </w:rPr>
  </w:style>
  <w:style w:type="paragraph" w:customStyle="1" w:styleId="List4">
    <w:name w:val="List_4"/>
    <w:basedOn w:val="ac"/>
    <w:pPr>
      <w:widowControl w:val="0"/>
      <w:numPr>
        <w:numId w:val="19"/>
      </w:numPr>
      <w:spacing w:after="120" w:line="300" w:lineRule="auto"/>
    </w:pPr>
    <w:rPr>
      <w:rFonts w:cs="Arial"/>
    </w:rPr>
  </w:style>
  <w:style w:type="paragraph" w:customStyle="1" w:styleId="tztabl">
    <w:name w:val="tz_tabl"/>
    <w:basedOn w:val="tztxt"/>
    <w:pPr>
      <w:spacing w:after="0"/>
      <w:ind w:firstLine="0"/>
    </w:pPr>
    <w:rPr>
      <w:rFonts w:eastAsia="MS Mincho"/>
    </w:rPr>
  </w:style>
  <w:style w:type="paragraph" w:customStyle="1" w:styleId="tztablhead">
    <w:name w:val="tz_tabl_head"/>
    <w:basedOn w:val="tztabl"/>
    <w:pPr>
      <w:spacing w:before="60" w:after="60"/>
      <w:jc w:val="center"/>
    </w:pPr>
    <w:rPr>
      <w:b/>
      <w:bCs/>
    </w:rPr>
  </w:style>
  <w:style w:type="paragraph" w:customStyle="1" w:styleId="tzlist1">
    <w:name w:val="tz_list_1"/>
    <w:basedOn w:val="tztxt"/>
    <w:link w:val="tzlist10"/>
    <w:pPr>
      <w:numPr>
        <w:numId w:val="20"/>
      </w:numPr>
    </w:pPr>
  </w:style>
  <w:style w:type="character" w:customStyle="1" w:styleId="tzlist10">
    <w:name w:val="tz_list_1 Знак"/>
    <w:link w:val="tzlist1"/>
    <w:locked/>
    <w:rPr>
      <w:sz w:val="24"/>
      <w:szCs w:val="24"/>
    </w:rPr>
  </w:style>
  <w:style w:type="paragraph" w:customStyle="1" w:styleId="tzlist2">
    <w:name w:val="tz_list_2"/>
    <w:basedOn w:val="tzlist1"/>
    <w:link w:val="tzlist20"/>
    <w:pPr>
      <w:numPr>
        <w:numId w:val="21"/>
      </w:numPr>
    </w:pPr>
    <w:rPr>
      <w:i/>
    </w:rPr>
  </w:style>
  <w:style w:type="character" w:customStyle="1" w:styleId="tzlist20">
    <w:name w:val="tz_list_2 Знак"/>
    <w:link w:val="tzlist2"/>
    <w:locked/>
    <w:rPr>
      <w:i/>
      <w:sz w:val="24"/>
      <w:szCs w:val="24"/>
    </w:rPr>
  </w:style>
  <w:style w:type="paragraph" w:customStyle="1" w:styleId="tzlist5">
    <w:name w:val="tz_list_5"/>
    <w:basedOn w:val="tztxt"/>
    <w:pPr>
      <w:numPr>
        <w:numId w:val="22"/>
      </w:numPr>
    </w:pPr>
  </w:style>
  <w:style w:type="paragraph" w:customStyle="1" w:styleId="afffffff0">
    <w:name w:val="Текст обычный"/>
    <w:pPr>
      <w:spacing w:before="60"/>
      <w:ind w:firstLine="284"/>
      <w:jc w:val="both"/>
    </w:pPr>
    <w:rPr>
      <w:rFonts w:ascii="Arial" w:hAnsi="Arial" w:cs="Arial"/>
      <w:color w:val="000000"/>
    </w:rPr>
  </w:style>
  <w:style w:type="character" w:customStyle="1" w:styleId="affc">
    <w:name w:val="Текст сноски Знак"/>
    <w:link w:val="affb"/>
  </w:style>
  <w:style w:type="paragraph" w:customStyle="1" w:styleId="afffffff1">
    <w:name w:val="Требование"/>
    <w:basedOn w:val="ac"/>
    <w:uiPriority w:val="99"/>
    <w:semiHidden/>
    <w:pPr>
      <w:tabs>
        <w:tab w:val="left" w:pos="1209"/>
      </w:tabs>
      <w:ind w:left="1209" w:hanging="360"/>
    </w:pPr>
  </w:style>
  <w:style w:type="character" w:customStyle="1" w:styleId="HeaderChar">
    <w:name w:val="Header Char"/>
    <w:uiPriority w:val="99"/>
    <w:semiHidden/>
    <w:locked/>
    <w:rPr>
      <w:rFonts w:ascii="Times New Roman" w:hAnsi="Times New Roman" w:cs="Times New Roman"/>
      <w:sz w:val="24"/>
      <w:lang w:eastAsia="en-US"/>
    </w:rPr>
  </w:style>
  <w:style w:type="paragraph" w:customStyle="1" w:styleId="NormalTable">
    <w:name w:val="NormalTable"/>
    <w:basedOn w:val="ac"/>
    <w:uiPriority w:val="99"/>
    <w:semiHidden/>
    <w:pPr>
      <w:spacing w:before="60" w:after="120"/>
      <w:ind w:firstLine="851"/>
    </w:pPr>
    <w:rPr>
      <w:rFonts w:eastAsia="Calibri"/>
      <w:szCs w:val="22"/>
      <w:lang w:val="en-GB"/>
    </w:rPr>
  </w:style>
  <w:style w:type="character" w:styleId="afffffff2">
    <w:name w:val="Placeholder Text"/>
    <w:uiPriority w:val="99"/>
    <w:semiHidden/>
    <w:rPr>
      <w:rFonts w:cs="Times New Roman"/>
      <w:color w:val="808080"/>
    </w:rPr>
  </w:style>
  <w:style w:type="paragraph" w:customStyle="1" w:styleId="tzhead1">
    <w:name w:val="tz_head_1"/>
    <w:basedOn w:val="ac"/>
    <w:link w:val="tzhead10"/>
    <w:pPr>
      <w:keepNext/>
      <w:numPr>
        <w:numId w:val="23"/>
      </w:numPr>
      <w:spacing w:before="480" w:after="240"/>
      <w:jc w:val="left"/>
      <w:outlineLvl w:val="0"/>
    </w:pPr>
    <w:rPr>
      <w:b/>
      <w:bCs/>
      <w:caps/>
      <w:kern w:val="32"/>
      <w:szCs w:val="28"/>
    </w:rPr>
  </w:style>
  <w:style w:type="character" w:customStyle="1" w:styleId="tzhead10">
    <w:name w:val="tz_head_1 Знак"/>
    <w:link w:val="tzhead1"/>
    <w:locked/>
    <w:rPr>
      <w:b/>
      <w:bCs/>
      <w:caps/>
      <w:kern w:val="32"/>
      <w:sz w:val="24"/>
      <w:szCs w:val="28"/>
    </w:rPr>
  </w:style>
  <w:style w:type="paragraph" w:customStyle="1" w:styleId="tzhead2">
    <w:name w:val="tz_head_2"/>
    <w:basedOn w:val="ac"/>
    <w:pPr>
      <w:keepNext/>
      <w:keepLines/>
      <w:numPr>
        <w:ilvl w:val="1"/>
        <w:numId w:val="23"/>
      </w:numPr>
      <w:autoSpaceDE w:val="0"/>
      <w:autoSpaceDN w:val="0"/>
      <w:spacing w:before="240" w:after="120"/>
      <w:jc w:val="left"/>
      <w:outlineLvl w:val="1"/>
    </w:pPr>
    <w:rPr>
      <w:b/>
      <w:bCs/>
      <w:sz w:val="26"/>
      <w:szCs w:val="26"/>
    </w:rPr>
  </w:style>
  <w:style w:type="paragraph" w:customStyle="1" w:styleId="tzhead3">
    <w:name w:val="tz_head_3"/>
    <w:basedOn w:val="ac"/>
    <w:pPr>
      <w:keepNext/>
      <w:keepLines/>
      <w:numPr>
        <w:ilvl w:val="2"/>
        <w:numId w:val="23"/>
      </w:numPr>
      <w:tabs>
        <w:tab w:val="clear" w:pos="-567"/>
        <w:tab w:val="left"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pPr>
      <w:numPr>
        <w:ilvl w:val="3"/>
      </w:numPr>
      <w:outlineLvl w:val="3"/>
    </w:pPr>
    <w:rPr>
      <w:bCs w:val="0"/>
      <w:iCs w:val="0"/>
      <w:sz w:val="24"/>
    </w:rPr>
  </w:style>
  <w:style w:type="paragraph" w:customStyle="1" w:styleId="tzheadmiddle">
    <w:name w:val="tz_head_middle"/>
    <w:basedOn w:val="tzhead1"/>
    <w:link w:val="tzheadmiddle0"/>
    <w:pPr>
      <w:numPr>
        <w:numId w:val="0"/>
      </w:numPr>
      <w:ind w:left="11"/>
      <w:jc w:val="center"/>
      <w:outlineLvl w:val="9"/>
    </w:pPr>
  </w:style>
  <w:style w:type="character" w:customStyle="1" w:styleId="tzheadmiddle0">
    <w:name w:val="tz_head_middle Знак"/>
    <w:link w:val="tzheadmiddle"/>
    <w:locked/>
    <w:rPr>
      <w:b/>
      <w:bCs/>
      <w:caps/>
      <w:kern w:val="32"/>
      <w:sz w:val="24"/>
      <w:szCs w:val="28"/>
    </w:rPr>
  </w:style>
  <w:style w:type="paragraph" w:customStyle="1" w:styleId="tzheadmiddle1">
    <w:name w:val="tz_head_middle_1"/>
    <w:basedOn w:val="tzheadmiddle"/>
    <w:link w:val="tzheadmiddle10"/>
    <w:pPr>
      <w:ind w:left="0"/>
    </w:pPr>
    <w:rPr>
      <w:szCs w:val="24"/>
    </w:rPr>
  </w:style>
  <w:style w:type="character" w:customStyle="1" w:styleId="tzheadmiddle10">
    <w:name w:val="tz_head_middle_1 Знак"/>
    <w:link w:val="tzheadmiddle1"/>
    <w:locked/>
    <w:rPr>
      <w:b/>
      <w:bCs/>
      <w:caps/>
      <w:kern w:val="32"/>
      <w:sz w:val="24"/>
      <w:szCs w:val="24"/>
    </w:rPr>
  </w:style>
  <w:style w:type="paragraph" w:customStyle="1" w:styleId="tzheadmiddle2">
    <w:name w:val="tz_head_middle_2"/>
    <w:basedOn w:val="ac"/>
    <w:pPr>
      <w:jc w:val="center"/>
    </w:pPr>
  </w:style>
  <w:style w:type="paragraph" w:customStyle="1" w:styleId="tztablmiddle">
    <w:name w:val="tz_tabl_middle"/>
    <w:basedOn w:val="ac"/>
    <w:pPr>
      <w:jc w:val="center"/>
    </w:pPr>
    <w:rPr>
      <w:sz w:val="18"/>
      <w:szCs w:val="18"/>
    </w:rPr>
  </w:style>
  <w:style w:type="paragraph" w:customStyle="1" w:styleId="tztablleft">
    <w:name w:val="tz_tabl_left"/>
    <w:basedOn w:val="tztablmiddle"/>
    <w:pPr>
      <w:spacing w:before="60" w:after="60"/>
      <w:jc w:val="both"/>
    </w:pPr>
    <w:rPr>
      <w:sz w:val="24"/>
      <w:szCs w:val="24"/>
    </w:rPr>
  </w:style>
  <w:style w:type="paragraph" w:customStyle="1" w:styleId="tztablmiddleB">
    <w:name w:val="tz_tabl_middle_B"/>
    <w:basedOn w:val="ac"/>
    <w:pPr>
      <w:keepNext/>
      <w:keepLines/>
      <w:spacing w:before="60" w:after="60"/>
      <w:jc w:val="center"/>
    </w:pPr>
    <w:rPr>
      <w:b/>
      <w:bCs/>
    </w:rPr>
  </w:style>
  <w:style w:type="paragraph" w:customStyle="1" w:styleId="tzlist3">
    <w:name w:val="tz_list_3"/>
    <w:basedOn w:val="tztxt"/>
    <w:pPr>
      <w:tabs>
        <w:tab w:val="left" w:pos="360"/>
        <w:tab w:val="left" w:pos="643"/>
        <w:tab w:val="left" w:pos="926"/>
        <w:tab w:val="left" w:pos="2109"/>
      </w:tabs>
      <w:ind w:left="2109" w:hanging="285"/>
    </w:pPr>
  </w:style>
  <w:style w:type="paragraph" w:customStyle="1" w:styleId="tztabllist1">
    <w:name w:val="tz_tabl_list_1"/>
    <w:basedOn w:val="tzlist1"/>
    <w:pPr>
      <w:numPr>
        <w:numId w:val="0"/>
      </w:numPr>
      <w:tabs>
        <w:tab w:val="left" w:pos="366"/>
        <w:tab w:val="left" w:pos="1209"/>
        <w:tab w:val="left" w:pos="1492"/>
      </w:tabs>
      <w:spacing w:after="60"/>
      <w:ind w:left="363" w:hanging="284"/>
    </w:pPr>
  </w:style>
  <w:style w:type="paragraph" w:customStyle="1" w:styleId="tztablleftB">
    <w:name w:val="tz_tabl_left_B"/>
    <w:basedOn w:val="tztablleft"/>
    <w:rPr>
      <w:b/>
      <w:bCs/>
    </w:rPr>
  </w:style>
  <w:style w:type="paragraph" w:customStyle="1" w:styleId="Style1">
    <w:name w:val="Style1"/>
    <w:basedOn w:val="ac"/>
    <w:pPr>
      <w:widowControl w:val="0"/>
      <w:autoSpaceDE w:val="0"/>
      <w:autoSpaceDN w:val="0"/>
      <w:adjustRightInd w:val="0"/>
      <w:spacing w:line="269" w:lineRule="exact"/>
      <w:ind w:hanging="355"/>
      <w:jc w:val="left"/>
    </w:pPr>
  </w:style>
  <w:style w:type="paragraph" w:customStyle="1" w:styleId="Style2">
    <w:name w:val="Style2"/>
    <w:basedOn w:val="ac"/>
    <w:pPr>
      <w:widowControl w:val="0"/>
      <w:autoSpaceDE w:val="0"/>
      <w:autoSpaceDN w:val="0"/>
      <w:adjustRightInd w:val="0"/>
      <w:jc w:val="left"/>
    </w:pPr>
  </w:style>
  <w:style w:type="paragraph" w:customStyle="1" w:styleId="Style3">
    <w:name w:val="Style3"/>
    <w:basedOn w:val="ac"/>
    <w:pPr>
      <w:widowControl w:val="0"/>
      <w:autoSpaceDE w:val="0"/>
      <w:autoSpaceDN w:val="0"/>
      <w:adjustRightInd w:val="0"/>
      <w:spacing w:line="275" w:lineRule="exact"/>
      <w:ind w:firstLine="509"/>
    </w:pPr>
  </w:style>
  <w:style w:type="paragraph" w:customStyle="1" w:styleId="Style4">
    <w:name w:val="Style4"/>
    <w:basedOn w:val="ac"/>
    <w:pPr>
      <w:widowControl w:val="0"/>
      <w:autoSpaceDE w:val="0"/>
      <w:autoSpaceDN w:val="0"/>
      <w:adjustRightInd w:val="0"/>
      <w:jc w:val="center"/>
    </w:pPr>
  </w:style>
  <w:style w:type="paragraph" w:customStyle="1" w:styleId="Style5">
    <w:name w:val="Style5"/>
    <w:basedOn w:val="ac"/>
    <w:pPr>
      <w:widowControl w:val="0"/>
      <w:autoSpaceDE w:val="0"/>
      <w:autoSpaceDN w:val="0"/>
      <w:adjustRightInd w:val="0"/>
      <w:spacing w:line="277" w:lineRule="exact"/>
    </w:pPr>
  </w:style>
  <w:style w:type="paragraph" w:customStyle="1" w:styleId="Style6">
    <w:name w:val="Style6"/>
    <w:basedOn w:val="ac"/>
    <w:pPr>
      <w:widowControl w:val="0"/>
      <w:autoSpaceDE w:val="0"/>
      <w:autoSpaceDN w:val="0"/>
      <w:adjustRightInd w:val="0"/>
      <w:spacing w:line="269" w:lineRule="exact"/>
    </w:pPr>
  </w:style>
  <w:style w:type="paragraph" w:customStyle="1" w:styleId="Style7">
    <w:name w:val="Style7"/>
    <w:basedOn w:val="ac"/>
    <w:pPr>
      <w:widowControl w:val="0"/>
      <w:autoSpaceDE w:val="0"/>
      <w:autoSpaceDN w:val="0"/>
      <w:adjustRightInd w:val="0"/>
      <w:spacing w:line="276" w:lineRule="exact"/>
      <w:ind w:firstLine="355"/>
    </w:pPr>
  </w:style>
  <w:style w:type="paragraph" w:customStyle="1" w:styleId="Style10">
    <w:name w:val="Style10"/>
    <w:basedOn w:val="ac"/>
    <w:pPr>
      <w:widowControl w:val="0"/>
      <w:autoSpaceDE w:val="0"/>
      <w:autoSpaceDN w:val="0"/>
      <w:adjustRightInd w:val="0"/>
      <w:spacing w:line="276" w:lineRule="exact"/>
      <w:ind w:firstLine="720"/>
    </w:pPr>
  </w:style>
  <w:style w:type="paragraph" w:customStyle="1" w:styleId="Style11">
    <w:name w:val="Style11"/>
    <w:basedOn w:val="ac"/>
    <w:pPr>
      <w:widowControl w:val="0"/>
      <w:autoSpaceDE w:val="0"/>
      <w:autoSpaceDN w:val="0"/>
      <w:adjustRightInd w:val="0"/>
      <w:spacing w:line="278" w:lineRule="exact"/>
    </w:pPr>
  </w:style>
  <w:style w:type="paragraph" w:customStyle="1" w:styleId="Style12">
    <w:name w:val="Style12"/>
    <w:basedOn w:val="ac"/>
    <w:pPr>
      <w:widowControl w:val="0"/>
      <w:autoSpaceDE w:val="0"/>
      <w:autoSpaceDN w:val="0"/>
      <w:adjustRightInd w:val="0"/>
      <w:jc w:val="left"/>
    </w:pPr>
  </w:style>
  <w:style w:type="paragraph" w:customStyle="1" w:styleId="Style13">
    <w:name w:val="Style13"/>
    <w:basedOn w:val="ac"/>
    <w:pPr>
      <w:widowControl w:val="0"/>
      <w:autoSpaceDE w:val="0"/>
      <w:autoSpaceDN w:val="0"/>
      <w:adjustRightInd w:val="0"/>
      <w:spacing w:line="275" w:lineRule="exact"/>
      <w:ind w:firstLine="749"/>
    </w:pPr>
  </w:style>
  <w:style w:type="paragraph" w:customStyle="1" w:styleId="Style14">
    <w:name w:val="Style14"/>
    <w:basedOn w:val="ac"/>
    <w:pPr>
      <w:widowControl w:val="0"/>
      <w:autoSpaceDE w:val="0"/>
      <w:autoSpaceDN w:val="0"/>
      <w:adjustRightInd w:val="0"/>
      <w:spacing w:line="276" w:lineRule="exact"/>
      <w:ind w:firstLine="509"/>
    </w:pPr>
  </w:style>
  <w:style w:type="paragraph" w:customStyle="1" w:styleId="Style15">
    <w:name w:val="Style15"/>
    <w:basedOn w:val="ac"/>
    <w:pPr>
      <w:widowControl w:val="0"/>
      <w:autoSpaceDE w:val="0"/>
      <w:autoSpaceDN w:val="0"/>
      <w:adjustRightInd w:val="0"/>
      <w:spacing w:line="276" w:lineRule="exact"/>
      <w:ind w:firstLine="720"/>
    </w:pPr>
  </w:style>
  <w:style w:type="paragraph" w:customStyle="1" w:styleId="Style16">
    <w:name w:val="Style16"/>
    <w:basedOn w:val="ac"/>
    <w:pPr>
      <w:widowControl w:val="0"/>
      <w:autoSpaceDE w:val="0"/>
      <w:autoSpaceDN w:val="0"/>
      <w:adjustRightInd w:val="0"/>
      <w:spacing w:line="403" w:lineRule="exact"/>
      <w:ind w:hanging="346"/>
      <w:jc w:val="left"/>
    </w:pPr>
  </w:style>
  <w:style w:type="character" w:customStyle="1" w:styleId="FontStyle18">
    <w:name w:val="Font Style18"/>
    <w:rPr>
      <w:rFonts w:ascii="Times New Roman" w:hAnsi="Times New Roman" w:cs="Times New Roman"/>
      <w:sz w:val="18"/>
      <w:szCs w:val="18"/>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sz w:val="22"/>
      <w:szCs w:val="22"/>
    </w:rPr>
  </w:style>
  <w:style w:type="character" w:customStyle="1" w:styleId="FontStyle21">
    <w:name w:val="Font Style21"/>
    <w:rPr>
      <w:rFonts w:ascii="Times New Roman" w:hAnsi="Times New Roman" w:cs="Times New Roman"/>
      <w:i/>
      <w:iCs/>
      <w:sz w:val="22"/>
      <w:szCs w:val="22"/>
    </w:rPr>
  </w:style>
  <w:style w:type="character" w:customStyle="1" w:styleId="FontStyle22">
    <w:name w:val="Font Style22"/>
    <w:rPr>
      <w:rFonts w:ascii="Times New Roman" w:hAnsi="Times New Roman" w:cs="Times New Roman"/>
      <w:b/>
      <w:bCs/>
      <w:i/>
      <w:iCs/>
      <w:sz w:val="22"/>
      <w:szCs w:val="22"/>
    </w:rPr>
  </w:style>
  <w:style w:type="paragraph" w:customStyle="1" w:styleId="Textmain">
    <w:name w:val="Text_main"/>
    <w:link w:val="Textmain0"/>
    <w:pPr>
      <w:spacing w:after="120" w:line="300" w:lineRule="auto"/>
      <w:ind w:firstLine="709"/>
      <w:jc w:val="both"/>
    </w:pPr>
    <w:rPr>
      <w:sz w:val="24"/>
      <w:szCs w:val="24"/>
    </w:rPr>
  </w:style>
  <w:style w:type="character" w:customStyle="1" w:styleId="Textmain0">
    <w:name w:val="Text_main Знак"/>
    <w:link w:val="Textmain"/>
    <w:rPr>
      <w:sz w:val="24"/>
      <w:szCs w:val="24"/>
      <w:lang w:bidi="ar-SA"/>
    </w:rPr>
  </w:style>
  <w:style w:type="character" w:customStyle="1" w:styleId="63">
    <w:name w:val="Знак Знак6"/>
    <w:locked/>
    <w:rPr>
      <w:rFonts w:ascii="Arial" w:hAnsi="Arial" w:cs="Arial"/>
      <w:sz w:val="18"/>
      <w:szCs w:val="18"/>
      <w:lang w:val="ru-RU" w:eastAsia="ru-RU" w:bidi="ar-SA"/>
    </w:rPr>
  </w:style>
  <w:style w:type="character" w:customStyle="1" w:styleId="st1">
    <w:name w:val="st1"/>
    <w:basedOn w:val="ad"/>
  </w:style>
  <w:style w:type="paragraph" w:customStyle="1" w:styleId="PZspisok">
    <w:name w:val="PZ_spisok"/>
    <w:basedOn w:val="ac"/>
    <w:pPr>
      <w:widowControl w:val="0"/>
      <w:tabs>
        <w:tab w:val="left" w:pos="567"/>
        <w:tab w:val="left" w:pos="709"/>
      </w:tabs>
      <w:ind w:left="709" w:hanging="425"/>
      <w:jc w:val="left"/>
    </w:pPr>
  </w:style>
  <w:style w:type="paragraph" w:customStyle="1" w:styleId="3fa">
    <w:name w:val="Заг.3"/>
    <w:basedOn w:val="ac"/>
    <w:pPr>
      <w:keepNext/>
      <w:tabs>
        <w:tab w:val="left" w:pos="360"/>
        <w:tab w:val="left"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pPr>
      <w:numPr>
        <w:numId w:val="24"/>
      </w:numPr>
      <w:spacing w:after="120"/>
    </w:pPr>
  </w:style>
  <w:style w:type="paragraph" w:customStyle="1" w:styleId="tzlisttabl1">
    <w:name w:val="tz_list_tabl_1"/>
    <w:basedOn w:val="tzlist1"/>
    <w:pPr>
      <w:keepNext/>
      <w:numPr>
        <w:numId w:val="0"/>
      </w:numPr>
      <w:tabs>
        <w:tab w:val="left" w:pos="1209"/>
      </w:tabs>
      <w:ind w:left="1209" w:hanging="357"/>
    </w:pPr>
  </w:style>
  <w:style w:type="character" w:customStyle="1" w:styleId="aff6">
    <w:name w:val="Текст примечания Знак"/>
    <w:basedOn w:val="ad"/>
    <w:link w:val="aff5"/>
    <w:uiPriority w:val="99"/>
  </w:style>
  <w:style w:type="character" w:customStyle="1" w:styleId="aff8">
    <w:name w:val="Тема примечания Знак"/>
    <w:link w:val="aff7"/>
    <w:uiPriority w:val="99"/>
    <w:rPr>
      <w:b/>
      <w:bCs/>
    </w:rPr>
  </w:style>
  <w:style w:type="character" w:customStyle="1" w:styleId="afffffff3">
    <w:name w:val="Основной текст_"/>
    <w:link w:val="1fd"/>
    <w:locked/>
    <w:rPr>
      <w:sz w:val="23"/>
      <w:szCs w:val="23"/>
      <w:shd w:val="clear" w:color="auto" w:fill="FFFFFF"/>
    </w:rPr>
  </w:style>
  <w:style w:type="paragraph" w:customStyle="1" w:styleId="1fd">
    <w:name w:val="Основной текст1"/>
    <w:basedOn w:val="ac"/>
    <w:link w:val="afffffff3"/>
    <w:pPr>
      <w:shd w:val="clear" w:color="auto" w:fill="FFFFFF"/>
      <w:spacing w:line="274" w:lineRule="exact"/>
      <w:jc w:val="left"/>
    </w:pPr>
    <w:rPr>
      <w:sz w:val="23"/>
      <w:szCs w:val="23"/>
    </w:rPr>
  </w:style>
  <w:style w:type="character" w:customStyle="1" w:styleId="f">
    <w:name w:val="f"/>
  </w:style>
  <w:style w:type="character" w:customStyle="1" w:styleId="r">
    <w:name w:val="r"/>
  </w:style>
  <w:style w:type="paragraph" w:customStyle="1" w:styleId="DocumentName">
    <w:name w:val="Document Name"/>
    <w:next w:val="ac"/>
    <w:pPr>
      <w:keepLines/>
      <w:spacing w:before="120" w:after="120" w:line="288" w:lineRule="auto"/>
      <w:jc w:val="center"/>
    </w:pPr>
    <w:rPr>
      <w:b/>
      <w:bCs/>
      <w:caps/>
      <w:sz w:val="36"/>
      <w:szCs w:val="36"/>
      <w:lang w:eastAsia="en-US"/>
    </w:rPr>
  </w:style>
  <w:style w:type="paragraph" w:customStyle="1" w:styleId="TableText">
    <w:name w:val="Table_Text"/>
    <w:pPr>
      <w:spacing w:before="40" w:after="40" w:line="288" w:lineRule="auto"/>
    </w:pPr>
    <w:rPr>
      <w:rFonts w:eastAsia="Calibri"/>
      <w:color w:val="000000"/>
      <w:sz w:val="22"/>
      <w:szCs w:val="22"/>
      <w:lang w:eastAsia="en-US"/>
    </w:rPr>
  </w:style>
  <w:style w:type="character" w:customStyle="1" w:styleId="120">
    <w:name w:val="Заголовок №1 (2)_"/>
    <w:rPr>
      <w:rFonts w:ascii="Times New Roman" w:eastAsia="Times New Roman" w:hAnsi="Times New Roman" w:cs="Times New Roman"/>
      <w:spacing w:val="10"/>
      <w:sz w:val="25"/>
      <w:szCs w:val="25"/>
    </w:rPr>
  </w:style>
  <w:style w:type="character" w:customStyle="1" w:styleId="64">
    <w:name w:val="Основной текст (6)_"/>
    <w:link w:val="65"/>
    <w:rPr>
      <w:sz w:val="25"/>
      <w:szCs w:val="25"/>
      <w:shd w:val="clear" w:color="auto" w:fill="FFFFFF"/>
    </w:rPr>
  </w:style>
  <w:style w:type="paragraph" w:customStyle="1" w:styleId="65">
    <w:name w:val="Основной текст (6)"/>
    <w:basedOn w:val="ac"/>
    <w:link w:val="64"/>
    <w:pPr>
      <w:shd w:val="clear" w:color="auto" w:fill="FFFFFF"/>
      <w:spacing w:before="360" w:line="312" w:lineRule="exact"/>
      <w:ind w:firstLine="400"/>
    </w:pPr>
    <w:rPr>
      <w:sz w:val="25"/>
      <w:szCs w:val="25"/>
    </w:rPr>
  </w:style>
  <w:style w:type="character" w:customStyle="1" w:styleId="60pt">
    <w:name w:val="Основной текст (6) + Полужирный;Интервал 0 pt"/>
    <w:rPr>
      <w:rFonts w:ascii="Times New Roman" w:eastAsia="Times New Roman" w:hAnsi="Times New Roman" w:cs="Times New Roman"/>
      <w:b/>
      <w:bCs/>
      <w:spacing w:val="10"/>
      <w:sz w:val="25"/>
      <w:szCs w:val="25"/>
    </w:rPr>
  </w:style>
  <w:style w:type="character" w:customStyle="1" w:styleId="121">
    <w:name w:val="Заголовок №1 (2)"/>
    <w:rPr>
      <w:rFonts w:ascii="Times New Roman" w:eastAsia="Times New Roman" w:hAnsi="Times New Roman" w:cs="Times New Roman"/>
      <w:spacing w:val="10"/>
      <w:sz w:val="25"/>
      <w:szCs w:val="25"/>
      <w:u w:val="single"/>
    </w:rPr>
  </w:style>
  <w:style w:type="paragraph" w:customStyle="1" w:styleId="3fb">
    <w:name w:val="Основной текст3"/>
    <w:basedOn w:val="ac"/>
    <w:pPr>
      <w:shd w:val="clear" w:color="auto" w:fill="FFFFFF"/>
      <w:spacing w:after="60" w:line="298" w:lineRule="exact"/>
      <w:jc w:val="center"/>
    </w:pPr>
    <w:rPr>
      <w:color w:val="000000"/>
      <w:sz w:val="25"/>
      <w:szCs w:val="25"/>
    </w:rPr>
  </w:style>
  <w:style w:type="paragraph" w:customStyle="1" w:styleId="111">
    <w:name w:val="Абзац списка111"/>
    <w:qFormat/>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e">
    <w:name w:val="Название Знак"/>
    <w:link w:val="afffd"/>
    <w:rPr>
      <w:bCs/>
      <w:color w:val="000000"/>
      <w:spacing w:val="13"/>
      <w:sz w:val="24"/>
      <w:szCs w:val="22"/>
      <w:shd w:val="clear" w:color="auto" w:fill="FFFFFF"/>
    </w:rPr>
  </w:style>
  <w:style w:type="paragraph" w:customStyle="1" w:styleId="1110">
    <w:name w:val="Обычный111"/>
    <w:link w:val="Normal"/>
    <w:pPr>
      <w:widowControl w:val="0"/>
      <w:snapToGrid w:val="0"/>
      <w:spacing w:line="300" w:lineRule="auto"/>
      <w:ind w:firstLine="720"/>
      <w:jc w:val="both"/>
    </w:pPr>
    <w:rPr>
      <w:sz w:val="24"/>
    </w:rPr>
  </w:style>
  <w:style w:type="paragraph" w:customStyle="1" w:styleId="CharChar11">
    <w:name w:val="Char Char11"/>
    <w:basedOn w:val="ac"/>
    <w:pPr>
      <w:spacing w:before="100" w:beforeAutospacing="1" w:after="100" w:afterAutospacing="1"/>
      <w:jc w:val="left"/>
    </w:pPr>
    <w:rPr>
      <w:rFonts w:ascii="Tahoma" w:hAnsi="Tahoma"/>
      <w:sz w:val="20"/>
      <w:szCs w:val="20"/>
      <w:lang w:val="en-US" w:eastAsia="en-US"/>
    </w:rPr>
  </w:style>
  <w:style w:type="character" w:customStyle="1" w:styleId="z-">
    <w:name w:val="z-Начало формы Знак"/>
    <w:link w:val="z-1"/>
    <w:rPr>
      <w:rFonts w:ascii="Arial" w:hAnsi="Arial" w:cs="Arial"/>
      <w:vanish/>
      <w:sz w:val="16"/>
      <w:szCs w:val="16"/>
    </w:rPr>
  </w:style>
  <w:style w:type="character" w:customStyle="1" w:styleId="z-0">
    <w:name w:val="z-Конец формы Знак"/>
    <w:link w:val="z-10"/>
    <w:rPr>
      <w:rFonts w:ascii="Arial" w:hAnsi="Arial" w:cs="Arial"/>
      <w:vanish/>
      <w:sz w:val="16"/>
      <w:szCs w:val="16"/>
    </w:rPr>
  </w:style>
  <w:style w:type="character" w:customStyle="1" w:styleId="191">
    <w:name w:val="Знак Знак191"/>
    <w:rPr>
      <w:b/>
      <w:kern w:val="28"/>
      <w:sz w:val="36"/>
    </w:rPr>
  </w:style>
  <w:style w:type="character" w:customStyle="1" w:styleId="181">
    <w:name w:val="Знак Знак181"/>
    <w:rPr>
      <w:b/>
      <w:bCs/>
      <w:sz w:val="24"/>
      <w:szCs w:val="24"/>
    </w:rPr>
  </w:style>
  <w:style w:type="paragraph" w:customStyle="1" w:styleId="17">
    <w:name w:val="Многоуровневый список 1"/>
    <w:basedOn w:val="ac"/>
    <w:pPr>
      <w:numPr>
        <w:numId w:val="25"/>
      </w:numPr>
      <w:jc w:val="left"/>
    </w:pPr>
    <w:rPr>
      <w:lang w:val="en-US" w:eastAsia="en-US"/>
    </w:rPr>
  </w:style>
  <w:style w:type="paragraph" w:customStyle="1" w:styleId="xl66">
    <w:name w:val="xl66"/>
    <w:basedOn w:val="ac"/>
    <w:pPr>
      <w:spacing w:before="100" w:beforeAutospacing="1" w:after="100" w:afterAutospacing="1"/>
      <w:jc w:val="center"/>
      <w:textAlignment w:val="center"/>
    </w:pPr>
  </w:style>
  <w:style w:type="paragraph" w:customStyle="1" w:styleId="xl67">
    <w:name w:val="xl6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ff4">
    <w:name w:val="Пункт"/>
    <w:basedOn w:val="ac"/>
    <w:pPr>
      <w:tabs>
        <w:tab w:val="left" w:pos="1980"/>
      </w:tabs>
      <w:ind w:left="1404" w:hanging="504"/>
    </w:pPr>
    <w:rPr>
      <w:szCs w:val="28"/>
    </w:rPr>
  </w:style>
  <w:style w:type="paragraph" w:styleId="afffffff5">
    <w:name w:val="No Spacing"/>
    <w:basedOn w:val="ac"/>
    <w:link w:val="afffffff6"/>
    <w:uiPriority w:val="1"/>
    <w:qFormat/>
  </w:style>
  <w:style w:type="character" w:customStyle="1" w:styleId="afffffff6">
    <w:name w:val="Без интервала Знак"/>
    <w:link w:val="afffffff5"/>
    <w:uiPriority w:val="1"/>
    <w:rPr>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customStyle="1" w:styleId="xl65">
    <w:name w:val="xl65"/>
    <w:basedOn w:val="ac"/>
    <w:pPr>
      <w:spacing w:before="100" w:beforeAutospacing="1" w:after="100" w:afterAutospacing="1"/>
      <w:jc w:val="center"/>
      <w:textAlignment w:val="center"/>
    </w:pPr>
  </w:style>
  <w:style w:type="paragraph" w:customStyle="1" w:styleId="xl79">
    <w:name w:val="xl7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pPr>
      <w:spacing w:line="360" w:lineRule="auto"/>
      <w:jc w:val="center"/>
    </w:pPr>
    <w:rPr>
      <w:rFonts w:ascii="Verdana" w:hAnsi="Verdana"/>
      <w:lang w:eastAsia="ar-SA"/>
    </w:rPr>
  </w:style>
  <w:style w:type="paragraph" w:customStyle="1" w:styleId="1fe">
    <w:name w:val="Рецензия1"/>
    <w:hidden/>
    <w:uiPriority w:val="99"/>
    <w:semiHidden/>
    <w:rPr>
      <w:sz w:val="24"/>
      <w:szCs w:val="24"/>
    </w:rPr>
  </w:style>
  <w:style w:type="character" w:customStyle="1" w:styleId="2fa">
    <w:name w:val="Стиль2 Знак"/>
    <w:link w:val="27"/>
    <w:rPr>
      <w:b/>
      <w:sz w:val="24"/>
    </w:rPr>
  </w:style>
  <w:style w:type="character" w:customStyle="1" w:styleId="afffffff">
    <w:name w:val="Абзац списка Знак"/>
    <w:link w:val="affffffe"/>
    <w:uiPriority w:val="34"/>
    <w:locked/>
    <w:rPr>
      <w:rFonts w:ascii="Calibri" w:eastAsia="Calibri" w:hAnsi="Calibri"/>
      <w:sz w:val="22"/>
      <w:szCs w:val="22"/>
      <w:lang w:eastAsia="en-US"/>
    </w:rPr>
  </w:style>
  <w:style w:type="character" w:customStyle="1" w:styleId="WW-Absatz-Standardschriftart1">
    <w:name w:val="WW-Absatz-Standardschriftart1"/>
  </w:style>
  <w:style w:type="paragraph" w:customStyle="1" w:styleId="510">
    <w:name w:val="Нумерованный список 51"/>
    <w:basedOn w:val="ac"/>
    <w:pPr>
      <w:tabs>
        <w:tab w:val="left" w:pos="432"/>
      </w:tabs>
      <w:suppressAutoHyphens/>
      <w:spacing w:after="60"/>
      <w:ind w:left="432" w:hanging="432"/>
    </w:pPr>
    <w:rPr>
      <w:szCs w:val="20"/>
      <w:lang w:eastAsia="ar-SA"/>
    </w:rPr>
  </w:style>
  <w:style w:type="paragraph" w:customStyle="1" w:styleId="210">
    <w:name w:val="Основной текст 21"/>
    <w:basedOn w:val="ac"/>
    <w:pPr>
      <w:tabs>
        <w:tab w:val="left" w:pos="567"/>
      </w:tabs>
      <w:suppressAutoHyphens/>
      <w:spacing w:after="60"/>
      <w:ind w:left="567" w:hanging="567"/>
    </w:pPr>
    <w:rPr>
      <w:szCs w:val="20"/>
      <w:lang w:eastAsia="ar-SA"/>
    </w:rPr>
  </w:style>
  <w:style w:type="character" w:customStyle="1" w:styleId="affff3">
    <w:name w:val="Подзаголовок Знак"/>
    <w:link w:val="affff2"/>
    <w:rPr>
      <w:rFonts w:ascii="Arial" w:hAnsi="Arial"/>
      <w:sz w:val="24"/>
      <w:lang w:eastAsia="en-US"/>
    </w:rPr>
  </w:style>
  <w:style w:type="character" w:customStyle="1" w:styleId="H3">
    <w:name w:val="H3 Знак Знак"/>
    <w:rPr>
      <w:rFonts w:ascii="Arial" w:hAnsi="Arial"/>
      <w:b/>
      <w:sz w:val="24"/>
    </w:rPr>
  </w:style>
  <w:style w:type="paragraph" w:customStyle="1" w:styleId="notanormal">
    <w:name w:val="nota_normal"/>
    <w:basedOn w:val="ac"/>
    <w:uiPriority w:val="99"/>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pPr>
      <w:autoSpaceDE w:val="0"/>
      <w:autoSpaceDN w:val="0"/>
      <w:adjustRightInd w:val="0"/>
    </w:pPr>
    <w:rPr>
      <w:rFonts w:ascii="Arial" w:hAnsi="Arial" w:cs="Arial"/>
    </w:rPr>
  </w:style>
  <w:style w:type="character" w:customStyle="1" w:styleId="FontStyle71">
    <w:name w:val="Font Style71"/>
    <w:rPr>
      <w:rFonts w:ascii="Times New Roman" w:hAnsi="Times New Roman" w:cs="Times New Roman" w:hint="default"/>
      <w:i/>
      <w:iCs/>
      <w:sz w:val="12"/>
      <w:szCs w:val="12"/>
    </w:rPr>
  </w:style>
  <w:style w:type="character" w:customStyle="1" w:styleId="FontStyle70">
    <w:name w:val="Font Style70"/>
    <w:rPr>
      <w:rFonts w:ascii="Times New Roman" w:hAnsi="Times New Roman" w:cs="Times New Roman"/>
      <w:b/>
      <w:bCs/>
      <w:i/>
      <w:iCs/>
      <w:sz w:val="14"/>
      <w:szCs w:val="14"/>
    </w:rPr>
  </w:style>
  <w:style w:type="character" w:customStyle="1" w:styleId="FontStyle97">
    <w:name w:val="Font Style97"/>
    <w:rPr>
      <w:rFonts w:ascii="Times New Roman" w:hAnsi="Times New Roman" w:cs="Times New Roman"/>
      <w:b/>
      <w:bCs/>
      <w:i/>
      <w:iCs/>
      <w:sz w:val="14"/>
      <w:szCs w:val="14"/>
    </w:rPr>
  </w:style>
  <w:style w:type="character" w:customStyle="1" w:styleId="FontStyle95">
    <w:name w:val="Font Style95"/>
    <w:rPr>
      <w:rFonts w:ascii="Times New Roman" w:hAnsi="Times New Roman" w:cs="Times New Roman"/>
      <w:b/>
      <w:bCs/>
      <w:sz w:val="8"/>
      <w:szCs w:val="8"/>
    </w:rPr>
  </w:style>
  <w:style w:type="character" w:customStyle="1" w:styleId="410">
    <w:name w:val="стиль41"/>
    <w:rPr>
      <w:color w:val="000000"/>
    </w:rPr>
  </w:style>
  <w:style w:type="paragraph" w:customStyle="1" w:styleId="Style32">
    <w:name w:val="Style32"/>
    <w:basedOn w:val="ac"/>
    <w:pPr>
      <w:widowControl w:val="0"/>
      <w:autoSpaceDE w:val="0"/>
      <w:autoSpaceDN w:val="0"/>
      <w:adjustRightInd w:val="0"/>
      <w:jc w:val="left"/>
    </w:pPr>
  </w:style>
  <w:style w:type="paragraph" w:styleId="2fc">
    <w:name w:val="Quote"/>
    <w:basedOn w:val="ac"/>
    <w:next w:val="ac"/>
    <w:link w:val="2fd"/>
    <w:uiPriority w:val="29"/>
    <w:qFormat/>
    <w:rPr>
      <w:rFonts w:ascii="Calibri" w:hAnsi="Calibri"/>
      <w:i/>
      <w:iCs/>
      <w:color w:val="5A5A5A"/>
      <w:lang w:eastAsia="en-US"/>
    </w:rPr>
  </w:style>
  <w:style w:type="character" w:customStyle="1" w:styleId="2fd">
    <w:name w:val="Цитата 2 Знак"/>
    <w:link w:val="2fc"/>
    <w:uiPriority w:val="29"/>
    <w:rPr>
      <w:rFonts w:ascii="Calibri" w:hAnsi="Calibri"/>
      <w:i/>
      <w:iCs/>
      <w:color w:val="5A5A5A"/>
      <w:sz w:val="24"/>
      <w:szCs w:val="24"/>
      <w:lang w:eastAsia="en-US"/>
    </w:rPr>
  </w:style>
  <w:style w:type="paragraph" w:styleId="afffffff7">
    <w:name w:val="Intense Quote"/>
    <w:basedOn w:val="ac"/>
    <w:next w:val="ac"/>
    <w:link w:val="afffffff8"/>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ff8">
    <w:name w:val="Выделенная цитата Знак"/>
    <w:link w:val="afffffff7"/>
    <w:uiPriority w:val="30"/>
    <w:rPr>
      <w:rFonts w:ascii="Calibri" w:hAnsi="Calibri"/>
      <w:i/>
      <w:iCs/>
      <w:color w:val="FFFFFF"/>
      <w:sz w:val="24"/>
      <w:szCs w:val="24"/>
      <w:shd w:val="clear" w:color="auto" w:fill="4F81BD"/>
      <w:lang w:eastAsia="en-US"/>
    </w:rPr>
  </w:style>
  <w:style w:type="character" w:customStyle="1" w:styleId="1ff">
    <w:name w:val="Слабое выделение1"/>
    <w:uiPriority w:val="19"/>
    <w:qFormat/>
    <w:rPr>
      <w:i/>
      <w:iCs/>
      <w:color w:val="5A5A5A"/>
    </w:rPr>
  </w:style>
  <w:style w:type="character" w:customStyle="1" w:styleId="1ff0">
    <w:name w:val="Сильное выделение1"/>
    <w:uiPriority w:val="21"/>
    <w:qFormat/>
    <w:rPr>
      <w:b/>
      <w:bCs/>
      <w:i/>
      <w:iCs/>
      <w:color w:val="4F81BD"/>
      <w:sz w:val="22"/>
      <w:szCs w:val="22"/>
    </w:rPr>
  </w:style>
  <w:style w:type="character" w:customStyle="1" w:styleId="1ff1">
    <w:name w:val="Слабая ссылка1"/>
    <w:uiPriority w:val="31"/>
    <w:qFormat/>
    <w:rPr>
      <w:color w:val="auto"/>
      <w:u w:val="single" w:color="9BBB59"/>
    </w:rPr>
  </w:style>
  <w:style w:type="character" w:customStyle="1" w:styleId="1ff2">
    <w:name w:val="Сильная ссылка1"/>
    <w:uiPriority w:val="32"/>
    <w:qFormat/>
    <w:rPr>
      <w:b/>
      <w:bCs/>
      <w:color w:val="76923C"/>
      <w:u w:val="single" w:color="9BBB59"/>
    </w:rPr>
  </w:style>
  <w:style w:type="character" w:customStyle="1" w:styleId="1ff3">
    <w:name w:val="Название книги1"/>
    <w:uiPriority w:val="33"/>
    <w:qFormat/>
    <w:rPr>
      <w:rFonts w:ascii="Calibri" w:eastAsia="Times New Roman" w:hAnsi="Calibri" w:cs="Times New Roman"/>
      <w:b/>
      <w:bCs/>
      <w:i/>
      <w:iCs/>
      <w:color w:val="auto"/>
    </w:rPr>
  </w:style>
  <w:style w:type="paragraph" w:customStyle="1" w:styleId="312">
    <w:name w:val="Основной текст с отступом 31"/>
    <w:basedOn w:val="ac"/>
    <w:pPr>
      <w:suppressAutoHyphens/>
      <w:ind w:right="-382" w:firstLine="993"/>
      <w:jc w:val="left"/>
    </w:pPr>
    <w:rPr>
      <w:sz w:val="28"/>
      <w:szCs w:val="20"/>
      <w:lang w:eastAsia="ar-SA"/>
    </w:rPr>
  </w:style>
  <w:style w:type="paragraph" w:customStyle="1" w:styleId="style30">
    <w:name w:val="style3"/>
    <w:basedOn w:val="ac"/>
    <w:pPr>
      <w:spacing w:before="100" w:beforeAutospacing="1" w:after="100" w:afterAutospacing="1"/>
      <w:jc w:val="left"/>
    </w:pPr>
  </w:style>
  <w:style w:type="table" w:customStyle="1" w:styleId="1ff4">
    <w:name w:val="Сетк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c"/>
    <w:pPr>
      <w:spacing w:before="100" w:beforeAutospacing="1" w:after="100" w:afterAutospacing="1"/>
      <w:jc w:val="left"/>
    </w:pPr>
    <w:rPr>
      <w:rFonts w:ascii="Arial" w:hAnsi="Arial" w:cs="Arial"/>
    </w:rPr>
  </w:style>
  <w:style w:type="paragraph" w:customStyle="1" w:styleId="xl64">
    <w:name w:val="xl6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character" w:customStyle="1" w:styleId="text1">
    <w:name w:val="text1"/>
    <w:rPr>
      <w:rFonts w:ascii="Tahoma" w:hAnsi="Tahoma" w:cs="Tahoma" w:hint="default"/>
      <w:color w:val="000000"/>
      <w:sz w:val="18"/>
      <w:szCs w:val="18"/>
    </w:rPr>
  </w:style>
  <w:style w:type="table" w:customStyle="1" w:styleId="2fe">
    <w:name w:val="Сетка таблицы2"/>
    <w:basedOn w:val="ae"/>
    <w:uiPriority w:val="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По центру"/>
    <w:basedOn w:val="ac"/>
    <w:uiPriority w:val="99"/>
    <w:pPr>
      <w:jc w:val="center"/>
    </w:pPr>
    <w:rPr>
      <w:b/>
      <w:bCs/>
      <w:sz w:val="28"/>
      <w:szCs w:val="28"/>
    </w:rPr>
  </w:style>
  <w:style w:type="paragraph" w:customStyle="1" w:styleId="125">
    <w:name w:val="Стиль По ширине Первая строка:  125 см"/>
    <w:basedOn w:val="ac"/>
    <w:uiPriority w:val="99"/>
    <w:pPr>
      <w:ind w:firstLine="709"/>
    </w:pPr>
  </w:style>
  <w:style w:type="character" w:customStyle="1" w:styleId="BodyText3Char">
    <w:name w:val="Body Text 3 Char"/>
    <w:uiPriority w:val="99"/>
    <w:semiHidden/>
    <w:locked/>
    <w:rPr>
      <w:sz w:val="16"/>
      <w:szCs w:val="16"/>
    </w:rPr>
  </w:style>
  <w:style w:type="paragraph" w:customStyle="1" w:styleId="92">
    <w:name w:val="Стиль 9 пт курсив По центру Перед:  2 пт Междустр.интервал:  мн..."/>
    <w:basedOn w:val="ac"/>
    <w:uiPriority w:val="99"/>
    <w:pPr>
      <w:jc w:val="center"/>
    </w:pPr>
    <w:rPr>
      <w:i/>
      <w:iCs/>
      <w:sz w:val="18"/>
      <w:szCs w:val="18"/>
    </w:rPr>
  </w:style>
  <w:style w:type="paragraph" w:customStyle="1" w:styleId="afffffff9">
    <w:name w:val="Обычный таблица"/>
    <w:basedOn w:val="ac"/>
    <w:link w:val="afffffffa"/>
    <w:pPr>
      <w:jc w:val="left"/>
    </w:pPr>
    <w:rPr>
      <w:sz w:val="18"/>
      <w:szCs w:val="18"/>
    </w:rPr>
  </w:style>
  <w:style w:type="character" w:customStyle="1" w:styleId="afffffffa">
    <w:name w:val="Обычный таблица Знак"/>
    <w:link w:val="afffffff9"/>
    <w:locked/>
    <w:rPr>
      <w:sz w:val="18"/>
      <w:szCs w:val="18"/>
    </w:rPr>
  </w:style>
  <w:style w:type="paragraph" w:customStyle="1" w:styleId="Normal1">
    <w:name w:val="Normal1"/>
    <w:pPr>
      <w:widowControl w:val="0"/>
      <w:ind w:left="120" w:firstLine="560"/>
    </w:pPr>
    <w:rPr>
      <w:rFonts w:ascii="Arial" w:hAnsi="Arial" w:cs="Arial"/>
      <w:sz w:val="22"/>
      <w:szCs w:val="22"/>
    </w:rPr>
  </w:style>
  <w:style w:type="paragraph" w:customStyle="1" w:styleId="afffffffb">
    <w:name w:val="Стиль Обычный таблица + курсив Оранжевый"/>
    <w:basedOn w:val="afffffff9"/>
    <w:uiPriority w:val="99"/>
    <w:rPr>
      <w:i/>
      <w:iCs/>
      <w:color w:val="FF0000"/>
    </w:rPr>
  </w:style>
  <w:style w:type="character" w:customStyle="1" w:styleId="FootnoteTextChar">
    <w:name w:val="Footnote Text Char"/>
    <w:uiPriority w:val="99"/>
    <w:locked/>
    <w:rPr>
      <w:lang w:val="ru-RU" w:eastAsia="ru-RU"/>
    </w:rPr>
  </w:style>
  <w:style w:type="character" w:customStyle="1" w:styleId="BodyTextChar">
    <w:name w:val="Body Text Char"/>
    <w:uiPriority w:val="99"/>
    <w:locked/>
    <w:rPr>
      <w:sz w:val="24"/>
      <w:szCs w:val="24"/>
    </w:rPr>
  </w:style>
  <w:style w:type="paragraph" w:customStyle="1" w:styleId="afffffffc">
    <w:name w:val="Штамп"/>
    <w:basedOn w:val="ac"/>
    <w:uiPriority w:val="99"/>
    <w:pPr>
      <w:pageBreakBefore/>
      <w:ind w:left="5387"/>
      <w:jc w:val="center"/>
    </w:pPr>
  </w:style>
  <w:style w:type="paragraph" w:customStyle="1" w:styleId="afffffffd">
    <w:name w:val="Основной"/>
    <w:basedOn w:val="ac"/>
    <w:link w:val="afffffffe"/>
    <w:uiPriority w:val="99"/>
    <w:pPr>
      <w:ind w:firstLine="709"/>
    </w:pPr>
  </w:style>
  <w:style w:type="character" w:customStyle="1" w:styleId="afffffffe">
    <w:name w:val="Основной Знак"/>
    <w:link w:val="afffffffd"/>
    <w:uiPriority w:val="99"/>
    <w:locked/>
    <w:rPr>
      <w:sz w:val="24"/>
      <w:szCs w:val="24"/>
    </w:rPr>
  </w:style>
  <w:style w:type="character" w:customStyle="1" w:styleId="ConsNormal0">
    <w:name w:val="ConsNormal Знак"/>
    <w:link w:val="ConsNormal"/>
    <w:locked/>
    <w:rPr>
      <w:rFonts w:ascii="Arial" w:hAnsi="Arial" w:cs="Arial"/>
      <w:lang w:val="ru-RU" w:eastAsia="ru-RU" w:bidi="ar-SA"/>
    </w:rPr>
  </w:style>
  <w:style w:type="character" w:customStyle="1" w:styleId="3fc">
    <w:name w:val="Знак Знак3"/>
    <w:locked/>
  </w:style>
  <w:style w:type="character" w:customStyle="1" w:styleId="130">
    <w:name w:val="Стиль Знак сноски + 13 пт"/>
    <w:uiPriority w:val="99"/>
    <w:rPr>
      <w:rFonts w:ascii="Times New Roman" w:hAnsi="Times New Roman" w:cs="Times New Roman"/>
      <w:sz w:val="24"/>
      <w:szCs w:val="24"/>
      <w:vertAlign w:val="superscript"/>
    </w:rPr>
  </w:style>
  <w:style w:type="paragraph" w:customStyle="1" w:styleId="FR3">
    <w:name w:val="FR3"/>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pPr>
      <w:widowControl w:val="0"/>
      <w:autoSpaceDE w:val="0"/>
      <w:autoSpaceDN w:val="0"/>
      <w:adjustRightInd w:val="0"/>
      <w:spacing w:line="300" w:lineRule="auto"/>
    </w:pPr>
    <w:rPr>
      <w:rFonts w:ascii="Arial" w:hAnsi="Arial" w:cs="Arial"/>
      <w:b/>
      <w:bCs/>
      <w:sz w:val="22"/>
      <w:szCs w:val="22"/>
    </w:rPr>
  </w:style>
  <w:style w:type="paragraph" w:customStyle="1" w:styleId="58">
    <w:name w:val="Стиль5"/>
    <w:basedOn w:val="ac"/>
    <w:uiPriority w:val="99"/>
    <w:pPr>
      <w:ind w:firstLine="426"/>
      <w:jc w:val="center"/>
    </w:pPr>
  </w:style>
  <w:style w:type="paragraph" w:customStyle="1" w:styleId="aa">
    <w:name w:val="Спис_заголовок"/>
    <w:basedOn w:val="ac"/>
    <w:next w:val="ab"/>
    <w:uiPriority w:val="99"/>
    <w:pPr>
      <w:keepNext/>
      <w:keepLines/>
      <w:numPr>
        <w:numId w:val="10"/>
      </w:numPr>
      <w:tabs>
        <w:tab w:val="left" w:pos="0"/>
      </w:tabs>
      <w:spacing w:before="60" w:after="60"/>
    </w:pPr>
    <w:rPr>
      <w:sz w:val="22"/>
      <w:szCs w:val="22"/>
    </w:rPr>
  </w:style>
  <w:style w:type="paragraph" w:customStyle="1" w:styleId="1b">
    <w:name w:val="Номер1"/>
    <w:basedOn w:val="ab"/>
    <w:uiPriority w:val="99"/>
    <w:pPr>
      <w:numPr>
        <w:ilvl w:val="2"/>
      </w:numPr>
      <w:tabs>
        <w:tab w:val="left" w:pos="1440"/>
      </w:tabs>
      <w:spacing w:before="40" w:after="40"/>
      <w:ind w:left="1224" w:hanging="504"/>
    </w:pPr>
    <w:rPr>
      <w:sz w:val="22"/>
      <w:szCs w:val="22"/>
    </w:rPr>
  </w:style>
  <w:style w:type="character" w:customStyle="1" w:styleId="2ff">
    <w:name w:val="Знак Знак2"/>
    <w:locked/>
  </w:style>
  <w:style w:type="paragraph" w:customStyle="1" w:styleId="ListParagraph1">
    <w:name w:val="List Paragraph1"/>
    <w:basedOn w:val="ac"/>
    <w:pPr>
      <w:ind w:left="720"/>
      <w:jc w:val="left"/>
    </w:pPr>
  </w:style>
  <w:style w:type="character" w:customStyle="1" w:styleId="FontStyle13">
    <w:name w:val="Font Style13"/>
    <w:rPr>
      <w:rFonts w:ascii="Times New Roman" w:hAnsi="Times New Roman" w:cs="Times New Roman"/>
      <w:sz w:val="26"/>
      <w:szCs w:val="26"/>
    </w:rPr>
  </w:style>
  <w:style w:type="paragraph" w:customStyle="1" w:styleId="FR4">
    <w:name w:val="FR4"/>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pPr>
      <w:ind w:firstLine="426"/>
    </w:pPr>
    <w:rPr>
      <w:sz w:val="20"/>
      <w:szCs w:val="20"/>
    </w:rPr>
  </w:style>
  <w:style w:type="paragraph" w:customStyle="1" w:styleId="2ff0">
    <w:name w:val="Текст_начало_2"/>
    <w:basedOn w:val="ac"/>
    <w:pPr>
      <w:spacing w:line="360" w:lineRule="exact"/>
    </w:pPr>
    <w:rPr>
      <w:rFonts w:ascii="Arial" w:hAnsi="Arial" w:cs="Arial"/>
      <w:lang w:val="en-GB"/>
    </w:rPr>
  </w:style>
  <w:style w:type="paragraph" w:customStyle="1" w:styleId="BodyText21">
    <w:name w:val="Body Text 21"/>
    <w:basedOn w:val="ac"/>
    <w:pPr>
      <w:widowControl w:val="0"/>
      <w:spacing w:line="360" w:lineRule="auto"/>
      <w:ind w:firstLine="851"/>
    </w:pPr>
    <w:rPr>
      <w:rFonts w:ascii="Arial" w:hAnsi="Arial" w:cs="Arial"/>
    </w:rPr>
  </w:style>
  <w:style w:type="paragraph" w:customStyle="1" w:styleId="1ff5">
    <w:name w:val="Рецензия1"/>
    <w:hidden/>
    <w:rPr>
      <w:sz w:val="24"/>
      <w:szCs w:val="24"/>
    </w:rPr>
  </w:style>
  <w:style w:type="paragraph" w:customStyle="1" w:styleId="2ff1">
    <w:name w:val="Обычный2"/>
    <w:pPr>
      <w:widowControl w:val="0"/>
      <w:ind w:left="120" w:firstLine="560"/>
    </w:pPr>
    <w:rPr>
      <w:rFonts w:ascii="Arial" w:hAnsi="Arial" w:cs="Arial"/>
      <w:sz w:val="22"/>
      <w:szCs w:val="22"/>
    </w:rPr>
  </w:style>
  <w:style w:type="character" w:customStyle="1" w:styleId="affa">
    <w:name w:val="Схема документа Знак"/>
    <w:link w:val="aff9"/>
    <w:rPr>
      <w:rFonts w:ascii="Tahoma" w:hAnsi="Tahoma" w:cs="Tahoma"/>
      <w:shd w:val="clear" w:color="auto" w:fill="000080"/>
    </w:rPr>
  </w:style>
  <w:style w:type="paragraph" w:customStyle="1" w:styleId="1ff6">
    <w:name w:val="Стиль ТЗ1"/>
    <w:basedOn w:val="ac"/>
    <w:link w:val="110"/>
    <w:pPr>
      <w:spacing w:before="60"/>
      <w:ind w:firstLine="303"/>
    </w:pPr>
    <w:rPr>
      <w:bCs/>
      <w:sz w:val="18"/>
      <w:szCs w:val="18"/>
    </w:rPr>
  </w:style>
  <w:style w:type="character" w:customStyle="1" w:styleId="110">
    <w:name w:val="Стиль ТЗ1 Знак1"/>
    <w:link w:val="1ff6"/>
    <w:rPr>
      <w:bCs/>
      <w:sz w:val="18"/>
      <w:szCs w:val="18"/>
    </w:rPr>
  </w:style>
  <w:style w:type="paragraph" w:customStyle="1" w:styleId="83">
    <w:name w:val="Стиль8"/>
    <w:basedOn w:val="ac"/>
    <w:pPr>
      <w:spacing w:before="60" w:line="360" w:lineRule="auto"/>
      <w:ind w:firstLine="709"/>
    </w:pPr>
    <w:rPr>
      <w:sz w:val="28"/>
      <w:szCs w:val="28"/>
    </w:rPr>
  </w:style>
  <w:style w:type="paragraph" w:customStyle="1" w:styleId="SB">
    <w:name w:val="SB_Обычный"/>
    <w:basedOn w:val="ac"/>
    <w:link w:val="SB0"/>
    <w:uiPriority w:val="99"/>
    <w:qFormat/>
    <w:pPr>
      <w:spacing w:after="60"/>
      <w:ind w:firstLine="709"/>
    </w:pPr>
  </w:style>
  <w:style w:type="character" w:customStyle="1" w:styleId="SB0">
    <w:name w:val="SB_Обычный Знак"/>
    <w:link w:val="SB"/>
    <w:uiPriority w:val="99"/>
    <w:rPr>
      <w:sz w:val="24"/>
      <w:szCs w:val="24"/>
    </w:rPr>
  </w:style>
  <w:style w:type="paragraph" w:customStyle="1" w:styleId="SBHeading1">
    <w:name w:val="SB_Heading1"/>
    <w:basedOn w:val="SBHeading2"/>
    <w:qFormat/>
    <w:pPr>
      <w:tabs>
        <w:tab w:val="left" w:pos="432"/>
      </w:tabs>
      <w:ind w:left="432" w:hanging="432"/>
      <w:outlineLvl w:val="0"/>
    </w:pPr>
    <w:rPr>
      <w:caps/>
    </w:rPr>
  </w:style>
  <w:style w:type="paragraph" w:customStyle="1" w:styleId="SBHeading2">
    <w:name w:val="SB_Heading2"/>
    <w:basedOn w:val="ac"/>
    <w:link w:val="SBHeading20"/>
    <w:qFormat/>
    <w:pPr>
      <w:spacing w:after="120"/>
      <w:ind w:left="578" w:hanging="578"/>
      <w:outlineLvl w:val="1"/>
    </w:pPr>
    <w:rPr>
      <w:b/>
      <w:sz w:val="28"/>
    </w:rPr>
  </w:style>
  <w:style w:type="character" w:customStyle="1" w:styleId="SBHeading20">
    <w:name w:val="SB_Heading2 Знак"/>
    <w:link w:val="SBHeading2"/>
    <w:rPr>
      <w:b/>
      <w:sz w:val="28"/>
      <w:szCs w:val="24"/>
    </w:rPr>
  </w:style>
  <w:style w:type="paragraph" w:customStyle="1" w:styleId="SBHeading3">
    <w:name w:val="SB_Heading3"/>
    <w:basedOn w:val="SBHeading2"/>
    <w:qFormat/>
    <w:pPr>
      <w:numPr>
        <w:ilvl w:val="2"/>
      </w:numPr>
      <w:tabs>
        <w:tab w:val="left" w:pos="227"/>
        <w:tab w:val="left" w:pos="1800"/>
      </w:tabs>
      <w:ind w:left="1800" w:hanging="180"/>
      <w:outlineLvl w:val="2"/>
    </w:pPr>
    <w:rPr>
      <w:i/>
    </w:rPr>
  </w:style>
  <w:style w:type="paragraph" w:customStyle="1" w:styleId="SBHeading4">
    <w:name w:val="SB_Heading4"/>
    <w:basedOn w:val="SBHeading3"/>
    <w:qFormat/>
    <w:pPr>
      <w:numPr>
        <w:ilvl w:val="3"/>
      </w:numPr>
      <w:tabs>
        <w:tab w:val="left" w:pos="864"/>
        <w:tab w:val="left" w:pos="2160"/>
        <w:tab w:val="left" w:pos="2520"/>
      </w:tabs>
      <w:ind w:left="1728" w:hanging="648"/>
      <w:outlineLvl w:val="3"/>
    </w:pPr>
  </w:style>
  <w:style w:type="character" w:customStyle="1" w:styleId="docsearchterm">
    <w:name w:val="docsearchterm"/>
  </w:style>
  <w:style w:type="character" w:customStyle="1" w:styleId="aff2">
    <w:name w:val="Текст концевой сноски Знак"/>
    <w:basedOn w:val="ad"/>
    <w:link w:val="aff1"/>
  </w:style>
  <w:style w:type="paragraph" w:customStyle="1" w:styleId="3fd">
    <w:name w:val="Знак3 Знак Знак Знак Знак"/>
    <w:basedOn w:val="ac"/>
    <w:pPr>
      <w:spacing w:after="160" w:line="240" w:lineRule="exact"/>
      <w:jc w:val="left"/>
    </w:pPr>
    <w:rPr>
      <w:rFonts w:ascii="Verdana" w:hAnsi="Verdana" w:cs="Verdana"/>
      <w:sz w:val="20"/>
      <w:szCs w:val="20"/>
      <w:lang w:val="en-US" w:eastAsia="en-US"/>
    </w:rPr>
  </w:style>
  <w:style w:type="paragraph" w:customStyle="1" w:styleId="affffffff">
    <w:name w:val="Базовый"/>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r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rPr>
      <w:rFonts w:ascii="Times New Roman" w:hAnsi="Times New Roman" w:cs="Times New Roman"/>
      <w:sz w:val="24"/>
      <w:szCs w:val="24"/>
    </w:rPr>
  </w:style>
  <w:style w:type="paragraph" w:customStyle="1" w:styleId="msonormalcxspmiddle">
    <w:name w:val="msonormalcxspmiddle"/>
    <w:basedOn w:val="ac"/>
    <w:uiPriority w:val="99"/>
    <w:pPr>
      <w:spacing w:before="100" w:beforeAutospacing="1" w:after="100" w:afterAutospacing="1"/>
      <w:jc w:val="left"/>
    </w:pPr>
  </w:style>
  <w:style w:type="paragraph" w:customStyle="1" w:styleId="affffffff0">
    <w:name w:val="Стиль: абзац"/>
    <w:basedOn w:val="ac"/>
    <w:link w:val="affffffff1"/>
    <w:uiPriority w:val="99"/>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ff1">
    <w:name w:val="Стиль: абзац Знак"/>
    <w:link w:val="affffffff0"/>
    <w:uiPriority w:val="99"/>
    <w:locked/>
    <w:rPr>
      <w:rFonts w:eastAsia="MS Mincho"/>
      <w:lang w:eastAsia="ja-JP"/>
    </w:rPr>
  </w:style>
  <w:style w:type="paragraph" w:customStyle="1" w:styleId="Text">
    <w:name w:val="Text"/>
    <w:basedOn w:val="ac"/>
    <w:pPr>
      <w:numPr>
        <w:numId w:val="26"/>
      </w:numPr>
      <w:spacing w:after="120"/>
    </w:pPr>
    <w:rPr>
      <w:lang w:eastAsia="en-US"/>
    </w:rPr>
  </w:style>
  <w:style w:type="paragraph" w:customStyle="1" w:styleId="12">
    <w:name w:val="Стиль: Заголовок 1"/>
    <w:basedOn w:val="ac"/>
    <w:link w:val="1ff7"/>
    <w:uiPriority w:val="99"/>
    <w:pPr>
      <w:widowControl w:val="0"/>
      <w:numPr>
        <w:numId w:val="27"/>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f7">
    <w:name w:val="Стиль: Заголовок 1 Знак"/>
    <w:link w:val="12"/>
    <w:uiPriority w:val="99"/>
    <w:locked/>
    <w:rPr>
      <w:rFonts w:eastAsia="MS Mincho"/>
      <w:b/>
      <w:bCs/>
      <w:color w:val="000000"/>
      <w:spacing w:val="-2"/>
      <w:sz w:val="32"/>
      <w:szCs w:val="32"/>
      <w:shd w:val="clear" w:color="auto" w:fill="FFFFFF"/>
      <w:lang w:eastAsia="ja-JP"/>
    </w:rPr>
  </w:style>
  <w:style w:type="character" w:customStyle="1" w:styleId="4c">
    <w:name w:val="Заголовок №4_"/>
    <w:link w:val="4d"/>
    <w:rPr>
      <w:b/>
      <w:bCs/>
      <w:shd w:val="clear" w:color="auto" w:fill="FFFFFF"/>
    </w:rPr>
  </w:style>
  <w:style w:type="paragraph" w:customStyle="1" w:styleId="4d">
    <w:name w:val="Заголовок №4"/>
    <w:basedOn w:val="ac"/>
    <w:link w:val="4c"/>
    <w:pPr>
      <w:widowControl w:val="0"/>
      <w:shd w:val="clear" w:color="auto" w:fill="FFFFFF"/>
      <w:spacing w:before="360" w:after="120" w:line="0" w:lineRule="atLeast"/>
      <w:ind w:firstLine="580"/>
      <w:outlineLvl w:val="3"/>
    </w:pPr>
    <w:rPr>
      <w:b/>
      <w:bCs/>
      <w:sz w:val="20"/>
      <w:szCs w:val="20"/>
    </w:rPr>
  </w:style>
  <w:style w:type="character" w:customStyle="1" w:styleId="2ff2">
    <w:name w:val="Основной текст (2)_"/>
    <w:link w:val="2ff3"/>
    <w:uiPriority w:val="99"/>
    <w:rPr>
      <w:shd w:val="clear" w:color="auto" w:fill="FFFFFF"/>
    </w:rPr>
  </w:style>
  <w:style w:type="paragraph" w:customStyle="1" w:styleId="2ff3">
    <w:name w:val="Основной текст (2)"/>
    <w:basedOn w:val="ac"/>
    <w:link w:val="2ff2"/>
    <w:uiPriority w:val="99"/>
    <w:pPr>
      <w:widowControl w:val="0"/>
      <w:shd w:val="clear" w:color="auto" w:fill="FFFFFF"/>
      <w:spacing w:before="120" w:line="274" w:lineRule="exact"/>
      <w:ind w:hanging="420"/>
    </w:pPr>
    <w:rPr>
      <w:sz w:val="20"/>
      <w:szCs w:val="20"/>
    </w:rPr>
  </w:style>
  <w:style w:type="character" w:customStyle="1" w:styleId="4e">
    <w:name w:val="Основной текст (4)_"/>
    <w:link w:val="4f"/>
    <w:uiPriority w:val="99"/>
    <w:rPr>
      <w:b/>
      <w:bCs/>
      <w:i/>
      <w:iCs/>
      <w:shd w:val="clear" w:color="auto" w:fill="FFFFFF"/>
    </w:rPr>
  </w:style>
  <w:style w:type="paragraph" w:customStyle="1" w:styleId="4f">
    <w:name w:val="Основной текст (4)"/>
    <w:basedOn w:val="ac"/>
    <w:link w:val="4e"/>
    <w:uiPriority w:val="99"/>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pPr>
      <w:numPr>
        <w:numId w:val="28"/>
      </w:numPr>
      <w:spacing w:before="40" w:after="80"/>
    </w:pPr>
  </w:style>
  <w:style w:type="character" w:customStyle="1" w:styleId="ListParagraphChar">
    <w:name w:val="List Paragraph Char"/>
    <w:locked/>
    <w:rPr>
      <w:rFonts w:ascii="Times New Roman" w:hAnsi="Times New Roman"/>
      <w:sz w:val="24"/>
      <w:lang w:eastAsia="ru-RU"/>
    </w:rPr>
  </w:style>
  <w:style w:type="paragraph" w:customStyle="1" w:styleId="PME0">
    <w:name w:val="PME ТП Текст"/>
    <w:basedOn w:val="ac"/>
    <w:link w:val="PME1"/>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Pr>
      <w:sz w:val="28"/>
      <w:szCs w:val="28"/>
      <w:lang w:eastAsia="en-US"/>
    </w:rPr>
  </w:style>
  <w:style w:type="paragraph" w:customStyle="1" w:styleId="PME">
    <w:name w:val="PME ТП Список"/>
    <w:basedOn w:val="ac"/>
    <w:link w:val="PME2"/>
    <w:pPr>
      <w:numPr>
        <w:numId w:val="29"/>
      </w:numPr>
      <w:spacing w:line="360" w:lineRule="auto"/>
      <w:ind w:right="-340"/>
    </w:pPr>
    <w:rPr>
      <w:sz w:val="28"/>
      <w:lang w:eastAsia="en-US"/>
    </w:rPr>
  </w:style>
  <w:style w:type="character" w:customStyle="1" w:styleId="PME2">
    <w:name w:val="PME ТП Список Знак"/>
    <w:link w:val="PME"/>
    <w:rPr>
      <w:sz w:val="28"/>
      <w:szCs w:val="24"/>
      <w:lang w:eastAsia="en-US"/>
    </w:rPr>
  </w:style>
  <w:style w:type="paragraph" w:customStyle="1" w:styleId="TableCellL">
    <w:name w:val="Table Cell L"/>
    <w:basedOn w:val="ac"/>
    <w:pPr>
      <w:spacing w:line="360" w:lineRule="auto"/>
      <w:jc w:val="left"/>
    </w:pPr>
    <w:rPr>
      <w:rFonts w:eastAsia="MS Mincho"/>
      <w:sz w:val="26"/>
      <w:szCs w:val="20"/>
      <w:lang w:eastAsia="en-US"/>
    </w:rPr>
  </w:style>
  <w:style w:type="paragraph" w:customStyle="1" w:styleId="TableListBullet">
    <w:name w:val="Table List Bullet"/>
    <w:basedOn w:val="TableCellL"/>
    <w:qFormat/>
    <w:pPr>
      <w:numPr>
        <w:numId w:val="30"/>
      </w:numPr>
    </w:pPr>
  </w:style>
  <w:style w:type="paragraph" w:customStyle="1" w:styleId="1ff8">
    <w:name w:val="Обычный текст1"/>
    <w:basedOn w:val="ac"/>
    <w:link w:val="affffffff2"/>
    <w:qFormat/>
    <w:pPr>
      <w:spacing w:line="288" w:lineRule="auto"/>
      <w:ind w:firstLine="720"/>
    </w:pPr>
    <w:rPr>
      <w:szCs w:val="20"/>
    </w:rPr>
  </w:style>
  <w:style w:type="character" w:customStyle="1" w:styleId="affffffff2">
    <w:name w:val="Обычный текст Знак"/>
    <w:link w:val="1ff8"/>
    <w:locked/>
    <w:rPr>
      <w:sz w:val="24"/>
    </w:rPr>
  </w:style>
  <w:style w:type="paragraph" w:customStyle="1" w:styleId="11">
    <w:name w:val="Загол 1"/>
    <w:basedOn w:val="28"/>
    <w:qFormat/>
    <w:pPr>
      <w:keepLines/>
      <w:numPr>
        <w:numId w:val="31"/>
      </w:numPr>
      <w:tabs>
        <w:tab w:val="left" w:pos="2160"/>
      </w:tabs>
      <w:spacing w:before="200" w:after="120"/>
      <w:ind w:left="720" w:hanging="720"/>
      <w:jc w:val="both"/>
    </w:pPr>
    <w:rPr>
      <w:bCs w:val="0"/>
      <w:sz w:val="26"/>
      <w:szCs w:val="26"/>
    </w:rPr>
  </w:style>
  <w:style w:type="paragraph" w:customStyle="1" w:styleId="15">
    <w:name w:val="Спс_1"/>
    <w:qFormat/>
    <w:pPr>
      <w:numPr>
        <w:numId w:val="32"/>
      </w:numPr>
    </w:pPr>
    <w:rPr>
      <w:sz w:val="24"/>
      <w:szCs w:val="24"/>
    </w:rPr>
  </w:style>
  <w:style w:type="paragraph" w:customStyle="1" w:styleId="25">
    <w:name w:val="Спс_2"/>
    <w:basedOn w:val="15"/>
    <w:qFormat/>
    <w:pPr>
      <w:numPr>
        <w:ilvl w:val="1"/>
      </w:numPr>
      <w:ind w:left="1361" w:hanging="227"/>
    </w:pPr>
  </w:style>
  <w:style w:type="paragraph" w:customStyle="1" w:styleId="32">
    <w:name w:val="Спс_3"/>
    <w:basedOn w:val="15"/>
    <w:qFormat/>
    <w:pPr>
      <w:numPr>
        <w:ilvl w:val="2"/>
      </w:numPr>
      <w:ind w:left="2058" w:hanging="357"/>
    </w:pPr>
  </w:style>
  <w:style w:type="paragraph" w:customStyle="1" w:styleId="1ff9">
    <w:name w:val="Спис_1"/>
    <w:basedOn w:val="ac"/>
    <w:link w:val="1ffa"/>
    <w:qFormat/>
    <w:pPr>
      <w:ind w:left="924" w:hanging="357"/>
      <w:jc w:val="left"/>
    </w:pPr>
  </w:style>
  <w:style w:type="character" w:customStyle="1" w:styleId="1ffa">
    <w:name w:val="Спис_1 Знак"/>
    <w:link w:val="1ff9"/>
    <w:rPr>
      <w:sz w:val="24"/>
      <w:szCs w:val="24"/>
    </w:rPr>
  </w:style>
  <w:style w:type="paragraph" w:customStyle="1" w:styleId="2ff4">
    <w:name w:val="Спис_2"/>
    <w:basedOn w:val="1ff9"/>
    <w:link w:val="2ff5"/>
    <w:qFormat/>
    <w:pPr>
      <w:ind w:left="1491"/>
    </w:pPr>
  </w:style>
  <w:style w:type="paragraph" w:customStyle="1" w:styleId="affffffff3">
    <w:name w:val="Обычный список"/>
    <w:link w:val="affffffff4"/>
    <w:qFormat/>
    <w:pPr>
      <w:ind w:left="1428" w:hanging="360"/>
    </w:pPr>
    <w:rPr>
      <w:sz w:val="24"/>
      <w:szCs w:val="24"/>
    </w:rPr>
  </w:style>
  <w:style w:type="character" w:customStyle="1" w:styleId="affffffff4">
    <w:name w:val="Обычный список Знак"/>
    <w:link w:val="affffffff3"/>
    <w:rPr>
      <w:sz w:val="24"/>
      <w:szCs w:val="24"/>
      <w:lang w:bidi="ar-SA"/>
    </w:rPr>
  </w:style>
  <w:style w:type="character" w:customStyle="1" w:styleId="2ff5">
    <w:name w:val="Спис_2 Знак"/>
    <w:link w:val="2ff4"/>
    <w:rPr>
      <w:sz w:val="24"/>
      <w:szCs w:val="24"/>
    </w:rPr>
  </w:style>
  <w:style w:type="paragraph" w:customStyle="1" w:styleId="affffffff5">
    <w:name w:val="Текст документа"/>
    <w:uiPriority w:val="99"/>
    <w:qFormat/>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Pr>
      <w:sz w:val="24"/>
    </w:rPr>
  </w:style>
  <w:style w:type="paragraph" w:customStyle="1" w:styleId="12121">
    <w:name w:val="Абзац 12пт 1.2 интервал"/>
    <w:basedOn w:val="ac"/>
    <w:link w:val="12120"/>
    <w:uiPriority w:val="99"/>
    <w:qFormat/>
    <w:pPr>
      <w:keepLines/>
      <w:autoSpaceDE w:val="0"/>
      <w:autoSpaceDN w:val="0"/>
      <w:adjustRightInd w:val="0"/>
      <w:spacing w:before="60" w:after="60" w:line="288" w:lineRule="auto"/>
      <w:ind w:left="12"/>
    </w:pPr>
    <w:rPr>
      <w:szCs w:val="20"/>
    </w:rPr>
  </w:style>
  <w:style w:type="paragraph" w:customStyle="1" w:styleId="1212">
    <w:name w:val="АбзацМ 12пт 1.2 интервал"/>
    <w:basedOn w:val="12121"/>
    <w:qFormat/>
    <w:pPr>
      <w:numPr>
        <w:numId w:val="33"/>
      </w:numPr>
      <w:tabs>
        <w:tab w:val="clear" w:pos="1418"/>
        <w:tab w:val="left" w:pos="360"/>
        <w:tab w:val="left" w:pos="870"/>
      </w:tabs>
      <w:ind w:left="-30" w:firstLine="420"/>
    </w:pPr>
    <w:rPr>
      <w:rFonts w:ascii="Calibri" w:eastAsia="Calibri" w:hAnsi="Calibri"/>
    </w:rPr>
  </w:style>
  <w:style w:type="paragraph" w:customStyle="1" w:styleId="21212">
    <w:name w:val="АбзацМ2ур 12пт 1.2 интервал"/>
    <w:basedOn w:val="ac"/>
    <w:qFormat/>
    <w:pPr>
      <w:numPr>
        <w:numId w:val="34"/>
      </w:numPr>
      <w:tabs>
        <w:tab w:val="left" w:pos="1701"/>
      </w:tabs>
      <w:suppressAutoHyphens/>
      <w:autoSpaceDE w:val="0"/>
      <w:autoSpaceDN w:val="0"/>
      <w:adjustRightInd w:val="0"/>
      <w:spacing w:line="288" w:lineRule="auto"/>
      <w:ind w:left="1710" w:hanging="564"/>
    </w:pPr>
    <w:rPr>
      <w:szCs w:val="20"/>
    </w:rPr>
  </w:style>
  <w:style w:type="character" w:customStyle="1" w:styleId="1ffb">
    <w:name w:val="Текст примечания Знак1"/>
    <w:uiPriority w:val="99"/>
    <w:rPr>
      <w:rFonts w:ascii="Times New Roman" w:eastAsia="Times New Roman" w:hAnsi="Times New Roman"/>
    </w:rPr>
  </w:style>
  <w:style w:type="paragraph" w:customStyle="1" w:styleId="affffffff6">
    <w:name w:val="А Абз"/>
    <w:basedOn w:val="ac"/>
    <w:link w:val="affffffff7"/>
    <w:qFormat/>
    <w:pPr>
      <w:spacing w:before="80" w:after="40" w:line="300" w:lineRule="auto"/>
      <w:ind w:firstLine="709"/>
    </w:pPr>
    <w:rPr>
      <w:rFonts w:ascii="Calibri" w:eastAsia="Calibri" w:hAnsi="Calibri"/>
      <w:szCs w:val="22"/>
      <w:lang w:eastAsia="en-US"/>
    </w:rPr>
  </w:style>
  <w:style w:type="character" w:customStyle="1" w:styleId="affffffff7">
    <w:name w:val="А Абз Знак"/>
    <w:link w:val="affffffff6"/>
    <w:rPr>
      <w:rFonts w:ascii="Calibri" w:eastAsia="Calibri" w:hAnsi="Calibri"/>
      <w:sz w:val="24"/>
      <w:szCs w:val="22"/>
      <w:lang w:eastAsia="en-US"/>
    </w:rPr>
  </w:style>
  <w:style w:type="paragraph" w:customStyle="1" w:styleId="18">
    <w:name w:val="А Марк 1"/>
    <w:basedOn w:val="ac"/>
    <w:link w:val="1ffc"/>
    <w:qFormat/>
    <w:pPr>
      <w:numPr>
        <w:numId w:val="35"/>
      </w:numPr>
      <w:spacing w:line="300" w:lineRule="auto"/>
    </w:pPr>
    <w:rPr>
      <w:rFonts w:ascii="Calibri" w:hAnsi="Calibri"/>
      <w:szCs w:val="28"/>
      <w:lang w:eastAsia="zh-CN"/>
    </w:rPr>
  </w:style>
  <w:style w:type="character" w:customStyle="1" w:styleId="1ffc">
    <w:name w:val="А Марк 1 Знак"/>
    <w:link w:val="18"/>
    <w:rPr>
      <w:rFonts w:ascii="Calibri" w:hAnsi="Calibri"/>
      <w:sz w:val="24"/>
      <w:szCs w:val="28"/>
      <w:lang w:eastAsia="zh-CN"/>
    </w:rPr>
  </w:style>
  <w:style w:type="paragraph" w:customStyle="1" w:styleId="10">
    <w:name w:val="А Нум 1)"/>
    <w:basedOn w:val="ac"/>
    <w:link w:val="1ffd"/>
    <w:qFormat/>
    <w:pPr>
      <w:numPr>
        <w:numId w:val="36"/>
      </w:numPr>
      <w:spacing w:line="300" w:lineRule="auto"/>
    </w:pPr>
    <w:rPr>
      <w:rFonts w:ascii="Calibri" w:eastAsia="Calibri" w:hAnsi="Calibri"/>
      <w:szCs w:val="28"/>
      <w:lang w:eastAsia="en-US"/>
    </w:rPr>
  </w:style>
  <w:style w:type="character" w:customStyle="1" w:styleId="1ffd">
    <w:name w:val="А Нум 1) Знак"/>
    <w:link w:val="10"/>
    <w:rPr>
      <w:rFonts w:ascii="Calibri" w:eastAsia="Calibri" w:hAnsi="Calibri"/>
      <w:sz w:val="24"/>
      <w:szCs w:val="28"/>
      <w:lang w:eastAsia="en-US"/>
    </w:rPr>
  </w:style>
  <w:style w:type="paragraph" w:customStyle="1" w:styleId="affffffff8">
    <w:name w:val="А Табл"/>
    <w:basedOn w:val="affffffff6"/>
    <w:link w:val="affffffff9"/>
    <w:qFormat/>
    <w:pPr>
      <w:jc w:val="right"/>
    </w:pPr>
    <w:rPr>
      <w:i/>
    </w:rPr>
  </w:style>
  <w:style w:type="paragraph" w:customStyle="1" w:styleId="21">
    <w:name w:val="А Марк 2"/>
    <w:basedOn w:val="ac"/>
    <w:link w:val="2ff6"/>
    <w:qFormat/>
    <w:pPr>
      <w:numPr>
        <w:numId w:val="37"/>
      </w:numPr>
      <w:spacing w:line="300" w:lineRule="auto"/>
    </w:pPr>
    <w:rPr>
      <w:rFonts w:ascii="Calibri" w:eastAsia="Calibri" w:hAnsi="Calibri"/>
      <w:szCs w:val="22"/>
      <w:lang w:eastAsia="en-US"/>
    </w:rPr>
  </w:style>
  <w:style w:type="character" w:customStyle="1" w:styleId="affffffff9">
    <w:name w:val="А Табл Знак"/>
    <w:link w:val="affffffff8"/>
    <w:rPr>
      <w:rFonts w:ascii="Calibri" w:eastAsia="Calibri" w:hAnsi="Calibri"/>
      <w:i/>
      <w:sz w:val="24"/>
      <w:szCs w:val="22"/>
      <w:lang w:eastAsia="en-US"/>
    </w:rPr>
  </w:style>
  <w:style w:type="character" w:customStyle="1" w:styleId="2ff6">
    <w:name w:val="А Марк 2 Знак"/>
    <w:link w:val="21"/>
    <w:rPr>
      <w:rFonts w:ascii="Calibri" w:eastAsia="Calibri" w:hAnsi="Calibri"/>
      <w:sz w:val="24"/>
      <w:szCs w:val="22"/>
      <w:lang w:eastAsia="en-US"/>
    </w:rPr>
  </w:style>
  <w:style w:type="paragraph" w:customStyle="1" w:styleId="1c">
    <w:name w:val="А Нум 1"/>
    <w:basedOn w:val="affffffe"/>
    <w:link w:val="1ffe"/>
    <w:qFormat/>
    <w:pPr>
      <w:numPr>
        <w:numId w:val="38"/>
      </w:numPr>
      <w:spacing w:before="80" w:after="40" w:line="300" w:lineRule="auto"/>
      <w:jc w:val="both"/>
    </w:pPr>
    <w:rPr>
      <w:rFonts w:eastAsia="Times New Roman"/>
      <w:sz w:val="24"/>
      <w:szCs w:val="24"/>
      <w:lang w:eastAsia="zh-CN"/>
    </w:rPr>
  </w:style>
  <w:style w:type="character" w:customStyle="1" w:styleId="1ffe">
    <w:name w:val="А Нум 1 Знак"/>
    <w:link w:val="1c"/>
    <w:rPr>
      <w:rFonts w:ascii="Calibri" w:hAnsi="Calibri"/>
      <w:sz w:val="24"/>
      <w:szCs w:val="24"/>
      <w:lang w:eastAsia="zh-CN"/>
    </w:rPr>
  </w:style>
  <w:style w:type="character" w:customStyle="1" w:styleId="112">
    <w:name w:val="Знак Знак11"/>
    <w:rPr>
      <w:rFonts w:eastAsia="Times New Roman"/>
      <w:sz w:val="16"/>
    </w:rPr>
  </w:style>
  <w:style w:type="paragraph" w:customStyle="1" w:styleId="-11">
    <w:name w:val="Цветной список - Акцент 11"/>
    <w:basedOn w:val="ac"/>
    <w:link w:val="-12"/>
    <w:uiPriority w:val="34"/>
    <w:qFormat/>
    <w:pPr>
      <w:spacing w:after="200" w:line="276" w:lineRule="auto"/>
      <w:ind w:left="720"/>
      <w:contextualSpacing/>
      <w:jc w:val="left"/>
    </w:pPr>
    <w:rPr>
      <w:rFonts w:ascii="Calibri" w:eastAsia="Calibri" w:hAnsi="Calibri"/>
      <w:sz w:val="22"/>
      <w:szCs w:val="22"/>
      <w:lang w:eastAsia="en-US"/>
    </w:rPr>
  </w:style>
  <w:style w:type="character" w:customStyle="1" w:styleId="-12">
    <w:name w:val="Цветной список - Акцент 1 Знак"/>
    <w:link w:val="-11"/>
    <w:uiPriority w:val="34"/>
    <w:rPr>
      <w:rFonts w:ascii="Calibri" w:eastAsia="Calibri" w:hAnsi="Calibri"/>
      <w:sz w:val="22"/>
      <w:szCs w:val="22"/>
      <w:lang w:eastAsia="en-US"/>
    </w:rPr>
  </w:style>
  <w:style w:type="character" w:customStyle="1" w:styleId="affffffffa">
    <w:name w:val="Текст поля Знак Знак"/>
    <w:link w:val="affffffffb"/>
    <w:rPr>
      <w:rFonts w:ascii="Arial" w:hAnsi="Arial" w:cs="Arial"/>
      <w:b/>
      <w:sz w:val="19"/>
      <w:szCs w:val="19"/>
      <w:lang w:val="en-US" w:bidi="en-US"/>
    </w:rPr>
  </w:style>
  <w:style w:type="paragraph" w:customStyle="1" w:styleId="affffffffb">
    <w:name w:val="Текст поля"/>
    <w:basedOn w:val="ac"/>
    <w:link w:val="affffffffa"/>
    <w:pPr>
      <w:jc w:val="left"/>
    </w:pPr>
    <w:rPr>
      <w:rFonts w:ascii="Arial" w:hAnsi="Arial" w:cs="Arial"/>
      <w:b/>
      <w:sz w:val="19"/>
      <w:szCs w:val="19"/>
      <w:lang w:val="en-US" w:bidi="en-US"/>
    </w:rPr>
  </w:style>
  <w:style w:type="paragraph" w:customStyle="1" w:styleId="affffffffc">
    <w:name w:val="Флажок"/>
    <w:basedOn w:val="ac"/>
    <w:next w:val="ac"/>
    <w:pPr>
      <w:jc w:val="center"/>
    </w:pPr>
    <w:rPr>
      <w:rFonts w:ascii="Arial" w:hAnsi="Arial" w:cs="Arial"/>
      <w:sz w:val="19"/>
      <w:szCs w:val="19"/>
      <w:lang w:val="en-US" w:eastAsia="en-US" w:bidi="en-US"/>
    </w:rPr>
  </w:style>
  <w:style w:type="paragraph" w:customStyle="1" w:styleId="3fe">
    <w:name w:val="Знак3 Знак Знак Знак Знак Знак Знак"/>
    <w:basedOn w:val="ac"/>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pPr>
      <w:numPr>
        <w:numId w:val="39"/>
      </w:numPr>
      <w:spacing w:line="360" w:lineRule="auto"/>
      <w:ind w:right="170"/>
    </w:pPr>
  </w:style>
  <w:style w:type="character" w:customStyle="1" w:styleId="FontStyle62">
    <w:name w:val="Font Style62"/>
    <w:uiPriority w:val="99"/>
    <w:rPr>
      <w:rFonts w:ascii="Times New Roman" w:hAnsi="Times New Roman" w:cs="Times New Roman"/>
      <w:sz w:val="26"/>
      <w:szCs w:val="26"/>
    </w:rPr>
  </w:style>
  <w:style w:type="character" w:customStyle="1" w:styleId="FontStyle58">
    <w:name w:val="Font Style58"/>
    <w:rPr>
      <w:rFonts w:ascii="Times New Roman" w:hAnsi="Times New Roman" w:cs="Times New Roman" w:hint="default"/>
      <w:b/>
      <w:bCs/>
      <w:sz w:val="30"/>
      <w:szCs w:val="30"/>
    </w:rPr>
  </w:style>
  <w:style w:type="paragraph" w:customStyle="1" w:styleId="TableText0">
    <w:name w:val="Table Text"/>
    <w:basedOn w:val="ac"/>
    <w:uiPriority w:val="99"/>
    <w:pPr>
      <w:keepLines/>
      <w:tabs>
        <w:tab w:val="left" w:pos="567"/>
      </w:tabs>
      <w:spacing w:before="40" w:after="40" w:line="288" w:lineRule="auto"/>
      <w:jc w:val="left"/>
    </w:pPr>
    <w:rPr>
      <w:sz w:val="22"/>
      <w:szCs w:val="22"/>
      <w:lang w:eastAsia="en-US"/>
    </w:rPr>
  </w:style>
  <w:style w:type="paragraph" w:customStyle="1" w:styleId="1fff">
    <w:name w:val="Маркированный список1"/>
    <w:basedOn w:val="ac"/>
    <w:pPr>
      <w:widowControl w:val="0"/>
      <w:suppressAutoHyphens/>
      <w:spacing w:after="60"/>
    </w:pPr>
    <w:rPr>
      <w:lang w:eastAsia="ar-SA"/>
    </w:rPr>
  </w:style>
  <w:style w:type="paragraph" w:customStyle="1" w:styleId="Style21">
    <w:name w:val="Style21"/>
    <w:basedOn w:val="ac"/>
    <w:pPr>
      <w:keepLines/>
      <w:widowControl w:val="0"/>
      <w:suppressAutoHyphens/>
      <w:autoSpaceDE w:val="0"/>
      <w:spacing w:after="120" w:line="324" w:lineRule="exact"/>
      <w:ind w:firstLine="720"/>
    </w:pPr>
    <w:rPr>
      <w:rFonts w:eastAsia="Calibri"/>
      <w:sz w:val="20"/>
      <w:lang w:eastAsia="ar-SA"/>
    </w:rPr>
  </w:style>
  <w:style w:type="paragraph" w:customStyle="1" w:styleId="1fff0">
    <w:name w:val="Нумерованный список1"/>
    <w:basedOn w:val="Standard"/>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pPr>
      <w:widowControl/>
      <w:spacing w:after="60"/>
      <w:ind w:left="926" w:hanging="360"/>
      <w:jc w:val="both"/>
    </w:pPr>
    <w:rPr>
      <w:rFonts w:eastAsia="Times New Roman" w:cs="Times New Roman"/>
      <w:szCs w:val="20"/>
      <w:lang w:eastAsia="ar-SA" w:bidi="ar-SA"/>
    </w:rPr>
  </w:style>
  <w:style w:type="paragraph" w:customStyle="1" w:styleId="511">
    <w:name w:val="Продолжение списка 51"/>
    <w:basedOn w:val="Standard"/>
    <w:pPr>
      <w:widowControl/>
      <w:spacing w:after="120"/>
      <w:ind w:left="1415"/>
      <w:jc w:val="both"/>
    </w:pPr>
    <w:rPr>
      <w:rFonts w:eastAsia="Times New Roman" w:cs="Times New Roman"/>
      <w:lang w:eastAsia="ar-SA" w:bidi="ar-SA"/>
    </w:rPr>
  </w:style>
  <w:style w:type="paragraph" w:customStyle="1" w:styleId="1fff1">
    <w:name w:val="Стиль Заголовок 1ТТ"/>
    <w:basedOn w:val="1d"/>
    <w:pPr>
      <w:keepLines/>
      <w:suppressAutoHyphens/>
      <w:autoSpaceDN w:val="0"/>
      <w:spacing w:before="480" w:after="240" w:line="288" w:lineRule="auto"/>
      <w:ind w:left="720"/>
      <w:jc w:val="left"/>
      <w:textAlignment w:val="baseline"/>
    </w:pPr>
    <w:rPr>
      <w:bCs/>
      <w:color w:val="00000A"/>
      <w:kern w:val="3"/>
      <w:sz w:val="28"/>
      <w:lang w:eastAsia="ar-SA"/>
    </w:rPr>
  </w:style>
  <w:style w:type="paragraph" w:customStyle="1" w:styleId="Textbody">
    <w:name w:val="Text body"/>
    <w:basedOn w:val="a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pPr>
      <w:widowControl w:val="0"/>
      <w:suppressLineNumbers/>
      <w:suppressAutoHyphens/>
      <w:autoSpaceDN w:val="0"/>
      <w:jc w:val="left"/>
    </w:pPr>
    <w:rPr>
      <w:rFonts w:ascii="Arial" w:eastAsia="SimSun" w:hAnsi="Arial" w:cs="Mangal"/>
      <w:kern w:val="3"/>
      <w:lang w:eastAsia="zh-CN" w:bidi="hi-IN"/>
    </w:rPr>
  </w:style>
  <w:style w:type="paragraph" w:customStyle="1" w:styleId="affffffffd">
    <w:name w:val="второй абзац !"/>
    <w:basedOn w:val="ac"/>
    <w:semiHidden/>
    <w:pPr>
      <w:spacing w:line="360" w:lineRule="auto"/>
      <w:ind w:firstLine="360"/>
    </w:pPr>
    <w:rPr>
      <w:sz w:val="28"/>
      <w:szCs w:val="28"/>
    </w:rPr>
  </w:style>
  <w:style w:type="paragraph" w:customStyle="1" w:styleId="2ff7">
    <w:name w:val="Стиль Заголовок 2 + не полужирный не курсив Красный"/>
    <w:basedOn w:val="28"/>
    <w:link w:val="2ff8"/>
    <w:semiHidden/>
    <w:pPr>
      <w:spacing w:before="240" w:after="60"/>
      <w:jc w:val="left"/>
    </w:pPr>
    <w:rPr>
      <w:i/>
      <w:iCs/>
      <w:sz w:val="28"/>
      <w:szCs w:val="28"/>
    </w:rPr>
  </w:style>
  <w:style w:type="paragraph" w:customStyle="1" w:styleId="2ff9">
    <w:name w:val="Стиль Стиль Заголовок 2 + не полужирный не курсив Красный + не полу..."/>
    <w:basedOn w:val="2ff7"/>
    <w:link w:val="2ffa"/>
    <w:semiHidden/>
    <w:rPr>
      <w:iCs w:val="0"/>
    </w:rPr>
  </w:style>
  <w:style w:type="paragraph" w:customStyle="1" w:styleId="-">
    <w:name w:val="Абзац- перечень"/>
    <w:basedOn w:val="2ff9"/>
    <w:pPr>
      <w:jc w:val="both"/>
    </w:pPr>
    <w:rPr>
      <w:i w:val="0"/>
    </w:rPr>
  </w:style>
  <w:style w:type="paragraph" w:customStyle="1" w:styleId="2ffb">
    <w:name w:val="абзац 2"/>
    <w:basedOn w:val="36"/>
    <w:semiHidden/>
    <w:rPr>
      <w:rFonts w:ascii="Courier New" w:hAnsi="Courier New" w:cs="Courier New"/>
      <w:b w:val="0"/>
      <w:bCs/>
      <w:sz w:val="26"/>
      <w:szCs w:val="26"/>
    </w:rPr>
  </w:style>
  <w:style w:type="paragraph" w:customStyle="1" w:styleId="3ff">
    <w:name w:val="абзац 3"/>
    <w:basedOn w:val="42"/>
    <w:semiHidden/>
    <w:pPr>
      <w:ind w:firstLine="36"/>
      <w:jc w:val="left"/>
    </w:pPr>
    <w:rPr>
      <w:rFonts w:ascii="Times New Roman" w:hAnsi="Times New Roman"/>
      <w:bCs/>
      <w:szCs w:val="24"/>
    </w:rPr>
  </w:style>
  <w:style w:type="paragraph" w:customStyle="1" w:styleId="a5">
    <w:name w:val="раздел_документа"/>
    <w:basedOn w:val="1d"/>
    <w:semiHidden/>
    <w:pPr>
      <w:keepNext w:val="0"/>
      <w:pageBreakBefore/>
      <w:widowControl w:val="0"/>
      <w:numPr>
        <w:numId w:val="40"/>
      </w:numPr>
      <w:tabs>
        <w:tab w:val="left" w:pos="900"/>
      </w:tabs>
      <w:spacing w:before="0" w:after="0"/>
      <w:ind w:left="0" w:firstLine="0"/>
      <w:jc w:val="left"/>
    </w:pPr>
    <w:rPr>
      <w:bCs/>
      <w:caps/>
      <w:kern w:val="32"/>
      <w:sz w:val="28"/>
      <w:szCs w:val="28"/>
    </w:rPr>
  </w:style>
  <w:style w:type="paragraph" w:customStyle="1" w:styleId="affffffffe">
    <w:name w:val="подраздел_подраздела"/>
    <w:basedOn w:val="36"/>
    <w:link w:val="afffffffff"/>
    <w:pPr>
      <w:keepNext w:val="0"/>
      <w:widowControl w:val="0"/>
      <w:tabs>
        <w:tab w:val="left" w:pos="720"/>
      </w:tabs>
      <w:spacing w:before="0" w:after="0"/>
      <w:ind w:left="720"/>
    </w:pPr>
    <w:rPr>
      <w:rFonts w:ascii="Times New Roman" w:hAnsi="Times New Roman"/>
      <w:bCs/>
      <w:sz w:val="26"/>
      <w:szCs w:val="26"/>
    </w:rPr>
  </w:style>
  <w:style w:type="paragraph" w:customStyle="1" w:styleId="afffffffff0">
    <w:name w:val="вставка_в_подраздел"/>
    <w:basedOn w:val="42"/>
    <w:semiHidden/>
    <w:pPr>
      <w:ind w:firstLine="36"/>
    </w:pPr>
    <w:rPr>
      <w:rFonts w:ascii="Times New Roman" w:hAnsi="Times New Roman"/>
      <w:bCs/>
      <w:color w:val="000000"/>
      <w:szCs w:val="24"/>
    </w:rPr>
  </w:style>
  <w:style w:type="character" w:customStyle="1" w:styleId="afffffffff">
    <w:name w:val="подраздел_подраздела Знак"/>
    <w:link w:val="affffffffe"/>
    <w:rPr>
      <w:b/>
      <w:bCs/>
      <w:sz w:val="26"/>
      <w:szCs w:val="26"/>
    </w:rPr>
  </w:style>
  <w:style w:type="paragraph" w:customStyle="1" w:styleId="412">
    <w:name w:val="Стиль Заголовок 4 + 12 пт не полужирный Черный По ширине Перед:..."/>
    <w:basedOn w:val="42"/>
    <w:semiHidden/>
    <w:pPr>
      <w:spacing w:before="0"/>
      <w:ind w:left="1728"/>
    </w:pPr>
    <w:rPr>
      <w:rFonts w:ascii="Times New Roman" w:hAnsi="Times New Roman"/>
      <w:color w:val="000000"/>
    </w:rPr>
  </w:style>
  <w:style w:type="paragraph" w:customStyle="1" w:styleId="afffffffff1">
    <w:name w:val="Стиль"/>
    <w:pPr>
      <w:widowControl w:val="0"/>
      <w:autoSpaceDE w:val="0"/>
      <w:autoSpaceDN w:val="0"/>
      <w:adjustRightInd w:val="0"/>
    </w:pPr>
    <w:rPr>
      <w:rFonts w:ascii="Arial" w:hAnsi="Arial" w:cs="Arial"/>
      <w:sz w:val="24"/>
      <w:szCs w:val="24"/>
    </w:rPr>
  </w:style>
  <w:style w:type="paragraph" w:customStyle="1" w:styleId="afffffffff2">
    <w:name w:val="Заголовок раздела документа"/>
    <w:basedOn w:val="ac"/>
    <w:next w:val="1110"/>
    <w:pPr>
      <w:widowControl w:val="0"/>
      <w:jc w:val="right"/>
    </w:pPr>
    <w:rPr>
      <w:b/>
      <w:i/>
      <w:color w:val="000000"/>
      <w:lang w:val="en-US"/>
    </w:rPr>
  </w:style>
  <w:style w:type="paragraph" w:customStyle="1" w:styleId="afffffffff3">
    <w:name w:val="заголовок подраздела"/>
    <w:basedOn w:val="1d"/>
    <w:pPr>
      <w:keepNext w:val="0"/>
      <w:widowControl w:val="0"/>
      <w:jc w:val="left"/>
    </w:pPr>
    <w:rPr>
      <w:bCs/>
      <w:i/>
      <w:kern w:val="32"/>
      <w:sz w:val="32"/>
      <w:szCs w:val="32"/>
    </w:rPr>
  </w:style>
  <w:style w:type="paragraph" w:customStyle="1" w:styleId="afffffffff4">
    <w:name w:val="абзац подраздела"/>
    <w:basedOn w:val="2ff9"/>
    <w:link w:val="afffffffff5"/>
    <w:pPr>
      <w:keepNext w:val="0"/>
      <w:widowControl w:val="0"/>
      <w:jc w:val="both"/>
    </w:pPr>
    <w:rPr>
      <w:i w:val="0"/>
    </w:rPr>
  </w:style>
  <w:style w:type="character" w:customStyle="1" w:styleId="HTML8">
    <w:name w:val="Адрес HTML Знак"/>
    <w:basedOn w:val="ad"/>
    <w:link w:val="HTML7"/>
    <w:rPr>
      <w:i/>
      <w:iCs/>
      <w:sz w:val="24"/>
      <w:szCs w:val="24"/>
    </w:rPr>
  </w:style>
  <w:style w:type="character" w:customStyle="1" w:styleId="afff7">
    <w:name w:val="Дата Знак"/>
    <w:basedOn w:val="ad"/>
    <w:link w:val="afff6"/>
    <w:rPr>
      <w:sz w:val="24"/>
      <w:szCs w:val="24"/>
    </w:rPr>
  </w:style>
  <w:style w:type="character" w:customStyle="1" w:styleId="afff5">
    <w:name w:val="Заголовок записки Знак"/>
    <w:basedOn w:val="ad"/>
    <w:link w:val="afff4"/>
    <w:rPr>
      <w:sz w:val="24"/>
      <w:szCs w:val="24"/>
    </w:rPr>
  </w:style>
  <w:style w:type="character" w:customStyle="1" w:styleId="afff9">
    <w:name w:val="Красная строка Знак"/>
    <w:basedOn w:val="afff1"/>
    <w:link w:val="afff8"/>
    <w:rPr>
      <w:sz w:val="24"/>
      <w:szCs w:val="24"/>
    </w:rPr>
  </w:style>
  <w:style w:type="character" w:customStyle="1" w:styleId="2e">
    <w:name w:val="Красная строка 2 Знак"/>
    <w:basedOn w:val="afffb"/>
    <w:link w:val="2d"/>
    <w:rPr>
      <w:sz w:val="24"/>
      <w:szCs w:val="24"/>
    </w:rPr>
  </w:style>
  <w:style w:type="character" w:customStyle="1" w:styleId="affff5">
    <w:name w:val="Подпись Знак"/>
    <w:basedOn w:val="ad"/>
    <w:link w:val="affff4"/>
    <w:rPr>
      <w:sz w:val="24"/>
      <w:szCs w:val="24"/>
    </w:rPr>
  </w:style>
  <w:style w:type="character" w:customStyle="1" w:styleId="affff7">
    <w:name w:val="Приветствие Знак"/>
    <w:basedOn w:val="ad"/>
    <w:link w:val="affff6"/>
    <w:rPr>
      <w:sz w:val="24"/>
      <w:szCs w:val="24"/>
    </w:rPr>
  </w:style>
  <w:style w:type="character" w:customStyle="1" w:styleId="afd">
    <w:name w:val="Прощание Знак"/>
    <w:basedOn w:val="ad"/>
    <w:link w:val="afc"/>
    <w:rPr>
      <w:sz w:val="24"/>
      <w:szCs w:val="24"/>
    </w:rPr>
  </w:style>
  <w:style w:type="character" w:customStyle="1" w:styleId="HTMLa">
    <w:name w:val="Стандартный HTML Знак"/>
    <w:basedOn w:val="ad"/>
    <w:link w:val="HTML9"/>
    <w:uiPriority w:val="99"/>
    <w:rPr>
      <w:rFonts w:ascii="Courier New" w:hAnsi="Courier New"/>
    </w:rPr>
  </w:style>
  <w:style w:type="character" w:customStyle="1" w:styleId="affffa">
    <w:name w:val="Шапка Знак"/>
    <w:basedOn w:val="ad"/>
    <w:link w:val="affff9"/>
    <w:rPr>
      <w:rFonts w:ascii="Arial" w:hAnsi="Arial"/>
      <w:sz w:val="24"/>
      <w:szCs w:val="24"/>
      <w:shd w:val="pct20" w:color="auto" w:fill="auto"/>
    </w:rPr>
  </w:style>
  <w:style w:type="character" w:customStyle="1" w:styleId="affffc">
    <w:name w:val="Электронная подпись Знак"/>
    <w:basedOn w:val="ad"/>
    <w:link w:val="affffb"/>
    <w:rPr>
      <w:sz w:val="24"/>
      <w:szCs w:val="24"/>
    </w:rPr>
  </w:style>
  <w:style w:type="character" w:customStyle="1" w:styleId="2ff8">
    <w:name w:val="Стиль Заголовок 2 + не полужирный не курсив Красный Знак"/>
    <w:link w:val="2ff7"/>
    <w:semiHidden/>
    <w:rPr>
      <w:b/>
      <w:bCs/>
      <w:i/>
      <w:iCs/>
      <w:sz w:val="28"/>
      <w:szCs w:val="28"/>
    </w:rPr>
  </w:style>
  <w:style w:type="character" w:customStyle="1" w:styleId="2ffa">
    <w:name w:val="Стиль Стиль Заголовок 2 + не полужирный не курсив Красный + не полу... Знак"/>
    <w:link w:val="2ff9"/>
    <w:semiHidden/>
    <w:rPr>
      <w:b/>
      <w:bCs/>
      <w:i/>
      <w:sz w:val="28"/>
      <w:szCs w:val="28"/>
    </w:rPr>
  </w:style>
  <w:style w:type="character" w:customStyle="1" w:styleId="afffffffff5">
    <w:name w:val="абзац подраздела Знак"/>
    <w:basedOn w:val="2ffa"/>
    <w:link w:val="afffffffff4"/>
    <w:rPr>
      <w:b/>
      <w:bCs/>
      <w:i/>
      <w:sz w:val="28"/>
      <w:szCs w:val="28"/>
    </w:rPr>
  </w:style>
  <w:style w:type="paragraph" w:customStyle="1" w:styleId="afffffffff6">
    <w:name w:val="перечень внутри абзаца"/>
    <w:basedOn w:val="2ff9"/>
    <w:pPr>
      <w:keepLines/>
      <w:spacing w:before="0"/>
      <w:ind w:left="708"/>
      <w:jc w:val="both"/>
    </w:pPr>
    <w:rPr>
      <w:i w:val="0"/>
      <w:color w:val="000000"/>
    </w:rPr>
  </w:style>
  <w:style w:type="paragraph" w:customStyle="1" w:styleId="4f0">
    <w:name w:val="абзац 4"/>
    <w:basedOn w:val="412"/>
    <w:pPr>
      <w:keepLines/>
      <w:ind w:left="1260"/>
    </w:pPr>
  </w:style>
  <w:style w:type="paragraph" w:customStyle="1" w:styleId="Iniiaiieoaeno">
    <w:name w:val="Iniiaiie oaeno"/>
    <w:basedOn w:val="ac"/>
    <w:pPr>
      <w:suppressAutoHyphens/>
      <w:autoSpaceDE w:val="0"/>
      <w:autoSpaceDN w:val="0"/>
      <w:jc w:val="center"/>
    </w:pPr>
    <w:rPr>
      <w:rFonts w:ascii="Arial" w:hAnsi="Arial" w:cs="Arial"/>
    </w:rPr>
  </w:style>
  <w:style w:type="paragraph" w:customStyle="1" w:styleId="a8">
    <w:name w:val="А. часть_раздела"/>
    <w:basedOn w:val="28"/>
    <w:pPr>
      <w:numPr>
        <w:numId w:val="41"/>
      </w:numPr>
      <w:tabs>
        <w:tab w:val="clear" w:pos="720"/>
        <w:tab w:val="left" w:pos="360"/>
        <w:tab w:val="left" w:pos="1080"/>
      </w:tabs>
      <w:spacing w:before="240" w:after="60"/>
      <w:ind w:hanging="720"/>
      <w:jc w:val="left"/>
    </w:pPr>
    <w:rPr>
      <w:iCs/>
      <w:sz w:val="28"/>
      <w:szCs w:val="28"/>
      <w:u w:val="single"/>
    </w:rPr>
  </w:style>
  <w:style w:type="paragraph" w:customStyle="1" w:styleId="113">
    <w:name w:val="1.1 подпункт Знак"/>
    <w:basedOn w:val="afffffffff4"/>
    <w:link w:val="114"/>
    <w:pPr>
      <w:spacing w:before="0" w:after="0"/>
      <w:jc w:val="left"/>
    </w:pPr>
    <w:rPr>
      <w:b w:val="0"/>
      <w:bCs w:val="0"/>
      <w:sz w:val="24"/>
      <w:szCs w:val="24"/>
    </w:rPr>
  </w:style>
  <w:style w:type="character" w:customStyle="1" w:styleId="114">
    <w:name w:val="1.1 подпункт Знак Знак"/>
    <w:link w:val="113"/>
    <w:rPr>
      <w:sz w:val="24"/>
      <w:szCs w:val="24"/>
    </w:rPr>
  </w:style>
  <w:style w:type="paragraph" w:customStyle="1" w:styleId="1fff2">
    <w:name w:val="1 Часть"/>
    <w:basedOn w:val="ac"/>
    <w:next w:val="113"/>
    <w:pPr>
      <w:tabs>
        <w:tab w:val="left" w:pos="993"/>
      </w:tabs>
      <w:ind w:left="426"/>
      <w:jc w:val="center"/>
    </w:pPr>
    <w:rPr>
      <w:b/>
      <w:caps/>
    </w:rPr>
  </w:style>
  <w:style w:type="paragraph" w:customStyle="1" w:styleId="afffffffff7">
    <w:name w:val="Слева"/>
    <w:basedOn w:val="ac"/>
    <w:pPr>
      <w:ind w:left="357"/>
      <w:jc w:val="left"/>
    </w:pPr>
    <w:rPr>
      <w:sz w:val="28"/>
      <w:szCs w:val="20"/>
    </w:rPr>
  </w:style>
  <w:style w:type="paragraph" w:customStyle="1" w:styleId="WW-20">
    <w:name w:val="WW-Основной текст 2"/>
    <w:basedOn w:val="ac"/>
    <w:pPr>
      <w:suppressAutoHyphens/>
    </w:pPr>
    <w:rPr>
      <w:szCs w:val="20"/>
    </w:rPr>
  </w:style>
  <w:style w:type="paragraph" w:customStyle="1" w:styleId="Iauiue">
    <w:name w:val="Iau?iue"/>
    <w:rPr>
      <w:lang w:val="en-US"/>
    </w:rPr>
  </w:style>
  <w:style w:type="paragraph" w:customStyle="1" w:styleId="Iacaaiea">
    <w:name w:val="Iacaaiea"/>
    <w:basedOn w:val="Iauiue"/>
    <w:pPr>
      <w:keepNext/>
      <w:tabs>
        <w:tab w:val="left" w:pos="426"/>
        <w:tab w:val="left" w:pos="567"/>
      </w:tabs>
      <w:spacing w:before="120" w:line="360" w:lineRule="auto"/>
      <w:ind w:firstLine="426"/>
      <w:jc w:val="center"/>
    </w:pPr>
    <w:rPr>
      <w:b/>
      <w:color w:val="000000"/>
      <w:sz w:val="22"/>
      <w:lang w:val="ru-RU"/>
    </w:rPr>
  </w:style>
  <w:style w:type="paragraph" w:customStyle="1" w:styleId="afffffffff8">
    <w:name w:val="Текст заявки"/>
    <w:basedOn w:val="Iauiue"/>
    <w:pPr>
      <w:ind w:firstLine="567"/>
      <w:jc w:val="both"/>
    </w:pPr>
    <w:rPr>
      <w:sz w:val="28"/>
    </w:rPr>
  </w:style>
  <w:style w:type="character" w:customStyle="1" w:styleId="14pt">
    <w:name w:val="Стиль 14 pt"/>
    <w:rPr>
      <w:sz w:val="24"/>
    </w:rPr>
  </w:style>
  <w:style w:type="paragraph" w:customStyle="1" w:styleId="caaieiaie2">
    <w:name w:val="caaieiaie 2"/>
    <w:basedOn w:val="Iauiue"/>
    <w:next w:val="Iauiue"/>
    <w:pPr>
      <w:keepNext/>
    </w:pPr>
    <w:rPr>
      <w:sz w:val="24"/>
      <w:lang w:val="ru-RU"/>
    </w:rPr>
  </w:style>
  <w:style w:type="paragraph" w:customStyle="1" w:styleId="115">
    <w:name w:val="заголовок 11"/>
    <w:basedOn w:val="ac"/>
    <w:next w:val="ac"/>
    <w:pPr>
      <w:keepNext/>
      <w:jc w:val="center"/>
    </w:pPr>
    <w:rPr>
      <w:snapToGrid w:val="0"/>
      <w:szCs w:val="20"/>
    </w:rPr>
  </w:style>
  <w:style w:type="paragraph" w:customStyle="1" w:styleId="ww-21">
    <w:name w:val="ww-2"/>
    <w:basedOn w:val="ac"/>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14pt1">
    <w:name w:val="Стиль 14 pt по центру1"/>
    <w:basedOn w:val="ac"/>
    <w:pPr>
      <w:spacing w:before="240" w:after="240"/>
      <w:jc w:val="center"/>
    </w:pPr>
    <w:rPr>
      <w:sz w:val="28"/>
      <w:szCs w:val="20"/>
    </w:rPr>
  </w:style>
  <w:style w:type="paragraph" w:customStyle="1" w:styleId="afffffffff9">
    <w:name w:val="заголовок"/>
    <w:basedOn w:val="1d"/>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pPr>
      <w:spacing w:line="360" w:lineRule="auto"/>
      <w:ind w:firstLine="709"/>
    </w:pPr>
    <w:rPr>
      <w:rFonts w:ascii="Arial" w:hAnsi="Arial"/>
      <w:szCs w:val="20"/>
    </w:rPr>
  </w:style>
  <w:style w:type="paragraph" w:customStyle="1" w:styleId="afffffffffa">
    <w:name w:val="Таблицы (моноширинный)"/>
    <w:basedOn w:val="ac"/>
    <w:next w:val="ac"/>
    <w:pPr>
      <w:autoSpaceDE w:val="0"/>
      <w:autoSpaceDN w:val="0"/>
      <w:adjustRightInd w:val="0"/>
    </w:pPr>
    <w:rPr>
      <w:rFonts w:ascii="Courier New" w:hAnsi="Courier New" w:cs="Courier New"/>
      <w:sz w:val="20"/>
      <w:szCs w:val="20"/>
    </w:rPr>
  </w:style>
  <w:style w:type="paragraph" w:customStyle="1" w:styleId="xl22">
    <w:name w:val="xl22"/>
    <w:basedOn w:val="ac"/>
    <w:pPr>
      <w:spacing w:before="100" w:after="100"/>
      <w:jc w:val="center"/>
    </w:pPr>
    <w:rPr>
      <w:szCs w:val="20"/>
    </w:rPr>
  </w:style>
  <w:style w:type="paragraph" w:customStyle="1" w:styleId="afffffffffb">
    <w:name w:val="Знак Знак Знак Знак"/>
    <w:basedOn w:val="ac"/>
    <w:pPr>
      <w:spacing w:before="100" w:beforeAutospacing="1" w:after="100" w:afterAutospacing="1"/>
      <w:jc w:val="left"/>
    </w:pPr>
    <w:rPr>
      <w:rFonts w:ascii="Tahoma" w:hAnsi="Tahoma"/>
      <w:sz w:val="20"/>
      <w:szCs w:val="20"/>
      <w:lang w:val="en-US" w:eastAsia="en-US"/>
    </w:rPr>
  </w:style>
  <w:style w:type="paragraph" w:customStyle="1" w:styleId="afffffffffc">
    <w:name w:val="Знак Знак Знак"/>
    <w:basedOn w:val="ac"/>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Pr>
      <w:sz w:val="24"/>
    </w:rPr>
  </w:style>
  <w:style w:type="paragraph" w:customStyle="1" w:styleId="afffffffffd">
    <w:name w:val="Вв"/>
    <w:basedOn w:val="ac"/>
    <w:pPr>
      <w:pageBreakBefore/>
      <w:tabs>
        <w:tab w:val="left" w:pos="360"/>
      </w:tabs>
      <w:spacing w:after="120"/>
      <w:ind w:left="360" w:hanging="360"/>
      <w:jc w:val="center"/>
      <w:outlineLvl w:val="0"/>
    </w:pPr>
    <w:rPr>
      <w:b/>
    </w:rPr>
  </w:style>
  <w:style w:type="paragraph" w:customStyle="1" w:styleId="2ffc">
    <w:name w:val="Знак Знак Знак Знак2"/>
    <w:basedOn w:val="ac"/>
    <w:pPr>
      <w:spacing w:after="160" w:line="240" w:lineRule="exact"/>
    </w:pPr>
    <w:rPr>
      <w:rFonts w:ascii="Verdana" w:hAnsi="Verdana"/>
      <w:sz w:val="22"/>
      <w:szCs w:val="20"/>
      <w:lang w:val="en-US" w:eastAsia="en-US"/>
    </w:rPr>
  </w:style>
  <w:style w:type="paragraph" w:customStyle="1" w:styleId="1fff3">
    <w:name w:val="1 Знак"/>
    <w:basedOn w:val="ac"/>
    <w:pPr>
      <w:spacing w:after="160" w:line="240" w:lineRule="exact"/>
    </w:pPr>
    <w:rPr>
      <w:rFonts w:ascii="Verdana" w:hAnsi="Verdana"/>
      <w:sz w:val="22"/>
      <w:szCs w:val="20"/>
      <w:lang w:val="en-US" w:eastAsia="en-US"/>
    </w:rPr>
  </w:style>
  <w:style w:type="character" w:customStyle="1" w:styleId="116">
    <w:name w:val="1.1 подпункт Знак Знак Знак"/>
    <w:basedOn w:val="afffffffff5"/>
    <w:rPr>
      <w:b/>
      <w:bCs/>
      <w:i/>
      <w:sz w:val="28"/>
      <w:szCs w:val="28"/>
    </w:rPr>
  </w:style>
  <w:style w:type="character" w:customStyle="1" w:styleId="area4c">
    <w:name w:val="area4c"/>
    <w:basedOn w:val="ad"/>
  </w:style>
  <w:style w:type="paragraph" w:customStyle="1" w:styleId="14pt0">
    <w:name w:val="Стиль 14 pt полужирный по центру"/>
    <w:basedOn w:val="ac"/>
    <w:pPr>
      <w:spacing w:after="120"/>
      <w:jc w:val="center"/>
    </w:pPr>
    <w:rPr>
      <w:b/>
      <w:bCs/>
      <w:sz w:val="28"/>
      <w:szCs w:val="20"/>
    </w:rPr>
  </w:style>
  <w:style w:type="paragraph" w:customStyle="1" w:styleId="afffffffffe">
    <w:name w:val="Знак Знак Знак Знак Знак Знак Знак Знак Знак"/>
    <w:basedOn w:val="ac"/>
    <w:pPr>
      <w:spacing w:after="160" w:line="240" w:lineRule="exact"/>
    </w:pPr>
    <w:rPr>
      <w:szCs w:val="20"/>
      <w:lang w:val="en-US" w:eastAsia="en-US"/>
    </w:rPr>
  </w:style>
  <w:style w:type="paragraph" w:customStyle="1" w:styleId="Head92">
    <w:name w:val="Head 9.2"/>
    <w:basedOn w:val="ac"/>
    <w:next w:val="ac"/>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pPr>
      <w:keepNext/>
      <w:spacing w:before="240"/>
    </w:pPr>
    <w:rPr>
      <w:rFonts w:ascii="Times New Roman" w:hAnsi="Times New Roman"/>
    </w:rPr>
  </w:style>
  <w:style w:type="paragraph" w:customStyle="1" w:styleId="Head61">
    <w:name w:val="Head 6.1"/>
    <w:basedOn w:val="1d"/>
    <w:next w:val="ac"/>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Pr>
      <w:rFonts w:ascii="Futura Lt" w:hAnsi="Futura Lt" w:hint="default"/>
      <w:color w:val="000000"/>
      <w:sz w:val="19"/>
      <w:szCs w:val="19"/>
      <w:u w:val="none"/>
    </w:rPr>
  </w:style>
  <w:style w:type="character" w:customStyle="1" w:styleId="dfaq1">
    <w:name w:val="dfaq1"/>
    <w:basedOn w:val="ad"/>
  </w:style>
  <w:style w:type="paragraph" w:customStyle="1" w:styleId="affffffffff">
    <w:name w:val="Таблица"/>
    <w:basedOn w:val="ac"/>
    <w:rPr>
      <w:sz w:val="26"/>
      <w:szCs w:val="20"/>
    </w:rPr>
  </w:style>
  <w:style w:type="paragraph" w:customStyle="1" w:styleId="1fff4">
    <w:name w:val="Знак Знак Знак Знак1"/>
    <w:basedOn w:val="ac"/>
    <w:pPr>
      <w:spacing w:after="160" w:line="240" w:lineRule="exact"/>
    </w:pPr>
    <w:rPr>
      <w:rFonts w:ascii="Verdana" w:hAnsi="Verdana"/>
      <w:sz w:val="22"/>
      <w:szCs w:val="20"/>
      <w:lang w:val="en-US" w:eastAsia="en-US"/>
    </w:rPr>
  </w:style>
  <w:style w:type="paragraph" w:customStyle="1" w:styleId="1fff5">
    <w:name w:val="Знак Знак Знак Знак Знак Знак Знак Знак Знак1"/>
    <w:basedOn w:val="ac"/>
    <w:pPr>
      <w:spacing w:after="160" w:line="240" w:lineRule="exact"/>
    </w:pPr>
    <w:rPr>
      <w:szCs w:val="20"/>
      <w:lang w:val="en-US" w:eastAsia="en-US"/>
    </w:rPr>
  </w:style>
  <w:style w:type="paragraph" w:customStyle="1" w:styleId="220">
    <w:name w:val="Основной текст 22"/>
    <w:basedOn w:val="ac"/>
    <w:link w:val="22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Pr>
      <w:rFonts w:ascii="Arial" w:hAnsi="Arial" w:cs="Arial"/>
    </w:rPr>
  </w:style>
  <w:style w:type="paragraph" w:customStyle="1" w:styleId="2ffd">
    <w:name w:val="Заг2"/>
    <w:basedOn w:val="1d"/>
    <w:pPr>
      <w:spacing w:before="0"/>
      <w:jc w:val="left"/>
    </w:pPr>
    <w:rPr>
      <w:kern w:val="1"/>
      <w:sz w:val="22"/>
      <w:lang w:eastAsia="ar-SA"/>
    </w:rPr>
  </w:style>
  <w:style w:type="paragraph" w:customStyle="1" w:styleId="consplusnonformat1">
    <w:name w:val="consplusnonformat"/>
    <w:basedOn w:val="ac"/>
    <w:pPr>
      <w:autoSpaceDE w:val="0"/>
      <w:autoSpaceDN w:val="0"/>
      <w:jc w:val="left"/>
    </w:pPr>
    <w:rPr>
      <w:rFonts w:ascii="Courier New" w:hAnsi="Courier New" w:cs="Courier New"/>
      <w:sz w:val="20"/>
      <w:szCs w:val="20"/>
    </w:rPr>
  </w:style>
  <w:style w:type="character" w:customStyle="1" w:styleId="221">
    <w:name w:val="Основной текст 22 Знак"/>
    <w:link w:val="220"/>
    <w:rPr>
      <w:sz w:val="24"/>
    </w:rPr>
  </w:style>
  <w:style w:type="paragraph" w:customStyle="1" w:styleId="font5">
    <w:name w:val="font5"/>
    <w:basedOn w:val="ac"/>
    <w:pPr>
      <w:spacing w:before="100" w:beforeAutospacing="1" w:after="100" w:afterAutospacing="1"/>
      <w:jc w:val="left"/>
    </w:pPr>
    <w:rPr>
      <w:sz w:val="20"/>
      <w:szCs w:val="20"/>
    </w:rPr>
  </w:style>
  <w:style w:type="paragraph" w:customStyle="1" w:styleId="font6">
    <w:name w:val="font6"/>
    <w:basedOn w:val="ac"/>
    <w:pPr>
      <w:spacing w:before="100" w:beforeAutospacing="1" w:after="100" w:afterAutospacing="1"/>
      <w:jc w:val="left"/>
    </w:pPr>
    <w:rPr>
      <w:i/>
      <w:iCs/>
      <w:sz w:val="14"/>
      <w:szCs w:val="14"/>
    </w:rPr>
  </w:style>
  <w:style w:type="paragraph" w:customStyle="1" w:styleId="font7">
    <w:name w:val="font7"/>
    <w:basedOn w:val="ac"/>
    <w:pPr>
      <w:spacing w:before="100" w:beforeAutospacing="1" w:after="100" w:afterAutospacing="1"/>
      <w:jc w:val="left"/>
    </w:pPr>
    <w:rPr>
      <w:i/>
      <w:iCs/>
      <w:sz w:val="16"/>
      <w:szCs w:val="16"/>
    </w:rPr>
  </w:style>
  <w:style w:type="paragraph" w:customStyle="1" w:styleId="font8">
    <w:name w:val="font8"/>
    <w:basedOn w:val="ac"/>
    <w:pPr>
      <w:spacing w:before="100" w:beforeAutospacing="1" w:after="100" w:afterAutospacing="1"/>
      <w:jc w:val="left"/>
    </w:pPr>
    <w:rPr>
      <w:i/>
      <w:iCs/>
      <w:sz w:val="14"/>
      <w:szCs w:val="14"/>
    </w:rPr>
  </w:style>
  <w:style w:type="paragraph" w:customStyle="1" w:styleId="font9">
    <w:name w:val="font9"/>
    <w:basedOn w:val="ac"/>
    <w:pPr>
      <w:spacing w:before="100" w:beforeAutospacing="1" w:after="100" w:afterAutospacing="1"/>
      <w:jc w:val="left"/>
    </w:pPr>
    <w:rPr>
      <w:sz w:val="14"/>
      <w:szCs w:val="14"/>
    </w:rPr>
  </w:style>
  <w:style w:type="paragraph" w:customStyle="1" w:styleId="3ff0">
    <w:name w:val="Обычный3"/>
    <w:rPr>
      <w:sz w:val="24"/>
    </w:rPr>
  </w:style>
  <w:style w:type="paragraph" w:customStyle="1" w:styleId="117">
    <w:name w:val="Знак1 Знак Знак Знак1"/>
    <w:basedOn w:val="ac"/>
    <w:pPr>
      <w:spacing w:after="160" w:line="240" w:lineRule="exact"/>
    </w:pPr>
    <w:rPr>
      <w:rFonts w:ascii="Verdana" w:eastAsia="Calibri" w:hAnsi="Verdana" w:cs="Verdana"/>
      <w:sz w:val="22"/>
      <w:szCs w:val="22"/>
      <w:lang w:val="en-US" w:eastAsia="en-US"/>
    </w:rPr>
  </w:style>
  <w:style w:type="character" w:customStyle="1" w:styleId="FontStyle27">
    <w:name w:val="Font Style27"/>
    <w:rPr>
      <w:rFonts w:ascii="Times New Roman" w:hAnsi="Times New Roman" w:cs="Times New Roman"/>
      <w:sz w:val="22"/>
      <w:szCs w:val="22"/>
    </w:rPr>
  </w:style>
  <w:style w:type="paragraph" w:customStyle="1" w:styleId="2ffe">
    <w:name w:val="Знак Знак Знак2 Знак"/>
    <w:basedOn w:val="ac"/>
    <w:pPr>
      <w:widowControl w:val="0"/>
      <w:adjustRightInd w:val="0"/>
      <w:spacing w:after="160" w:line="240" w:lineRule="exact"/>
      <w:jc w:val="right"/>
    </w:pPr>
    <w:rPr>
      <w:sz w:val="20"/>
      <w:szCs w:val="20"/>
      <w:lang w:val="en-GB" w:eastAsia="en-US"/>
    </w:rPr>
  </w:style>
  <w:style w:type="paragraph" w:customStyle="1" w:styleId="affffffffff0">
    <w:name w:val="спецификация"/>
    <w:basedOn w:val="ac"/>
    <w:pPr>
      <w:autoSpaceDE w:val="0"/>
      <w:autoSpaceDN w:val="0"/>
      <w:ind w:left="-109" w:right="-108"/>
      <w:jc w:val="left"/>
    </w:pPr>
    <w:rPr>
      <w:rFonts w:ascii="Courier New" w:hAnsi="Courier New" w:cs="Courier New"/>
      <w:b/>
      <w:bCs/>
      <w:caps/>
      <w:sz w:val="20"/>
      <w:szCs w:val="20"/>
    </w:rPr>
  </w:style>
  <w:style w:type="paragraph" w:customStyle="1" w:styleId="3---">
    <w:name w:val="3---"/>
    <w:basedOn w:val="ac"/>
    <w:pPr>
      <w:spacing w:before="120" w:after="120"/>
    </w:pPr>
  </w:style>
  <w:style w:type="paragraph" w:customStyle="1" w:styleId="affffffffff1">
    <w:name w:val="Íîðìàëüíûé"/>
    <w:semiHidden/>
    <w:pPr>
      <w:jc w:val="both"/>
    </w:pPr>
    <w:rPr>
      <w:rFonts w:ascii="Courier" w:hAnsi="Courier"/>
      <w:sz w:val="24"/>
      <w:lang w:val="en-GB"/>
    </w:rPr>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Iauiue1">
    <w:name w:val="Iau?iue1"/>
    <w:pPr>
      <w:jc w:val="both"/>
    </w:p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ffffff2">
    <w:name w:val="Заголовок инструкции"/>
    <w:basedOn w:val="afff0"/>
  </w:style>
  <w:style w:type="paragraph" w:customStyle="1" w:styleId="affffffffff3">
    <w:name w:val="ПЗ инструкции"/>
    <w:basedOn w:val="ac"/>
    <w:pPr>
      <w:spacing w:before="240" w:after="120"/>
      <w:jc w:val="center"/>
    </w:pPr>
    <w:rPr>
      <w:b/>
      <w:bCs/>
      <w:sz w:val="28"/>
      <w:szCs w:val="20"/>
    </w:rPr>
  </w:style>
  <w:style w:type="paragraph" w:customStyle="1" w:styleId="affffffffff4">
    <w:name w:val="Инструкция"/>
    <w:basedOn w:val="affffffffff2"/>
  </w:style>
  <w:style w:type="paragraph" w:customStyle="1" w:styleId="affffffffff5">
    <w:name w:val="Указания"/>
    <w:basedOn w:val="affffffffff3"/>
  </w:style>
  <w:style w:type="paragraph" w:customStyle="1" w:styleId="Iniiadieoaeno2">
    <w:name w:val="Iniia?die oaeno 2"/>
    <w:basedOn w:val="Iauiue"/>
    <w:pPr>
      <w:widowControl w:val="0"/>
      <w:snapToGrid w:val="0"/>
      <w:spacing w:before="80" w:after="80"/>
      <w:jc w:val="both"/>
    </w:pPr>
    <w:rPr>
      <w:sz w:val="22"/>
      <w:lang w:val="ru-RU" w:eastAsia="en-US"/>
    </w:rPr>
  </w:style>
  <w:style w:type="paragraph" w:customStyle="1" w:styleId="norma">
    <w:name w:val="norma"/>
    <w:basedOn w:val="Iauiue"/>
    <w:pPr>
      <w:widowControl w:val="0"/>
      <w:snapToGrid w:val="0"/>
      <w:spacing w:before="60" w:after="80"/>
      <w:ind w:left="851" w:hanging="851"/>
      <w:jc w:val="both"/>
    </w:pPr>
    <w:rPr>
      <w:rFonts w:ascii="Peterburg" w:hAnsi="Peterburg"/>
      <w:sz w:val="22"/>
      <w:lang w:val="ru-RU" w:eastAsia="en-US"/>
    </w:rPr>
  </w:style>
  <w:style w:type="paragraph" w:customStyle="1" w:styleId="affffffffff6">
    <w:name w:val="Îáû÷íûé"/>
    <w:pPr>
      <w:jc w:val="both"/>
    </w:pPr>
    <w:rPr>
      <w:lang w:val="en-US"/>
    </w:rPr>
  </w:style>
  <w:style w:type="paragraph" w:customStyle="1" w:styleId="14pt2">
    <w:name w:val="Стиль 14 pt по центру"/>
    <w:basedOn w:val="ac"/>
    <w:pPr>
      <w:jc w:val="center"/>
    </w:pPr>
    <w:rPr>
      <w:b/>
      <w:sz w:val="28"/>
      <w:szCs w:val="20"/>
    </w:rPr>
  </w:style>
  <w:style w:type="paragraph" w:customStyle="1" w:styleId="14pt10">
    <w:name w:val="Стиль 14 pt по ширине Первая строка:  1 см"/>
    <w:basedOn w:val="ac"/>
    <w:pPr>
      <w:ind w:firstLine="567"/>
    </w:pPr>
    <w:rPr>
      <w:sz w:val="28"/>
      <w:szCs w:val="20"/>
    </w:rPr>
  </w:style>
  <w:style w:type="paragraph" w:customStyle="1" w:styleId="14pt127">
    <w:name w:val="Стиль 14 pt по ширине Первая строка:  127 см"/>
    <w:basedOn w:val="ac"/>
    <w:pPr>
      <w:ind w:firstLine="720"/>
    </w:pPr>
    <w:rPr>
      <w:sz w:val="28"/>
      <w:szCs w:val="20"/>
    </w:rPr>
  </w:style>
  <w:style w:type="paragraph" w:customStyle="1" w:styleId="Iniiaiieoaeno21">
    <w:name w:val="Iniiaiie oaeno 21"/>
    <w:basedOn w:val="Iauiu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pPr>
      <w:spacing w:before="240" w:after="120"/>
      <w:jc w:val="center"/>
    </w:pPr>
    <w:rPr>
      <w:b/>
      <w:bCs/>
      <w:sz w:val="28"/>
      <w:szCs w:val="20"/>
    </w:rPr>
  </w:style>
  <w:style w:type="paragraph" w:customStyle="1" w:styleId="1466">
    <w:name w:val="Стиль 14 пт полужирный По центру Перед:  6 пт После:  6 пт"/>
    <w:basedOn w:val="ac"/>
    <w:pPr>
      <w:spacing w:before="360" w:after="120"/>
      <w:jc w:val="center"/>
    </w:pPr>
    <w:rPr>
      <w:b/>
      <w:bCs/>
      <w:position w:val="6"/>
      <w:sz w:val="28"/>
      <w:szCs w:val="20"/>
    </w:rPr>
  </w:style>
  <w:style w:type="character" w:customStyle="1" w:styleId="141">
    <w:name w:val="Стиль 14 пт полужирный подчеркивание все прописные"/>
    <w:rPr>
      <w:b/>
      <w:bCs/>
      <w:caps/>
      <w:sz w:val="28"/>
      <w:szCs w:val="28"/>
      <w:u w:val="single"/>
    </w:rPr>
  </w:style>
  <w:style w:type="character" w:customStyle="1" w:styleId="142">
    <w:name w:val="Стиль 14 пт все прописные"/>
    <w:rPr>
      <w:b/>
      <w:caps/>
      <w:sz w:val="28"/>
    </w:rPr>
  </w:style>
  <w:style w:type="paragraph" w:customStyle="1" w:styleId="-0">
    <w:name w:val="Контракт-подпункт"/>
    <w:basedOn w:val="ac"/>
    <w:pPr>
      <w:tabs>
        <w:tab w:val="left" w:pos="851"/>
      </w:tabs>
      <w:ind w:left="851" w:hanging="851"/>
    </w:pPr>
  </w:style>
  <w:style w:type="paragraph" w:customStyle="1" w:styleId="-9">
    <w:name w:val="Контракт-пункт"/>
    <w:basedOn w:val="ac"/>
    <w:pPr>
      <w:tabs>
        <w:tab w:val="left" w:pos="851"/>
        <w:tab w:val="left" w:pos="1440"/>
      </w:tabs>
      <w:ind w:left="851" w:hanging="851"/>
    </w:pPr>
  </w:style>
  <w:style w:type="paragraph" w:customStyle="1" w:styleId="-a">
    <w:name w:val="Контракт-подподпункт"/>
    <w:basedOn w:val="ac"/>
    <w:pPr>
      <w:tabs>
        <w:tab w:val="left" w:pos="1140"/>
      </w:tabs>
      <w:ind w:left="1140" w:hanging="1140"/>
    </w:pPr>
  </w:style>
  <w:style w:type="paragraph" w:customStyle="1" w:styleId="4f1">
    <w:name w:val="заголовок 4"/>
    <w:basedOn w:val="ac"/>
    <w:next w:val="ac"/>
    <w:pPr>
      <w:keepNext/>
      <w:keepLines/>
      <w:widowControl w:val="0"/>
      <w:suppressAutoHyphens/>
      <w:spacing w:before="240" w:after="60"/>
    </w:pPr>
    <w:rPr>
      <w:rFonts w:ascii="Arial" w:hAnsi="Arial"/>
      <w:smallCaps/>
    </w:rPr>
  </w:style>
  <w:style w:type="paragraph" w:customStyle="1" w:styleId="1fff6">
    <w:name w:val="заголовок 1"/>
    <w:basedOn w:val="ac"/>
    <w:next w:val="ac"/>
    <w:pPr>
      <w:keepNext/>
      <w:widowControl w:val="0"/>
      <w:jc w:val="center"/>
    </w:pPr>
    <w:rPr>
      <w:b/>
      <w:sz w:val="32"/>
      <w:szCs w:val="20"/>
    </w:rPr>
  </w:style>
  <w:style w:type="paragraph" w:customStyle="1" w:styleId="affffffffff7">
    <w:name w:val="Введ"/>
    <w:basedOn w:val="ac"/>
    <w:pPr>
      <w:pageBreakBefore/>
      <w:tabs>
        <w:tab w:val="left" w:pos="360"/>
      </w:tabs>
      <w:spacing w:after="120"/>
      <w:ind w:left="360" w:hanging="360"/>
      <w:jc w:val="center"/>
      <w:outlineLvl w:val="0"/>
    </w:pPr>
    <w:rPr>
      <w:b/>
    </w:rPr>
  </w:style>
  <w:style w:type="paragraph" w:customStyle="1" w:styleId="xl139">
    <w:name w:val="xl139"/>
    <w:basedOn w:val="ac"/>
    <w:pPr>
      <w:spacing w:before="100" w:beforeAutospacing="1" w:after="100" w:afterAutospacing="1"/>
      <w:jc w:val="left"/>
      <w:textAlignment w:val="top"/>
    </w:pPr>
  </w:style>
  <w:style w:type="paragraph" w:customStyle="1" w:styleId="xl140">
    <w:name w:val="xl140"/>
    <w:basedOn w:val="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pPr>
      <w:spacing w:before="100" w:beforeAutospacing="1" w:after="100" w:afterAutospacing="1"/>
      <w:jc w:val="center"/>
    </w:pPr>
  </w:style>
  <w:style w:type="paragraph" w:customStyle="1" w:styleId="xl162">
    <w:name w:val="xl162"/>
    <w:basedOn w:val="ac"/>
    <w:pPr>
      <w:spacing w:before="100" w:beforeAutospacing="1" w:after="100" w:afterAutospacing="1"/>
      <w:jc w:val="right"/>
    </w:pPr>
  </w:style>
  <w:style w:type="paragraph" w:customStyle="1" w:styleId="xl163">
    <w:name w:val="xl163"/>
    <w:basedOn w:val="ac"/>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pPr>
      <w:pBdr>
        <w:bottom w:val="single" w:sz="4" w:space="0" w:color="auto"/>
      </w:pBdr>
      <w:spacing w:before="100" w:beforeAutospacing="1" w:after="100" w:afterAutospacing="1"/>
      <w:jc w:val="center"/>
    </w:pPr>
  </w:style>
  <w:style w:type="paragraph" w:customStyle="1" w:styleId="xl176">
    <w:name w:val="xl176"/>
    <w:basedOn w:val="ac"/>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pPr>
      <w:pBdr>
        <w:top w:val="single" w:sz="8" w:space="0" w:color="auto"/>
      </w:pBdr>
      <w:spacing w:before="100" w:beforeAutospacing="1" w:after="100" w:afterAutospacing="1"/>
      <w:jc w:val="left"/>
    </w:pPr>
  </w:style>
  <w:style w:type="paragraph" w:customStyle="1" w:styleId="xl181">
    <w:name w:val="xl181"/>
    <w:basedOn w:val="ac"/>
    <w:pPr>
      <w:pBdr>
        <w:top w:val="single" w:sz="8" w:space="0" w:color="auto"/>
      </w:pBdr>
      <w:spacing w:before="100" w:beforeAutospacing="1" w:after="100" w:afterAutospacing="1"/>
      <w:jc w:val="left"/>
    </w:pPr>
  </w:style>
  <w:style w:type="paragraph" w:customStyle="1" w:styleId="xl182">
    <w:name w:val="xl182"/>
    <w:basedOn w:val="ac"/>
    <w:pPr>
      <w:pBdr>
        <w:top w:val="single" w:sz="8" w:space="0" w:color="auto"/>
      </w:pBdr>
      <w:spacing w:before="100" w:beforeAutospacing="1" w:after="100" w:afterAutospacing="1"/>
      <w:jc w:val="center"/>
    </w:pPr>
  </w:style>
  <w:style w:type="paragraph" w:customStyle="1" w:styleId="xl183">
    <w:name w:val="xl183"/>
    <w:basedOn w:val="ac"/>
    <w:pPr>
      <w:spacing w:before="100" w:beforeAutospacing="1" w:after="100" w:afterAutospacing="1"/>
      <w:jc w:val="right"/>
    </w:pPr>
  </w:style>
  <w:style w:type="paragraph" w:customStyle="1" w:styleId="xl184">
    <w:name w:val="xl184"/>
    <w:basedOn w:val="ac"/>
    <w:pPr>
      <w:spacing w:before="100" w:beforeAutospacing="1" w:after="100" w:afterAutospacing="1"/>
      <w:jc w:val="right"/>
    </w:pPr>
  </w:style>
  <w:style w:type="paragraph" w:customStyle="1" w:styleId="xl185">
    <w:name w:val="xl185"/>
    <w:basedOn w:val="ac"/>
    <w:pPr>
      <w:spacing w:before="100" w:beforeAutospacing="1" w:after="100" w:afterAutospacing="1"/>
      <w:jc w:val="center"/>
    </w:pPr>
    <w:rPr>
      <w:b/>
      <w:bCs/>
      <w:sz w:val="28"/>
      <w:szCs w:val="28"/>
    </w:rPr>
  </w:style>
  <w:style w:type="paragraph" w:customStyle="1" w:styleId="xl186">
    <w:name w:val="xl186"/>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pPr>
      <w:spacing w:before="100" w:beforeAutospacing="1" w:after="100" w:afterAutospacing="1"/>
      <w:jc w:val="left"/>
    </w:pPr>
    <w:rPr>
      <w:sz w:val="22"/>
      <w:szCs w:val="22"/>
    </w:rPr>
  </w:style>
  <w:style w:type="paragraph" w:customStyle="1" w:styleId="xl188">
    <w:name w:val="xl188"/>
    <w:basedOn w:val="ac"/>
    <w:pPr>
      <w:spacing w:before="100" w:beforeAutospacing="1" w:after="100" w:afterAutospacing="1"/>
      <w:jc w:val="right"/>
    </w:pPr>
  </w:style>
  <w:style w:type="paragraph" w:customStyle="1" w:styleId="xl189">
    <w:name w:val="xl189"/>
    <w:basedOn w:val="ac"/>
    <w:pPr>
      <w:spacing w:before="100" w:beforeAutospacing="1" w:after="100" w:afterAutospacing="1"/>
      <w:jc w:val="right"/>
    </w:pPr>
  </w:style>
  <w:style w:type="paragraph" w:customStyle="1" w:styleId="xl190">
    <w:name w:val="xl190"/>
    <w:basedOn w:val="ac"/>
    <w:pPr>
      <w:spacing w:before="100" w:beforeAutospacing="1" w:after="100" w:afterAutospacing="1"/>
      <w:jc w:val="center"/>
    </w:pPr>
    <w:rPr>
      <w:b/>
      <w:bCs/>
      <w:sz w:val="28"/>
      <w:szCs w:val="28"/>
    </w:rPr>
  </w:style>
  <w:style w:type="paragraph" w:customStyle="1" w:styleId="xl191">
    <w:name w:val="xl191"/>
    <w:basedOn w:val="a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Pr>
      <w:sz w:val="24"/>
      <w:lang w:val="ru-RU" w:eastAsia="ru-RU" w:bidi="ar-SA"/>
    </w:rPr>
  </w:style>
  <w:style w:type="paragraph" w:customStyle="1" w:styleId="211">
    <w:name w:val="Основной текст 211"/>
    <w:basedOn w:val="ac"/>
    <w:pPr>
      <w:ind w:left="1134"/>
      <w:jc w:val="left"/>
    </w:pPr>
    <w:rPr>
      <w:sz w:val="28"/>
      <w:szCs w:val="20"/>
    </w:rPr>
  </w:style>
  <w:style w:type="paragraph" w:customStyle="1" w:styleId="118">
    <w:name w:val="Обычный11"/>
    <w:uiPriority w:val="99"/>
    <w:pPr>
      <w:jc w:val="both"/>
    </w:pPr>
    <w:rPr>
      <w:rFonts w:ascii="Arial" w:hAnsi="Arial"/>
      <w:sz w:val="28"/>
    </w:rPr>
  </w:style>
  <w:style w:type="character" w:customStyle="1" w:styleId="affffffffff8">
    <w:name w:val="Реквизит"/>
    <w:rPr>
      <w:sz w:val="28"/>
    </w:rPr>
  </w:style>
  <w:style w:type="character" w:customStyle="1" w:styleId="affffffffff9">
    <w:name w:val="Реквизит полужирный"/>
    <w:rPr>
      <w:b/>
      <w:bCs/>
      <w:sz w:val="28"/>
    </w:rPr>
  </w:style>
  <w:style w:type="paragraph" w:customStyle="1" w:styleId="230">
    <w:name w:val="Основной текст 23"/>
    <w:basedOn w:val="ac"/>
    <w:pPr>
      <w:ind w:left="1134"/>
      <w:jc w:val="left"/>
    </w:pPr>
    <w:rPr>
      <w:sz w:val="28"/>
      <w:szCs w:val="20"/>
    </w:rPr>
  </w:style>
  <w:style w:type="paragraph" w:customStyle="1" w:styleId="2fff">
    <w:name w:val="заголовок 2"/>
    <w:basedOn w:val="ac"/>
    <w:next w:val="ac"/>
    <w:pPr>
      <w:keepNext/>
      <w:autoSpaceDE w:val="0"/>
      <w:autoSpaceDN w:val="0"/>
      <w:spacing w:before="120" w:after="120"/>
      <w:jc w:val="center"/>
    </w:pPr>
    <w:rPr>
      <w:sz w:val="28"/>
      <w:szCs w:val="28"/>
    </w:rPr>
  </w:style>
  <w:style w:type="paragraph" w:customStyle="1" w:styleId="3ff1">
    <w:name w:val="заголовок 3"/>
    <w:basedOn w:val="ac"/>
    <w:next w:val="ac"/>
    <w:pPr>
      <w:keepNext/>
      <w:widowControl w:val="0"/>
      <w:autoSpaceDE w:val="0"/>
      <w:autoSpaceDN w:val="0"/>
      <w:ind w:left="-108" w:right="-108"/>
      <w:jc w:val="center"/>
    </w:pPr>
    <w:rPr>
      <w:b/>
      <w:bCs/>
      <w:u w:val="single"/>
    </w:rPr>
  </w:style>
  <w:style w:type="paragraph" w:customStyle="1" w:styleId="59">
    <w:name w:val="заголовок 5"/>
    <w:basedOn w:val="ac"/>
    <w:next w:val="ac"/>
    <w:pPr>
      <w:keepNext/>
      <w:autoSpaceDE w:val="0"/>
      <w:autoSpaceDN w:val="0"/>
      <w:ind w:right="-1050" w:hanging="108"/>
      <w:jc w:val="left"/>
    </w:pPr>
    <w:rPr>
      <w:sz w:val="28"/>
      <w:szCs w:val="28"/>
    </w:rPr>
  </w:style>
  <w:style w:type="paragraph" w:customStyle="1" w:styleId="66">
    <w:name w:val="заголовок 6"/>
    <w:basedOn w:val="ac"/>
    <w:next w:val="ac"/>
    <w:pPr>
      <w:keepNext/>
      <w:autoSpaceDE w:val="0"/>
      <w:autoSpaceDN w:val="0"/>
      <w:ind w:right="-1050"/>
      <w:jc w:val="left"/>
    </w:pPr>
    <w:rPr>
      <w:sz w:val="28"/>
      <w:szCs w:val="28"/>
    </w:rPr>
  </w:style>
  <w:style w:type="paragraph" w:customStyle="1" w:styleId="74">
    <w:name w:val="заголовок 7"/>
    <w:basedOn w:val="ac"/>
    <w:next w:val="ac"/>
    <w:pPr>
      <w:keepNext/>
      <w:autoSpaceDE w:val="0"/>
      <w:autoSpaceDN w:val="0"/>
      <w:spacing w:before="120"/>
      <w:ind w:right="-1049"/>
      <w:jc w:val="left"/>
    </w:pPr>
    <w:rPr>
      <w:sz w:val="26"/>
      <w:szCs w:val="26"/>
    </w:rPr>
  </w:style>
  <w:style w:type="paragraph" w:customStyle="1" w:styleId="1fff7">
    <w:name w:val="спецификация1"/>
    <w:basedOn w:val="ac"/>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pPr>
      <w:ind w:left="1134"/>
      <w:jc w:val="left"/>
    </w:pPr>
    <w:rPr>
      <w:sz w:val="28"/>
      <w:szCs w:val="20"/>
    </w:rPr>
  </w:style>
  <w:style w:type="paragraph" w:customStyle="1" w:styleId="212">
    <w:name w:val="Обычный21"/>
    <w:pPr>
      <w:jc w:val="both"/>
    </w:pPr>
    <w:rPr>
      <w:rFonts w:ascii="Arial" w:hAnsi="Arial"/>
      <w:sz w:val="28"/>
    </w:rPr>
  </w:style>
  <w:style w:type="paragraph" w:customStyle="1" w:styleId="xl32">
    <w:name w:val="xl32"/>
    <w:basedOn w:val="ac"/>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a">
    <w:name w:val="Знак Знак Знак Знак Знак Знак Знак Знак Знак Знак"/>
    <w:basedOn w:val="ac"/>
    <w:pPr>
      <w:spacing w:after="160" w:line="240" w:lineRule="exact"/>
    </w:pPr>
    <w:rPr>
      <w:rFonts w:ascii="Verdana" w:hAnsi="Verdana"/>
      <w:sz w:val="22"/>
      <w:szCs w:val="20"/>
      <w:lang w:val="en-US" w:eastAsia="en-US"/>
    </w:rPr>
  </w:style>
  <w:style w:type="character" w:customStyle="1" w:styleId="5a">
    <w:name w:val="Знак Знак5"/>
    <w:rPr>
      <w:sz w:val="24"/>
      <w:szCs w:val="24"/>
    </w:rPr>
  </w:style>
  <w:style w:type="character" w:customStyle="1" w:styleId="1fff8">
    <w:name w:val="Гиперссылка1"/>
    <w:rPr>
      <w:color w:val="0000FF"/>
      <w:u w:val="single"/>
    </w:rPr>
  </w:style>
  <w:style w:type="paragraph" w:customStyle="1" w:styleId="1KGK9">
    <w:name w:val="1KG=K9"/>
    <w:pPr>
      <w:autoSpaceDE w:val="0"/>
      <w:autoSpaceDN w:val="0"/>
      <w:adjustRightInd w:val="0"/>
      <w:jc w:val="both"/>
    </w:pPr>
    <w:rPr>
      <w:rFonts w:ascii="MS Sans Serif" w:hAnsi="MS Sans Serif"/>
      <w:szCs w:val="24"/>
    </w:rPr>
  </w:style>
  <w:style w:type="character" w:customStyle="1" w:styleId="1fff9">
    <w:name w:val="Знак Знак1"/>
    <w:locked/>
    <w:rPr>
      <w:sz w:val="24"/>
      <w:szCs w:val="24"/>
      <w:lang w:val="ru-RU" w:eastAsia="ru-RU" w:bidi="ar-SA"/>
    </w:rPr>
  </w:style>
  <w:style w:type="character" w:customStyle="1" w:styleId="4f2">
    <w:name w:val="Знак Знак4"/>
    <w:locked/>
    <w:rPr>
      <w:sz w:val="24"/>
      <w:szCs w:val="24"/>
      <w:lang w:val="ru-RU" w:eastAsia="ru-RU" w:bidi="ar-SA"/>
    </w:rPr>
  </w:style>
  <w:style w:type="paragraph" w:customStyle="1" w:styleId="CharChar110">
    <w:name w:val="Char Char1 Знак Знак Знак1 Знак"/>
    <w:basedOn w:val="ac"/>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Pr>
      <w:szCs w:val="20"/>
    </w:rPr>
  </w:style>
  <w:style w:type="paragraph" w:customStyle="1" w:styleId="2fff0">
    <w:name w:val="Абзац списка2"/>
    <w:basedOn w:val="ac"/>
    <w:qFormat/>
    <w:pPr>
      <w:ind w:left="720" w:firstLine="720"/>
    </w:pPr>
    <w:rPr>
      <w:rFonts w:ascii="Calibri" w:hAnsi="Calibri" w:cs="Calibri"/>
      <w:sz w:val="28"/>
      <w:szCs w:val="28"/>
      <w:lang w:eastAsia="en-US"/>
    </w:rPr>
  </w:style>
  <w:style w:type="paragraph" w:customStyle="1" w:styleId="D2CC0B6B44A644CB9165D72AE26434DF">
    <w:name w:val="D2CC0B6B44A644CB9165D72AE26434DF"/>
    <w:pPr>
      <w:spacing w:after="200" w:line="276" w:lineRule="auto"/>
    </w:pPr>
    <w:rPr>
      <w:rFonts w:ascii="Calibri" w:hAnsi="Calibri"/>
      <w:sz w:val="22"/>
      <w:szCs w:val="22"/>
    </w:rPr>
  </w:style>
  <w:style w:type="character" w:customStyle="1" w:styleId="1fffa">
    <w:name w:val="Основной текст Знак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Pr>
      <w:rFonts w:ascii="Courier New" w:hAnsi="Courier New" w:cs="Courier New"/>
    </w:rPr>
  </w:style>
  <w:style w:type="paragraph" w:customStyle="1" w:styleId="a3">
    <w:name w:val="маркированный"/>
    <w:basedOn w:val="ac"/>
    <w:pPr>
      <w:numPr>
        <w:numId w:val="42"/>
      </w:numPr>
      <w:tabs>
        <w:tab w:val="clear" w:pos="567"/>
        <w:tab w:val="left" w:pos="2268"/>
      </w:tabs>
      <w:ind w:left="2268"/>
    </w:pPr>
  </w:style>
  <w:style w:type="table" w:customStyle="1" w:styleId="3ff2">
    <w:name w:val="Сетка таблицы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e"/>
    <w:uiPriority w:val="5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Сноска_"/>
    <w:link w:val="affffffffffc"/>
    <w:rPr>
      <w:b/>
      <w:bCs/>
      <w:sz w:val="18"/>
      <w:szCs w:val="18"/>
      <w:shd w:val="clear" w:color="auto" w:fill="FFFFFF"/>
    </w:rPr>
  </w:style>
  <w:style w:type="paragraph" w:customStyle="1" w:styleId="affffffffffc">
    <w:name w:val="Сноска"/>
    <w:basedOn w:val="ac"/>
    <w:link w:val="affffffffffb"/>
    <w:pPr>
      <w:widowControl w:val="0"/>
      <w:shd w:val="clear" w:color="auto" w:fill="FFFFFF"/>
      <w:spacing w:line="226" w:lineRule="exact"/>
      <w:ind w:firstLine="720"/>
    </w:pPr>
    <w:rPr>
      <w:b/>
      <w:bCs/>
      <w:sz w:val="18"/>
      <w:szCs w:val="18"/>
    </w:rPr>
  </w:style>
  <w:style w:type="table" w:customStyle="1" w:styleId="84">
    <w:name w:val="Сетка таблицы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Основной текст с отступом Знак1"/>
    <w:uiPriority w:val="99"/>
    <w:rPr>
      <w:rFonts w:ascii="Times New Roman" w:eastAsia="Times New Roman" w:hAnsi="Times New Roman" w:cs="Times New Roman"/>
      <w:sz w:val="24"/>
      <w:szCs w:val="20"/>
      <w:lang w:eastAsia="ru-RU"/>
    </w:rPr>
  </w:style>
  <w:style w:type="paragraph" w:customStyle="1" w:styleId="affffffffffd">
    <w:name w:val="Часть"/>
    <w:basedOn w:val="ac"/>
    <w:semiHidden/>
    <w:pPr>
      <w:spacing w:after="60"/>
      <w:jc w:val="center"/>
    </w:pPr>
    <w:rPr>
      <w:rFonts w:ascii="Arial" w:hAnsi="Arial"/>
      <w:b/>
      <w:caps/>
      <w:sz w:val="32"/>
      <w:szCs w:val="20"/>
    </w:rPr>
  </w:style>
  <w:style w:type="paragraph" w:customStyle="1" w:styleId="affffffffffe">
    <w:name w:val="Подраздел"/>
    <w:basedOn w:val="ac"/>
    <w:semiHidden/>
    <w:pPr>
      <w:suppressAutoHyphens/>
      <w:spacing w:before="240" w:after="120"/>
      <w:jc w:val="center"/>
    </w:pPr>
    <w:rPr>
      <w:rFonts w:ascii="TimesDL" w:hAnsi="TimesDL"/>
      <w:b/>
      <w:smallCaps/>
      <w:spacing w:val="-2"/>
      <w:szCs w:val="20"/>
    </w:rPr>
  </w:style>
  <w:style w:type="paragraph" w:customStyle="1" w:styleId="2-1">
    <w:name w:val="содержание2-1"/>
    <w:basedOn w:val="36"/>
    <w:next w:val="ac"/>
    <w:pPr>
      <w:tabs>
        <w:tab w:val="left" w:pos="720"/>
      </w:tabs>
      <w:ind w:left="720" w:hanging="720"/>
    </w:pPr>
    <w:rPr>
      <w:lang w:eastAsia="en-US"/>
    </w:rPr>
  </w:style>
  <w:style w:type="paragraph" w:customStyle="1" w:styleId="214">
    <w:name w:val="Заголовок 2.1"/>
    <w:basedOn w:val="1d"/>
    <w:pPr>
      <w:keepLines/>
      <w:widowControl w:val="0"/>
      <w:suppressLineNumbers/>
      <w:suppressAutoHyphens/>
    </w:pPr>
    <w:rPr>
      <w:caps/>
      <w:szCs w:val="28"/>
    </w:rPr>
  </w:style>
  <w:style w:type="paragraph" w:customStyle="1" w:styleId="afffffffffff">
    <w:name w:val="Таблица заголовок"/>
    <w:basedOn w:val="ac"/>
    <w:pPr>
      <w:spacing w:before="120" w:after="120" w:line="360" w:lineRule="auto"/>
      <w:jc w:val="right"/>
    </w:pPr>
    <w:rPr>
      <w:b/>
      <w:sz w:val="28"/>
      <w:szCs w:val="28"/>
    </w:rPr>
  </w:style>
  <w:style w:type="paragraph" w:customStyle="1" w:styleId="afffffffffff0">
    <w:name w:val="Пункт Знак"/>
    <w:basedOn w:val="ac"/>
    <w:pPr>
      <w:tabs>
        <w:tab w:val="left" w:pos="1134"/>
        <w:tab w:val="left" w:pos="1701"/>
      </w:tabs>
      <w:snapToGrid w:val="0"/>
      <w:spacing w:line="360" w:lineRule="auto"/>
      <w:ind w:left="1134" w:hanging="567"/>
    </w:pPr>
    <w:rPr>
      <w:sz w:val="28"/>
      <w:szCs w:val="20"/>
    </w:rPr>
  </w:style>
  <w:style w:type="paragraph" w:customStyle="1" w:styleId="afffffffffff1">
    <w:name w:val="a"/>
    <w:basedOn w:val="ac"/>
    <w:pPr>
      <w:snapToGrid w:val="0"/>
      <w:spacing w:line="360" w:lineRule="auto"/>
      <w:ind w:left="1134" w:hanging="567"/>
    </w:pPr>
    <w:rPr>
      <w:sz w:val="28"/>
      <w:szCs w:val="28"/>
    </w:rPr>
  </w:style>
  <w:style w:type="paragraph" w:customStyle="1" w:styleId="afffffffffff2">
    <w:name w:val="Словарная статья"/>
    <w:basedOn w:val="ac"/>
    <w:next w:val="ac"/>
    <w:pPr>
      <w:autoSpaceDE w:val="0"/>
      <w:autoSpaceDN w:val="0"/>
      <w:adjustRightInd w:val="0"/>
      <w:ind w:right="118"/>
    </w:pPr>
    <w:rPr>
      <w:rFonts w:ascii="Arial" w:hAnsi="Arial"/>
      <w:sz w:val="20"/>
      <w:szCs w:val="20"/>
    </w:rPr>
  </w:style>
  <w:style w:type="paragraph" w:customStyle="1" w:styleId="afffffffffff3">
    <w:name w:val="Комментарий пользователя"/>
    <w:basedOn w:val="ac"/>
    <w:next w:val="ac"/>
    <w:pPr>
      <w:autoSpaceDE w:val="0"/>
      <w:autoSpaceDN w:val="0"/>
      <w:adjustRightInd w:val="0"/>
      <w:ind w:left="170"/>
      <w:jc w:val="left"/>
    </w:pPr>
    <w:rPr>
      <w:rFonts w:ascii="Arial" w:hAnsi="Arial"/>
      <w:i/>
      <w:iCs/>
      <w:color w:val="000080"/>
      <w:sz w:val="20"/>
      <w:szCs w:val="20"/>
    </w:rPr>
  </w:style>
  <w:style w:type="paragraph" w:customStyle="1" w:styleId="afffffffffff4">
    <w:name w:val="Подподпункт"/>
    <w:basedOn w:val="ac"/>
    <w:pPr>
      <w:tabs>
        <w:tab w:val="left" w:pos="3119"/>
      </w:tabs>
      <w:spacing w:line="360" w:lineRule="auto"/>
      <w:ind w:left="3119" w:hanging="567"/>
    </w:pPr>
    <w:rPr>
      <w:sz w:val="28"/>
      <w:szCs w:val="20"/>
    </w:rPr>
  </w:style>
  <w:style w:type="character" w:customStyle="1" w:styleId="Normal">
    <w:name w:val="Normal Знак"/>
    <w:link w:val="1110"/>
    <w:rPr>
      <w:sz w:val="24"/>
    </w:rPr>
  </w:style>
  <w:style w:type="table" w:customStyle="1" w:styleId="222">
    <w:name w:val="Сетка таблицы2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5">
    <w:name w:val="Мой"/>
    <w:basedOn w:val="ac"/>
    <w:pPr>
      <w:jc w:val="left"/>
    </w:pPr>
    <w:rPr>
      <w:sz w:val="28"/>
      <w:szCs w:val="20"/>
    </w:rPr>
  </w:style>
  <w:style w:type="paragraph" w:customStyle="1" w:styleId="1fffc">
    <w:name w:val="З1"/>
    <w:basedOn w:val="1d"/>
    <w:next w:val="ac"/>
    <w:pPr>
      <w:keepLines/>
      <w:widowControl w:val="0"/>
      <w:suppressLineNumbers/>
      <w:tabs>
        <w:tab w:val="left" w:pos="180"/>
      </w:tabs>
      <w:suppressAutoHyphens/>
      <w:spacing w:before="0" w:after="0"/>
    </w:pPr>
    <w:rPr>
      <w:sz w:val="24"/>
      <w:szCs w:val="24"/>
    </w:rPr>
  </w:style>
  <w:style w:type="paragraph" w:customStyle="1" w:styleId="2fff1">
    <w:name w:val="З2"/>
    <w:basedOn w:val="28"/>
    <w:next w:val="ac"/>
    <w:pPr>
      <w:spacing w:line="360" w:lineRule="auto"/>
    </w:pPr>
    <w:rPr>
      <w:bCs w:val="0"/>
      <w:caps/>
      <w:sz w:val="28"/>
      <w:szCs w:val="28"/>
    </w:rPr>
  </w:style>
  <w:style w:type="paragraph" w:customStyle="1" w:styleId="3ff3">
    <w:name w:val="З3"/>
    <w:basedOn w:val="36"/>
    <w:pPr>
      <w:spacing w:before="0" w:after="0"/>
      <w:jc w:val="center"/>
    </w:pPr>
    <w:rPr>
      <w:rFonts w:ascii="Times New Roman" w:hAnsi="Times New Roman"/>
      <w:b w:val="0"/>
      <w:i/>
      <w:sz w:val="28"/>
      <w:szCs w:val="28"/>
      <w:lang w:eastAsia="en-US"/>
    </w:rPr>
  </w:style>
  <w:style w:type="paragraph" w:customStyle="1" w:styleId="4f4">
    <w:name w:val="З4"/>
    <w:basedOn w:val="42"/>
    <w:next w:val="ac"/>
    <w:p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pPr>
      <w:jc w:val="left"/>
    </w:pPr>
    <w:rPr>
      <w:bCs/>
      <w:kern w:val="32"/>
      <w:sz w:val="20"/>
      <w:szCs w:val="28"/>
    </w:rPr>
  </w:style>
  <w:style w:type="paragraph" w:customStyle="1" w:styleId="TimesNewRoman14">
    <w:name w:val="Стиль Название + Times New Roman 14 пт не полужирный Черный Меж..."/>
    <w:basedOn w:val="ac"/>
    <w:pPr>
      <w:spacing w:line="300" w:lineRule="exact"/>
      <w:jc w:val="left"/>
    </w:pPr>
    <w:rPr>
      <w:b/>
      <w:color w:val="000000"/>
      <w:spacing w:val="-2"/>
      <w:kern w:val="32"/>
      <w:sz w:val="28"/>
      <w:szCs w:val="28"/>
    </w:rPr>
  </w:style>
  <w:style w:type="table" w:customStyle="1" w:styleId="512">
    <w:name w:val="Столбцы таблицы 51"/>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6">
    <w:name w:val="Прилож"/>
    <w:basedOn w:val="3ff3"/>
    <w:next w:val="ac"/>
    <w:pPr>
      <w:jc w:val="right"/>
    </w:pPr>
    <w:rPr>
      <w:b/>
      <w:bCs/>
      <w:sz w:val="24"/>
      <w:szCs w:val="24"/>
    </w:rPr>
  </w:style>
  <w:style w:type="paragraph" w:customStyle="1" w:styleId="3ff4">
    <w:name w:val="3"/>
    <w:basedOn w:val="ac"/>
    <w:pPr>
      <w:spacing w:before="200" w:after="200"/>
      <w:ind w:left="200" w:right="200"/>
      <w:jc w:val="left"/>
    </w:pPr>
  </w:style>
  <w:style w:type="paragraph" w:customStyle="1" w:styleId="noinfo">
    <w:name w:val="no_info"/>
    <w:basedOn w:val="ac"/>
    <w:pPr>
      <w:spacing w:before="200" w:after="200"/>
      <w:ind w:left="200" w:right="200"/>
      <w:jc w:val="left"/>
    </w:pPr>
    <w:rPr>
      <w:color w:val="FF0000"/>
    </w:rPr>
  </w:style>
  <w:style w:type="paragraph" w:customStyle="1" w:styleId="consnormal1">
    <w:name w:val="consnormal"/>
    <w:basedOn w:val="ac"/>
    <w:pPr>
      <w:spacing w:before="200" w:after="200"/>
      <w:ind w:left="200" w:right="200"/>
      <w:jc w:val="left"/>
    </w:pPr>
  </w:style>
  <w:style w:type="paragraph" w:customStyle="1" w:styleId="02statia2">
    <w:name w:val="02statia2"/>
    <w:basedOn w:val="ac"/>
    <w:pPr>
      <w:spacing w:before="120" w:line="320" w:lineRule="atLeast"/>
      <w:ind w:left="2020" w:hanging="880"/>
    </w:pPr>
    <w:rPr>
      <w:rFonts w:ascii="GaramondNarrowC" w:hAnsi="GaramondNarrowC"/>
      <w:color w:val="000000"/>
      <w:sz w:val="21"/>
      <w:szCs w:val="21"/>
    </w:rPr>
  </w:style>
  <w:style w:type="paragraph" w:customStyle="1" w:styleId="Afffffffffff7">
    <w:name w:val="A_рабочий"/>
    <w:basedOn w:val="ac"/>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7"/>
    <w:pPr>
      <w:spacing w:line="288" w:lineRule="auto"/>
    </w:pPr>
    <w:rPr>
      <w:szCs w:val="20"/>
    </w:rPr>
  </w:style>
  <w:style w:type="paragraph" w:customStyle="1" w:styleId="2220">
    <w:name w:val="222"/>
    <w:basedOn w:val="ac"/>
    <w:pPr>
      <w:ind w:left="851"/>
      <w:jc w:val="left"/>
    </w:pPr>
    <w:rPr>
      <w:rFonts w:ascii="Times New Roman CYR" w:hAnsi="Times New Roman CYR"/>
      <w:sz w:val="20"/>
      <w:szCs w:val="20"/>
    </w:rPr>
  </w:style>
  <w:style w:type="paragraph" w:customStyle="1" w:styleId="Pa194">
    <w:name w:val="Pa19+4"/>
    <w:basedOn w:val="ac"/>
    <w:next w:val="ac"/>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pPr>
      <w:suppressAutoHyphens/>
      <w:autoSpaceDE w:val="0"/>
      <w:spacing w:before="300" w:line="201" w:lineRule="atLeast"/>
      <w:jc w:val="left"/>
    </w:pPr>
    <w:rPr>
      <w:rFonts w:ascii="GaramondC" w:hAnsi="GaramondC"/>
      <w:lang w:eastAsia="ar-SA"/>
    </w:rPr>
  </w:style>
  <w:style w:type="paragraph" w:customStyle="1" w:styleId="1fffd">
    <w:name w:val="втяжка1"/>
    <w:basedOn w:val="affffffd"/>
    <w:next w:val="affffffd"/>
    <w:pPr>
      <w:tabs>
        <w:tab w:val="clear" w:pos="567"/>
        <w:tab w:val="left" w:pos="1134"/>
      </w:tabs>
      <w:ind w:left="1134"/>
    </w:pPr>
  </w:style>
  <w:style w:type="paragraph" w:customStyle="1" w:styleId="-b">
    <w:name w:val="текст-табл"/>
    <w:basedOn w:val="ac"/>
    <w:next w:val="ac"/>
    <w:pPr>
      <w:autoSpaceDE w:val="0"/>
      <w:autoSpaceDN w:val="0"/>
      <w:adjustRightInd w:val="0"/>
      <w:spacing w:before="57"/>
      <w:ind w:left="283" w:right="283"/>
    </w:pPr>
    <w:rPr>
      <w:rFonts w:ascii="SchoolBookC" w:hAnsi="SchoolBookC"/>
      <w:b/>
      <w:i/>
      <w:szCs w:val="20"/>
    </w:rPr>
  </w:style>
  <w:style w:type="paragraph" w:customStyle="1" w:styleId="afffffffffff8">
    <w:name w:val="заг_центр"/>
    <w:basedOn w:val="-b"/>
    <w:pPr>
      <w:jc w:val="center"/>
    </w:pPr>
    <w:rPr>
      <w:rFonts w:ascii="AvantGardeGothicC" w:hAnsi="AvantGardeGothicC"/>
    </w:rPr>
  </w:style>
  <w:style w:type="paragraph" w:customStyle="1" w:styleId="fr10">
    <w:name w:val="fr1"/>
    <w:basedOn w:val="ac"/>
    <w:pPr>
      <w:spacing w:before="150" w:after="150"/>
      <w:ind w:left="150" w:right="150"/>
      <w:jc w:val="left"/>
    </w:pPr>
  </w:style>
  <w:style w:type="paragraph" w:customStyle="1" w:styleId="94">
    <w:name w:val="9"/>
    <w:basedOn w:val="ac"/>
    <w:pPr>
      <w:jc w:val="center"/>
    </w:pPr>
    <w:rPr>
      <w:rFonts w:eastAsia="Arial Unicode MS"/>
      <w:b/>
      <w:bCs/>
      <w:sz w:val="16"/>
      <w:szCs w:val="16"/>
    </w:rPr>
  </w:style>
  <w:style w:type="paragraph" w:customStyle="1" w:styleId="afffffffffff9">
    <w:name w:val="Стиль начало"/>
    <w:basedOn w:val="ac"/>
    <w:uiPriority w:val="99"/>
    <w:pPr>
      <w:spacing w:line="264" w:lineRule="auto"/>
      <w:jc w:val="left"/>
    </w:pPr>
    <w:rPr>
      <w:sz w:val="28"/>
      <w:szCs w:val="20"/>
    </w:rPr>
  </w:style>
  <w:style w:type="character" w:customStyle="1" w:styleId="postbody">
    <w:name w:val="postbody"/>
    <w:basedOn w:val="ad"/>
  </w:style>
  <w:style w:type="character" w:customStyle="1" w:styleId="3ff5">
    <w:name w:val="Стиль3 Знак Знак Знак"/>
    <w:rPr>
      <w:sz w:val="24"/>
      <w:lang w:val="ru-RU" w:eastAsia="ru-RU" w:bidi="ar-SA"/>
    </w:rPr>
  </w:style>
  <w:style w:type="paragraph" w:customStyle="1" w:styleId="2fff2">
    <w:name w:val="Стиль 2"/>
    <w:basedOn w:val="ac"/>
    <w:link w:val="2fff3"/>
    <w:pPr>
      <w:tabs>
        <w:tab w:val="left" w:pos="1260"/>
      </w:tabs>
      <w:ind w:firstLine="720"/>
    </w:pPr>
    <w:rPr>
      <w:b/>
      <w:kern w:val="32"/>
    </w:rPr>
  </w:style>
  <w:style w:type="character" w:customStyle="1" w:styleId="2fff3">
    <w:name w:val="Стиль 2 Знак"/>
    <w:link w:val="2fff2"/>
    <w:rPr>
      <w:b/>
      <w:kern w:val="32"/>
      <w:sz w:val="24"/>
      <w:szCs w:val="24"/>
    </w:rPr>
  </w:style>
  <w:style w:type="character" w:customStyle="1" w:styleId="76">
    <w:name w:val="Знак Знак7"/>
    <w:locked/>
    <w:rPr>
      <w:sz w:val="24"/>
      <w:lang w:val="ru-RU" w:eastAsia="ru-RU" w:bidi="ar-SA"/>
    </w:rPr>
  </w:style>
  <w:style w:type="character" w:customStyle="1" w:styleId="afffffffffffa">
    <w:name w:val="Основной текст документа"/>
    <w:rPr>
      <w:sz w:val="22"/>
    </w:rPr>
  </w:style>
  <w:style w:type="character" w:customStyle="1" w:styleId="apple-tab-span">
    <w:name w:val="apple-tab-span"/>
    <w:basedOn w:val="ad"/>
  </w:style>
  <w:style w:type="character" w:customStyle="1" w:styleId="textramkaotstup1">
    <w:name w:val="text_ramka_otstup1"/>
    <w:rPr>
      <w:rFonts w:ascii="Arial" w:hAnsi="Arial" w:cs="Arial" w:hint="default"/>
      <w:color w:val="666666"/>
      <w:sz w:val="18"/>
      <w:szCs w:val="18"/>
    </w:rPr>
  </w:style>
  <w:style w:type="character" w:customStyle="1" w:styleId="FontStyle47">
    <w:name w:val="Font Style47"/>
    <w:rPr>
      <w:rFonts w:ascii="Times New Roman" w:hAnsi="Times New Roman" w:cs="Times New Roman"/>
      <w:sz w:val="22"/>
      <w:szCs w:val="22"/>
    </w:rPr>
  </w:style>
  <w:style w:type="character" w:customStyle="1" w:styleId="FontStyle46">
    <w:name w:val="Font Style46"/>
    <w:rPr>
      <w:rFonts w:ascii="Times New Roman" w:hAnsi="Times New Roman" w:cs="Times New Roman"/>
      <w:b/>
      <w:bCs/>
      <w:sz w:val="22"/>
      <w:szCs w:val="22"/>
    </w:rPr>
  </w:style>
  <w:style w:type="paragraph" w:customStyle="1" w:styleId="xl24">
    <w:name w:val="xl24"/>
    <w:basedOn w:val="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Pr>
      <w:rFonts w:ascii="Calibri" w:hAnsi="Calibri" w:cs="Calibri"/>
      <w:u w:val="single"/>
    </w:rPr>
  </w:style>
  <w:style w:type="character" w:customStyle="1" w:styleId="fontstyle190">
    <w:name w:val="fontstyle19"/>
    <w:basedOn w:val="ad"/>
  </w:style>
  <w:style w:type="character" w:customStyle="1" w:styleId="afffffffffffb">
    <w:name w:val="Гипертекстовая ссылка"/>
    <w:rPr>
      <w:color w:val="008000"/>
    </w:rPr>
  </w:style>
  <w:style w:type="character" w:customStyle="1" w:styleId="Heading1Char">
    <w:name w:val="Heading 1 Char"/>
    <w:locked/>
    <w:rPr>
      <w:b/>
      <w:kern w:val="28"/>
      <w:sz w:val="36"/>
      <w:lang w:val="ru-RU" w:eastAsia="ru-RU"/>
    </w:rPr>
  </w:style>
  <w:style w:type="character" w:customStyle="1" w:styleId="PlainTextChar">
    <w:name w:val="Plain Text Char"/>
    <w:locked/>
    <w:rPr>
      <w:rFonts w:ascii="Courier New" w:hAnsi="Courier New"/>
    </w:rPr>
  </w:style>
  <w:style w:type="character" w:customStyle="1" w:styleId="PlainTextChar1">
    <w:name w:val="Plain Text Char1"/>
    <w:rPr>
      <w:rFonts w:ascii="Courier New" w:hAnsi="Courier New"/>
    </w:rPr>
  </w:style>
  <w:style w:type="paragraph" w:customStyle="1" w:styleId="13pt">
    <w:name w:val="Стиль Абзац + 13 pt Знак"/>
    <w:basedOn w:val="ac"/>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Pr>
      <w:rFonts w:ascii="Times New Roman" w:hAnsi="Times New Roman" w:cs="Times New Roman"/>
      <w:sz w:val="24"/>
      <w:szCs w:val="24"/>
      <w:lang w:eastAsia="ru-RU"/>
    </w:rPr>
  </w:style>
  <w:style w:type="paragraph" w:customStyle="1" w:styleId="1fffe">
    <w:name w:val="Дос Заголовок 1"/>
    <w:basedOn w:val="ac"/>
    <w:qFormat/>
    <w:pPr>
      <w:jc w:val="center"/>
    </w:pPr>
    <w:rPr>
      <w:b/>
      <w:bCs/>
      <w:sz w:val="22"/>
      <w:szCs w:val="26"/>
    </w:rPr>
  </w:style>
  <w:style w:type="character" w:customStyle="1" w:styleId="mlarcolumnqqproduct2">
    <w:name w:val="mlar_column_qqproduct2"/>
    <w:rPr>
      <w:sz w:val="17"/>
      <w:szCs w:val="17"/>
    </w:rPr>
  </w:style>
  <w:style w:type="paragraph" w:customStyle="1" w:styleId="ListBullet1">
    <w:name w:val="List Bullet 1"/>
    <w:basedOn w:val="ac"/>
    <w:pPr>
      <w:keepLines/>
      <w:numPr>
        <w:numId w:val="43"/>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pPr>
      <w:keepLines/>
      <w:spacing w:before="40" w:after="40" w:line="288" w:lineRule="auto"/>
      <w:jc w:val="left"/>
    </w:pPr>
    <w:rPr>
      <w:snapToGrid w:val="0"/>
      <w:sz w:val="20"/>
      <w:szCs w:val="20"/>
      <w:lang w:eastAsia="en-US"/>
    </w:rPr>
  </w:style>
  <w:style w:type="character" w:customStyle="1" w:styleId="TableText2">
    <w:name w:val="TableText Знак"/>
    <w:link w:val="TableText1"/>
    <w:rPr>
      <w:snapToGrid w:val="0"/>
      <w:lang w:eastAsia="en-US"/>
    </w:rPr>
  </w:style>
  <w:style w:type="character" w:customStyle="1" w:styleId="aff4">
    <w:name w:val="Название объекта Знак"/>
    <w:link w:val="aff3"/>
    <w:locked/>
    <w:rPr>
      <w:b/>
      <w:bCs/>
    </w:rPr>
  </w:style>
  <w:style w:type="paragraph" w:customStyle="1" w:styleId="afffffffffffc">
    <w:name w:val="обычн БО"/>
    <w:basedOn w:val="ac"/>
    <w:pPr>
      <w:widowControl w:val="0"/>
    </w:pPr>
    <w:rPr>
      <w:rFonts w:ascii="Arial" w:hAnsi="Arial"/>
      <w:szCs w:val="20"/>
    </w:rPr>
  </w:style>
  <w:style w:type="character" w:customStyle="1" w:styleId="290">
    <w:name w:val="Основной текст (2)9"/>
  </w:style>
  <w:style w:type="character" w:customStyle="1" w:styleId="95">
    <w:name w:val="Основной текст (9)_"/>
    <w:link w:val="96"/>
    <w:uiPriority w:val="99"/>
    <w:locked/>
    <w:rPr>
      <w:rFonts w:ascii="Arial" w:hAnsi="Arial"/>
      <w:sz w:val="19"/>
      <w:szCs w:val="19"/>
      <w:shd w:val="clear" w:color="auto" w:fill="FFFFFF"/>
    </w:rPr>
  </w:style>
  <w:style w:type="paragraph" w:customStyle="1" w:styleId="96">
    <w:name w:val="Основной текст (9)"/>
    <w:basedOn w:val="ac"/>
    <w:link w:val="95"/>
    <w:uiPriority w:val="99"/>
    <w:pPr>
      <w:shd w:val="clear" w:color="auto" w:fill="FFFFFF"/>
      <w:spacing w:line="270" w:lineRule="exact"/>
    </w:pPr>
    <w:rPr>
      <w:rFonts w:ascii="Arial" w:hAnsi="Arial"/>
      <w:sz w:val="19"/>
      <w:szCs w:val="19"/>
    </w:rPr>
  </w:style>
  <w:style w:type="character" w:customStyle="1" w:styleId="2Arial">
    <w:name w:val="Основной текст (2) + Arial"/>
    <w:uiPriority w:val="99"/>
    <w:rPr>
      <w:rFonts w:ascii="Arial" w:hAnsi="Arial" w:cs="Arial"/>
      <w:b/>
      <w:bCs/>
      <w:sz w:val="19"/>
      <w:szCs w:val="19"/>
      <w:shd w:val="clear" w:color="auto" w:fill="FFFFFF"/>
    </w:rPr>
  </w:style>
  <w:style w:type="paragraph" w:customStyle="1" w:styleId="215">
    <w:name w:val="Основной текст (2)1"/>
    <w:basedOn w:val="ac"/>
    <w:pPr>
      <w:shd w:val="clear" w:color="auto" w:fill="FFFFFF"/>
      <w:spacing w:after="60" w:line="240" w:lineRule="atLeast"/>
      <w:jc w:val="left"/>
    </w:pPr>
    <w:rPr>
      <w:rFonts w:ascii="Calibri" w:eastAsia="Calibri" w:hAnsi="Calibri"/>
      <w:b/>
      <w:bCs/>
      <w:sz w:val="20"/>
      <w:szCs w:val="20"/>
    </w:rPr>
  </w:style>
  <w:style w:type="character" w:customStyle="1" w:styleId="1f7">
    <w:name w:val="Стиль1 Знак"/>
    <w:link w:val="1a"/>
    <w:locked/>
    <w:rPr>
      <w:b/>
      <w:sz w:val="28"/>
      <w:szCs w:val="24"/>
    </w:rPr>
  </w:style>
  <w:style w:type="character" w:customStyle="1" w:styleId="1ffff">
    <w:name w:val="Нижний колонтитул Знак1"/>
    <w:uiPriority w:val="99"/>
    <w:locked/>
    <w:rPr>
      <w:rFonts w:ascii="Verdana" w:eastAsia="Times New Roman" w:hAnsi="Verdana" w:cs="Verdana"/>
      <w:sz w:val="24"/>
      <w:szCs w:val="24"/>
      <w:lang w:val="en-US" w:eastAsia="en-US"/>
    </w:rPr>
  </w:style>
  <w:style w:type="character" w:customStyle="1" w:styleId="5c">
    <w:name w:val="Основной текст (5)_"/>
    <w:link w:val="5d"/>
    <w:uiPriority w:val="99"/>
    <w:rPr>
      <w:spacing w:val="-2"/>
      <w:sz w:val="26"/>
      <w:szCs w:val="26"/>
      <w:shd w:val="clear" w:color="auto" w:fill="FFFFFF"/>
    </w:rPr>
  </w:style>
  <w:style w:type="paragraph" w:customStyle="1" w:styleId="5d">
    <w:name w:val="Основной текст (5)"/>
    <w:basedOn w:val="ac"/>
    <w:link w:val="5c"/>
    <w:uiPriority w:val="99"/>
    <w:pPr>
      <w:shd w:val="clear" w:color="auto" w:fill="FFFFFF"/>
      <w:spacing w:before="540" w:after="300" w:line="365" w:lineRule="exact"/>
    </w:pPr>
    <w:rPr>
      <w:spacing w:val="-2"/>
      <w:sz w:val="26"/>
      <w:szCs w:val="26"/>
    </w:rPr>
  </w:style>
  <w:style w:type="character" w:customStyle="1" w:styleId="3ff6">
    <w:name w:val="Основной текст (3)_"/>
    <w:link w:val="3ff7"/>
    <w:uiPriority w:val="99"/>
    <w:rPr>
      <w:b/>
      <w:bCs/>
      <w:spacing w:val="-2"/>
      <w:shd w:val="clear" w:color="auto" w:fill="FFFFFF"/>
    </w:rPr>
  </w:style>
  <w:style w:type="paragraph" w:customStyle="1" w:styleId="3ff7">
    <w:name w:val="Основной текст (3)"/>
    <w:basedOn w:val="ac"/>
    <w:link w:val="3ff6"/>
    <w:uiPriority w:val="99"/>
    <w:pPr>
      <w:shd w:val="clear" w:color="auto" w:fill="FFFFFF"/>
      <w:spacing w:line="240" w:lineRule="atLeast"/>
      <w:jc w:val="left"/>
    </w:pPr>
    <w:rPr>
      <w:b/>
      <w:bCs/>
      <w:spacing w:val="-2"/>
      <w:sz w:val="20"/>
      <w:szCs w:val="20"/>
    </w:rPr>
  </w:style>
  <w:style w:type="character" w:customStyle="1" w:styleId="1ffff0">
    <w:name w:val="Заголовок №1"/>
    <w:uiPriority w:val="99"/>
    <w:rPr>
      <w:rFonts w:ascii="Times New Roman" w:hAnsi="Times New Roman" w:cs="Times New Roman"/>
      <w:spacing w:val="-2"/>
      <w:sz w:val="26"/>
      <w:szCs w:val="26"/>
      <w:u w:val="single"/>
      <w:shd w:val="clear" w:color="auto" w:fill="FFFFFF"/>
    </w:rPr>
  </w:style>
  <w:style w:type="character" w:customStyle="1" w:styleId="2fff4">
    <w:name w:val="Основной текст (2) + Курсив"/>
    <w:uiPriority w:val="99"/>
    <w:rPr>
      <w:rFonts w:ascii="Times New Roman" w:hAnsi="Times New Roman" w:cs="Times New Roman"/>
      <w:b/>
      <w:bCs/>
      <w:i/>
      <w:iCs/>
      <w:spacing w:val="-3"/>
      <w:sz w:val="22"/>
      <w:szCs w:val="22"/>
      <w:shd w:val="clear" w:color="auto" w:fill="FFFFFF"/>
    </w:rPr>
  </w:style>
  <w:style w:type="character" w:customStyle="1" w:styleId="1ffff1">
    <w:name w:val="Заголовок №1_"/>
    <w:link w:val="11a"/>
    <w:uiPriority w:val="99"/>
    <w:rPr>
      <w:spacing w:val="-2"/>
      <w:sz w:val="26"/>
      <w:szCs w:val="26"/>
      <w:shd w:val="clear" w:color="auto" w:fill="FFFFFF"/>
    </w:rPr>
  </w:style>
  <w:style w:type="paragraph" w:customStyle="1" w:styleId="11a">
    <w:name w:val="Заголовок №11"/>
    <w:basedOn w:val="ac"/>
    <w:link w:val="1ffff1"/>
    <w:uiPriority w:val="99"/>
    <w:pPr>
      <w:shd w:val="clear" w:color="auto" w:fill="FFFFFF"/>
      <w:spacing w:line="326" w:lineRule="exact"/>
      <w:jc w:val="center"/>
      <w:outlineLvl w:val="0"/>
    </w:pPr>
    <w:rPr>
      <w:spacing w:val="-2"/>
      <w:sz w:val="26"/>
      <w:szCs w:val="26"/>
    </w:rPr>
  </w:style>
  <w:style w:type="character" w:customStyle="1" w:styleId="afffffffffffd">
    <w:name w:val="Основной текст + Полужирный"/>
    <w:uiPriority w:val="99"/>
    <w:rPr>
      <w:rFonts w:ascii="Times New Roman" w:hAnsi="Times New Roman" w:cs="Times New Roman"/>
      <w:b/>
      <w:bCs/>
      <w:spacing w:val="7"/>
      <w:sz w:val="18"/>
      <w:szCs w:val="18"/>
      <w:shd w:val="clear" w:color="auto" w:fill="FFFFFF"/>
    </w:rPr>
  </w:style>
  <w:style w:type="character" w:customStyle="1" w:styleId="85">
    <w:name w:val="Основной текст (8)_"/>
    <w:link w:val="86"/>
    <w:uiPriority w:val="99"/>
    <w:rPr>
      <w:b/>
      <w:bCs/>
      <w:sz w:val="18"/>
      <w:szCs w:val="18"/>
      <w:shd w:val="clear" w:color="auto" w:fill="FFFFFF"/>
    </w:rPr>
  </w:style>
  <w:style w:type="paragraph" w:customStyle="1" w:styleId="86">
    <w:name w:val="Основной текст (8)"/>
    <w:basedOn w:val="ac"/>
    <w:link w:val="85"/>
    <w:uiPriority w:val="99"/>
    <w:pPr>
      <w:shd w:val="clear" w:color="auto" w:fill="FFFFFF"/>
      <w:spacing w:line="240" w:lineRule="atLeast"/>
      <w:jc w:val="left"/>
    </w:pPr>
    <w:rPr>
      <w:b/>
      <w:bCs/>
      <w:sz w:val="18"/>
      <w:szCs w:val="18"/>
    </w:rPr>
  </w:style>
  <w:style w:type="character" w:customStyle="1" w:styleId="77">
    <w:name w:val="Основной текст (7)_"/>
    <w:link w:val="78"/>
    <w:uiPriority w:val="99"/>
    <w:rPr>
      <w:b/>
      <w:bCs/>
      <w:spacing w:val="7"/>
      <w:sz w:val="18"/>
      <w:szCs w:val="18"/>
      <w:shd w:val="clear" w:color="auto" w:fill="FFFFFF"/>
    </w:rPr>
  </w:style>
  <w:style w:type="paragraph" w:customStyle="1" w:styleId="78">
    <w:name w:val="Основной текст (7)"/>
    <w:basedOn w:val="ac"/>
    <w:link w:val="77"/>
    <w:uiPriority w:val="99"/>
    <w:pPr>
      <w:shd w:val="clear" w:color="auto" w:fill="FFFFFF"/>
      <w:spacing w:line="240" w:lineRule="atLeast"/>
      <w:jc w:val="right"/>
    </w:pPr>
    <w:rPr>
      <w:b/>
      <w:bCs/>
      <w:spacing w:val="7"/>
      <w:sz w:val="18"/>
      <w:szCs w:val="18"/>
    </w:rPr>
  </w:style>
  <w:style w:type="character" w:customStyle="1" w:styleId="5e">
    <w:name w:val="Основной текст (5) + Полужирный"/>
    <w:uiPriority w:val="99"/>
    <w:rPr>
      <w:rFonts w:ascii="Times New Roman" w:hAnsi="Times New Roman" w:cs="Times New Roman"/>
      <w:b/>
      <w:bCs/>
      <w:spacing w:val="0"/>
      <w:sz w:val="26"/>
      <w:szCs w:val="26"/>
      <w:shd w:val="clear" w:color="auto" w:fill="FFFFFF"/>
    </w:rPr>
  </w:style>
  <w:style w:type="character" w:customStyle="1" w:styleId="1ffff2">
    <w:name w:val="Основной текст + Полужирный1"/>
    <w:rPr>
      <w:sz w:val="28"/>
      <w:szCs w:val="28"/>
      <w:shd w:val="clear" w:color="auto" w:fill="FFFFFF"/>
      <w:lang w:val="ru-RU" w:eastAsia="ru-RU" w:bidi="ar-SA"/>
    </w:rPr>
  </w:style>
  <w:style w:type="character" w:customStyle="1" w:styleId="3ff8">
    <w:name w:val="Основной текст (3) + Не полужирный"/>
    <w:rPr>
      <w:rFonts w:ascii="Times New Roman" w:hAnsi="Times New Roman" w:cs="Times New Roman"/>
      <w:spacing w:val="0"/>
      <w:sz w:val="22"/>
      <w:szCs w:val="22"/>
      <w:shd w:val="clear" w:color="auto" w:fill="FFFFFF"/>
    </w:rPr>
  </w:style>
  <w:style w:type="paragraph" w:customStyle="1" w:styleId="315">
    <w:name w:val="Основной текст (3)1"/>
    <w:basedOn w:val="ac"/>
    <w:pPr>
      <w:shd w:val="clear" w:color="auto" w:fill="FFFFFF"/>
      <w:spacing w:before="240" w:after="240" w:line="240" w:lineRule="atLeast"/>
      <w:jc w:val="left"/>
    </w:pPr>
    <w:rPr>
      <w:rFonts w:eastAsia="Courier New"/>
      <w:b/>
      <w:bCs/>
      <w:sz w:val="22"/>
      <w:szCs w:val="22"/>
    </w:rPr>
  </w:style>
  <w:style w:type="table" w:customStyle="1" w:styleId="1100">
    <w:name w:val="Сетка таблицы1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style>
  <w:style w:type="character" w:customStyle="1" w:styleId="b-infoitem1">
    <w:name w:val="b-info__item1"/>
    <w:basedOn w:val="ad"/>
  </w:style>
  <w:style w:type="character" w:customStyle="1" w:styleId="b-serp-urlitem1">
    <w:name w:val="b-serp-url__item1"/>
    <w:basedOn w:val="ad"/>
  </w:style>
  <w:style w:type="table" w:customStyle="1" w:styleId="231">
    <w:name w:val="Сетка таблицы2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c"/>
    <w:pPr>
      <w:widowControl w:val="0"/>
      <w:autoSpaceDE w:val="0"/>
      <w:autoSpaceDN w:val="0"/>
      <w:adjustRightInd w:val="0"/>
      <w:spacing w:line="276" w:lineRule="exact"/>
      <w:ind w:firstLine="720"/>
    </w:pPr>
  </w:style>
  <w:style w:type="paragraph" w:customStyle="1" w:styleId="Style20">
    <w:name w:val="Style20"/>
    <w:basedOn w:val="ac"/>
    <w:pPr>
      <w:widowControl w:val="0"/>
      <w:autoSpaceDE w:val="0"/>
      <w:autoSpaceDN w:val="0"/>
      <w:adjustRightInd w:val="0"/>
      <w:spacing w:line="277" w:lineRule="exact"/>
      <w:ind w:firstLine="730"/>
    </w:pPr>
  </w:style>
  <w:style w:type="paragraph" w:customStyle="1" w:styleId="afffffffffffe">
    <w:name w:val="Готовый"/>
    <w:basedOn w:val="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Pr>
      <w:b/>
      <w:bCs/>
      <w:sz w:val="26"/>
      <w:szCs w:val="26"/>
      <w:shd w:val="clear" w:color="auto" w:fill="FFFFFF"/>
    </w:rPr>
  </w:style>
  <w:style w:type="table" w:customStyle="1" w:styleId="610">
    <w:name w:val="Сетка таблицы61"/>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style>
  <w:style w:type="table" w:customStyle="1" w:styleId="810">
    <w:name w:val="Сетка таблицы8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
    <w:name w:val="Подпись к таблице_"/>
    <w:rPr>
      <w:rFonts w:ascii="Calibri" w:eastAsia="Calibri" w:hAnsi="Calibri" w:cs="Calibri"/>
      <w:sz w:val="21"/>
      <w:szCs w:val="21"/>
      <w:u w:val="none"/>
    </w:rPr>
  </w:style>
  <w:style w:type="character" w:customStyle="1" w:styleId="affffffffffff0">
    <w:name w:val="Подпись к таблице"/>
    <w:rPr>
      <w:rFonts w:ascii="Calibri" w:eastAsia="Calibri" w:hAnsi="Calibri" w:cs="Calibri"/>
      <w:color w:val="000000"/>
      <w:spacing w:val="0"/>
      <w:w w:val="100"/>
      <w:position w:val="0"/>
      <w:sz w:val="21"/>
      <w:szCs w:val="21"/>
      <w:u w:val="single"/>
      <w:lang w:val="ru-RU"/>
    </w:rPr>
  </w:style>
  <w:style w:type="character" w:customStyle="1" w:styleId="Calibri105pt">
    <w:name w:val="Основной текст + Calibri;10;5 pt"/>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Pr>
      <w:rFonts w:ascii="Calibri" w:eastAsia="Calibri" w:hAnsi="Calibri" w:cs="Calibri"/>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Pr>
      <w:rFonts w:ascii="Calibri" w:eastAsia="Calibri" w:hAnsi="Calibri" w:cs="Calibri"/>
      <w:smallCaps/>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Pr>
      <w:rFonts w:ascii="Calibri" w:eastAsia="Calibri" w:hAnsi="Calibri" w:cs="Calibri"/>
      <w:color w:val="000000"/>
      <w:spacing w:val="20"/>
      <w:w w:val="100"/>
      <w:position w:val="0"/>
      <w:sz w:val="16"/>
      <w:szCs w:val="16"/>
      <w:u w:val="none"/>
      <w:shd w:val="clear" w:color="auto" w:fill="FFFFFF"/>
      <w:lang w:val="ru-RU"/>
    </w:rPr>
  </w:style>
  <w:style w:type="table" w:customStyle="1" w:styleId="240">
    <w:name w:val="Сетка таблицы24"/>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
    <w:name w:val="Основной текст + Calibri"/>
    <w:rPr>
      <w:rFonts w:ascii="Calibri" w:eastAsia="Calibri" w:hAnsi="Calibri" w:cs="Calibri" w:hint="default"/>
      <w:color w:val="000000"/>
      <w:spacing w:val="20"/>
      <w:w w:val="100"/>
      <w:position w:val="0"/>
      <w:sz w:val="16"/>
      <w:szCs w:val="16"/>
      <w:u w:val="none"/>
      <w:shd w:val="clear" w:color="auto" w:fill="FFFFFF"/>
      <w:lang w:val="ru-RU"/>
    </w:rPr>
  </w:style>
  <w:style w:type="table" w:customStyle="1" w:styleId="260">
    <w:name w:val="Сетка таблицы26"/>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Цитата 21"/>
    <w:basedOn w:val="ac"/>
    <w:next w:val="ac"/>
    <w:uiPriority w:val="29"/>
    <w:qFormat/>
    <w:pPr>
      <w:spacing w:after="240" w:line="480" w:lineRule="auto"/>
      <w:ind w:firstLine="360"/>
      <w:jc w:val="left"/>
    </w:pPr>
    <w:rPr>
      <w:rFonts w:ascii="Calibri" w:eastAsia="Calibri" w:hAnsi="Calibri"/>
      <w:color w:val="5A5A5A"/>
      <w:sz w:val="22"/>
      <w:szCs w:val="22"/>
      <w:lang w:eastAsia="en-US"/>
    </w:rPr>
  </w:style>
  <w:style w:type="paragraph" w:customStyle="1" w:styleId="1ffff3">
    <w:name w:val="Выделенная цитата1"/>
    <w:basedOn w:val="ac"/>
    <w:next w:val="ac"/>
    <w:uiPriority w:val="30"/>
    <w:qFormat/>
    <w:pPr>
      <w:spacing w:before="320" w:after="480"/>
      <w:ind w:left="720" w:right="720"/>
      <w:jc w:val="center"/>
    </w:pPr>
    <w:rPr>
      <w:rFonts w:ascii="Cambria" w:hAnsi="Cambria"/>
      <w:i/>
      <w:iCs/>
      <w:sz w:val="20"/>
      <w:szCs w:val="20"/>
      <w:lang w:eastAsia="en-US"/>
    </w:rPr>
  </w:style>
  <w:style w:type="character" w:customStyle="1" w:styleId="1ffff4">
    <w:name w:val="Слабое выделение1"/>
    <w:uiPriority w:val="19"/>
    <w:qFormat/>
    <w:rPr>
      <w:i/>
      <w:iCs/>
      <w:color w:val="5A5A5A"/>
    </w:rPr>
  </w:style>
  <w:style w:type="character" w:customStyle="1" w:styleId="1ffff5">
    <w:name w:val="Название книги1"/>
    <w:uiPriority w:val="33"/>
    <w:qFormat/>
    <w:rPr>
      <w:rFonts w:ascii="Cambria" w:eastAsia="Times New Roman" w:hAnsi="Cambria" w:cs="Times New Roman"/>
      <w:b/>
      <w:bCs/>
      <w:smallCaps/>
      <w:color w:val="auto"/>
      <w:u w:val="single"/>
    </w:rPr>
  </w:style>
  <w:style w:type="paragraph" w:customStyle="1" w:styleId="1ffff6">
    <w:name w:val="Заголовок оглавления1"/>
    <w:basedOn w:val="1d"/>
    <w:next w:val="ac"/>
    <w:uiPriority w:val="39"/>
    <w:semiHidden/>
    <w:unhideWhenUsed/>
    <w:qFormat/>
    <w:pPr>
      <w:keepNext w:val="0"/>
      <w:spacing w:before="600" w:after="0" w:line="360" w:lineRule="auto"/>
      <w:jc w:val="left"/>
      <w:outlineLvl w:val="9"/>
    </w:pPr>
    <w:rPr>
      <w:rFonts w:ascii="Cambria" w:hAnsi="Cambria"/>
      <w:bCs/>
      <w:i/>
      <w:iCs/>
      <w:kern w:val="0"/>
      <w:sz w:val="32"/>
      <w:szCs w:val="32"/>
      <w:lang w:eastAsia="en-US" w:bidi="en-US"/>
    </w:rPr>
  </w:style>
  <w:style w:type="character" w:customStyle="1" w:styleId="217">
    <w:name w:val="Цитата 2 Знак1"/>
    <w:basedOn w:val="ad"/>
    <w:uiPriority w:val="29"/>
    <w:rPr>
      <w:rFonts w:ascii="Times New Roman" w:eastAsia="Times New Roman" w:hAnsi="Times New Roman"/>
      <w:i/>
      <w:iCs/>
      <w:color w:val="000000" w:themeColor="text1"/>
      <w:sz w:val="24"/>
      <w:szCs w:val="24"/>
    </w:rPr>
  </w:style>
  <w:style w:type="character" w:customStyle="1" w:styleId="1ffff7">
    <w:name w:val="Выделенная цитата Знак1"/>
    <w:basedOn w:val="ad"/>
    <w:uiPriority w:val="30"/>
    <w:rPr>
      <w:rFonts w:ascii="Times New Roman" w:eastAsia="Times New Roman" w:hAnsi="Times New Roman"/>
      <w:b/>
      <w:bCs/>
      <w:i/>
      <w:iCs/>
      <w:color w:val="4F81BD" w:themeColor="accent1"/>
      <w:sz w:val="24"/>
      <w:szCs w:val="24"/>
    </w:rPr>
  </w:style>
  <w:style w:type="table" w:customStyle="1" w:styleId="360">
    <w:name w:val="Сетка таблицы3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style>
  <w:style w:type="table" w:customStyle="1" w:styleId="520">
    <w:name w:val="Столбцы таблицы 52"/>
    <w:basedOn w:val="ae"/>
    <w:semiHidden/>
    <w:pPr>
      <w:spacing w:after="6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Сетка таблицы1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e"/>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5">
    <w:name w:val="Заголовок оглавления2"/>
    <w:basedOn w:val="1d"/>
    <w:next w:val="ac"/>
    <w:uiPriority w:val="39"/>
    <w:semiHidden/>
    <w:unhideWhenUsed/>
    <w:qFormat/>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table" w:customStyle="1" w:styleId="380">
    <w:name w:val="Сетка таблицы38"/>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d"/>
  </w:style>
  <w:style w:type="character" w:customStyle="1" w:styleId="cf1">
    <w:name w:val="cf1"/>
    <w:basedOn w:val="ad"/>
  </w:style>
  <w:style w:type="table" w:customStyle="1" w:styleId="430">
    <w:name w:val="Сетка таблицы43"/>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c"/>
    <w:uiPriority w:val="99"/>
    <w:pPr>
      <w:spacing w:before="1680" w:after="240"/>
      <w:jc w:val="center"/>
    </w:pPr>
    <w:rPr>
      <w:b/>
      <w:bCs/>
      <w:sz w:val="28"/>
      <w:szCs w:val="28"/>
    </w:rPr>
  </w:style>
  <w:style w:type="table" w:customStyle="1" w:styleId="440">
    <w:name w:val="Сетка таблицы4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Pr>
      <w:b/>
      <w:bCs/>
      <w:color w:val="000000"/>
      <w:sz w:val="28"/>
      <w:szCs w:val="28"/>
      <w:lang w:val="ru-RU" w:eastAsia="ru-RU"/>
    </w:rPr>
  </w:style>
  <w:style w:type="table" w:customStyle="1" w:styleId="-110">
    <w:name w:val="Веб-таблица 11"/>
    <w:basedOn w:val="ae"/>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21">
    <w:name w:val="Веб-таблица 21"/>
    <w:basedOn w:val="ae"/>
    <w:uiPriority w:val="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31">
    <w:name w:val="Веб-таблица 31"/>
    <w:basedOn w:val="ae"/>
    <w:uiPriority w:val="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1ffff8">
    <w:name w:val="Изысканная таблица1"/>
    <w:basedOn w:val="ae"/>
    <w:uiPriority w:val="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customStyle="1" w:styleId="11b">
    <w:name w:val="Изящная таблица 11"/>
    <w:basedOn w:val="ae"/>
    <w:uiPriority w:val="99"/>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8">
    <w:name w:val="Изящная таблица 21"/>
    <w:basedOn w:val="ae"/>
    <w:uiPriority w:val="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1c">
    <w:name w:val="Классическая таблица 1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9">
    <w:name w:val="Классическая таблица 21"/>
    <w:basedOn w:val="ae"/>
    <w:uiPriority w:val="9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6">
    <w:name w:val="Классическая таблица 31"/>
    <w:basedOn w:val="ae"/>
    <w:uiPriority w:val="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3">
    <w:name w:val="Классическая таблица 41"/>
    <w:basedOn w:val="ae"/>
    <w:uiPriority w:val="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d">
    <w:name w:val="Объемная таблица 11"/>
    <w:basedOn w:val="ae"/>
    <w:uiPriority w:val="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a">
    <w:name w:val="Объемная таблица 21"/>
    <w:basedOn w:val="ae"/>
    <w:uiPriority w:val="99"/>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7">
    <w:name w:val="Объемная таблица 31"/>
    <w:basedOn w:val="ae"/>
    <w:uiPriority w:val="99"/>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e">
    <w:name w:val="Простая таблица 11"/>
    <w:basedOn w:val="ae"/>
    <w:uiPriority w:val="9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b">
    <w:name w:val="Простая таблица 21"/>
    <w:basedOn w:val="ae"/>
    <w:uiPriority w:val="99"/>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8">
    <w:name w:val="Простая таблица 31"/>
    <w:basedOn w:val="ae"/>
    <w:uiPriority w:val="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customStyle="1" w:styleId="11f">
    <w:name w:val="Сетка таблицы 1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c">
    <w:name w:val="Сетка таблицы 21"/>
    <w:basedOn w:val="ae"/>
    <w:uiPriority w:val="99"/>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9">
    <w:name w:val="Сетка таблицы 31"/>
    <w:basedOn w:val="ae"/>
    <w:uiPriority w:val="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4">
    <w:name w:val="Сетка таблицы 41"/>
    <w:basedOn w:val="ae"/>
    <w:uiPriority w:val="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3">
    <w:name w:val="Сетка таблицы 5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1">
    <w:name w:val="Сетка таблицы 61"/>
    <w:basedOn w:val="ae"/>
    <w:uiPriority w:val="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1">
    <w:name w:val="Сетка таблицы 71"/>
    <w:basedOn w:val="ae"/>
    <w:uiPriority w:val="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1">
    <w:name w:val="Сетка таблицы 81"/>
    <w:basedOn w:val="ae"/>
    <w:uiPriority w:val="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ffff9">
    <w:name w:val="Современная таблица1"/>
    <w:basedOn w:val="ae"/>
    <w:uiPriority w:val="99"/>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fffa">
    <w:name w:val="Стандартная таблица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customStyle="1" w:styleId="11f0">
    <w:name w:val="Столбцы таблицы 11"/>
    <w:basedOn w:val="ae"/>
    <w:uiPriority w:val="99"/>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d">
    <w:name w:val="Столбцы таблицы 21"/>
    <w:basedOn w:val="ae"/>
    <w:uiPriority w:val="99"/>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a">
    <w:name w:val="Столбцы таблицы 31"/>
    <w:basedOn w:val="ae"/>
    <w:uiPriority w:val="99"/>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5">
    <w:name w:val="Столбцы таблицы 41"/>
    <w:basedOn w:val="ae"/>
    <w:uiPriority w:val="99"/>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e"/>
    <w:uiPriority w:val="99"/>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uiPriority w:val="99"/>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0">
    <w:name w:val="Таблица-список 21"/>
    <w:basedOn w:val="ae"/>
    <w:uiPriority w:val="99"/>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0">
    <w:name w:val="Таблица-список 31"/>
    <w:basedOn w:val="ae"/>
    <w:uiPriority w:val="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
    <w:name w:val="Таблица-список 41"/>
    <w:basedOn w:val="ae"/>
    <w:uiPriority w:val="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
    <w:name w:val="Таблица-список 51"/>
    <w:basedOn w:val="ae"/>
    <w:uiPriority w:val="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
    <w:name w:val="Таблица-список 61"/>
    <w:basedOn w:val="ae"/>
    <w:uiPriority w:val="99"/>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
    <w:name w:val="Таблица-список 71"/>
    <w:basedOn w:val="ae"/>
    <w:uiPriority w:val="99"/>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
    <w:name w:val="Таблица-список 81"/>
    <w:basedOn w:val="ae"/>
    <w:uiPriority w:val="99"/>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fffb">
    <w:name w:val="Тема таблицы1"/>
    <w:basedOn w:val="ae"/>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e"/>
    <w:uiPriority w:val="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e">
    <w:name w:val="Цветная таблица 21"/>
    <w:basedOn w:val="ae"/>
    <w:uiPriority w:val="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b">
    <w:name w:val="Цветная таблица 31"/>
    <w:basedOn w:val="ae"/>
    <w:uiPriority w:val="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character" w:customStyle="1" w:styleId="smalltext1">
    <w:name w:val="smalltext1"/>
    <w:uiPriority w:val="99"/>
    <w:rPr>
      <w:rFonts w:ascii="Tahoma" w:hAnsi="Tahoma" w:cs="Tahoma"/>
      <w:color w:val="auto"/>
      <w:sz w:val="11"/>
      <w:szCs w:val="11"/>
    </w:rPr>
  </w:style>
  <w:style w:type="paragraph" w:customStyle="1" w:styleId="vipinfo2">
    <w:name w:val="vip_info2"/>
    <w:basedOn w:val="ac"/>
    <w:uiPriority w:val="99"/>
    <w:pPr>
      <w:spacing w:before="100" w:beforeAutospacing="1" w:after="100" w:afterAutospacing="1"/>
      <w:jc w:val="left"/>
    </w:pPr>
  </w:style>
  <w:style w:type="table" w:customStyle="1" w:styleId="1140">
    <w:name w:val="Сетка таблицы114"/>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ac"/>
    <w:pPr>
      <w:spacing w:after="160" w:line="240" w:lineRule="exact"/>
      <w:jc w:val="left"/>
    </w:pPr>
    <w:rPr>
      <w:rFonts w:ascii="Verdana" w:hAnsi="Verdana"/>
      <w:lang w:val="en-US" w:eastAsia="en-US"/>
    </w:rPr>
  </w:style>
  <w:style w:type="paragraph" w:customStyle="1" w:styleId="2fff6">
    <w:name w:val="Без интервала2"/>
    <w:pPr>
      <w:suppressAutoHyphens/>
    </w:pPr>
    <w:rPr>
      <w:rFonts w:ascii="Calibri" w:hAnsi="Calibri" w:cs="Calibri"/>
      <w:sz w:val="22"/>
      <w:szCs w:val="22"/>
      <w:lang w:eastAsia="ar-SA"/>
    </w:rPr>
  </w:style>
  <w:style w:type="paragraph" w:customStyle="1" w:styleId="1ffffd">
    <w:name w:val="Без интервала1"/>
    <w:pPr>
      <w:suppressAutoHyphens/>
    </w:pPr>
    <w:rPr>
      <w:rFonts w:ascii="Calibri" w:hAnsi="Calibri" w:cs="Calibri"/>
      <w:sz w:val="22"/>
      <w:szCs w:val="22"/>
      <w:lang w:eastAsia="ar-SA"/>
    </w:rPr>
  </w:style>
  <w:style w:type="paragraph" w:customStyle="1" w:styleId="1ffffe">
    <w:name w:val="Основной текст с отступом1"/>
    <w:basedOn w:val="ac"/>
    <w:link w:val="BodyTextIndentChar"/>
    <w:pPr>
      <w:spacing w:after="120"/>
      <w:ind w:left="283"/>
    </w:pPr>
    <w:rPr>
      <w:rFonts w:eastAsia="Calibri"/>
    </w:rPr>
  </w:style>
  <w:style w:type="character" w:customStyle="1" w:styleId="BodyTextIndentChar">
    <w:name w:val="Body Text Indent Char"/>
    <w:link w:val="1ffffe"/>
    <w:rPr>
      <w:rFonts w:eastAsia="Calibri"/>
      <w:sz w:val="24"/>
      <w:szCs w:val="24"/>
    </w:rPr>
  </w:style>
  <w:style w:type="table" w:customStyle="1" w:styleId="-120">
    <w:name w:val="Веб-таблица 12"/>
    <w:basedOn w:val="ae"/>
    <w:semiHidden/>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2">
    <w:name w:val="Веб-таблица 22"/>
    <w:basedOn w:val="ae"/>
    <w:semiHidden/>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32">
    <w:name w:val="Веб-таблица 32"/>
    <w:basedOn w:val="ae"/>
    <w:semiHidden/>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customStyle="1" w:styleId="2fff7">
    <w:name w:val="Изысканная таблица2"/>
    <w:basedOn w:val="ae"/>
    <w:semiHidden/>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customStyle="1" w:styleId="123">
    <w:name w:val="Изящная таблица 12"/>
    <w:basedOn w:val="ae"/>
    <w:semiHidden/>
    <w:rPr>
      <w:rFonts w:eastAsia="Calibri"/>
    </w:rPr>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3">
    <w:name w:val="Изящная таблица 22"/>
    <w:basedOn w:val="ae"/>
    <w:semiHidden/>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24">
    <w:name w:val="Классическая таблица 1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4">
    <w:name w:val="Классическая таблица 22"/>
    <w:basedOn w:val="ae"/>
    <w:semiHidden/>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customStyle="1" w:styleId="322">
    <w:name w:val="Классическая таблица 32"/>
    <w:basedOn w:val="ae"/>
    <w:semiHidden/>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customStyle="1" w:styleId="421">
    <w:name w:val="Классическая таблица 42"/>
    <w:basedOn w:val="ae"/>
    <w:semiHidden/>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customStyle="1" w:styleId="126">
    <w:name w:val="Объемная таблица 1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customStyle="1" w:styleId="225">
    <w:name w:val="Объемная таблица 22"/>
    <w:basedOn w:val="ae"/>
    <w:semiHidden/>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323">
    <w:name w:val="Объемная таблица 3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customStyle="1" w:styleId="127">
    <w:name w:val="Простая таблица 12"/>
    <w:basedOn w:val="ae"/>
    <w:semiHidden/>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customStyle="1" w:styleId="226">
    <w:name w:val="Простая таблица 22"/>
    <w:basedOn w:val="ae"/>
    <w:semiHidden/>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customStyle="1" w:styleId="324">
    <w:name w:val="Простая таблица 3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customStyle="1" w:styleId="128">
    <w:name w:val="Сетка таблицы 1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customStyle="1" w:styleId="227">
    <w:name w:val="Сетка таблицы 22"/>
    <w:basedOn w:val="ae"/>
    <w:semiHidden/>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325">
    <w:name w:val="Сетка таблицы 32"/>
    <w:basedOn w:val="ae"/>
    <w:semiHidden/>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customStyle="1" w:styleId="422">
    <w:name w:val="Сетка таблицы 42"/>
    <w:basedOn w:val="ae"/>
    <w:semiHidden/>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customStyle="1" w:styleId="521">
    <w:name w:val="Сетка таблицы 5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21">
    <w:name w:val="Сетка таблицы 6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721">
    <w:name w:val="Сетка таблицы 7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821">
    <w:name w:val="Сетка таблицы 82"/>
    <w:basedOn w:val="ae"/>
    <w:semiHidden/>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customStyle="1" w:styleId="2fff8">
    <w:name w:val="Современная таблица2"/>
    <w:basedOn w:val="ae"/>
    <w:semiHidden/>
    <w:rPr>
      <w:rFonts w:eastAsia="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customStyle="1" w:styleId="2fff9">
    <w:name w:val="Стандартная таблица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customStyle="1" w:styleId="129">
    <w:name w:val="Столбцы таблицы 12"/>
    <w:basedOn w:val="ae"/>
    <w:semiHidden/>
    <w:rPr>
      <w:rFonts w:eastAsia="Calibr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8">
    <w:name w:val="Столбцы таблицы 22"/>
    <w:basedOn w:val="ae"/>
    <w:semiHidden/>
    <w:rPr>
      <w:rFonts w:eastAsia="Calibri"/>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6">
    <w:name w:val="Столбцы таблицы 32"/>
    <w:basedOn w:val="ae"/>
    <w:semiHidden/>
    <w:rPr>
      <w:rFonts w:eastAsia="Calibr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customStyle="1" w:styleId="423">
    <w:name w:val="Столбцы таблицы 42"/>
    <w:basedOn w:val="ae"/>
    <w:semiHidden/>
    <w:rPr>
      <w:rFonts w:eastAsia="Calibri"/>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e"/>
    <w:semiHidden/>
    <w:rPr>
      <w:rFonts w:eastAsia="Calibr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semiHidden/>
    <w:rPr>
      <w:rFonts w:eastAsia="Calibr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220">
    <w:name w:val="Таблица-список 22"/>
    <w:basedOn w:val="ae"/>
    <w:semiHidden/>
    <w:rPr>
      <w:rFonts w:eastAsia="Calibri"/>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20">
    <w:name w:val="Таблица-список 32"/>
    <w:basedOn w:val="ae"/>
    <w:semiHidden/>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2">
    <w:name w:val="Таблица-список 42"/>
    <w:basedOn w:val="ae"/>
    <w:semiHidden/>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customStyle="1" w:styleId="-52">
    <w:name w:val="Таблица-список 5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customStyle="1" w:styleId="-62">
    <w:name w:val="Таблица-список 6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customStyle="1" w:styleId="-72">
    <w:name w:val="Таблица-список 72"/>
    <w:basedOn w:val="ae"/>
    <w:semiHidden/>
    <w:rPr>
      <w:rFonts w:eastAsia="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customStyle="1" w:styleId="-82">
    <w:name w:val="Таблица-список 82"/>
    <w:basedOn w:val="ae"/>
    <w:semiHidden/>
    <w:rPr>
      <w:rFonts w:eastAsia="Calibr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character" w:customStyle="1" w:styleId="1fffff">
    <w:name w:val="Текст Знак1"/>
    <w:rPr>
      <w:rFonts w:ascii="Courier New" w:eastAsia="Calibri" w:hAnsi="Courier New" w:cs="Times New Roman"/>
      <w:sz w:val="20"/>
      <w:szCs w:val="20"/>
      <w:lang w:eastAsia="ru-RU"/>
    </w:rPr>
  </w:style>
  <w:style w:type="table" w:customStyle="1" w:styleId="2fffa">
    <w:name w:val="Тема таблицы2"/>
    <w:basedOn w:val="ae"/>
    <w:semiHidden/>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e"/>
    <w:semiHidden/>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customStyle="1" w:styleId="229">
    <w:name w:val="Цветная таблица 22"/>
    <w:basedOn w:val="ae"/>
    <w:semiHidden/>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customStyle="1" w:styleId="327">
    <w:name w:val="Цветная таблица 32"/>
    <w:basedOn w:val="ae"/>
    <w:semiHidden/>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paragraph" w:customStyle="1" w:styleId="3ff9">
    <w:name w:val="Без интервала3"/>
    <w:rPr>
      <w:rFonts w:ascii="Calibri" w:eastAsia="Calibri" w:hAnsi="Calibri"/>
      <w:sz w:val="22"/>
      <w:szCs w:val="22"/>
    </w:rPr>
  </w:style>
  <w:style w:type="paragraph" w:customStyle="1" w:styleId="21f">
    <w:name w:val="Абзац списка21"/>
    <w:basedOn w:val="ac"/>
    <w:pPr>
      <w:ind w:left="708"/>
      <w:jc w:val="left"/>
    </w:pPr>
  </w:style>
  <w:style w:type="table" w:customStyle="1" w:styleId="1150">
    <w:name w:val="Сетка таблицы11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З1 заг с/н"/>
    <w:basedOn w:val="ac"/>
    <w:next w:val="ac"/>
    <w:qFormat/>
    <w:pPr>
      <w:keepLines/>
      <w:numPr>
        <w:numId w:val="44"/>
      </w:numPr>
      <w:suppressAutoHyphens/>
      <w:spacing w:before="120" w:after="240"/>
      <w:outlineLvl w:val="0"/>
    </w:pPr>
    <w:rPr>
      <w:b/>
      <w:caps/>
    </w:rPr>
  </w:style>
  <w:style w:type="paragraph" w:customStyle="1" w:styleId="33">
    <w:name w:val="ТЗ3 заг с/н"/>
    <w:basedOn w:val="ac"/>
    <w:next w:val="ac"/>
    <w:link w:val="3ffa"/>
    <w:qFormat/>
    <w:pPr>
      <w:numPr>
        <w:ilvl w:val="2"/>
        <w:numId w:val="44"/>
      </w:numPr>
      <w:spacing w:before="60" w:after="60" w:line="360" w:lineRule="auto"/>
      <w:outlineLvl w:val="2"/>
    </w:pPr>
    <w:rPr>
      <w:b/>
    </w:rPr>
  </w:style>
  <w:style w:type="paragraph" w:customStyle="1" w:styleId="26">
    <w:name w:val="ТЗ2 заг с/н"/>
    <w:basedOn w:val="ac"/>
    <w:next w:val="ac"/>
    <w:link w:val="2fffb"/>
    <w:qFormat/>
    <w:pPr>
      <w:keepNext/>
      <w:keepLines/>
      <w:numPr>
        <w:ilvl w:val="1"/>
        <w:numId w:val="44"/>
      </w:numPr>
      <w:spacing w:line="360" w:lineRule="auto"/>
      <w:outlineLvl w:val="1"/>
    </w:pPr>
    <w:rPr>
      <w:rFonts w:eastAsia="Calibri"/>
      <w:b/>
    </w:rPr>
  </w:style>
  <w:style w:type="paragraph" w:customStyle="1" w:styleId="41">
    <w:name w:val="ТЗ4 заг с/н"/>
    <w:basedOn w:val="ac"/>
    <w:next w:val="ac"/>
    <w:qFormat/>
    <w:pPr>
      <w:numPr>
        <w:ilvl w:val="3"/>
        <w:numId w:val="44"/>
      </w:numPr>
      <w:spacing w:before="120" w:after="120" w:line="360" w:lineRule="auto"/>
      <w:outlineLvl w:val="3"/>
    </w:pPr>
    <w:rPr>
      <w:b/>
      <w:szCs w:val="22"/>
    </w:rPr>
  </w:style>
  <w:style w:type="character" w:customStyle="1" w:styleId="3ffa">
    <w:name w:val="ТЗ3 заг с/н Знак Знак"/>
    <w:link w:val="33"/>
    <w:rPr>
      <w:b/>
      <w:sz w:val="24"/>
      <w:szCs w:val="24"/>
    </w:rPr>
  </w:style>
  <w:style w:type="paragraph" w:customStyle="1" w:styleId="012">
    <w:name w:val="ТЗ0 основной + 12пт"/>
    <w:basedOn w:val="ac"/>
    <w:qFormat/>
    <w:pPr>
      <w:spacing w:before="60" w:after="60" w:line="360" w:lineRule="auto"/>
      <w:ind w:firstLine="709"/>
    </w:pPr>
    <w:rPr>
      <w:bCs/>
      <w:color w:val="000000"/>
      <w:spacing w:val="-1"/>
      <w:szCs w:val="26"/>
    </w:rPr>
  </w:style>
  <w:style w:type="character" w:customStyle="1" w:styleId="2fffb">
    <w:name w:val="ТЗ2 заг с/н Знак Знак"/>
    <w:link w:val="26"/>
    <w:rPr>
      <w:rFonts w:eastAsia="Calibri"/>
      <w:b/>
      <w:sz w:val="24"/>
      <w:szCs w:val="24"/>
    </w:rPr>
  </w:style>
  <w:style w:type="paragraph" w:customStyle="1" w:styleId="a1">
    <w:name w:val="Абзац первого уровня"/>
    <w:basedOn w:val="ac"/>
    <w:link w:val="affffffffffff1"/>
    <w:pPr>
      <w:numPr>
        <w:numId w:val="45"/>
      </w:numPr>
      <w:spacing w:before="120" w:after="120"/>
    </w:pPr>
    <w:rPr>
      <w:rFonts w:ascii="Calibri" w:eastAsia="Calibri" w:hAnsi="Calibri"/>
    </w:rPr>
  </w:style>
  <w:style w:type="character" w:customStyle="1" w:styleId="affffffffffff1">
    <w:name w:val="Абзац первого уровня Знак"/>
    <w:link w:val="a1"/>
    <w:rPr>
      <w:rFonts w:ascii="Calibri" w:eastAsia="Calibri" w:hAnsi="Calibri"/>
      <w:sz w:val="24"/>
      <w:szCs w:val="24"/>
    </w:rPr>
  </w:style>
  <w:style w:type="paragraph" w:customStyle="1" w:styleId="BulletList1">
    <w:name w:val="Bullet_List_1"/>
    <w:pPr>
      <w:numPr>
        <w:numId w:val="46"/>
      </w:numPr>
      <w:spacing w:line="360" w:lineRule="auto"/>
      <w:jc w:val="both"/>
    </w:pPr>
    <w:rPr>
      <w:sz w:val="24"/>
      <w:szCs w:val="24"/>
      <w:lang w:val="en-US"/>
    </w:rPr>
  </w:style>
  <w:style w:type="paragraph" w:customStyle="1" w:styleId="0">
    <w:name w:val="_Текст0 Знак"/>
    <w:link w:val="00"/>
    <w:pPr>
      <w:spacing w:after="120"/>
      <w:ind w:firstLine="709"/>
      <w:jc w:val="both"/>
    </w:pPr>
    <w:rPr>
      <w:rFonts w:ascii="Arial" w:hAnsi="Arial"/>
      <w:sz w:val="24"/>
      <w:szCs w:val="24"/>
    </w:rPr>
  </w:style>
  <w:style w:type="paragraph" w:customStyle="1" w:styleId="01">
    <w:name w:val="_Текст0_Список 1 уровня Знак"/>
    <w:link w:val="010"/>
    <w:pPr>
      <w:numPr>
        <w:numId w:val="47"/>
      </w:numPr>
      <w:spacing w:after="120"/>
      <w:jc w:val="both"/>
    </w:pPr>
    <w:rPr>
      <w:rFonts w:ascii="Arial" w:hAnsi="Arial"/>
      <w:sz w:val="24"/>
      <w:szCs w:val="24"/>
    </w:rPr>
  </w:style>
  <w:style w:type="paragraph" w:customStyle="1" w:styleId="affffffffffff2">
    <w:name w:val="_Табл_Заголовок"/>
    <w:link w:val="affffffffffff3"/>
    <w:pPr>
      <w:spacing w:after="120"/>
      <w:jc w:val="center"/>
    </w:pPr>
    <w:rPr>
      <w:rFonts w:ascii="Arial" w:hAnsi="Arial"/>
      <w:sz w:val="24"/>
      <w:szCs w:val="24"/>
    </w:rPr>
  </w:style>
  <w:style w:type="paragraph" w:customStyle="1" w:styleId="03">
    <w:name w:val="_Табл_Текст0 внутри"/>
    <w:link w:val="04"/>
    <w:pPr>
      <w:spacing w:after="120"/>
      <w:jc w:val="both"/>
    </w:pPr>
    <w:rPr>
      <w:rFonts w:ascii="Arial" w:hAnsi="Arial"/>
      <w:sz w:val="24"/>
      <w:szCs w:val="24"/>
    </w:rPr>
  </w:style>
  <w:style w:type="paragraph" w:customStyle="1" w:styleId="affffffffffff4">
    <w:name w:val="_Табл_После"/>
    <w:next w:val="0"/>
    <w:pPr>
      <w:spacing w:after="120"/>
    </w:pPr>
    <w:rPr>
      <w:rFonts w:ascii="Arial" w:hAnsi="Arial"/>
      <w:bCs/>
      <w:sz w:val="24"/>
      <w:lang w:eastAsia="en-US"/>
    </w:rPr>
  </w:style>
  <w:style w:type="character" w:customStyle="1" w:styleId="010">
    <w:name w:val="_Текст0_Список 1 уровня Знак Знак"/>
    <w:link w:val="01"/>
    <w:rPr>
      <w:rFonts w:ascii="Arial" w:hAnsi="Arial"/>
      <w:sz w:val="24"/>
      <w:szCs w:val="24"/>
    </w:rPr>
  </w:style>
  <w:style w:type="character" w:customStyle="1" w:styleId="00">
    <w:name w:val="_Текст0 Знак Знак"/>
    <w:link w:val="0"/>
    <w:rPr>
      <w:rFonts w:ascii="Arial" w:hAnsi="Arial"/>
      <w:sz w:val="24"/>
      <w:szCs w:val="24"/>
    </w:rPr>
  </w:style>
  <w:style w:type="character" w:customStyle="1" w:styleId="affffffffffff3">
    <w:name w:val="_Табл_Заголовок Знак"/>
    <w:link w:val="affffffffffff2"/>
    <w:rPr>
      <w:rFonts w:ascii="Arial" w:hAnsi="Arial"/>
      <w:sz w:val="24"/>
      <w:szCs w:val="24"/>
    </w:rPr>
  </w:style>
  <w:style w:type="character" w:customStyle="1" w:styleId="04">
    <w:name w:val="_Табл_Текст0 внутри Знак"/>
    <w:link w:val="03"/>
    <w:rPr>
      <w:rFonts w:ascii="Arial" w:hAnsi="Arial"/>
      <w:sz w:val="24"/>
      <w:szCs w:val="24"/>
    </w:rPr>
  </w:style>
  <w:style w:type="paragraph" w:customStyle="1" w:styleId="02">
    <w:name w:val="_Текст0_Список 2 уровня"/>
    <w:pPr>
      <w:numPr>
        <w:numId w:val="48"/>
      </w:numPr>
      <w:spacing w:after="120"/>
      <w:jc w:val="both"/>
    </w:pPr>
    <w:rPr>
      <w:rFonts w:ascii="Arial" w:hAnsi="Arial"/>
      <w:sz w:val="24"/>
      <w:szCs w:val="24"/>
    </w:rPr>
  </w:style>
  <w:style w:type="paragraph" w:customStyle="1" w:styleId="1fffff0">
    <w:name w:val="_Текст1"/>
    <w:basedOn w:val="0"/>
    <w:link w:val="1fffff1"/>
    <w:pPr>
      <w:tabs>
        <w:tab w:val="left" w:pos="340"/>
      </w:tabs>
      <w:ind w:left="340" w:firstLine="0"/>
    </w:pPr>
    <w:rPr>
      <w:spacing w:val="-2"/>
    </w:rPr>
  </w:style>
  <w:style w:type="character" w:customStyle="1" w:styleId="1fffff1">
    <w:name w:val="_Текст1 Знак"/>
    <w:link w:val="1fffff0"/>
    <w:rPr>
      <w:rFonts w:ascii="Arial" w:hAnsi="Arial"/>
      <w:spacing w:val="-2"/>
      <w:sz w:val="24"/>
      <w:szCs w:val="24"/>
    </w:rPr>
  </w:style>
  <w:style w:type="paragraph" w:customStyle="1" w:styleId="affffffffffff5">
    <w:name w:val="_Обычный_перед_списком"/>
    <w:basedOn w:val="ac"/>
    <w:next w:val="ac"/>
    <w:pPr>
      <w:keepNext/>
      <w:spacing w:before="40"/>
      <w:ind w:firstLine="709"/>
    </w:pPr>
    <w:rPr>
      <w:szCs w:val="22"/>
      <w:lang w:eastAsia="en-US"/>
    </w:rPr>
  </w:style>
  <w:style w:type="paragraph" w:customStyle="1" w:styleId="05">
    <w:name w:val="_Текст0"/>
    <w:pPr>
      <w:spacing w:after="120"/>
      <w:ind w:firstLine="709"/>
      <w:jc w:val="both"/>
    </w:pPr>
    <w:rPr>
      <w:rFonts w:ascii="Arial" w:hAnsi="Arial"/>
      <w:sz w:val="24"/>
      <w:szCs w:val="24"/>
    </w:rPr>
  </w:style>
  <w:style w:type="paragraph" w:customStyle="1" w:styleId="1">
    <w:name w:val="Абзац 1"/>
    <w:basedOn w:val="ac"/>
    <w:link w:val="1fffff2"/>
    <w:qFormat/>
    <w:pPr>
      <w:numPr>
        <w:ilvl w:val="1"/>
        <w:numId w:val="49"/>
      </w:numPr>
      <w:spacing w:line="360" w:lineRule="auto"/>
    </w:pPr>
    <w:rPr>
      <w:rFonts w:eastAsia="Calibri"/>
      <w:snapToGrid w:val="0"/>
    </w:rPr>
  </w:style>
  <w:style w:type="character" w:customStyle="1" w:styleId="1fffff2">
    <w:name w:val="Абзац 1 Знак"/>
    <w:link w:val="1"/>
    <w:rPr>
      <w:rFonts w:eastAsia="Calibri"/>
      <w:snapToGrid w:val="0"/>
      <w:sz w:val="24"/>
      <w:szCs w:val="24"/>
    </w:rPr>
  </w:style>
  <w:style w:type="paragraph" w:customStyle="1" w:styleId="-c">
    <w:name w:val="Таблица - заголовки столбцов"/>
    <w:basedOn w:val="ac"/>
    <w:pPr>
      <w:widowControl w:val="0"/>
      <w:jc w:val="center"/>
    </w:pPr>
    <w:rPr>
      <w:szCs w:val="20"/>
    </w:rPr>
  </w:style>
  <w:style w:type="table" w:customStyle="1" w:styleId="490">
    <w:name w:val="Сетка таблицы49"/>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e"/>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e"/>
    <w:uiPriority w:val="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6">
    <w:name w:val="Основной текст + Не полужирный"/>
    <w:basedOn w:val="afffffff3"/>
    <w:rPr>
      <w:rFonts w:ascii="Times New Roman" w:eastAsia="Times New Roman" w:hAnsi="Times New Roman" w:cs="Times New Roman"/>
      <w:b/>
      <w:bCs/>
      <w:snapToGrid/>
      <w:color w:val="000000"/>
      <w:spacing w:val="-1"/>
      <w:w w:val="100"/>
      <w:position w:val="0"/>
      <w:sz w:val="16"/>
      <w:szCs w:val="16"/>
      <w:u w:val="none"/>
      <w:shd w:val="clear" w:color="auto" w:fill="FFFFFF"/>
      <w:lang w:val="ru-RU" w:eastAsia="ru-RU" w:bidi="ru-RU"/>
    </w:rPr>
  </w:style>
  <w:style w:type="paragraph" w:customStyle="1" w:styleId="2fffc">
    <w:name w:val="Основной текст2"/>
    <w:basedOn w:val="ac"/>
    <w:uiPriority w:val="99"/>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612">
    <w:name w:val="Знак Знак61"/>
    <w:locked/>
    <w:rPr>
      <w:rFonts w:ascii="Arial" w:hAnsi="Arial"/>
      <w:sz w:val="18"/>
      <w:lang w:val="ru-RU" w:eastAsia="ru-RU"/>
    </w:rPr>
  </w:style>
  <w:style w:type="paragraph" w:customStyle="1" w:styleId="11f2">
    <w:name w:val="Абзац списка11"/>
    <w:uiPriority w:val="99"/>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style>
  <w:style w:type="character" w:customStyle="1" w:styleId="1fffff3">
    <w:name w:val="Основной шрифт абзаца1"/>
    <w:uiPriority w:val="99"/>
  </w:style>
  <w:style w:type="paragraph" w:customStyle="1" w:styleId="1fffff4">
    <w:name w:val="Заголовок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1fffff5">
    <w:name w:val="Название1"/>
    <w:basedOn w:val="ac"/>
    <w:uiPriority w:val="99"/>
    <w:pPr>
      <w:suppressLineNumbers/>
      <w:suppressAutoHyphens/>
      <w:spacing w:before="120" w:after="120"/>
      <w:jc w:val="left"/>
    </w:pPr>
    <w:rPr>
      <w:rFonts w:ascii="Arial" w:hAnsi="Arial" w:cs="Tahoma"/>
      <w:i/>
      <w:iCs/>
      <w:sz w:val="20"/>
      <w:lang w:eastAsia="ar-SA"/>
    </w:rPr>
  </w:style>
  <w:style w:type="paragraph" w:customStyle="1" w:styleId="1fffff6">
    <w:name w:val="Указатель1"/>
    <w:basedOn w:val="ac"/>
    <w:uiPriority w:val="99"/>
    <w:pPr>
      <w:suppressLineNumbers/>
      <w:suppressAutoHyphens/>
      <w:jc w:val="left"/>
    </w:pPr>
    <w:rPr>
      <w:rFonts w:ascii="Arial" w:hAnsi="Arial" w:cs="Tahoma"/>
      <w:lang w:eastAsia="ar-SA"/>
    </w:rPr>
  </w:style>
  <w:style w:type="paragraph" w:customStyle="1" w:styleId="affffffffffff7">
    <w:name w:val="Содержимое таблицы"/>
    <w:basedOn w:val="ac"/>
    <w:uiPriority w:val="99"/>
    <w:pPr>
      <w:suppressLineNumbers/>
      <w:suppressAutoHyphens/>
      <w:jc w:val="left"/>
    </w:pPr>
    <w:rPr>
      <w:lang w:eastAsia="ar-SA"/>
    </w:rPr>
  </w:style>
  <w:style w:type="paragraph" w:customStyle="1" w:styleId="affffffffffff8">
    <w:name w:val="Заголовок таблицы"/>
    <w:basedOn w:val="affffffffffff7"/>
    <w:uiPriority w:val="99"/>
    <w:pPr>
      <w:jc w:val="center"/>
    </w:pPr>
    <w:rPr>
      <w:b/>
      <w:bCs/>
    </w:rPr>
  </w:style>
  <w:style w:type="paragraph" w:customStyle="1" w:styleId="affffffffffff9">
    <w:name w:val="Содержимое врезки"/>
    <w:basedOn w:val="afff0"/>
    <w:uiPriority w:val="99"/>
    <w:pPr>
      <w:suppressAutoHyphens/>
      <w:jc w:val="left"/>
    </w:pPr>
    <w:rPr>
      <w:lang w:eastAsia="ar-SA"/>
    </w:rPr>
  </w:style>
  <w:style w:type="character" w:customStyle="1" w:styleId="10pt">
    <w:name w:val="Основной текст + 10 pt"/>
    <w:uiPriority w:val="99"/>
    <w:rPr>
      <w:rFonts w:ascii="Times New Roman" w:hAnsi="Times New Roman"/>
      <w:spacing w:val="-10"/>
      <w:sz w:val="20"/>
    </w:rPr>
  </w:style>
  <w:style w:type="paragraph" w:customStyle="1" w:styleId="13">
    <w:name w:val="Маркер1"/>
    <w:basedOn w:val="ac"/>
    <w:uiPriority w:val="99"/>
    <w:pPr>
      <w:numPr>
        <w:numId w:val="50"/>
      </w:numPr>
      <w:tabs>
        <w:tab w:val="left" w:pos="1144"/>
      </w:tabs>
      <w:spacing w:before="60" w:after="60"/>
      <w:ind w:left="1163" w:hanging="318"/>
    </w:pPr>
    <w:rPr>
      <w:sz w:val="28"/>
      <w:szCs w:val="28"/>
    </w:rPr>
  </w:style>
  <w:style w:type="paragraph" w:customStyle="1" w:styleId="affffffffffffa">
    <w:name w:val="Центровка"/>
    <w:basedOn w:val="ac"/>
    <w:pPr>
      <w:spacing w:before="60" w:after="60"/>
      <w:jc w:val="center"/>
    </w:pPr>
    <w:rPr>
      <w:sz w:val="28"/>
      <w:szCs w:val="28"/>
    </w:rPr>
  </w:style>
  <w:style w:type="character" w:customStyle="1" w:styleId="3ffb">
    <w:name w:val="Заголовок 3 со списком Знак Знак"/>
    <w:uiPriority w:val="99"/>
    <w:rPr>
      <w:rFonts w:ascii="Arial" w:hAnsi="Arial"/>
      <w:b/>
      <w:sz w:val="20"/>
      <w:lang w:eastAsia="ru-RU"/>
    </w:rPr>
  </w:style>
  <w:style w:type="character" w:customStyle="1" w:styleId="affffffffffffb">
    <w:name w:val="АД_Основной текст Знак Знак"/>
    <w:uiPriority w:val="99"/>
    <w:rPr>
      <w:rFonts w:ascii="Times New Roman" w:hAnsi="Times New Roman"/>
      <w:sz w:val="24"/>
      <w:lang w:eastAsia="ru-RU"/>
    </w:rPr>
  </w:style>
  <w:style w:type="character" w:customStyle="1" w:styleId="3ffc">
    <w:name w:val="АД_Текст отступ 3 Знак Знак"/>
    <w:uiPriority w:val="99"/>
    <w:rPr>
      <w:rFonts w:ascii="Times New Roman" w:hAnsi="Times New Roman"/>
      <w:sz w:val="24"/>
      <w:lang w:eastAsia="ru-RU"/>
    </w:rPr>
  </w:style>
  <w:style w:type="paragraph" w:customStyle="1" w:styleId="affffffffffffc">
    <w:name w:val="Текст таблицы"/>
    <w:basedOn w:val="aff"/>
    <w:uiPriority w:val="99"/>
    <w:pPr>
      <w:autoSpaceDE w:val="0"/>
      <w:autoSpaceDN w:val="0"/>
    </w:pPr>
    <w:rPr>
      <w:rFonts w:ascii="Times New Roman" w:hAnsi="Times New Roman"/>
      <w:bCs/>
      <w:sz w:val="24"/>
      <w:lang w:eastAsia="en-US"/>
    </w:rPr>
  </w:style>
  <w:style w:type="character" w:customStyle="1" w:styleId="pagetext">
    <w:name w:val="page_text"/>
    <w:uiPriority w:val="99"/>
  </w:style>
  <w:style w:type="character" w:customStyle="1" w:styleId="CenturyGothic">
    <w:name w:val="Основной текст + Century Gothic"/>
    <w:basedOn w:val="afffffff3"/>
    <w:uiPriority w:val="99"/>
    <w:rPr>
      <w:rFonts w:ascii="Century Gothic" w:eastAsia="Times New Roman" w:hAnsi="Century Gothic" w:cs="Century Gothic"/>
      <w:b/>
      <w:bCs/>
      <w:snapToGrid/>
      <w:sz w:val="18"/>
      <w:szCs w:val="18"/>
      <w:shd w:val="clear" w:color="auto" w:fill="FFFFFF"/>
    </w:rPr>
  </w:style>
  <w:style w:type="paragraph" w:customStyle="1" w:styleId="87">
    <w:name w:val="Основной текст8"/>
    <w:basedOn w:val="ac"/>
    <w:uiPriority w:val="99"/>
    <w:pPr>
      <w:shd w:val="clear" w:color="auto" w:fill="FFFFFF"/>
      <w:spacing w:before="300" w:after="180" w:line="250" w:lineRule="exact"/>
      <w:jc w:val="left"/>
    </w:pPr>
    <w:rPr>
      <w:color w:val="000000"/>
      <w:sz w:val="21"/>
      <w:szCs w:val="21"/>
    </w:rPr>
  </w:style>
  <w:style w:type="character" w:customStyle="1" w:styleId="4f5">
    <w:name w:val="Основной текст4"/>
    <w:basedOn w:val="afffffff3"/>
    <w:uiPriority w:val="99"/>
    <w:rPr>
      <w:rFonts w:ascii="Times New Roman" w:eastAsia="Times New Roman" w:hAnsi="Times New Roman" w:cs="Times New Roman"/>
      <w:snapToGrid/>
      <w:sz w:val="21"/>
      <w:szCs w:val="21"/>
      <w:shd w:val="clear" w:color="auto" w:fill="FFFFFF"/>
    </w:rPr>
  </w:style>
  <w:style w:type="character" w:customStyle="1" w:styleId="5f">
    <w:name w:val="Основной текст5"/>
    <w:basedOn w:val="afffffff3"/>
    <w:uiPriority w:val="99"/>
    <w:rPr>
      <w:rFonts w:ascii="Times New Roman" w:eastAsia="Times New Roman" w:hAnsi="Times New Roman" w:cs="Times New Roman"/>
      <w:snapToGrid/>
      <w:sz w:val="21"/>
      <w:szCs w:val="21"/>
      <w:shd w:val="clear" w:color="auto" w:fill="FFFFFF"/>
    </w:rPr>
  </w:style>
  <w:style w:type="character" w:customStyle="1" w:styleId="68">
    <w:name w:val="Основной текст6"/>
    <w:basedOn w:val="afffffff3"/>
    <w:uiPriority w:val="99"/>
    <w:rPr>
      <w:rFonts w:ascii="Times New Roman" w:eastAsia="Times New Roman" w:hAnsi="Times New Roman" w:cs="Times New Roman"/>
      <w:snapToGrid/>
      <w:sz w:val="21"/>
      <w:szCs w:val="21"/>
      <w:shd w:val="clear" w:color="auto" w:fill="FFFFFF"/>
    </w:rPr>
  </w:style>
  <w:style w:type="character" w:customStyle="1" w:styleId="79">
    <w:name w:val="Основной текст7"/>
    <w:basedOn w:val="afffffff3"/>
    <w:uiPriority w:val="99"/>
    <w:rPr>
      <w:rFonts w:ascii="Times New Roman" w:eastAsia="Times New Roman" w:hAnsi="Times New Roman" w:cs="Times New Roman"/>
      <w:snapToGrid/>
      <w:sz w:val="21"/>
      <w:szCs w:val="21"/>
      <w:shd w:val="clear" w:color="auto" w:fill="FFFFFF"/>
    </w:rPr>
  </w:style>
  <w:style w:type="character" w:customStyle="1" w:styleId="style17">
    <w:name w:val="style1"/>
    <w:basedOn w:val="ad"/>
  </w:style>
  <w:style w:type="character" w:customStyle="1" w:styleId="articleseparator">
    <w:name w:val="article_separator"/>
    <w:basedOn w:val="ad"/>
  </w:style>
  <w:style w:type="character" w:customStyle="1" w:styleId="wmi-callto">
    <w:name w:val="wmi-callto"/>
  </w:style>
  <w:style w:type="character" w:customStyle="1" w:styleId="2TimesNewRoman11pt">
    <w:name w:val="Основной текст (2) + Times New Roman;11 pt"/>
    <w:basedOn w:val="2ff2"/>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style>
  <w:style w:type="character" w:customStyle="1" w:styleId="otvetkrasn30">
    <w:name w:val="otvet_krasn_30"/>
    <w:basedOn w:val="ad"/>
  </w:style>
  <w:style w:type="character" w:customStyle="1" w:styleId="iceouttxt6">
    <w:name w:val="iceouttxt6"/>
    <w:basedOn w:val="ad"/>
    <w:rPr>
      <w:rFonts w:ascii="Arial" w:hAnsi="Arial" w:cs="Arial" w:hint="default"/>
      <w:color w:val="666666"/>
      <w:sz w:val="17"/>
      <w:szCs w:val="17"/>
    </w:rPr>
  </w:style>
  <w:style w:type="paragraph" w:customStyle="1" w:styleId="11f3">
    <w:name w:val="Заголовок11"/>
    <w:basedOn w:val="ac"/>
    <w:next w:val="afff0"/>
    <w:uiPriority w:val="99"/>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pPr>
      <w:spacing w:after="160" w:line="247" w:lineRule="exact"/>
      <w:ind w:left="105" w:right="168"/>
      <w:jc w:val="left"/>
    </w:pPr>
    <w:rPr>
      <w:rFonts w:ascii="Calibri" w:eastAsia="Calibri" w:hAnsi="Calibri"/>
      <w:sz w:val="22"/>
      <w:szCs w:val="22"/>
      <w:lang w:eastAsia="en-US"/>
    </w:rPr>
  </w:style>
  <w:style w:type="paragraph" w:customStyle="1" w:styleId="1211">
    <w:name w:val="Знак12 Знак1"/>
    <w:basedOn w:val="ac"/>
    <w:next w:val="affb"/>
    <w:semiHidden/>
    <w:unhideWhenUsed/>
    <w:pPr>
      <w:jc w:val="left"/>
    </w:pPr>
    <w:rPr>
      <w:rFonts w:ascii="Calibri" w:eastAsia="Calibri" w:hAnsi="Calibri"/>
      <w:sz w:val="22"/>
      <w:szCs w:val="22"/>
      <w:lang w:eastAsia="en-US"/>
    </w:rPr>
  </w:style>
  <w:style w:type="character" w:customStyle="1" w:styleId="1fffff7">
    <w:name w:val="Текст сноски Знак1"/>
    <w:rPr>
      <w:rFonts w:ascii="Times New Roman" w:eastAsia="Times New Roman" w:hAnsi="Times New Roman" w:cs="Times New Roman"/>
      <w:sz w:val="20"/>
      <w:szCs w:val="20"/>
      <w:lang w:eastAsia="ru-RU"/>
    </w:rPr>
  </w:style>
  <w:style w:type="character" w:customStyle="1" w:styleId="2fffd">
    <w:name w:val="Текст сноски Знак2"/>
    <w:uiPriority w:val="99"/>
    <w:semiHidden/>
    <w:rPr>
      <w:lang w:eastAsia="en-US"/>
    </w:rPr>
  </w:style>
  <w:style w:type="character" w:customStyle="1" w:styleId="mismatch">
    <w:name w:val="mismatch"/>
    <w:basedOn w:val="ad"/>
  </w:style>
  <w:style w:type="character" w:customStyle="1" w:styleId="blk">
    <w:name w:val="blk"/>
    <w:basedOn w:val="ad"/>
  </w:style>
  <w:style w:type="paragraph" w:customStyle="1" w:styleId="affffffffffffd">
    <w:name w:val=""/>
    <w:basedOn w:val="ac"/>
    <w:pPr>
      <w:keepLines/>
      <w:suppressAutoHyphens/>
      <w:autoSpaceDE w:val="0"/>
      <w:spacing w:after="120" w:line="288" w:lineRule="auto"/>
      <w:ind w:firstLine="720"/>
    </w:pPr>
    <w:rPr>
      <w:rFonts w:ascii="Symbol" w:hAnsi="Symbol" w:cs="Symbol"/>
      <w:sz w:val="20"/>
      <w:szCs w:val="20"/>
      <w:lang w:eastAsia="ar-SA"/>
    </w:rPr>
  </w:style>
  <w:style w:type="paragraph" w:customStyle="1" w:styleId="14">
    <w:name w:val="Марк 1"/>
    <w:basedOn w:val="1"/>
    <w:link w:val="1fffff8"/>
    <w:qFormat/>
    <w:pPr>
      <w:numPr>
        <w:ilvl w:val="0"/>
        <w:numId w:val="5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8">
    <w:name w:val="Марк 1 Знак"/>
    <w:basedOn w:val="1fffff2"/>
    <w:link w:val="14"/>
    <w:rPr>
      <w:rFonts w:asciiTheme="minorHAnsi" w:eastAsiaTheme="minorHAnsi" w:hAnsiTheme="minorHAnsi" w:cstheme="minorBidi"/>
      <w:snapToGrid/>
      <w:sz w:val="24"/>
      <w:szCs w:val="22"/>
      <w:lang w:eastAsia="en-US"/>
    </w:rPr>
  </w:style>
  <w:style w:type="paragraph" w:customStyle="1" w:styleId="24">
    <w:name w:val="Марк 2"/>
    <w:basedOn w:val="14"/>
    <w:qFormat/>
    <w:pPr>
      <w:numPr>
        <w:ilvl w:val="1"/>
      </w:numPr>
      <w:tabs>
        <w:tab w:val="left" w:pos="447"/>
        <w:tab w:val="left" w:pos="567"/>
      </w:tabs>
      <w:ind w:left="1134" w:hanging="283"/>
    </w:pPr>
  </w:style>
  <w:style w:type="character" w:customStyle="1" w:styleId="affffffffffffe">
    <w:name w:val="Таб Заг Знак"/>
    <w:basedOn w:val="ad"/>
    <w:link w:val="afffffffffffff"/>
    <w:locked/>
    <w:rPr>
      <w:b/>
    </w:rPr>
  </w:style>
  <w:style w:type="paragraph" w:customStyle="1" w:styleId="afffffffffffff">
    <w:name w:val="Таб Заг"/>
    <w:link w:val="affffffffffffe"/>
    <w:qFormat/>
    <w:pPr>
      <w:jc w:val="center"/>
    </w:pPr>
    <w:rPr>
      <w:b/>
    </w:rPr>
  </w:style>
  <w:style w:type="character" w:customStyle="1" w:styleId="afffffffffffff0">
    <w:name w:val="Таб Тел Л Знак"/>
    <w:basedOn w:val="ad"/>
    <w:link w:val="afffffffffffff1"/>
    <w:locked/>
  </w:style>
  <w:style w:type="paragraph" w:customStyle="1" w:styleId="afffffffffffff1">
    <w:name w:val="Таб Тел Л"/>
    <w:link w:val="afffffffffffff0"/>
    <w:qFormat/>
  </w:style>
  <w:style w:type="character" w:customStyle="1" w:styleId="afff3">
    <w:name w:val="Текст макроса Знак"/>
    <w:basedOn w:val="ad"/>
    <w:link w:val="afff2"/>
    <w:uiPriority w:val="99"/>
    <w:rPr>
      <w:rFonts w:ascii="Pragmatica" w:hAnsi="Pragmatica"/>
      <w:lang w:val="en-GB"/>
    </w:rPr>
  </w:style>
  <w:style w:type="paragraph" w:customStyle="1" w:styleId="afffffffffffff2">
    <w:name w:val="Таб Тел Ц"/>
    <w:basedOn w:val="afffffffffffff1"/>
    <w:link w:val="afffffffffffff3"/>
    <w:qFormat/>
    <w:pPr>
      <w:jc w:val="center"/>
    </w:pPr>
  </w:style>
  <w:style w:type="character" w:customStyle="1" w:styleId="afffffffffffff3">
    <w:name w:val="Таб Тел Ц Знак"/>
    <w:basedOn w:val="afffffffffffff0"/>
    <w:link w:val="afffffffffffff2"/>
  </w:style>
  <w:style w:type="table" w:customStyle="1" w:styleId="-112">
    <w:name w:val="Таблица-сетка 1 светлая1"/>
    <w:basedOn w:val="ae"/>
    <w:uiPriority w:val="46"/>
    <w:rPr>
      <w:rFonts w:asciiTheme="minorHAnsi" w:eastAsiaTheme="minorHAnsi" w:hAnsiTheme="minorHAnsi" w:cstheme="minorBidi"/>
      <w:sz w:val="22"/>
      <w:szCs w:val="22"/>
      <w:lang w:eastAsia="en-US"/>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style>
  <w:style w:type="character" w:customStyle="1" w:styleId="extended-textfull">
    <w:name w:val="extended-text__full"/>
    <w:basedOn w:val="ad"/>
  </w:style>
  <w:style w:type="character" w:customStyle="1" w:styleId="auto-matches">
    <w:name w:val="auto-matches"/>
  </w:style>
  <w:style w:type="character" w:customStyle="1" w:styleId="UnresolvedMention">
    <w:name w:val="Unresolved Mention"/>
    <w:basedOn w:val="ad"/>
    <w:uiPriority w:val="99"/>
    <w:semiHidden/>
    <w:unhideWhenUsed/>
    <w:rPr>
      <w:color w:val="605E5C"/>
      <w:shd w:val="clear" w:color="auto" w:fill="E1DFDD"/>
    </w:rPr>
  </w:style>
  <w:style w:type="table" w:customStyle="1" w:styleId="550">
    <w:name w:val="Сетка таблицы55"/>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0">
    <w:name w:val="Сетка таблицы56"/>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70">
    <w:name w:val="Сетка таблицы57"/>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80">
    <w:name w:val="Сетка таблицы58"/>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90">
    <w:name w:val="Сетка таблицы59"/>
    <w:basedOn w:val="ae"/>
    <w:uiPriority w:val="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9F5E-445A-421D-875C-6774D28B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430</Words>
  <Characters>2454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Федеральная таможенная служба</vt:lpstr>
      <vt:lpstr>Техническое задание</vt:lpstr>
      <vt:lpstr>на поставку постельных принадлежностей</vt:lpstr>
    </vt:vector>
  </TitlesOfParts>
  <Company>diakov.net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Admin</cp:lastModifiedBy>
  <cp:revision>28</cp:revision>
  <cp:lastPrinted>2023-11-03T03:58:00Z</cp:lastPrinted>
  <dcterms:created xsi:type="dcterms:W3CDTF">2022-11-08T05:50:00Z</dcterms:created>
  <dcterms:modified xsi:type="dcterms:W3CDTF">2024-03-29T02:16:00Z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y fmtid="{D5CDD505-2E9C-101B-9397-08002B2CF9AE}" pid="3" name="KSOProductBuildVer">
    <vt:lpwstr>1049-11.2.0.11341</vt:lpwstr>
  </property>
  <property fmtid="{D5CDD505-2E9C-101B-9397-08002B2CF9AE}" pid="4" name="ICV">
    <vt:lpwstr>B0D711914B7F43F89B89BA721D337EBD</vt:lpwstr>
  </property>
</Properties>
</file>