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7DB2C" w14:textId="6A455A27" w:rsidR="0084019D" w:rsidRPr="00F8528B" w:rsidRDefault="0084019D" w:rsidP="0084019D">
      <w:pPr>
        <w:widowControl w:val="0"/>
        <w:ind w:right="-427"/>
        <w:jc w:val="center"/>
        <w:rPr>
          <w:b/>
          <w:color w:val="00000A"/>
          <w:sz w:val="22"/>
          <w:szCs w:val="22"/>
        </w:rPr>
      </w:pPr>
      <w:r w:rsidRPr="00F8528B">
        <w:rPr>
          <w:b/>
          <w:bCs/>
          <w:color w:val="00000A"/>
          <w:sz w:val="22"/>
          <w:szCs w:val="22"/>
        </w:rPr>
        <w:t xml:space="preserve">Договор </w:t>
      </w:r>
      <w:r w:rsidR="007336DE">
        <w:rPr>
          <w:b/>
          <w:color w:val="00000A"/>
          <w:sz w:val="22"/>
          <w:szCs w:val="22"/>
        </w:rPr>
        <w:t xml:space="preserve">№ </w:t>
      </w:r>
    </w:p>
    <w:p w14:paraId="1D8B2CDA" w14:textId="3BD83450" w:rsidR="0084019D" w:rsidRPr="00F8528B" w:rsidRDefault="00611B2A" w:rsidP="0084019D">
      <w:pPr>
        <w:widowControl w:val="0"/>
        <w:spacing w:line="226" w:lineRule="auto"/>
        <w:jc w:val="center"/>
        <w:rPr>
          <w:b/>
          <w:color w:val="00000A"/>
          <w:sz w:val="22"/>
          <w:szCs w:val="22"/>
        </w:rPr>
      </w:pPr>
      <w:r w:rsidRPr="00611B2A">
        <w:rPr>
          <w:b/>
          <w:color w:val="00000A"/>
          <w:sz w:val="22"/>
          <w:szCs w:val="22"/>
        </w:rPr>
        <w:t xml:space="preserve">оказание услуг финансовой аренды (лизинга) на приобретение автомобиля </w:t>
      </w:r>
      <w:r w:rsidR="00521634">
        <w:rPr>
          <w:b/>
          <w:color w:val="00000A"/>
          <w:sz w:val="22"/>
          <w:szCs w:val="22"/>
        </w:rPr>
        <w:t>________</w:t>
      </w:r>
      <w:r w:rsidRPr="00611B2A">
        <w:rPr>
          <w:b/>
          <w:color w:val="00000A"/>
          <w:sz w:val="22"/>
          <w:szCs w:val="22"/>
        </w:rPr>
        <w:t xml:space="preserve"> </w:t>
      </w:r>
      <w:r w:rsidR="00521634" w:rsidRPr="00521634">
        <w:rPr>
          <w:b/>
          <w:color w:val="00000A"/>
          <w:sz w:val="22"/>
          <w:szCs w:val="22"/>
        </w:rPr>
        <w:t>для нужд ГБУ «Топкинская СББЖ»</w:t>
      </w:r>
    </w:p>
    <w:p w14:paraId="7F4464DC" w14:textId="77777777" w:rsidR="0084019D" w:rsidRPr="00F8528B" w:rsidRDefault="0084019D" w:rsidP="0084019D">
      <w:pPr>
        <w:widowControl w:val="0"/>
        <w:jc w:val="center"/>
        <w:rPr>
          <w:b/>
          <w:color w:val="00000A"/>
          <w:sz w:val="22"/>
          <w:szCs w:val="22"/>
        </w:rPr>
      </w:pPr>
    </w:p>
    <w:p w14:paraId="7DDE3891" w14:textId="06AE077E" w:rsidR="0084019D" w:rsidRPr="00F8528B" w:rsidRDefault="00CA3383" w:rsidP="0084019D">
      <w:pPr>
        <w:widowControl w:val="0"/>
        <w:rPr>
          <w:color w:val="00000A"/>
          <w:sz w:val="22"/>
          <w:szCs w:val="22"/>
        </w:rPr>
      </w:pPr>
      <w:r w:rsidRPr="00CA3383">
        <w:rPr>
          <w:color w:val="00000A"/>
          <w:sz w:val="22"/>
          <w:szCs w:val="22"/>
        </w:rPr>
        <w:t xml:space="preserve">м.о. Прокопьевский                                                                                                                                      </w:t>
      </w:r>
      <w:r w:rsidR="0084019D" w:rsidRPr="00F8528B">
        <w:rPr>
          <w:color w:val="00000A"/>
          <w:sz w:val="22"/>
          <w:szCs w:val="22"/>
        </w:rPr>
        <w:tab/>
      </w:r>
      <w:r w:rsidR="0084019D" w:rsidRPr="00F8528B">
        <w:rPr>
          <w:color w:val="00000A"/>
          <w:sz w:val="22"/>
          <w:szCs w:val="22"/>
        </w:rPr>
        <w:tab/>
      </w:r>
      <w:r w:rsidR="0084019D" w:rsidRPr="00F8528B">
        <w:rPr>
          <w:color w:val="00000A"/>
          <w:sz w:val="22"/>
          <w:szCs w:val="22"/>
        </w:rPr>
        <w:tab/>
      </w:r>
      <w:r w:rsidR="0084019D" w:rsidRPr="00F8528B">
        <w:rPr>
          <w:color w:val="00000A"/>
          <w:sz w:val="22"/>
          <w:szCs w:val="22"/>
        </w:rPr>
        <w:tab/>
      </w:r>
      <w:r w:rsidR="0084019D" w:rsidRPr="00F8528B">
        <w:rPr>
          <w:color w:val="00000A"/>
          <w:sz w:val="22"/>
          <w:szCs w:val="22"/>
        </w:rPr>
        <w:tab/>
      </w:r>
      <w:r w:rsidR="0084019D" w:rsidRPr="00F8528B">
        <w:rPr>
          <w:color w:val="00000A"/>
          <w:sz w:val="22"/>
          <w:szCs w:val="22"/>
        </w:rPr>
        <w:tab/>
        <w:t xml:space="preserve">     </w:t>
      </w:r>
      <w:r w:rsidR="0084019D" w:rsidRPr="00F8528B">
        <w:rPr>
          <w:color w:val="00000A"/>
          <w:sz w:val="22"/>
          <w:szCs w:val="22"/>
        </w:rPr>
        <w:tab/>
      </w:r>
      <w:r w:rsidR="0084019D" w:rsidRPr="00F8528B">
        <w:rPr>
          <w:color w:val="00000A"/>
          <w:sz w:val="22"/>
          <w:szCs w:val="22"/>
        </w:rPr>
        <w:tab/>
      </w:r>
      <w:r w:rsidR="0084019D" w:rsidRPr="00F8528B">
        <w:rPr>
          <w:color w:val="00000A"/>
          <w:sz w:val="22"/>
          <w:szCs w:val="22"/>
        </w:rPr>
        <w:tab/>
        <w:t xml:space="preserve">          </w:t>
      </w:r>
      <w:r w:rsidR="0084019D">
        <w:rPr>
          <w:color w:val="00000A"/>
          <w:sz w:val="22"/>
          <w:szCs w:val="22"/>
        </w:rPr>
        <w:t xml:space="preserve">  «___» _______ 2024</w:t>
      </w:r>
      <w:r w:rsidR="0084019D" w:rsidRPr="00F8528B">
        <w:rPr>
          <w:color w:val="00000A"/>
          <w:sz w:val="22"/>
          <w:szCs w:val="22"/>
        </w:rPr>
        <w:t xml:space="preserve"> г.</w:t>
      </w:r>
    </w:p>
    <w:p w14:paraId="512CFB33" w14:textId="77777777" w:rsidR="0084019D" w:rsidRPr="00F8528B" w:rsidRDefault="0084019D" w:rsidP="0084019D">
      <w:pPr>
        <w:widowControl w:val="0"/>
        <w:jc w:val="center"/>
        <w:rPr>
          <w:bCs/>
          <w:color w:val="00000A"/>
          <w:sz w:val="22"/>
          <w:szCs w:val="22"/>
        </w:rPr>
      </w:pPr>
    </w:p>
    <w:p w14:paraId="45ADBC5A" w14:textId="2123C54D" w:rsidR="0084019D" w:rsidRPr="007336DE" w:rsidRDefault="0084019D" w:rsidP="008732E6">
      <w:pPr>
        <w:jc w:val="both"/>
        <w:rPr>
          <w:color w:val="00000A"/>
          <w:sz w:val="22"/>
          <w:szCs w:val="22"/>
        </w:rPr>
      </w:pPr>
      <w:r w:rsidRPr="00F8528B">
        <w:rPr>
          <w:b/>
          <w:color w:val="000000"/>
          <w:sz w:val="22"/>
          <w:szCs w:val="22"/>
        </w:rPr>
        <w:t>Государственное бюджетное учреждение «</w:t>
      </w:r>
      <w:r w:rsidR="00A54FB9">
        <w:rPr>
          <w:b/>
          <w:color w:val="000000"/>
          <w:sz w:val="22"/>
          <w:szCs w:val="22"/>
        </w:rPr>
        <w:t>Топкинская</w:t>
      </w:r>
      <w:r>
        <w:rPr>
          <w:b/>
          <w:color w:val="000000"/>
          <w:sz w:val="22"/>
          <w:szCs w:val="22"/>
        </w:rPr>
        <w:t xml:space="preserve"> станция по борьбе с болезнями животных</w:t>
      </w:r>
      <w:r w:rsidRPr="00F8528B">
        <w:rPr>
          <w:b/>
          <w:color w:val="000000"/>
          <w:sz w:val="22"/>
          <w:szCs w:val="22"/>
        </w:rPr>
        <w:t xml:space="preserve">» (ГБУ </w:t>
      </w:r>
      <w:r>
        <w:rPr>
          <w:b/>
          <w:color w:val="000000"/>
          <w:sz w:val="22"/>
          <w:szCs w:val="22"/>
        </w:rPr>
        <w:t>«</w:t>
      </w:r>
      <w:r w:rsidR="00A54FB9">
        <w:rPr>
          <w:b/>
          <w:color w:val="000000"/>
          <w:sz w:val="22"/>
          <w:szCs w:val="22"/>
        </w:rPr>
        <w:t>Топкинская</w:t>
      </w:r>
      <w:r>
        <w:rPr>
          <w:b/>
          <w:color w:val="000000"/>
          <w:sz w:val="22"/>
          <w:szCs w:val="22"/>
        </w:rPr>
        <w:t xml:space="preserve"> СББЖ»</w:t>
      </w:r>
      <w:r w:rsidRPr="00F8528B">
        <w:rPr>
          <w:b/>
          <w:color w:val="000000"/>
          <w:sz w:val="22"/>
          <w:szCs w:val="22"/>
        </w:rPr>
        <w:t>)</w:t>
      </w:r>
      <w:r w:rsidRPr="00F8528B">
        <w:rPr>
          <w:bCs/>
          <w:color w:val="000000"/>
          <w:sz w:val="22"/>
          <w:szCs w:val="22"/>
        </w:rPr>
        <w:t>,</w:t>
      </w:r>
      <w:r w:rsidRPr="00F8528B">
        <w:rPr>
          <w:color w:val="000000"/>
          <w:sz w:val="22"/>
          <w:szCs w:val="22"/>
        </w:rPr>
        <w:t xml:space="preserve"> именуемое в дальнейшем «Лизингополучатель», в лице </w:t>
      </w:r>
      <w:r w:rsidRPr="00C7369B">
        <w:rPr>
          <w:color w:val="000000"/>
          <w:sz w:val="22"/>
          <w:szCs w:val="22"/>
        </w:rPr>
        <w:t>начальника</w:t>
      </w:r>
      <w:r w:rsidR="00A54FB9">
        <w:rPr>
          <w:color w:val="000000"/>
          <w:sz w:val="22"/>
          <w:szCs w:val="22"/>
        </w:rPr>
        <w:t>________________________________</w:t>
      </w:r>
      <w:r w:rsidRPr="00C7369B">
        <w:rPr>
          <w:color w:val="000000"/>
          <w:sz w:val="22"/>
          <w:szCs w:val="22"/>
        </w:rPr>
        <w:t>, действующего на основании Устава, с одной стороны</w:t>
      </w:r>
      <w:r w:rsidRPr="00C7369B">
        <w:rPr>
          <w:color w:val="00000A"/>
          <w:sz w:val="22"/>
          <w:szCs w:val="22"/>
        </w:rPr>
        <w:t xml:space="preserve">, и </w:t>
      </w:r>
      <w:r w:rsidR="00521634">
        <w:rPr>
          <w:color w:val="00000A"/>
          <w:sz w:val="22"/>
          <w:szCs w:val="22"/>
        </w:rPr>
        <w:t>________</w:t>
      </w:r>
      <w:r w:rsidRPr="00C7369B">
        <w:rPr>
          <w:color w:val="00000A"/>
          <w:sz w:val="22"/>
          <w:szCs w:val="22"/>
        </w:rPr>
        <w:t>, именуемое в дальнейшем «Лизингодатель», в лице</w:t>
      </w:r>
      <w:r w:rsidR="00BB4EBF" w:rsidRPr="00C7369B">
        <w:rPr>
          <w:color w:val="00000A"/>
          <w:sz w:val="22"/>
          <w:szCs w:val="22"/>
        </w:rPr>
        <w:t xml:space="preserve"> </w:t>
      </w:r>
      <w:r w:rsidR="00521634">
        <w:rPr>
          <w:color w:val="00000A"/>
          <w:sz w:val="22"/>
          <w:szCs w:val="22"/>
        </w:rPr>
        <w:t>_______</w:t>
      </w:r>
      <w:r w:rsidRPr="00C7369B">
        <w:rPr>
          <w:color w:val="00000A"/>
          <w:sz w:val="22"/>
          <w:szCs w:val="22"/>
        </w:rPr>
        <w:t xml:space="preserve"> действующего на основании </w:t>
      </w:r>
      <w:r w:rsidR="00521634">
        <w:rPr>
          <w:color w:val="00000A"/>
          <w:sz w:val="22"/>
          <w:szCs w:val="22"/>
        </w:rPr>
        <w:t>_______</w:t>
      </w:r>
      <w:r w:rsidRPr="00C7369B">
        <w:rPr>
          <w:color w:val="00000A"/>
          <w:sz w:val="22"/>
          <w:szCs w:val="22"/>
        </w:rPr>
        <w:t xml:space="preserve">,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18.07.2011 г. № 223-ФЗ «О закупках товаров, работ, услуг отдельными видами юридических лиц» и иного законодательства Российской Федерации, на основании </w:t>
      </w:r>
      <w:r w:rsidRPr="00C7369B">
        <w:rPr>
          <w:sz w:val="22"/>
          <w:szCs w:val="22"/>
        </w:rPr>
        <w:t>Положения о закупке товаров, работ, услу</w:t>
      </w:r>
      <w:r w:rsidRPr="00C7369B">
        <w:rPr>
          <w:color w:val="00000A"/>
          <w:sz w:val="22"/>
          <w:szCs w:val="22"/>
        </w:rPr>
        <w:t xml:space="preserve">г </w:t>
      </w:r>
      <w:r w:rsidR="00521634" w:rsidRPr="00521634">
        <w:rPr>
          <w:color w:val="00000A"/>
          <w:sz w:val="22"/>
          <w:szCs w:val="22"/>
        </w:rPr>
        <w:t>ГБУ «Топкинская СББЖ»</w:t>
      </w:r>
      <w:r w:rsidRPr="00C7369B">
        <w:rPr>
          <w:color w:val="00000A"/>
          <w:sz w:val="22"/>
          <w:szCs w:val="22"/>
        </w:rPr>
        <w:t>, заключили настоящий договор (далее - Договор) о нижеследующем:</w:t>
      </w:r>
    </w:p>
    <w:p w14:paraId="351FA6F5" w14:textId="77777777" w:rsidR="0084019D" w:rsidRPr="00F8528B" w:rsidRDefault="0084019D" w:rsidP="0084019D">
      <w:pPr>
        <w:widowControl w:val="0"/>
        <w:jc w:val="both"/>
        <w:rPr>
          <w:color w:val="00000A"/>
          <w:sz w:val="22"/>
          <w:szCs w:val="22"/>
        </w:rPr>
      </w:pPr>
    </w:p>
    <w:p w14:paraId="1A54CBD0" w14:textId="77777777" w:rsidR="0084019D" w:rsidRPr="00F8528B" w:rsidRDefault="0084019D" w:rsidP="0084019D">
      <w:pPr>
        <w:widowControl w:val="0"/>
        <w:jc w:val="center"/>
        <w:rPr>
          <w:b/>
          <w:color w:val="00000A"/>
          <w:sz w:val="22"/>
          <w:szCs w:val="22"/>
        </w:rPr>
      </w:pPr>
      <w:r w:rsidRPr="00F8528B">
        <w:rPr>
          <w:b/>
          <w:color w:val="00000A"/>
          <w:sz w:val="22"/>
          <w:szCs w:val="22"/>
        </w:rPr>
        <w:t>1. Определения и термины</w:t>
      </w:r>
    </w:p>
    <w:p w14:paraId="421BB6FD" w14:textId="77777777" w:rsidR="0084019D" w:rsidRPr="00F8528B" w:rsidRDefault="0084019D" w:rsidP="0084019D">
      <w:pPr>
        <w:widowControl w:val="0"/>
        <w:jc w:val="both"/>
        <w:rPr>
          <w:color w:val="00000A"/>
          <w:sz w:val="22"/>
          <w:szCs w:val="22"/>
        </w:rPr>
      </w:pPr>
      <w:r w:rsidRPr="00F8528B">
        <w:rPr>
          <w:color w:val="00000A"/>
          <w:sz w:val="22"/>
          <w:szCs w:val="22"/>
        </w:rPr>
        <w:tab/>
        <w:t xml:space="preserve">1.1. </w:t>
      </w:r>
      <w:r w:rsidRPr="00F8528B">
        <w:rPr>
          <w:b/>
          <w:color w:val="000000"/>
          <w:sz w:val="22"/>
          <w:szCs w:val="22"/>
          <w:u w:val="single"/>
        </w:rPr>
        <w:t>Договор поставки</w:t>
      </w:r>
      <w:r w:rsidRPr="00F8528B">
        <w:rPr>
          <w:color w:val="000000"/>
          <w:sz w:val="22"/>
          <w:szCs w:val="22"/>
        </w:rPr>
        <w:t xml:space="preserve"> – в рамках Договора под договором поставки понимается договор купли-продажи (поставки), заключаемый между Лизингодателем и Продавцом, на приобретение определенного Лизингополучателем Имущества</w:t>
      </w:r>
      <w:r w:rsidRPr="00F8528B">
        <w:rPr>
          <w:color w:val="00000A"/>
          <w:sz w:val="22"/>
          <w:szCs w:val="22"/>
        </w:rPr>
        <w:t>.</w:t>
      </w:r>
    </w:p>
    <w:p w14:paraId="3C47EC3D" w14:textId="77777777" w:rsidR="0084019D" w:rsidRPr="00F8528B" w:rsidRDefault="0084019D" w:rsidP="0084019D">
      <w:pPr>
        <w:widowControl w:val="0"/>
        <w:jc w:val="both"/>
        <w:rPr>
          <w:color w:val="00000A"/>
          <w:sz w:val="22"/>
          <w:szCs w:val="22"/>
        </w:rPr>
      </w:pPr>
      <w:r w:rsidRPr="00F8528B">
        <w:rPr>
          <w:color w:val="00000A"/>
          <w:sz w:val="22"/>
          <w:szCs w:val="22"/>
        </w:rPr>
        <w:tab/>
        <w:t>1.2. </w:t>
      </w:r>
      <w:r w:rsidRPr="00F8528B">
        <w:rPr>
          <w:b/>
          <w:color w:val="00000A"/>
          <w:sz w:val="22"/>
          <w:szCs w:val="22"/>
          <w:u w:val="single"/>
        </w:rPr>
        <w:t>Имущество</w:t>
      </w:r>
      <w:r w:rsidRPr="00F8528B">
        <w:rPr>
          <w:color w:val="00000A"/>
          <w:sz w:val="22"/>
          <w:szCs w:val="22"/>
        </w:rPr>
        <w:t xml:space="preserve"> (предмет лизинга) – годное для эксплуатации транспортное средство (легковой автомобиль), приобретаемое Лизингодателем в собственность у Продавца по Договору поставки для последующей передачи его в лизинг Лизингополучателю и определяемое в Спецификации, являющейся неотъемлемой частью Договора (Приложение </w:t>
      </w:r>
      <w:r w:rsidRPr="00F8528B">
        <w:rPr>
          <w:rFonts w:eastAsia="Segoe UI Symbol"/>
          <w:color w:val="00000A"/>
          <w:sz w:val="22"/>
          <w:szCs w:val="22"/>
        </w:rPr>
        <w:t>№</w:t>
      </w:r>
      <w:r w:rsidRPr="00F8528B">
        <w:rPr>
          <w:color w:val="00000A"/>
          <w:sz w:val="22"/>
          <w:szCs w:val="22"/>
        </w:rPr>
        <w:t xml:space="preserve"> 3).</w:t>
      </w:r>
    </w:p>
    <w:p w14:paraId="2E3EC251" w14:textId="77777777" w:rsidR="0084019D" w:rsidRPr="00F8528B" w:rsidRDefault="0084019D" w:rsidP="0084019D">
      <w:pPr>
        <w:widowControl w:val="0"/>
        <w:jc w:val="both"/>
        <w:rPr>
          <w:color w:val="00000A"/>
          <w:sz w:val="22"/>
          <w:szCs w:val="22"/>
        </w:rPr>
      </w:pPr>
      <w:r w:rsidRPr="00F8528B">
        <w:rPr>
          <w:color w:val="00000A"/>
          <w:sz w:val="22"/>
          <w:szCs w:val="22"/>
        </w:rPr>
        <w:tab/>
        <w:t>Количество единиц Имущества указано в Спецификации.</w:t>
      </w:r>
    </w:p>
    <w:p w14:paraId="38B17551" w14:textId="77777777" w:rsidR="0084019D" w:rsidRPr="00F8528B" w:rsidRDefault="0084019D" w:rsidP="0084019D">
      <w:pPr>
        <w:widowControl w:val="0"/>
        <w:ind w:firstLine="709"/>
        <w:jc w:val="both"/>
        <w:rPr>
          <w:color w:val="00000A"/>
          <w:sz w:val="22"/>
          <w:szCs w:val="22"/>
        </w:rPr>
      </w:pPr>
      <w:r w:rsidRPr="00F8528B">
        <w:rPr>
          <w:color w:val="00000A"/>
          <w:sz w:val="22"/>
          <w:szCs w:val="22"/>
        </w:rPr>
        <w:t xml:space="preserve">1.3. </w:t>
      </w:r>
      <w:r w:rsidRPr="00F8528B">
        <w:rPr>
          <w:b/>
          <w:color w:val="00000A"/>
          <w:sz w:val="22"/>
          <w:szCs w:val="22"/>
          <w:u w:val="single"/>
        </w:rPr>
        <w:t>Стоимость Имущества</w:t>
      </w:r>
      <w:r w:rsidRPr="00F8528B">
        <w:rPr>
          <w:color w:val="00000A"/>
          <w:sz w:val="22"/>
          <w:szCs w:val="22"/>
        </w:rPr>
        <w:t xml:space="preserve"> - сумма расходов Лизингодателя (с НДС 20%), связанных с приобретением Имущества у Продавца.</w:t>
      </w:r>
    </w:p>
    <w:p w14:paraId="0AEE80BE" w14:textId="77777777" w:rsidR="0084019D" w:rsidRPr="00F8528B" w:rsidRDefault="0084019D" w:rsidP="0084019D">
      <w:pPr>
        <w:widowControl w:val="0"/>
        <w:jc w:val="both"/>
        <w:rPr>
          <w:color w:val="00000A"/>
          <w:sz w:val="22"/>
          <w:szCs w:val="22"/>
        </w:rPr>
      </w:pPr>
      <w:r w:rsidRPr="00F8528B">
        <w:rPr>
          <w:color w:val="00000A"/>
          <w:sz w:val="22"/>
          <w:szCs w:val="22"/>
        </w:rPr>
        <w:tab/>
        <w:t xml:space="preserve">1.4. </w:t>
      </w:r>
      <w:r w:rsidRPr="00F8528B">
        <w:rPr>
          <w:b/>
          <w:color w:val="00000A"/>
          <w:sz w:val="22"/>
          <w:szCs w:val="22"/>
          <w:u w:val="single"/>
        </w:rPr>
        <w:t>Кредит</w:t>
      </w:r>
      <w:r w:rsidRPr="00F8528B">
        <w:rPr>
          <w:color w:val="00000A"/>
          <w:sz w:val="22"/>
          <w:szCs w:val="22"/>
        </w:rPr>
        <w:t xml:space="preserve"> - денежные средства, привлекаемые Лизингодателем для финансирования затрат по приобретению и передаче в лизинг Лизингополучателю Имущества.</w:t>
      </w:r>
    </w:p>
    <w:p w14:paraId="7ACDA41B" w14:textId="77777777" w:rsidR="0084019D" w:rsidRPr="00F8528B" w:rsidRDefault="0084019D" w:rsidP="0084019D">
      <w:pPr>
        <w:widowControl w:val="0"/>
        <w:tabs>
          <w:tab w:val="left" w:pos="709"/>
        </w:tabs>
        <w:jc w:val="both"/>
        <w:rPr>
          <w:color w:val="00000A"/>
          <w:sz w:val="22"/>
          <w:szCs w:val="22"/>
        </w:rPr>
      </w:pPr>
      <w:r w:rsidRPr="00F8528B">
        <w:rPr>
          <w:color w:val="00000A"/>
          <w:sz w:val="22"/>
          <w:szCs w:val="22"/>
        </w:rPr>
        <w:tab/>
        <w:t>1.5. </w:t>
      </w:r>
      <w:r w:rsidRPr="00F8528B">
        <w:rPr>
          <w:b/>
          <w:color w:val="00000A"/>
          <w:sz w:val="22"/>
          <w:szCs w:val="22"/>
          <w:u w:val="single"/>
        </w:rPr>
        <w:t>Лизинговые платежи</w:t>
      </w:r>
      <w:r w:rsidRPr="00F8528B">
        <w:rPr>
          <w:color w:val="00000A"/>
          <w:sz w:val="22"/>
          <w:szCs w:val="22"/>
        </w:rPr>
        <w:t> – денежные средства, подлежащие перечислению Лизингополучателем Лизингодателю согласно условиям Договора. Размер лизинговых платежей, подлежащих оплате Лизингодателю за каждый год срока лизинга не должен превышать лимитов бюджетных средств.</w:t>
      </w:r>
    </w:p>
    <w:p w14:paraId="3E1D8AA8" w14:textId="77777777" w:rsidR="0084019D" w:rsidRPr="00F8528B" w:rsidRDefault="0084019D" w:rsidP="0084019D">
      <w:pPr>
        <w:widowControl w:val="0"/>
        <w:jc w:val="both"/>
        <w:rPr>
          <w:color w:val="00000A"/>
          <w:sz w:val="22"/>
          <w:szCs w:val="22"/>
        </w:rPr>
      </w:pPr>
      <w:r w:rsidRPr="00F8528B">
        <w:rPr>
          <w:color w:val="00000A"/>
          <w:sz w:val="22"/>
          <w:szCs w:val="22"/>
        </w:rPr>
        <w:tab/>
        <w:t xml:space="preserve">1.6. </w:t>
      </w:r>
      <w:r w:rsidRPr="00F8528B">
        <w:rPr>
          <w:b/>
          <w:color w:val="00000A"/>
          <w:sz w:val="22"/>
          <w:szCs w:val="22"/>
          <w:u w:val="single"/>
        </w:rPr>
        <w:t>Выкупная цена</w:t>
      </w:r>
      <w:r w:rsidRPr="00F8528B">
        <w:rPr>
          <w:color w:val="00000A"/>
          <w:sz w:val="22"/>
          <w:szCs w:val="22"/>
        </w:rPr>
        <w:t xml:space="preserve"> – денежная сумма (с НДС 20%), которая подлежит уплате Лизингополучателем Лизингодателю не позднее срока, установленного для осуществления последнего лизингового платежа, если иное не определено Договором. </w:t>
      </w:r>
      <w:r w:rsidRPr="00F8528B">
        <w:rPr>
          <w:color w:val="000000"/>
          <w:sz w:val="22"/>
          <w:szCs w:val="22"/>
        </w:rPr>
        <w:t xml:space="preserve">Выкупная цена не входит в состав Лизинговых платежей. </w:t>
      </w:r>
      <w:r w:rsidRPr="00F8528B">
        <w:rPr>
          <w:color w:val="00000A"/>
          <w:sz w:val="22"/>
          <w:szCs w:val="22"/>
        </w:rPr>
        <w:t>Размер и порядок оплаты выкупной цены определен в Графике лизинговых платежей.</w:t>
      </w:r>
    </w:p>
    <w:p w14:paraId="0E5D29C6" w14:textId="77777777" w:rsidR="0084019D" w:rsidRPr="00F8528B" w:rsidRDefault="0084019D" w:rsidP="0084019D">
      <w:pPr>
        <w:widowControl w:val="0"/>
        <w:jc w:val="both"/>
        <w:rPr>
          <w:color w:val="000000"/>
          <w:sz w:val="22"/>
          <w:szCs w:val="22"/>
        </w:rPr>
      </w:pPr>
      <w:r w:rsidRPr="00F8528B">
        <w:rPr>
          <w:color w:val="00000A"/>
          <w:sz w:val="22"/>
          <w:szCs w:val="22"/>
        </w:rPr>
        <w:tab/>
        <w:t xml:space="preserve">1.7. </w:t>
      </w:r>
      <w:r w:rsidRPr="00F8528B">
        <w:rPr>
          <w:b/>
          <w:color w:val="00000A"/>
          <w:sz w:val="22"/>
          <w:szCs w:val="22"/>
          <w:u w:val="single"/>
        </w:rPr>
        <w:t>Сумма досрочного исполнения обязательств</w:t>
      </w:r>
      <w:r w:rsidRPr="00F8528B">
        <w:rPr>
          <w:color w:val="00000A"/>
          <w:sz w:val="22"/>
          <w:szCs w:val="22"/>
        </w:rPr>
        <w:t xml:space="preserve"> – денежная сумма, подлежащая уплате Лизингополучателем Лизингодателю в случае досрочного расторжения Договора в целом или в части Имущества, которая устанавливается в Графике лизинговых платежей и не включает в себя задолженность Лизингополучателя и санкции согласно Договору.</w:t>
      </w:r>
    </w:p>
    <w:p w14:paraId="27184322" w14:textId="77777777" w:rsidR="0084019D" w:rsidRPr="00F8528B" w:rsidRDefault="0084019D" w:rsidP="0084019D">
      <w:pPr>
        <w:widowControl w:val="0"/>
        <w:tabs>
          <w:tab w:val="left" w:pos="709"/>
          <w:tab w:val="left" w:pos="1276"/>
        </w:tabs>
        <w:jc w:val="both"/>
        <w:rPr>
          <w:color w:val="00000A"/>
          <w:sz w:val="22"/>
          <w:szCs w:val="22"/>
        </w:rPr>
      </w:pPr>
      <w:r w:rsidRPr="00F8528B">
        <w:rPr>
          <w:color w:val="00000A"/>
          <w:sz w:val="22"/>
          <w:szCs w:val="22"/>
        </w:rPr>
        <w:tab/>
        <w:t xml:space="preserve">1.8. </w:t>
      </w:r>
      <w:r w:rsidRPr="00F8528B">
        <w:rPr>
          <w:b/>
          <w:color w:val="00000A"/>
          <w:sz w:val="22"/>
          <w:szCs w:val="22"/>
          <w:u w:val="single"/>
        </w:rPr>
        <w:t>График лизинговых платежей</w:t>
      </w:r>
      <w:r w:rsidRPr="00F8528B">
        <w:rPr>
          <w:color w:val="00000A"/>
          <w:sz w:val="22"/>
          <w:szCs w:val="22"/>
        </w:rPr>
        <w:t xml:space="preserve"> – подписанный Сторонами график суммы Лизинговых платежей, подлежащих оплате Лизингополучателем Лизингодателю.</w:t>
      </w:r>
    </w:p>
    <w:p w14:paraId="68D43DA6" w14:textId="77777777" w:rsidR="0084019D" w:rsidRPr="00F8528B" w:rsidRDefault="0084019D" w:rsidP="0084019D">
      <w:pPr>
        <w:widowControl w:val="0"/>
        <w:jc w:val="both"/>
        <w:rPr>
          <w:color w:val="00000A"/>
          <w:sz w:val="22"/>
          <w:szCs w:val="22"/>
        </w:rPr>
      </w:pPr>
    </w:p>
    <w:p w14:paraId="314E0264" w14:textId="77777777" w:rsidR="0084019D" w:rsidRPr="00F8528B" w:rsidRDefault="0084019D" w:rsidP="0084019D">
      <w:pPr>
        <w:widowControl w:val="0"/>
        <w:jc w:val="center"/>
        <w:rPr>
          <w:b/>
          <w:color w:val="00000A"/>
          <w:sz w:val="22"/>
          <w:szCs w:val="22"/>
        </w:rPr>
      </w:pPr>
      <w:r w:rsidRPr="00F8528B">
        <w:rPr>
          <w:b/>
          <w:color w:val="00000A"/>
          <w:sz w:val="22"/>
          <w:szCs w:val="22"/>
        </w:rPr>
        <w:t>2. Предмет Договора</w:t>
      </w:r>
    </w:p>
    <w:p w14:paraId="18BE7E30" w14:textId="6BDF53D5" w:rsidR="0084019D" w:rsidRPr="00943247" w:rsidRDefault="0084019D" w:rsidP="0084019D">
      <w:pPr>
        <w:widowControl w:val="0"/>
        <w:jc w:val="both"/>
        <w:rPr>
          <w:sz w:val="22"/>
          <w:szCs w:val="22"/>
        </w:rPr>
      </w:pPr>
      <w:r w:rsidRPr="00F8528B">
        <w:rPr>
          <w:b/>
          <w:color w:val="00000A"/>
          <w:sz w:val="22"/>
          <w:szCs w:val="22"/>
        </w:rPr>
        <w:tab/>
      </w:r>
      <w:r w:rsidRPr="00F8528B">
        <w:rPr>
          <w:bCs/>
          <w:color w:val="00000A"/>
          <w:sz w:val="22"/>
          <w:szCs w:val="22"/>
        </w:rPr>
        <w:t xml:space="preserve">2.1. </w:t>
      </w:r>
      <w:r w:rsidRPr="00943247">
        <w:rPr>
          <w:bCs/>
          <w:color w:val="00000A"/>
          <w:sz w:val="22"/>
          <w:szCs w:val="22"/>
        </w:rPr>
        <w:t>Предметом</w:t>
      </w:r>
      <w:r w:rsidRPr="00943247">
        <w:rPr>
          <w:color w:val="00000A"/>
          <w:sz w:val="22"/>
          <w:szCs w:val="22"/>
        </w:rPr>
        <w:t xml:space="preserve"> Договора является оказание услуг по финансовой аренде (лизинга) легкового </w:t>
      </w:r>
      <w:r w:rsidR="001B684F" w:rsidRPr="00943247">
        <w:rPr>
          <w:color w:val="00000A"/>
          <w:sz w:val="22"/>
          <w:szCs w:val="22"/>
        </w:rPr>
        <w:t>автомобиля</w:t>
      </w:r>
      <w:r w:rsidR="001B684F" w:rsidRPr="00943247">
        <w:rPr>
          <w:sz w:val="22"/>
          <w:szCs w:val="22"/>
        </w:rPr>
        <w:t xml:space="preserve"> </w:t>
      </w:r>
      <w:r w:rsidR="00521634">
        <w:rPr>
          <w:color w:val="00000A"/>
          <w:sz w:val="22"/>
          <w:szCs w:val="22"/>
        </w:rPr>
        <w:t>_________</w:t>
      </w:r>
      <w:r w:rsidR="001B684F" w:rsidRPr="00943247">
        <w:rPr>
          <w:color w:val="00000A"/>
          <w:sz w:val="22"/>
          <w:szCs w:val="22"/>
        </w:rPr>
        <w:t xml:space="preserve"> (</w:t>
      </w:r>
      <w:r w:rsidRPr="00943247">
        <w:rPr>
          <w:color w:val="00000A"/>
          <w:sz w:val="22"/>
          <w:szCs w:val="22"/>
        </w:rPr>
        <w:t>далее – услуги, оказание услуг), по заданию Заказчика в соответствии с Техническим заданием</w:t>
      </w:r>
      <w:r w:rsidRPr="00943247">
        <w:rPr>
          <w:sz w:val="22"/>
          <w:szCs w:val="22"/>
        </w:rPr>
        <w:t xml:space="preserve"> (</w:t>
      </w:r>
      <w:hyperlink w:anchor="P2665">
        <w:r w:rsidRPr="00943247">
          <w:rPr>
            <w:sz w:val="22"/>
            <w:szCs w:val="22"/>
          </w:rPr>
          <w:t>приложение N 1</w:t>
        </w:r>
      </w:hyperlink>
      <w:r w:rsidRPr="00943247">
        <w:rPr>
          <w:sz w:val="22"/>
          <w:szCs w:val="22"/>
        </w:rPr>
        <w:t xml:space="preserve"> к Договору) и на условиях, предусмотренных Договором.</w:t>
      </w:r>
    </w:p>
    <w:p w14:paraId="5EFBB254" w14:textId="77777777" w:rsidR="0084019D" w:rsidRPr="00943247" w:rsidRDefault="0084019D" w:rsidP="0084019D">
      <w:pPr>
        <w:widowControl w:val="0"/>
        <w:ind w:firstLine="708"/>
        <w:jc w:val="both"/>
        <w:rPr>
          <w:color w:val="00000A"/>
          <w:sz w:val="22"/>
          <w:szCs w:val="22"/>
        </w:rPr>
      </w:pPr>
      <w:r w:rsidRPr="00943247">
        <w:rPr>
          <w:sz w:val="22"/>
          <w:szCs w:val="22"/>
        </w:rPr>
        <w:t>2.2.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78F537E0" w14:textId="77777777" w:rsidR="0084019D" w:rsidRPr="00F8528B" w:rsidRDefault="0084019D" w:rsidP="0084019D">
      <w:pPr>
        <w:widowControl w:val="0"/>
        <w:ind w:firstLine="708"/>
        <w:jc w:val="both"/>
        <w:rPr>
          <w:color w:val="00000A"/>
          <w:sz w:val="22"/>
          <w:szCs w:val="22"/>
        </w:rPr>
      </w:pPr>
      <w:r w:rsidRPr="00943247">
        <w:rPr>
          <w:color w:val="00000A"/>
          <w:sz w:val="22"/>
          <w:szCs w:val="22"/>
        </w:rPr>
        <w:t>2.3. Лизингодатель обязуется приобрести</w:t>
      </w:r>
      <w:r w:rsidRPr="00F8528B">
        <w:rPr>
          <w:color w:val="00000A"/>
          <w:sz w:val="22"/>
          <w:szCs w:val="22"/>
        </w:rPr>
        <w:t xml:space="preserve"> в собственность у определенного Лизингодателем </w:t>
      </w:r>
      <w:r w:rsidRPr="00F8528B">
        <w:rPr>
          <w:color w:val="00000A"/>
          <w:sz w:val="22"/>
          <w:szCs w:val="22"/>
        </w:rPr>
        <w:lastRenderedPageBreak/>
        <w:t>Продавц</w:t>
      </w:r>
      <w:r>
        <w:rPr>
          <w:color w:val="00000A"/>
          <w:sz w:val="22"/>
          <w:szCs w:val="22"/>
        </w:rPr>
        <w:t>а по Договору поставки Имущества</w:t>
      </w:r>
      <w:r w:rsidRPr="00F8528B">
        <w:rPr>
          <w:color w:val="00000A"/>
          <w:sz w:val="22"/>
          <w:szCs w:val="22"/>
        </w:rPr>
        <w:t>, на согласованных с Лизингополучателем условиях и предоставить Имущество Лизингополучателю за плату, во временное владение и пользование в качестве предмета лизинга, а Лизингополучатель обязуется принять его во временное владение и пользование, в качестве предмета лизинга с дальнейшим выкупом, на согласованный Сторонами срок, в соответствии с условиями Договора.</w:t>
      </w:r>
    </w:p>
    <w:p w14:paraId="726D73C6" w14:textId="77777777" w:rsidR="0084019D" w:rsidRPr="00F8528B" w:rsidRDefault="0084019D" w:rsidP="0084019D">
      <w:pPr>
        <w:widowControl w:val="0"/>
        <w:ind w:firstLine="851"/>
        <w:jc w:val="both"/>
        <w:rPr>
          <w:color w:val="00000A"/>
          <w:sz w:val="22"/>
          <w:szCs w:val="22"/>
        </w:rPr>
      </w:pPr>
      <w:r w:rsidRPr="00F8528B">
        <w:rPr>
          <w:color w:val="00000A"/>
          <w:sz w:val="22"/>
          <w:szCs w:val="22"/>
        </w:rPr>
        <w:t xml:space="preserve">Характеристики Имущества (в т.ч. наименование, модель, количество, год выпуска) согласованы Сторонами в Спецификации (Приложение </w:t>
      </w:r>
      <w:r w:rsidRPr="00F8528B">
        <w:rPr>
          <w:rFonts w:eastAsia="Segoe UI Symbol"/>
          <w:color w:val="00000A"/>
          <w:sz w:val="22"/>
          <w:szCs w:val="22"/>
        </w:rPr>
        <w:t>№</w:t>
      </w:r>
      <w:r w:rsidRPr="00F8528B">
        <w:rPr>
          <w:color w:val="00000A"/>
          <w:sz w:val="22"/>
          <w:szCs w:val="22"/>
        </w:rPr>
        <w:t xml:space="preserve"> 3 к Договору). Дополнительные признаки, идентифицирующие Имущество, могут быть указаны Сторонами после предоставления Продавцом Паспорта Транспортного средства, в Акте о приемке Имущества в лизинг (Приложение </w:t>
      </w:r>
      <w:r w:rsidRPr="00F8528B">
        <w:rPr>
          <w:rFonts w:eastAsia="Segoe UI Symbol"/>
          <w:color w:val="00000A"/>
          <w:sz w:val="22"/>
          <w:szCs w:val="22"/>
        </w:rPr>
        <w:t>№</w:t>
      </w:r>
      <w:r w:rsidRPr="00F8528B">
        <w:rPr>
          <w:color w:val="00000A"/>
          <w:sz w:val="22"/>
          <w:szCs w:val="22"/>
        </w:rPr>
        <w:t xml:space="preserve"> 2 к Договору), с указанием идентификационных признаков Имущества в соответствии с Паспортом Транспортного средства. Указание дополнительных идентифицирующих признаков Имущества в Акте о приемке Имущества в лизинг не является изменением Имущества. </w:t>
      </w:r>
    </w:p>
    <w:p w14:paraId="6BFF663E" w14:textId="77777777" w:rsidR="0084019D" w:rsidRPr="00F8528B" w:rsidRDefault="0084019D" w:rsidP="0084019D">
      <w:pPr>
        <w:tabs>
          <w:tab w:val="left" w:pos="426"/>
        </w:tabs>
        <w:jc w:val="both"/>
        <w:rPr>
          <w:color w:val="00000A"/>
          <w:sz w:val="22"/>
          <w:szCs w:val="22"/>
          <w:shd w:val="clear" w:color="auto" w:fill="FFFFFF"/>
        </w:rPr>
      </w:pPr>
      <w:r>
        <w:rPr>
          <w:color w:val="00000A"/>
          <w:sz w:val="22"/>
          <w:szCs w:val="22"/>
          <w:shd w:val="clear" w:color="auto" w:fill="FFFFFF"/>
        </w:rPr>
        <w:tab/>
      </w:r>
      <w:r>
        <w:rPr>
          <w:color w:val="00000A"/>
          <w:sz w:val="22"/>
          <w:szCs w:val="22"/>
          <w:shd w:val="clear" w:color="auto" w:fill="FFFFFF"/>
        </w:rPr>
        <w:tab/>
        <w:t>2.4</w:t>
      </w:r>
      <w:r w:rsidRPr="00F8528B">
        <w:rPr>
          <w:color w:val="00000A"/>
          <w:sz w:val="22"/>
          <w:szCs w:val="22"/>
          <w:shd w:val="clear" w:color="auto" w:fill="FFFFFF"/>
        </w:rPr>
        <w:t>. На момент передачи Лизингополучателю Имущества во временное владение и пользование, Имущество должно принадлежать Лизингодателю на праве собст</w:t>
      </w:r>
      <w:r>
        <w:rPr>
          <w:color w:val="00000A"/>
          <w:sz w:val="22"/>
          <w:szCs w:val="22"/>
          <w:shd w:val="clear" w:color="auto" w:fill="FFFFFF"/>
        </w:rPr>
        <w:t>венности.</w:t>
      </w:r>
      <w:r>
        <w:rPr>
          <w:color w:val="00000A"/>
          <w:sz w:val="22"/>
          <w:szCs w:val="22"/>
          <w:shd w:val="clear" w:color="auto" w:fill="FFFFFF"/>
        </w:rPr>
        <w:br/>
      </w:r>
      <w:r>
        <w:rPr>
          <w:color w:val="00000A"/>
          <w:sz w:val="22"/>
          <w:szCs w:val="22"/>
          <w:shd w:val="clear" w:color="auto" w:fill="FFFFFF"/>
        </w:rPr>
        <w:tab/>
      </w:r>
      <w:r>
        <w:rPr>
          <w:color w:val="00000A"/>
          <w:sz w:val="22"/>
          <w:szCs w:val="22"/>
          <w:shd w:val="clear" w:color="auto" w:fill="FFFFFF"/>
        </w:rPr>
        <w:tab/>
        <w:t>2.5</w:t>
      </w:r>
      <w:r w:rsidRPr="00F8528B">
        <w:rPr>
          <w:color w:val="00000A"/>
          <w:sz w:val="22"/>
          <w:szCs w:val="22"/>
          <w:shd w:val="clear" w:color="auto" w:fill="FFFFFF"/>
        </w:rPr>
        <w:t>. Характеристики, индивидуально определяющие Имущество (наименование, модель, год выпуска, производитель) условия и срок поставки, цена и условия оплаты Имущества, гарантийные обязательства приводятся в Договоре поставки.</w:t>
      </w:r>
    </w:p>
    <w:p w14:paraId="40024758" w14:textId="77777777" w:rsidR="0084019D" w:rsidRPr="00F8528B" w:rsidRDefault="0084019D" w:rsidP="0084019D">
      <w:pPr>
        <w:tabs>
          <w:tab w:val="left" w:pos="426"/>
        </w:tabs>
        <w:jc w:val="both"/>
        <w:rPr>
          <w:color w:val="00000A"/>
          <w:sz w:val="22"/>
          <w:szCs w:val="22"/>
          <w:shd w:val="clear" w:color="auto" w:fill="FFFFFF"/>
        </w:rPr>
      </w:pPr>
      <w:r>
        <w:rPr>
          <w:color w:val="00000A"/>
          <w:sz w:val="22"/>
          <w:szCs w:val="22"/>
          <w:shd w:val="clear" w:color="auto" w:fill="FFFFFF"/>
        </w:rPr>
        <w:tab/>
      </w:r>
      <w:r>
        <w:rPr>
          <w:color w:val="00000A"/>
          <w:sz w:val="22"/>
          <w:szCs w:val="22"/>
          <w:shd w:val="clear" w:color="auto" w:fill="FFFFFF"/>
        </w:rPr>
        <w:tab/>
        <w:t>2.6</w:t>
      </w:r>
      <w:r w:rsidRPr="00F8528B">
        <w:rPr>
          <w:color w:val="00000A"/>
          <w:sz w:val="22"/>
          <w:szCs w:val="22"/>
          <w:shd w:val="clear" w:color="auto" w:fill="FFFFFF"/>
        </w:rPr>
        <w:t>. За базу для расчета лизинговых платежей по Договору принимается стоимость Имущества, определяемая как сумма расходов Лизингодателя (с НДС 20%), связанных с приобретением Имущества по Договору поставки.</w:t>
      </w:r>
    </w:p>
    <w:p w14:paraId="3277C752" w14:textId="77777777" w:rsidR="0084019D" w:rsidRPr="00F8528B" w:rsidRDefault="0084019D" w:rsidP="0084019D">
      <w:pPr>
        <w:tabs>
          <w:tab w:val="left" w:pos="426"/>
        </w:tabs>
        <w:jc w:val="both"/>
        <w:rPr>
          <w:color w:val="00000A"/>
          <w:sz w:val="22"/>
          <w:szCs w:val="22"/>
          <w:shd w:val="clear" w:color="auto" w:fill="FFFFFF"/>
        </w:rPr>
      </w:pPr>
      <w:r>
        <w:rPr>
          <w:color w:val="00000A"/>
          <w:sz w:val="22"/>
          <w:szCs w:val="22"/>
          <w:shd w:val="clear" w:color="auto" w:fill="FFFFFF"/>
        </w:rPr>
        <w:tab/>
      </w:r>
      <w:r>
        <w:rPr>
          <w:color w:val="00000A"/>
          <w:sz w:val="22"/>
          <w:szCs w:val="22"/>
          <w:shd w:val="clear" w:color="auto" w:fill="FFFFFF"/>
        </w:rPr>
        <w:tab/>
        <w:t>2.7.</w:t>
      </w:r>
      <w:r w:rsidRPr="00F8528B">
        <w:rPr>
          <w:color w:val="00000A"/>
          <w:sz w:val="22"/>
          <w:szCs w:val="22"/>
          <w:shd w:val="clear" w:color="auto" w:fill="FFFFFF"/>
        </w:rPr>
        <w:t xml:space="preserve"> Все действия, необходимые и достаточные для обеспечения законности владения, использования и хранения Имущества, включая среди прочего, оформление и получение необходимых лицензий, регистрацию Имущества в органах ГИБДД и/или другой уполномоченной организации, осуществляются Лизингополучателем за свой счет. </w:t>
      </w:r>
    </w:p>
    <w:p w14:paraId="38267227" w14:textId="2AE9C585" w:rsidR="0084019D" w:rsidRPr="00F8528B" w:rsidRDefault="0084019D" w:rsidP="0084019D">
      <w:pPr>
        <w:tabs>
          <w:tab w:val="left" w:pos="426"/>
        </w:tabs>
        <w:jc w:val="both"/>
        <w:rPr>
          <w:color w:val="00000A"/>
          <w:sz w:val="22"/>
          <w:szCs w:val="22"/>
        </w:rPr>
      </w:pPr>
      <w:r>
        <w:rPr>
          <w:color w:val="00000A"/>
          <w:sz w:val="22"/>
          <w:szCs w:val="22"/>
          <w:shd w:val="clear" w:color="auto" w:fill="FFFFFF"/>
        </w:rPr>
        <w:tab/>
      </w:r>
      <w:r>
        <w:rPr>
          <w:color w:val="00000A"/>
          <w:sz w:val="22"/>
          <w:szCs w:val="22"/>
          <w:shd w:val="clear" w:color="auto" w:fill="FFFFFF"/>
        </w:rPr>
        <w:tab/>
        <w:t>2.8</w:t>
      </w:r>
      <w:r w:rsidRPr="00F8528B">
        <w:rPr>
          <w:color w:val="00000A"/>
          <w:sz w:val="22"/>
          <w:szCs w:val="22"/>
          <w:shd w:val="clear" w:color="auto" w:fill="FFFFFF"/>
        </w:rPr>
        <w:t xml:space="preserve">. Лизингополучатель вправе предъявлять непосредственно Продавцу Имущества претензии к качеству, комплектности, срокам передачи Имущества, срокам устранения недостатков, выявленных при приемке имущества, а также требования об исполнении иных обязанностей, установленных законодательством Российской Федерации, Договором и Договором поставки, заключенным между Продавцом Имущества и Лизингодателем, в соответствии со ст. 670 ГК РФ. </w:t>
      </w:r>
    </w:p>
    <w:p w14:paraId="35F60215" w14:textId="77777777" w:rsidR="0084019D" w:rsidRPr="00F8528B" w:rsidRDefault="0084019D" w:rsidP="0084019D">
      <w:pPr>
        <w:jc w:val="both"/>
        <w:rPr>
          <w:color w:val="00000A"/>
          <w:sz w:val="22"/>
          <w:szCs w:val="22"/>
        </w:rPr>
      </w:pPr>
      <w:r>
        <w:rPr>
          <w:color w:val="00000A"/>
          <w:sz w:val="22"/>
          <w:szCs w:val="22"/>
        </w:rPr>
        <w:tab/>
        <w:t>2.9</w:t>
      </w:r>
      <w:r w:rsidRPr="00F8528B">
        <w:rPr>
          <w:color w:val="00000A"/>
          <w:sz w:val="22"/>
          <w:szCs w:val="22"/>
        </w:rPr>
        <w:t>. Стороны устанавливают запрет на обеспечение залогом выполнения обязательств по Договору (за исключением залога имущества, подлежащего передаче в лизинг).</w:t>
      </w:r>
    </w:p>
    <w:p w14:paraId="6F62E4A8" w14:textId="35036EE6" w:rsidR="0084019D" w:rsidRDefault="0084019D" w:rsidP="00943247">
      <w:pPr>
        <w:ind w:firstLine="720"/>
        <w:jc w:val="both"/>
        <w:rPr>
          <w:color w:val="000000"/>
          <w:sz w:val="22"/>
          <w:szCs w:val="22"/>
        </w:rPr>
      </w:pPr>
      <w:r>
        <w:rPr>
          <w:color w:val="000000"/>
          <w:sz w:val="22"/>
          <w:szCs w:val="22"/>
        </w:rPr>
        <w:t>2.10</w:t>
      </w:r>
      <w:r w:rsidRPr="00F8528B">
        <w:rPr>
          <w:color w:val="000000"/>
          <w:sz w:val="22"/>
          <w:szCs w:val="22"/>
        </w:rPr>
        <w:t>. Обязательства Лизингодателя по приобретению и передаче Имущества в лизинг возникают с даты осуществления Лизингополучателем предоплаты Лизинговых платежей в полном объеме в соответствии с условиями Договора.</w:t>
      </w:r>
      <w:bookmarkStart w:id="0" w:name="_Hlk42182109"/>
      <w:r w:rsidRPr="00F8528B">
        <w:rPr>
          <w:color w:val="00000A"/>
          <w:sz w:val="22"/>
          <w:szCs w:val="22"/>
        </w:rPr>
        <w:t xml:space="preserve"> В случае, если цена Договора на двадцать пять и более процентов ниже начальной (максимальной) цены Договора, выплата аванса при исполнении Договора не допускается.</w:t>
      </w:r>
      <w:bookmarkEnd w:id="0"/>
    </w:p>
    <w:p w14:paraId="5FC23110" w14:textId="77777777" w:rsidR="00943247" w:rsidRPr="00943247" w:rsidRDefault="00943247" w:rsidP="00943247">
      <w:pPr>
        <w:ind w:firstLine="720"/>
        <w:jc w:val="both"/>
        <w:rPr>
          <w:color w:val="000000"/>
          <w:sz w:val="22"/>
          <w:szCs w:val="22"/>
        </w:rPr>
      </w:pPr>
    </w:p>
    <w:p w14:paraId="3FEAED3A" w14:textId="77777777" w:rsidR="0084019D" w:rsidRPr="00F8528B" w:rsidRDefault="0084019D" w:rsidP="0084019D">
      <w:pPr>
        <w:widowControl w:val="0"/>
        <w:jc w:val="center"/>
        <w:rPr>
          <w:b/>
          <w:color w:val="00000A"/>
          <w:sz w:val="22"/>
          <w:szCs w:val="22"/>
        </w:rPr>
      </w:pPr>
      <w:r w:rsidRPr="00F8528B">
        <w:rPr>
          <w:b/>
          <w:color w:val="00000A"/>
          <w:sz w:val="22"/>
          <w:szCs w:val="22"/>
        </w:rPr>
        <w:t>3. Лизинговые и иные платежи</w:t>
      </w:r>
    </w:p>
    <w:p w14:paraId="329BAF00" w14:textId="77777777" w:rsidR="0084019D" w:rsidRPr="00943247" w:rsidRDefault="0084019D" w:rsidP="0084019D">
      <w:pPr>
        <w:widowControl w:val="0"/>
        <w:jc w:val="both"/>
        <w:rPr>
          <w:color w:val="00000A"/>
          <w:sz w:val="22"/>
          <w:szCs w:val="22"/>
        </w:rPr>
      </w:pPr>
      <w:r w:rsidRPr="00F8528B">
        <w:rPr>
          <w:color w:val="00000A"/>
          <w:sz w:val="22"/>
          <w:szCs w:val="22"/>
        </w:rPr>
        <w:tab/>
        <w:t xml:space="preserve">3.1. </w:t>
      </w:r>
      <w:r w:rsidRPr="00F8528B">
        <w:rPr>
          <w:color w:val="000000"/>
          <w:sz w:val="22"/>
          <w:szCs w:val="22"/>
        </w:rPr>
        <w:t xml:space="preserve">Оплата оказанных услуг производится Лизингополучателем путем перечисления денежных средств </w:t>
      </w:r>
      <w:r w:rsidRPr="00943247">
        <w:rPr>
          <w:color w:val="000000"/>
          <w:sz w:val="22"/>
          <w:szCs w:val="22"/>
        </w:rPr>
        <w:t>на расчетный счет Лизин</w:t>
      </w:r>
      <w:r w:rsidRPr="00943247">
        <w:rPr>
          <w:color w:val="00000A"/>
          <w:sz w:val="22"/>
          <w:szCs w:val="22"/>
        </w:rPr>
        <w:t>годателя в следующем порядке:</w:t>
      </w:r>
    </w:p>
    <w:p w14:paraId="1995602E" w14:textId="7A7DE8D8" w:rsidR="0084019D" w:rsidRDefault="0084019D" w:rsidP="0084019D">
      <w:pPr>
        <w:widowControl w:val="0"/>
        <w:jc w:val="both"/>
        <w:rPr>
          <w:color w:val="00000A"/>
          <w:sz w:val="22"/>
          <w:szCs w:val="22"/>
        </w:rPr>
      </w:pPr>
      <w:r w:rsidRPr="00943247">
        <w:rPr>
          <w:color w:val="00000A"/>
          <w:sz w:val="22"/>
          <w:szCs w:val="22"/>
        </w:rPr>
        <w:tab/>
        <w:t xml:space="preserve">- авансовый платеж в размере </w:t>
      </w:r>
      <w:r w:rsidR="00521634" w:rsidRPr="00521634">
        <w:rPr>
          <w:color w:val="00000A"/>
          <w:sz w:val="22"/>
          <w:szCs w:val="22"/>
        </w:rPr>
        <w:t>22,11 %</w:t>
      </w:r>
      <w:r w:rsidR="00521634">
        <w:rPr>
          <w:color w:val="00000A"/>
          <w:sz w:val="22"/>
          <w:szCs w:val="22"/>
        </w:rPr>
        <w:t xml:space="preserve"> от цены договора _______</w:t>
      </w:r>
      <w:r w:rsidR="00524B6B" w:rsidRPr="00943247">
        <w:rPr>
          <w:color w:val="00000A"/>
          <w:sz w:val="22"/>
          <w:szCs w:val="22"/>
        </w:rPr>
        <w:t xml:space="preserve"> (</w:t>
      </w:r>
      <w:r w:rsidR="00521634">
        <w:rPr>
          <w:color w:val="00000A"/>
          <w:sz w:val="22"/>
          <w:szCs w:val="22"/>
        </w:rPr>
        <w:t>________</w:t>
      </w:r>
      <w:r w:rsidR="00524B6B" w:rsidRPr="00943247">
        <w:rPr>
          <w:color w:val="00000A"/>
          <w:sz w:val="22"/>
          <w:szCs w:val="22"/>
        </w:rPr>
        <w:t>) рублей 00 копеек</w:t>
      </w:r>
      <w:r w:rsidR="00943247" w:rsidRPr="00943247">
        <w:rPr>
          <w:color w:val="00000A"/>
          <w:sz w:val="22"/>
          <w:szCs w:val="22"/>
        </w:rPr>
        <w:t xml:space="preserve">, </w:t>
      </w:r>
      <w:r w:rsidR="00524B6B" w:rsidRPr="00943247">
        <w:rPr>
          <w:color w:val="00000A"/>
          <w:sz w:val="22"/>
          <w:szCs w:val="22"/>
        </w:rPr>
        <w:t xml:space="preserve">в т.ч. НДС 20% </w:t>
      </w:r>
      <w:r w:rsidR="00521634">
        <w:rPr>
          <w:color w:val="00000A"/>
          <w:sz w:val="22"/>
          <w:szCs w:val="22"/>
        </w:rPr>
        <w:t>_________</w:t>
      </w:r>
      <w:r w:rsidR="00524B6B" w:rsidRPr="00943247">
        <w:rPr>
          <w:color w:val="00000A"/>
          <w:sz w:val="22"/>
          <w:szCs w:val="22"/>
        </w:rPr>
        <w:t xml:space="preserve"> (</w:t>
      </w:r>
      <w:r w:rsidR="00521634">
        <w:rPr>
          <w:color w:val="00000A"/>
          <w:sz w:val="22"/>
          <w:szCs w:val="22"/>
        </w:rPr>
        <w:t>___________</w:t>
      </w:r>
      <w:r w:rsidR="00524B6B" w:rsidRPr="00943247">
        <w:rPr>
          <w:color w:val="00000A"/>
          <w:sz w:val="22"/>
          <w:szCs w:val="22"/>
        </w:rPr>
        <w:t xml:space="preserve">) рублей 00 копеек </w:t>
      </w:r>
      <w:r w:rsidRPr="00943247">
        <w:rPr>
          <w:color w:val="00000A"/>
          <w:sz w:val="22"/>
          <w:szCs w:val="22"/>
        </w:rPr>
        <w:t>в течении 10 (десяти) рабочих дней с момента заключения договора, на основании выставленного Лизингодателем</w:t>
      </w:r>
      <w:r w:rsidRPr="00F8528B">
        <w:rPr>
          <w:color w:val="00000A"/>
          <w:sz w:val="22"/>
          <w:szCs w:val="22"/>
        </w:rPr>
        <w:t xml:space="preserve"> счета.</w:t>
      </w:r>
    </w:p>
    <w:p w14:paraId="12977BA3" w14:textId="55CD9617" w:rsidR="0084019D" w:rsidRDefault="0084019D" w:rsidP="0084019D">
      <w:pPr>
        <w:widowControl w:val="0"/>
        <w:jc w:val="both"/>
        <w:rPr>
          <w:color w:val="00000A"/>
          <w:sz w:val="22"/>
          <w:szCs w:val="22"/>
        </w:rPr>
      </w:pPr>
      <w:r w:rsidRPr="00F8528B">
        <w:rPr>
          <w:color w:val="00000A"/>
          <w:sz w:val="22"/>
          <w:szCs w:val="22"/>
        </w:rPr>
        <w:tab/>
        <w:t xml:space="preserve">- лизинговые платежи осуществляются Лизингополучателем ежемесячно равными частями в срок не позднее 25 (двадцать пятого) числа </w:t>
      </w:r>
      <w:r w:rsidR="0029490F">
        <w:rPr>
          <w:color w:val="00000A"/>
          <w:sz w:val="22"/>
          <w:szCs w:val="22"/>
        </w:rPr>
        <w:t xml:space="preserve">каждого </w:t>
      </w:r>
      <w:r w:rsidRPr="00F8528B">
        <w:rPr>
          <w:color w:val="00000A"/>
          <w:sz w:val="22"/>
          <w:szCs w:val="22"/>
        </w:rPr>
        <w:t>календарного месяца</w:t>
      </w:r>
      <w:r w:rsidR="0029490F">
        <w:rPr>
          <w:color w:val="00000A"/>
          <w:sz w:val="22"/>
          <w:szCs w:val="22"/>
        </w:rPr>
        <w:t xml:space="preserve"> </w:t>
      </w:r>
      <w:r>
        <w:rPr>
          <w:color w:val="00000A"/>
          <w:sz w:val="22"/>
          <w:szCs w:val="22"/>
        </w:rPr>
        <w:t>на</w:t>
      </w:r>
      <w:r w:rsidR="008743C8">
        <w:rPr>
          <w:color w:val="00000A"/>
          <w:sz w:val="22"/>
          <w:szCs w:val="22"/>
        </w:rPr>
        <w:t xml:space="preserve"> </w:t>
      </w:r>
      <w:r>
        <w:rPr>
          <w:color w:val="00000A"/>
          <w:sz w:val="22"/>
          <w:szCs w:val="22"/>
        </w:rPr>
        <w:t>основании ежемесячно выставленного</w:t>
      </w:r>
      <w:r w:rsidRPr="008A0E6B">
        <w:rPr>
          <w:color w:val="00000A"/>
          <w:sz w:val="22"/>
          <w:szCs w:val="22"/>
        </w:rPr>
        <w:t xml:space="preserve"> </w:t>
      </w:r>
      <w:r w:rsidRPr="00F8528B">
        <w:rPr>
          <w:color w:val="00000A"/>
          <w:sz w:val="22"/>
          <w:szCs w:val="22"/>
        </w:rPr>
        <w:t>Лизинго</w:t>
      </w:r>
      <w:r>
        <w:rPr>
          <w:color w:val="00000A"/>
          <w:sz w:val="22"/>
          <w:szCs w:val="22"/>
        </w:rPr>
        <w:t>дателем счета</w:t>
      </w:r>
      <w:r w:rsidRPr="00F8528B">
        <w:rPr>
          <w:color w:val="00000A"/>
          <w:sz w:val="22"/>
          <w:szCs w:val="22"/>
        </w:rPr>
        <w:t>. Конкретный размер лизинговых платежей устанавливается Сторонами в графике лизинговых платежей (Приложение №5 к Договору);</w:t>
      </w:r>
    </w:p>
    <w:p w14:paraId="586ED529" w14:textId="703BEC51" w:rsidR="0084019D" w:rsidRDefault="0084019D" w:rsidP="00124C71">
      <w:pPr>
        <w:widowControl w:val="0"/>
        <w:ind w:firstLine="708"/>
        <w:jc w:val="both"/>
        <w:rPr>
          <w:color w:val="00000A"/>
          <w:sz w:val="22"/>
          <w:szCs w:val="22"/>
        </w:rPr>
      </w:pPr>
      <w:r w:rsidRPr="009814D2">
        <w:rPr>
          <w:color w:val="00000A"/>
          <w:sz w:val="22"/>
          <w:szCs w:val="22"/>
        </w:rPr>
        <w:t xml:space="preserve">- не позднее </w:t>
      </w:r>
      <w:r w:rsidR="00DF3997">
        <w:rPr>
          <w:color w:val="00000A"/>
          <w:sz w:val="22"/>
          <w:szCs w:val="22"/>
        </w:rPr>
        <w:t>последнего дня</w:t>
      </w:r>
      <w:r w:rsidRPr="009814D2">
        <w:rPr>
          <w:color w:val="00000A"/>
          <w:sz w:val="22"/>
          <w:szCs w:val="22"/>
        </w:rPr>
        <w:t xml:space="preserve"> календарного месяца после получения оплаты Лизингодатель </w:t>
      </w:r>
      <w:r w:rsidRPr="00716C19">
        <w:rPr>
          <w:color w:val="00000A"/>
          <w:sz w:val="22"/>
          <w:szCs w:val="22"/>
        </w:rPr>
        <w:t>предоставляет Лизингополучателю счет-фактуру или универсальный платежный документ (УПД).</w:t>
      </w:r>
      <w:r>
        <w:rPr>
          <w:color w:val="00000A"/>
          <w:sz w:val="22"/>
          <w:szCs w:val="22"/>
        </w:rPr>
        <w:t xml:space="preserve"> </w:t>
      </w:r>
    </w:p>
    <w:p w14:paraId="2EF46188" w14:textId="77777777" w:rsidR="0084019D" w:rsidRPr="00F8528B" w:rsidRDefault="0084019D" w:rsidP="0084019D">
      <w:pPr>
        <w:widowControl w:val="0"/>
        <w:jc w:val="both"/>
        <w:rPr>
          <w:color w:val="00000A"/>
          <w:sz w:val="22"/>
          <w:szCs w:val="22"/>
        </w:rPr>
      </w:pPr>
      <w:r w:rsidRPr="00F8528B">
        <w:rPr>
          <w:color w:val="00000A"/>
          <w:sz w:val="22"/>
          <w:szCs w:val="22"/>
        </w:rPr>
        <w:tab/>
        <w:t xml:space="preserve">3.2. В графике лизинговых платежей под лизинговыми платежами понимаются значения лизинговых платежей к уплате в том числе НДС 20%. </w:t>
      </w:r>
    </w:p>
    <w:p w14:paraId="704E7DDD" w14:textId="6CFA43BE" w:rsidR="0084019D" w:rsidRDefault="0084019D" w:rsidP="0084019D">
      <w:pPr>
        <w:widowControl w:val="0"/>
        <w:jc w:val="both"/>
        <w:rPr>
          <w:color w:val="00000A"/>
          <w:sz w:val="22"/>
          <w:szCs w:val="22"/>
        </w:rPr>
      </w:pPr>
      <w:r w:rsidRPr="00F8528B">
        <w:rPr>
          <w:color w:val="00000A"/>
          <w:sz w:val="22"/>
          <w:szCs w:val="22"/>
        </w:rPr>
        <w:tab/>
      </w:r>
      <w:r w:rsidR="00521634" w:rsidRPr="00521634">
        <w:rPr>
          <w:color w:val="00000A"/>
          <w:sz w:val="22"/>
          <w:szCs w:val="22"/>
        </w:rPr>
        <w:t xml:space="preserve">Цена включает в себя: общую стоимость всех затрат, издержек и иных расходов Исполнителя,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w:t>
      </w:r>
      <w:r w:rsidR="00521634" w:rsidRPr="00521634">
        <w:rPr>
          <w:color w:val="00000A"/>
          <w:sz w:val="22"/>
          <w:szCs w:val="22"/>
        </w:rPr>
        <w:lastRenderedPageBreak/>
        <w:t>Исполнителя,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Исполнитель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Исполнителя.</w:t>
      </w:r>
    </w:p>
    <w:p w14:paraId="0E3F70DD" w14:textId="77777777" w:rsidR="0084019D" w:rsidRPr="00F8528B" w:rsidRDefault="0084019D" w:rsidP="0084019D">
      <w:pPr>
        <w:widowControl w:val="0"/>
        <w:jc w:val="both"/>
        <w:rPr>
          <w:color w:val="00000A"/>
          <w:sz w:val="22"/>
          <w:szCs w:val="22"/>
        </w:rPr>
      </w:pPr>
      <w:r>
        <w:rPr>
          <w:color w:val="00000A"/>
          <w:sz w:val="22"/>
          <w:szCs w:val="22"/>
        </w:rPr>
        <w:tab/>
        <w:t>3.3</w:t>
      </w:r>
      <w:r w:rsidRPr="00F8528B">
        <w:rPr>
          <w:color w:val="00000A"/>
          <w:sz w:val="22"/>
          <w:szCs w:val="22"/>
        </w:rPr>
        <w:t>. Суммы, подлежащие уплате Лизингополучателем Лизингодателю, в том числе уменьшаются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Лизингополучателем.</w:t>
      </w:r>
    </w:p>
    <w:p w14:paraId="32D97F37" w14:textId="77777777" w:rsidR="0084019D" w:rsidRPr="00F8528B" w:rsidRDefault="0084019D" w:rsidP="0084019D">
      <w:pPr>
        <w:widowControl w:val="0"/>
        <w:jc w:val="both"/>
        <w:rPr>
          <w:color w:val="00000A"/>
          <w:sz w:val="22"/>
          <w:szCs w:val="22"/>
        </w:rPr>
      </w:pPr>
      <w:r>
        <w:rPr>
          <w:color w:val="00000A"/>
          <w:sz w:val="22"/>
          <w:szCs w:val="22"/>
        </w:rPr>
        <w:tab/>
        <w:t>3.4</w:t>
      </w:r>
      <w:r w:rsidRPr="00F8528B">
        <w:rPr>
          <w:color w:val="00000A"/>
          <w:sz w:val="22"/>
          <w:szCs w:val="22"/>
        </w:rPr>
        <w:t>. Под общей суммой обязательств Лизингополучателя по договору понимается сумма:</w:t>
      </w:r>
    </w:p>
    <w:p w14:paraId="5CF22BE8" w14:textId="77777777" w:rsidR="0084019D" w:rsidRPr="00F8528B" w:rsidRDefault="0084019D" w:rsidP="0084019D">
      <w:pPr>
        <w:widowControl w:val="0"/>
        <w:jc w:val="both"/>
        <w:rPr>
          <w:color w:val="00000A"/>
          <w:sz w:val="22"/>
          <w:szCs w:val="22"/>
        </w:rPr>
      </w:pPr>
      <w:r w:rsidRPr="00F8528B">
        <w:rPr>
          <w:color w:val="00000A"/>
          <w:sz w:val="22"/>
          <w:szCs w:val="22"/>
        </w:rPr>
        <w:tab/>
        <w:t>- авансового платежа с НДС 20%;</w:t>
      </w:r>
    </w:p>
    <w:p w14:paraId="518B55B2" w14:textId="77777777" w:rsidR="0084019D" w:rsidRPr="00F8528B" w:rsidRDefault="0084019D" w:rsidP="0084019D">
      <w:pPr>
        <w:widowControl w:val="0"/>
        <w:jc w:val="both"/>
        <w:rPr>
          <w:color w:val="00000A"/>
          <w:sz w:val="22"/>
          <w:szCs w:val="22"/>
        </w:rPr>
      </w:pPr>
      <w:r w:rsidRPr="00F8528B">
        <w:rPr>
          <w:color w:val="00000A"/>
          <w:sz w:val="22"/>
          <w:szCs w:val="22"/>
        </w:rPr>
        <w:tab/>
        <w:t>- предусмотренных Графиком лизинговых платежей с НДС 20% и оплаты выкупной цены с НДС 20</w:t>
      </w:r>
      <w:r w:rsidRPr="000A55C9">
        <w:rPr>
          <w:color w:val="00000A"/>
          <w:sz w:val="22"/>
          <w:szCs w:val="22"/>
        </w:rPr>
        <w:t xml:space="preserve">% (Приложение </w:t>
      </w:r>
      <w:r w:rsidRPr="000A55C9">
        <w:rPr>
          <w:rFonts w:eastAsia="Segoe UI Symbol"/>
          <w:color w:val="00000A"/>
          <w:sz w:val="22"/>
          <w:szCs w:val="22"/>
        </w:rPr>
        <w:t>№</w:t>
      </w:r>
      <w:r w:rsidRPr="000A55C9">
        <w:rPr>
          <w:color w:val="00000A"/>
          <w:sz w:val="22"/>
          <w:szCs w:val="22"/>
        </w:rPr>
        <w:t xml:space="preserve"> 5 к Договору),</w:t>
      </w:r>
      <w:r w:rsidRPr="00F8528B">
        <w:rPr>
          <w:color w:val="00000A"/>
          <w:sz w:val="22"/>
          <w:szCs w:val="22"/>
        </w:rPr>
        <w:t xml:space="preserve"> значений лизинговых платежей к уплате с НДС 20%;</w:t>
      </w:r>
    </w:p>
    <w:p w14:paraId="69637583" w14:textId="77777777" w:rsidR="0084019D" w:rsidRPr="00F8528B" w:rsidRDefault="0084019D" w:rsidP="0084019D">
      <w:pPr>
        <w:widowControl w:val="0"/>
        <w:jc w:val="both"/>
        <w:rPr>
          <w:color w:val="00000A"/>
          <w:sz w:val="22"/>
          <w:szCs w:val="22"/>
        </w:rPr>
      </w:pPr>
      <w:r>
        <w:rPr>
          <w:color w:val="00000A"/>
          <w:sz w:val="22"/>
          <w:szCs w:val="22"/>
        </w:rPr>
        <w:tab/>
        <w:t>3.5</w:t>
      </w:r>
      <w:r w:rsidRPr="00F8528B">
        <w:rPr>
          <w:color w:val="00000A"/>
          <w:sz w:val="22"/>
          <w:szCs w:val="22"/>
        </w:rPr>
        <w:t xml:space="preserve">. Под лизинговым периодом понимается календарный месяц, за исключением первого лизингового периода. </w:t>
      </w:r>
    </w:p>
    <w:p w14:paraId="27A0195A" w14:textId="77777777" w:rsidR="0084019D" w:rsidRPr="00F8528B" w:rsidRDefault="0084019D" w:rsidP="0084019D">
      <w:pPr>
        <w:widowControl w:val="0"/>
        <w:ind w:firstLine="720"/>
        <w:jc w:val="both"/>
        <w:rPr>
          <w:color w:val="00000A"/>
          <w:sz w:val="22"/>
          <w:szCs w:val="22"/>
        </w:rPr>
      </w:pPr>
      <w:r w:rsidRPr="00F8528B">
        <w:rPr>
          <w:color w:val="00000A"/>
          <w:sz w:val="22"/>
          <w:szCs w:val="22"/>
        </w:rPr>
        <w:t>Первый лизинговый период начинается с даты приемки Имущества в лизинг Лизингополучателем от Лизингодателя и заканчивается в последний день месяца, в котором состоялась приемка Имущества в лизинг.</w:t>
      </w:r>
    </w:p>
    <w:p w14:paraId="43F967B7" w14:textId="77777777" w:rsidR="0084019D" w:rsidRPr="00F8528B" w:rsidRDefault="0084019D" w:rsidP="0084019D">
      <w:pPr>
        <w:widowControl w:val="0"/>
        <w:jc w:val="both"/>
        <w:rPr>
          <w:color w:val="00000A"/>
          <w:sz w:val="22"/>
          <w:szCs w:val="22"/>
        </w:rPr>
      </w:pPr>
      <w:r>
        <w:rPr>
          <w:color w:val="00000A"/>
          <w:sz w:val="22"/>
          <w:szCs w:val="22"/>
        </w:rPr>
        <w:tab/>
        <w:t>3.6</w:t>
      </w:r>
      <w:r w:rsidRPr="00F8528B">
        <w:rPr>
          <w:color w:val="00000A"/>
          <w:sz w:val="22"/>
          <w:szCs w:val="22"/>
        </w:rPr>
        <w:t>. Лизинговые платежи к уплате:</w:t>
      </w:r>
    </w:p>
    <w:p w14:paraId="520C9F09" w14:textId="77777777" w:rsidR="0084019D" w:rsidRPr="00F8528B" w:rsidRDefault="0084019D" w:rsidP="0084019D">
      <w:pPr>
        <w:widowControl w:val="0"/>
        <w:jc w:val="both"/>
        <w:rPr>
          <w:color w:val="00000A"/>
          <w:sz w:val="22"/>
          <w:szCs w:val="22"/>
        </w:rPr>
      </w:pPr>
      <w:r>
        <w:rPr>
          <w:color w:val="00000A"/>
          <w:sz w:val="22"/>
          <w:szCs w:val="22"/>
        </w:rPr>
        <w:tab/>
        <w:t>3.6</w:t>
      </w:r>
      <w:r w:rsidRPr="00F8528B">
        <w:rPr>
          <w:color w:val="00000A"/>
          <w:sz w:val="22"/>
          <w:szCs w:val="22"/>
        </w:rPr>
        <w:t xml:space="preserve">.1. Лизинговые платежи к уплате уплачиваются Лизингополучателем независимо от фактического использования Лизингополучателем Имущества, в сумме и сроки, указанные в Графике лизинговых платежей и оплаты выкупной цены (Приложение </w:t>
      </w:r>
      <w:r w:rsidRPr="00F8528B">
        <w:rPr>
          <w:rFonts w:eastAsia="Segoe UI Symbol"/>
          <w:color w:val="00000A"/>
          <w:sz w:val="22"/>
          <w:szCs w:val="22"/>
        </w:rPr>
        <w:t>№</w:t>
      </w:r>
      <w:r w:rsidRPr="00F8528B">
        <w:rPr>
          <w:color w:val="00000A"/>
          <w:sz w:val="22"/>
          <w:szCs w:val="22"/>
        </w:rPr>
        <w:t xml:space="preserve"> 5 к Договору).</w:t>
      </w:r>
    </w:p>
    <w:p w14:paraId="493E0804" w14:textId="77777777" w:rsidR="0084019D" w:rsidRPr="00F8528B" w:rsidRDefault="0084019D" w:rsidP="0084019D">
      <w:pPr>
        <w:widowControl w:val="0"/>
        <w:jc w:val="both"/>
        <w:rPr>
          <w:color w:val="00000A"/>
          <w:sz w:val="22"/>
          <w:szCs w:val="22"/>
        </w:rPr>
      </w:pPr>
      <w:r>
        <w:rPr>
          <w:color w:val="00000A"/>
          <w:sz w:val="22"/>
          <w:szCs w:val="22"/>
        </w:rPr>
        <w:tab/>
        <w:t>3.7</w:t>
      </w:r>
      <w:r w:rsidRPr="00F8528B">
        <w:rPr>
          <w:color w:val="00000A"/>
          <w:sz w:val="22"/>
          <w:szCs w:val="22"/>
        </w:rPr>
        <w:t>. Порядок учета Предоплаты и Лизинговых платежей:</w:t>
      </w:r>
    </w:p>
    <w:p w14:paraId="6BC662EF" w14:textId="77777777" w:rsidR="0084019D" w:rsidRPr="00F8528B" w:rsidRDefault="0084019D" w:rsidP="0084019D">
      <w:pPr>
        <w:widowControl w:val="0"/>
        <w:ind w:firstLine="720"/>
        <w:jc w:val="both"/>
        <w:rPr>
          <w:color w:val="000000"/>
          <w:sz w:val="22"/>
          <w:szCs w:val="22"/>
        </w:rPr>
      </w:pPr>
      <w:r w:rsidRPr="00F8528B">
        <w:rPr>
          <w:color w:val="000000"/>
          <w:sz w:val="22"/>
          <w:szCs w:val="22"/>
        </w:rPr>
        <w:t xml:space="preserve">Порядок учета Суммы предоплаты и Лизинговых платежей приведен в соответствующей графе Графика лизинговых платежей. </w:t>
      </w:r>
    </w:p>
    <w:p w14:paraId="34CE50BA" w14:textId="77777777" w:rsidR="0084019D" w:rsidRPr="00F8528B" w:rsidRDefault="0084019D" w:rsidP="0084019D">
      <w:pPr>
        <w:widowControl w:val="0"/>
        <w:ind w:firstLine="720"/>
        <w:jc w:val="both"/>
        <w:rPr>
          <w:color w:val="00000A"/>
          <w:sz w:val="22"/>
          <w:szCs w:val="22"/>
        </w:rPr>
      </w:pPr>
      <w:r w:rsidRPr="00F8528B">
        <w:rPr>
          <w:color w:val="000000"/>
          <w:sz w:val="22"/>
          <w:szCs w:val="22"/>
        </w:rPr>
        <w:t>Порядок учета может быть уточнен Сторонами.</w:t>
      </w:r>
    </w:p>
    <w:p w14:paraId="69FBCA9B" w14:textId="77777777" w:rsidR="0084019D" w:rsidRPr="00D91C83" w:rsidRDefault="0084019D" w:rsidP="0084019D">
      <w:pPr>
        <w:widowControl w:val="0"/>
        <w:ind w:firstLine="720"/>
        <w:jc w:val="both"/>
        <w:rPr>
          <w:color w:val="00000A"/>
          <w:sz w:val="22"/>
          <w:szCs w:val="22"/>
        </w:rPr>
      </w:pPr>
      <w:r>
        <w:rPr>
          <w:color w:val="00000A"/>
          <w:sz w:val="22"/>
          <w:szCs w:val="22"/>
        </w:rPr>
        <w:t>3.8</w:t>
      </w:r>
      <w:r w:rsidRPr="00F8528B">
        <w:rPr>
          <w:color w:val="00000A"/>
          <w:sz w:val="22"/>
          <w:szCs w:val="22"/>
        </w:rPr>
        <w:t xml:space="preserve">. Датой исполнения обязательств по оплате лизинговых платежей по Договору считается дата </w:t>
      </w:r>
      <w:r>
        <w:rPr>
          <w:color w:val="00000A"/>
          <w:sz w:val="22"/>
          <w:szCs w:val="22"/>
        </w:rPr>
        <w:t>списания суммы соответствующего платежа с лицевого счета Лизингополучателя</w:t>
      </w:r>
      <w:r w:rsidRPr="00F8528B">
        <w:rPr>
          <w:color w:val="00000A"/>
          <w:sz w:val="22"/>
          <w:szCs w:val="22"/>
        </w:rPr>
        <w:t>.</w:t>
      </w:r>
    </w:p>
    <w:p w14:paraId="7B9890BE" w14:textId="77777777" w:rsidR="0084019D" w:rsidRPr="00F8528B" w:rsidRDefault="0084019D" w:rsidP="0084019D">
      <w:pPr>
        <w:widowControl w:val="0"/>
        <w:jc w:val="both"/>
        <w:rPr>
          <w:color w:val="00000A"/>
          <w:sz w:val="22"/>
          <w:szCs w:val="22"/>
        </w:rPr>
      </w:pPr>
      <w:r>
        <w:rPr>
          <w:color w:val="00000A"/>
          <w:sz w:val="22"/>
          <w:szCs w:val="22"/>
        </w:rPr>
        <w:tab/>
        <w:t>3.9</w:t>
      </w:r>
      <w:r w:rsidRPr="00F8528B">
        <w:rPr>
          <w:color w:val="00000A"/>
          <w:sz w:val="22"/>
          <w:szCs w:val="22"/>
        </w:rPr>
        <w:t>. В случае превышения размера предоплаты, уплаченной Лизингополучателем, над размером предоплаты, установленной Графиком лизинговых платежей, сумма такого превышения засчитывается в счет погашения части очередного лизингового платежа.</w:t>
      </w:r>
    </w:p>
    <w:p w14:paraId="26F5D391" w14:textId="77777777" w:rsidR="0084019D" w:rsidRPr="00F8528B" w:rsidRDefault="0084019D" w:rsidP="0084019D">
      <w:pPr>
        <w:widowControl w:val="0"/>
        <w:jc w:val="both"/>
        <w:rPr>
          <w:color w:val="00000A"/>
          <w:sz w:val="22"/>
          <w:szCs w:val="22"/>
        </w:rPr>
      </w:pPr>
      <w:r>
        <w:rPr>
          <w:color w:val="00000A"/>
          <w:sz w:val="22"/>
          <w:szCs w:val="22"/>
        </w:rPr>
        <w:tab/>
        <w:t>3.10</w:t>
      </w:r>
      <w:r w:rsidRPr="00F8528B">
        <w:rPr>
          <w:color w:val="00000A"/>
          <w:sz w:val="22"/>
          <w:szCs w:val="22"/>
        </w:rPr>
        <w:t>. Выкупная цена оплачивается Лизингополучателем в соответствии с графиком оплаты выкупной цены, приведенном в Графике лизинговых платежей.</w:t>
      </w:r>
    </w:p>
    <w:p w14:paraId="3FC235F8" w14:textId="77777777" w:rsidR="0084019D" w:rsidRPr="00F8528B" w:rsidRDefault="0084019D" w:rsidP="0084019D">
      <w:pPr>
        <w:widowControl w:val="0"/>
        <w:jc w:val="both"/>
        <w:rPr>
          <w:color w:val="00000A"/>
          <w:sz w:val="22"/>
          <w:szCs w:val="22"/>
        </w:rPr>
      </w:pPr>
      <w:r>
        <w:rPr>
          <w:color w:val="00000A"/>
          <w:sz w:val="22"/>
          <w:szCs w:val="22"/>
        </w:rPr>
        <w:tab/>
        <w:t>3.11</w:t>
      </w:r>
      <w:r w:rsidRPr="00F8528B">
        <w:rPr>
          <w:color w:val="00000A"/>
          <w:sz w:val="22"/>
          <w:szCs w:val="22"/>
        </w:rPr>
        <w:t>. Все платежи по Договору осуществляются в валюте Российской Федерации и подлежат налогообложению НДС, другими налогами и сборами в установленном действующим законодательством Российской Федерации размере и порядке.</w:t>
      </w:r>
    </w:p>
    <w:p w14:paraId="189D5233" w14:textId="77777777" w:rsidR="0084019D" w:rsidRPr="00F8528B" w:rsidRDefault="0084019D" w:rsidP="0084019D">
      <w:pPr>
        <w:ind w:firstLine="709"/>
        <w:jc w:val="both"/>
        <w:rPr>
          <w:sz w:val="22"/>
          <w:szCs w:val="22"/>
        </w:rPr>
      </w:pPr>
      <w:r>
        <w:rPr>
          <w:color w:val="000000"/>
          <w:sz w:val="22"/>
          <w:szCs w:val="22"/>
        </w:rPr>
        <w:t>3.12</w:t>
      </w:r>
      <w:r w:rsidRPr="00F8528B">
        <w:rPr>
          <w:color w:val="000000"/>
          <w:sz w:val="22"/>
          <w:szCs w:val="22"/>
        </w:rPr>
        <w:t>. </w:t>
      </w:r>
      <w:r w:rsidRPr="00F8528B">
        <w:rPr>
          <w:sz w:val="22"/>
          <w:szCs w:val="22"/>
        </w:rPr>
        <w:t xml:space="preserve">При ненадлежащем выполнении Лизингодателем условий Договора либо при досрочном расторжении Договора до передачи имущества, </w:t>
      </w:r>
      <w:r w:rsidRPr="00AE75E4">
        <w:rPr>
          <w:sz w:val="22"/>
          <w:szCs w:val="22"/>
        </w:rPr>
        <w:t>Лизингодатель обязуется вернуть авансовый платеж</w:t>
      </w:r>
      <w:r>
        <w:rPr>
          <w:sz w:val="22"/>
          <w:szCs w:val="22"/>
        </w:rPr>
        <w:t xml:space="preserve"> в течении 10 (десяти) календарных</w:t>
      </w:r>
      <w:r w:rsidRPr="00AE75E4">
        <w:rPr>
          <w:sz w:val="22"/>
          <w:szCs w:val="22"/>
        </w:rPr>
        <w:t xml:space="preserve"> дней с даты поступлен</w:t>
      </w:r>
      <w:r>
        <w:rPr>
          <w:sz w:val="22"/>
          <w:szCs w:val="22"/>
        </w:rPr>
        <w:t>ия соответствующего требования.</w:t>
      </w:r>
    </w:p>
    <w:p w14:paraId="66671F9A" w14:textId="77777777" w:rsidR="0084019D" w:rsidRPr="00F8528B" w:rsidRDefault="0084019D" w:rsidP="0084019D">
      <w:pPr>
        <w:ind w:firstLine="708"/>
        <w:jc w:val="both"/>
        <w:rPr>
          <w:color w:val="00000A"/>
          <w:sz w:val="22"/>
          <w:szCs w:val="22"/>
        </w:rPr>
      </w:pPr>
      <w:r>
        <w:rPr>
          <w:color w:val="000000"/>
          <w:sz w:val="22"/>
          <w:szCs w:val="22"/>
        </w:rPr>
        <w:t>3.13</w:t>
      </w:r>
      <w:r w:rsidRPr="00F8528B">
        <w:rPr>
          <w:color w:val="000000"/>
          <w:sz w:val="22"/>
          <w:szCs w:val="22"/>
        </w:rPr>
        <w:t xml:space="preserve">. </w:t>
      </w:r>
      <w:r w:rsidRPr="00F8528B">
        <w:rPr>
          <w:color w:val="00000A"/>
          <w:sz w:val="22"/>
          <w:szCs w:val="22"/>
        </w:rPr>
        <w:t>Оплата услуг по Договору осуществляется за счет средств: средства бюджетного учреждения от приносящей доход деятельности.</w:t>
      </w:r>
    </w:p>
    <w:p w14:paraId="1D34562D" w14:textId="77777777" w:rsidR="0084019D" w:rsidRPr="00F8528B" w:rsidRDefault="0084019D" w:rsidP="0084019D">
      <w:pPr>
        <w:ind w:firstLine="567"/>
        <w:jc w:val="both"/>
        <w:rPr>
          <w:color w:val="000000"/>
          <w:sz w:val="22"/>
          <w:szCs w:val="22"/>
        </w:rPr>
      </w:pPr>
    </w:p>
    <w:p w14:paraId="7BDAC028" w14:textId="77777777" w:rsidR="0084019D" w:rsidRPr="00F8528B" w:rsidRDefault="0084019D" w:rsidP="0084019D">
      <w:pPr>
        <w:widowControl w:val="0"/>
        <w:jc w:val="center"/>
        <w:rPr>
          <w:b/>
          <w:color w:val="00000A"/>
          <w:sz w:val="22"/>
          <w:szCs w:val="22"/>
        </w:rPr>
      </w:pPr>
      <w:r w:rsidRPr="00F8528B">
        <w:rPr>
          <w:b/>
          <w:color w:val="00000A"/>
          <w:sz w:val="22"/>
          <w:szCs w:val="22"/>
        </w:rPr>
        <w:t>4. Порядок и сроки приемки и оформления ее результатов</w:t>
      </w:r>
    </w:p>
    <w:p w14:paraId="120AA722" w14:textId="77777777" w:rsidR="0084019D" w:rsidRPr="00F8528B" w:rsidRDefault="0084019D" w:rsidP="0084019D">
      <w:pPr>
        <w:widowControl w:val="0"/>
        <w:jc w:val="both"/>
        <w:rPr>
          <w:color w:val="00000A"/>
          <w:sz w:val="22"/>
          <w:szCs w:val="22"/>
        </w:rPr>
      </w:pPr>
      <w:r w:rsidRPr="00F8528B">
        <w:rPr>
          <w:color w:val="00000A"/>
          <w:sz w:val="22"/>
          <w:szCs w:val="22"/>
        </w:rPr>
        <w:t xml:space="preserve">             4.1. Условия приобретения, сроки поставки и порядок передачи Имущества определяются в соответствии с Договором поставки, заключенным между Лизингодателем и Продавцом Имущества, при этом положения Договора поставки не должны противоречить положениям Договора, Техническому заданию (Приложение </w:t>
      </w:r>
      <w:r w:rsidRPr="00F8528B">
        <w:rPr>
          <w:rFonts w:eastAsia="Segoe UI Symbol"/>
          <w:color w:val="00000A"/>
          <w:sz w:val="22"/>
          <w:szCs w:val="22"/>
        </w:rPr>
        <w:t>№</w:t>
      </w:r>
      <w:r w:rsidRPr="00F8528B">
        <w:rPr>
          <w:color w:val="00000A"/>
          <w:sz w:val="22"/>
          <w:szCs w:val="22"/>
        </w:rPr>
        <w:t xml:space="preserve"> 1 к Договору).</w:t>
      </w:r>
    </w:p>
    <w:p w14:paraId="3DBA8CB5" w14:textId="5DDA4B43" w:rsidR="0084019D" w:rsidRPr="00F8528B" w:rsidRDefault="0084019D" w:rsidP="0084019D">
      <w:pPr>
        <w:widowControl w:val="0"/>
        <w:tabs>
          <w:tab w:val="left" w:pos="567"/>
          <w:tab w:val="left" w:pos="851"/>
          <w:tab w:val="left" w:pos="993"/>
        </w:tabs>
        <w:ind w:firstLine="720"/>
        <w:jc w:val="both"/>
        <w:rPr>
          <w:color w:val="000000"/>
          <w:sz w:val="22"/>
          <w:szCs w:val="22"/>
        </w:rPr>
      </w:pPr>
      <w:r w:rsidRPr="00F8528B">
        <w:rPr>
          <w:color w:val="00000A"/>
          <w:sz w:val="22"/>
          <w:szCs w:val="22"/>
        </w:rPr>
        <w:t>4.1.1. Срок передачи</w:t>
      </w:r>
      <w:r w:rsidR="001B5C52">
        <w:rPr>
          <w:color w:val="00000A"/>
          <w:sz w:val="22"/>
          <w:szCs w:val="22"/>
        </w:rPr>
        <w:t xml:space="preserve"> Имущества в лизинг: </w:t>
      </w:r>
      <w:r w:rsidR="00521634" w:rsidRPr="00521634">
        <w:rPr>
          <w:color w:val="00000A"/>
          <w:sz w:val="22"/>
          <w:szCs w:val="22"/>
        </w:rPr>
        <w:t>в течение 30 дней с момента заключения договора, с возможностью досрочной поставки.</w:t>
      </w:r>
      <w:r w:rsidR="006228F6">
        <w:rPr>
          <w:color w:val="000000"/>
          <w:sz w:val="22"/>
          <w:szCs w:val="22"/>
        </w:rPr>
        <w:t>.</w:t>
      </w:r>
    </w:p>
    <w:p w14:paraId="38B4CEED" w14:textId="77777777" w:rsidR="0084019D" w:rsidRPr="00F8528B" w:rsidRDefault="0084019D" w:rsidP="0084019D">
      <w:pPr>
        <w:widowControl w:val="0"/>
        <w:tabs>
          <w:tab w:val="left" w:pos="567"/>
          <w:tab w:val="left" w:pos="851"/>
          <w:tab w:val="left" w:pos="993"/>
        </w:tabs>
        <w:ind w:firstLine="720"/>
        <w:jc w:val="both"/>
        <w:rPr>
          <w:color w:val="00000A"/>
          <w:sz w:val="22"/>
          <w:szCs w:val="22"/>
        </w:rPr>
      </w:pPr>
      <w:r w:rsidRPr="00F8528B">
        <w:rPr>
          <w:color w:val="00000A"/>
          <w:sz w:val="22"/>
          <w:szCs w:val="22"/>
        </w:rPr>
        <w:t xml:space="preserve">4.1.2. За 3 (три) рабочих дня до даты доставки Имущества Лизингодатель обязан известить о доставке Лизингополучателя через представителя или посредством направления уведомления на электронные адреса через интернет-связь. </w:t>
      </w:r>
    </w:p>
    <w:p w14:paraId="0B732567" w14:textId="609EE18F" w:rsidR="0084019D" w:rsidRPr="00F8528B" w:rsidRDefault="0084019D" w:rsidP="0084019D">
      <w:pPr>
        <w:widowControl w:val="0"/>
        <w:ind w:firstLine="708"/>
        <w:contextualSpacing/>
        <w:jc w:val="both"/>
        <w:rPr>
          <w:sz w:val="22"/>
          <w:szCs w:val="22"/>
        </w:rPr>
      </w:pPr>
      <w:r w:rsidRPr="00AE75E4">
        <w:rPr>
          <w:color w:val="00000A"/>
          <w:sz w:val="22"/>
          <w:szCs w:val="22"/>
          <w:lang w:eastAsia="ar-SA"/>
        </w:rPr>
        <w:t>Место доставки Имущества:</w:t>
      </w:r>
      <w:r w:rsidRPr="00AE75E4">
        <w:rPr>
          <w:sz w:val="22"/>
          <w:szCs w:val="22"/>
        </w:rPr>
        <w:t xml:space="preserve"> Лизингополучатель самостоятельно забирает Имущество </w:t>
      </w:r>
      <w:r w:rsidRPr="00973896">
        <w:rPr>
          <w:sz w:val="22"/>
          <w:szCs w:val="22"/>
        </w:rPr>
        <w:t xml:space="preserve">в </w:t>
      </w:r>
      <w:r w:rsidRPr="00973896">
        <w:rPr>
          <w:sz w:val="22"/>
          <w:szCs w:val="22"/>
        </w:rPr>
        <w:lastRenderedPageBreak/>
        <w:t xml:space="preserve">черте города </w:t>
      </w:r>
      <w:r>
        <w:rPr>
          <w:sz w:val="22"/>
          <w:szCs w:val="22"/>
        </w:rPr>
        <w:t>Кемерово</w:t>
      </w:r>
      <w:r w:rsidRPr="00AE75E4">
        <w:rPr>
          <w:sz w:val="22"/>
          <w:szCs w:val="22"/>
        </w:rPr>
        <w:t>.</w:t>
      </w:r>
    </w:p>
    <w:p w14:paraId="5B6EA8F2" w14:textId="4F383B9B" w:rsidR="0084019D" w:rsidRDefault="0084019D" w:rsidP="0084019D">
      <w:pPr>
        <w:widowControl w:val="0"/>
        <w:ind w:firstLine="720"/>
        <w:jc w:val="both"/>
        <w:rPr>
          <w:color w:val="00000A"/>
          <w:sz w:val="22"/>
          <w:szCs w:val="22"/>
          <w:lang w:eastAsia="ar-SA"/>
        </w:rPr>
      </w:pPr>
      <w:r w:rsidRPr="00A54FB9">
        <w:rPr>
          <w:color w:val="00000A"/>
          <w:sz w:val="22"/>
          <w:szCs w:val="22"/>
          <w:highlight w:val="yellow"/>
          <w:lang w:eastAsia="ar-SA"/>
        </w:rPr>
        <w:t xml:space="preserve">Место постоянного нахождения имущества: </w:t>
      </w:r>
      <w:r w:rsidRPr="00A54FB9">
        <w:rPr>
          <w:sz w:val="22"/>
          <w:szCs w:val="22"/>
          <w:highlight w:val="yellow"/>
        </w:rPr>
        <w:t xml:space="preserve">653224, Кемеровская область-Кузбасс, </w:t>
      </w:r>
    </w:p>
    <w:p w14:paraId="3F544586" w14:textId="77777777" w:rsidR="0084019D" w:rsidRPr="00F8528B" w:rsidRDefault="0084019D" w:rsidP="0084019D">
      <w:pPr>
        <w:widowControl w:val="0"/>
        <w:ind w:firstLine="720"/>
        <w:jc w:val="both"/>
        <w:rPr>
          <w:color w:val="00000A"/>
          <w:sz w:val="22"/>
          <w:szCs w:val="22"/>
        </w:rPr>
      </w:pPr>
      <w:r w:rsidRPr="00F8528B">
        <w:rPr>
          <w:color w:val="00000A"/>
          <w:sz w:val="22"/>
          <w:szCs w:val="22"/>
        </w:rPr>
        <w:t>В случае изменения адреса Лизингополучатель обязан в течение 1 (Одного) рабочего дня после получения извещения согласовать новый адрес доставки Имущества с Лизингодателем посредством интернета по электронным адресам и с электронных адресов, указанных в реквизитах. Доставка по новому адресу может быть осуществлена только в случае возможности доставить Имущество по новому месту доставки в установленные в Договоре сроки.</w:t>
      </w:r>
    </w:p>
    <w:p w14:paraId="1EFBF7F4"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4.2. При осуществлении приемки Имущества от Продавца Лизингодатель совместно с Лизингополучателем обязаны произвести осмотр Имущества на предмет отсутствия внешних повреждений и его проверку на соответствие количества, комплектности и качества требованиям, установленным в Договоре поставки и Договоре, а также получить от Продавца полный комплект требуемых законодательством документов. Приемка Имущества осуществляется Лизингополучателем в месте доставки, указанном в п.4.1.2. Договора. </w:t>
      </w:r>
    </w:p>
    <w:p w14:paraId="4364100D" w14:textId="77777777" w:rsidR="0084019D" w:rsidRPr="00F8528B" w:rsidRDefault="0084019D" w:rsidP="0084019D">
      <w:pPr>
        <w:widowControl w:val="0"/>
        <w:ind w:firstLine="709"/>
        <w:jc w:val="both"/>
        <w:rPr>
          <w:color w:val="00000A"/>
          <w:sz w:val="22"/>
          <w:szCs w:val="22"/>
        </w:rPr>
      </w:pPr>
      <w:r w:rsidRPr="00F8528B">
        <w:rPr>
          <w:color w:val="00000A"/>
          <w:sz w:val="22"/>
          <w:szCs w:val="22"/>
        </w:rPr>
        <w:t xml:space="preserve">4.2.1. Регистрацию осуществляет Лизингополучатель после получения имущества. </w:t>
      </w:r>
    </w:p>
    <w:p w14:paraId="70C89657" w14:textId="77777777" w:rsidR="0084019D" w:rsidRPr="00F8528B" w:rsidRDefault="0084019D" w:rsidP="0084019D">
      <w:pPr>
        <w:widowControl w:val="0"/>
        <w:ind w:firstLine="720"/>
        <w:jc w:val="both"/>
        <w:rPr>
          <w:color w:val="000000"/>
          <w:sz w:val="22"/>
          <w:szCs w:val="22"/>
        </w:rPr>
      </w:pPr>
      <w:r w:rsidRPr="00F8528B">
        <w:rPr>
          <w:color w:val="000000"/>
          <w:sz w:val="22"/>
          <w:szCs w:val="22"/>
        </w:rPr>
        <w:t>4.2.2. Для проверки результатов исполнения Договора, в части их соответствия условиям договора, Лизингополучатель вправе провести экспертизу. Экспертиза результатов, предусмотренных договором, проводится Лизингополучателем своими силами, либо с привлечением стороннего эксперта. Результаты экспертизы оформляются и подписываются Лизингополучателем в виде заключения, либо результаты экспертизы оформляются и подписываются экспертом, уполномоченным представителем экспертной организации. В случае, если по результатам такой экспертизы установлены нарушения условий договора, не препятствующие приемке, в заключении могут содержаться предложения об устранении данных нарушений, в том числе с указанием срока их устранения.</w:t>
      </w:r>
    </w:p>
    <w:p w14:paraId="5A3C7CB8" w14:textId="77777777" w:rsidR="0084019D" w:rsidRPr="00F8528B" w:rsidRDefault="0084019D" w:rsidP="0084019D">
      <w:pPr>
        <w:widowControl w:val="0"/>
        <w:ind w:firstLine="720"/>
        <w:jc w:val="both"/>
        <w:rPr>
          <w:color w:val="00000A"/>
          <w:sz w:val="22"/>
          <w:szCs w:val="22"/>
        </w:rPr>
      </w:pPr>
      <w:r w:rsidRPr="00F8528B">
        <w:rPr>
          <w:color w:val="00000A"/>
          <w:sz w:val="22"/>
          <w:szCs w:val="22"/>
        </w:rPr>
        <w:t>4.2.3. По результатам Экспертизы оформляется заключение о соответствии (несоответствии) результатов исполнения Лизингодателем обязательств требованиям Договора. Реквизиты заключения о соответствии (несоответствии) результатов исполнения Лизингодателем обязательств требованиям Договора вносятся в Акт приема-передачи Имущества в лизинг. В случае задержки проведения экспертизы и выдачи заключения сроком более 1 (один) рабочего дня</w:t>
      </w:r>
      <w:r w:rsidRPr="00F8528B">
        <w:rPr>
          <w:color w:val="000000"/>
          <w:sz w:val="22"/>
          <w:szCs w:val="22"/>
        </w:rPr>
        <w:t xml:space="preserve">, </w:t>
      </w:r>
      <w:r w:rsidRPr="00F8528B">
        <w:rPr>
          <w:color w:val="00000A"/>
          <w:sz w:val="22"/>
          <w:szCs w:val="22"/>
        </w:rPr>
        <w:t>Лизингодатель имеет право подписать Акт приема-передачи Имущества в лизинг в одностороннем порядке, обязательства Лизингодателя в части передачи Имущества в лизинг будут считаться исполненными.</w:t>
      </w:r>
    </w:p>
    <w:p w14:paraId="5D897516"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4.2.4. Стороны подписывают Акт приема-передачи Имущества в лизинг в день проведения Экспертизы при соответствии поставленного Имущества требованиям Договора. В противном случае Лизингополучатель обязуется в этот же срок передать Лизингодателю мотивированный отказ от подписания Акт приема-передачи Имущества в лизинг, в котором указываются причины отказа (выявленные недостатки приемки).  </w:t>
      </w:r>
    </w:p>
    <w:p w14:paraId="7D5DA973" w14:textId="77777777" w:rsidR="0084019D" w:rsidRPr="00F8528B" w:rsidRDefault="0084019D" w:rsidP="0084019D">
      <w:pPr>
        <w:widowControl w:val="0"/>
        <w:ind w:firstLine="720"/>
        <w:jc w:val="both"/>
        <w:rPr>
          <w:color w:val="00000A"/>
          <w:sz w:val="22"/>
          <w:szCs w:val="22"/>
        </w:rPr>
      </w:pPr>
      <w:r w:rsidRPr="00F8528B">
        <w:rPr>
          <w:color w:val="00000A"/>
          <w:sz w:val="22"/>
          <w:szCs w:val="22"/>
        </w:rPr>
        <w:t>4.3. Если при приемке Имущества Сторонами были обнаружены неустранимые дефекты, исключающие нормальную эксплуатацию Имущества, Стороны обязаны в письменной форме, с соблюдением установленных законодательством процедур и требований, поставить об этом в известность Продавца с указанием обнаруженных недостатков.</w:t>
      </w:r>
    </w:p>
    <w:p w14:paraId="0D3AA687"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4.4. Передача Имущества в лизинг («Дата передачи имущества в лизинг») оформляется путем подписания Сторонами Акта о приемке Имущества в лизинг (форма акта приведена в Приложении </w:t>
      </w:r>
      <w:r w:rsidRPr="00F8528B">
        <w:rPr>
          <w:rFonts w:eastAsia="Segoe UI Symbol"/>
          <w:color w:val="00000A"/>
          <w:sz w:val="22"/>
          <w:szCs w:val="22"/>
        </w:rPr>
        <w:t>№</w:t>
      </w:r>
      <w:r w:rsidRPr="00F8528B">
        <w:rPr>
          <w:color w:val="00000A"/>
          <w:sz w:val="22"/>
          <w:szCs w:val="22"/>
        </w:rPr>
        <w:t xml:space="preserve"> 2 к Договору). Имущество передается в лизинг в сроки, установленные в п. 4.2.3. Договора.</w:t>
      </w:r>
    </w:p>
    <w:p w14:paraId="1E13455D" w14:textId="77777777" w:rsidR="0084019D" w:rsidRPr="00F8528B" w:rsidRDefault="0084019D" w:rsidP="0084019D">
      <w:pPr>
        <w:widowControl w:val="0"/>
        <w:ind w:firstLine="709"/>
        <w:jc w:val="both"/>
        <w:rPr>
          <w:color w:val="00000A"/>
          <w:sz w:val="22"/>
          <w:szCs w:val="22"/>
        </w:rPr>
      </w:pPr>
      <w:r w:rsidRPr="00F8528B">
        <w:rPr>
          <w:color w:val="00000A"/>
          <w:sz w:val="22"/>
          <w:szCs w:val="22"/>
        </w:rPr>
        <w:t>4.5. Риск случайной гибели, утраты или случайного повреждения Имущества переходит к Лизингополучателю с даты передачи Имущества в лизинг.</w:t>
      </w:r>
    </w:p>
    <w:p w14:paraId="6458BCBA" w14:textId="77777777" w:rsidR="0084019D" w:rsidRPr="00F8528B" w:rsidRDefault="0084019D" w:rsidP="0084019D">
      <w:pPr>
        <w:widowControl w:val="0"/>
        <w:ind w:firstLine="709"/>
        <w:jc w:val="both"/>
        <w:rPr>
          <w:color w:val="00000A"/>
          <w:sz w:val="22"/>
          <w:szCs w:val="22"/>
        </w:rPr>
      </w:pPr>
      <w:r w:rsidRPr="00F8528B">
        <w:rPr>
          <w:color w:val="00000A"/>
          <w:sz w:val="22"/>
          <w:szCs w:val="22"/>
        </w:rPr>
        <w:t>После приемки Имущества Лизингополучатель принимает на себя все права Лизингодателя в отношении Продавца и освобождает Лизингодателя от всех связанных с этим убытков и судебных исков. С даты приемки Имущества Лизингополучатель отказывается от любых прямых и косвенных претензий к Лизингодателю по поводу качества Имущества.</w:t>
      </w:r>
    </w:p>
    <w:p w14:paraId="3B4D1166" w14:textId="77777777" w:rsidR="0084019D" w:rsidRPr="00F8528B" w:rsidRDefault="0084019D" w:rsidP="0084019D">
      <w:pPr>
        <w:widowControl w:val="0"/>
        <w:ind w:firstLine="709"/>
        <w:jc w:val="both"/>
        <w:rPr>
          <w:color w:val="00000A"/>
          <w:sz w:val="22"/>
          <w:szCs w:val="22"/>
        </w:rPr>
      </w:pPr>
      <w:r w:rsidRPr="00F8528B">
        <w:rPr>
          <w:color w:val="00000A"/>
          <w:sz w:val="22"/>
          <w:szCs w:val="22"/>
        </w:rPr>
        <w:t xml:space="preserve">4.6. После вступления во владение Имуществом, Лизингополучатель должен предъявить полученное Имущество для регистрации и технического осмотра органам ГИБДД. </w:t>
      </w:r>
    </w:p>
    <w:p w14:paraId="16A14A21" w14:textId="77777777" w:rsidR="0084019D" w:rsidRPr="00F8528B" w:rsidRDefault="0084019D" w:rsidP="0084019D">
      <w:pPr>
        <w:widowControl w:val="0"/>
        <w:ind w:firstLine="709"/>
        <w:jc w:val="both"/>
        <w:rPr>
          <w:color w:val="00000A"/>
          <w:sz w:val="22"/>
          <w:szCs w:val="22"/>
        </w:rPr>
      </w:pPr>
      <w:r w:rsidRPr="00F8528B">
        <w:rPr>
          <w:color w:val="00000A"/>
          <w:sz w:val="22"/>
          <w:szCs w:val="22"/>
        </w:rPr>
        <w:t xml:space="preserve">4.7. Лизингополучатель осуществляет своими силами и за свой счет регистрацию Имущества на своё имя в органах ГИБДД </w:t>
      </w:r>
      <w:r>
        <w:rPr>
          <w:color w:val="00000A"/>
          <w:sz w:val="22"/>
          <w:szCs w:val="22"/>
        </w:rPr>
        <w:t xml:space="preserve">в </w:t>
      </w:r>
      <w:r w:rsidRPr="00F8528B">
        <w:rPr>
          <w:color w:val="00000A"/>
          <w:sz w:val="22"/>
          <w:szCs w:val="22"/>
        </w:rPr>
        <w:t>сроки, установленные в законодательстве. Действие регистрации заканчивается не ранее истечения срока лизинга Имущества.</w:t>
      </w:r>
    </w:p>
    <w:p w14:paraId="44A57FD2" w14:textId="77777777" w:rsidR="0084019D" w:rsidRPr="00F8528B" w:rsidRDefault="0084019D" w:rsidP="0084019D">
      <w:pPr>
        <w:widowControl w:val="0"/>
        <w:ind w:firstLine="709"/>
        <w:jc w:val="both"/>
        <w:rPr>
          <w:color w:val="00000A"/>
          <w:sz w:val="22"/>
          <w:szCs w:val="22"/>
        </w:rPr>
      </w:pPr>
      <w:r w:rsidRPr="00F8528B">
        <w:rPr>
          <w:color w:val="00000A"/>
          <w:sz w:val="22"/>
          <w:szCs w:val="22"/>
        </w:rPr>
        <w:t>4.8. Для осуществления регистрации Имущества в органах ГИБДД Лизингодатель обязан передать Лизингополучателю оригинал ПТС и другие необходимые документы</w:t>
      </w:r>
      <w:r>
        <w:rPr>
          <w:color w:val="00000A"/>
          <w:sz w:val="22"/>
          <w:szCs w:val="22"/>
        </w:rPr>
        <w:t xml:space="preserve"> (Приложение №1 </w:t>
      </w:r>
      <w:r>
        <w:rPr>
          <w:color w:val="00000A"/>
          <w:sz w:val="22"/>
          <w:szCs w:val="22"/>
        </w:rPr>
        <w:lastRenderedPageBreak/>
        <w:t>п.8)</w:t>
      </w:r>
      <w:r w:rsidRPr="00F8528B">
        <w:rPr>
          <w:color w:val="00000A"/>
          <w:sz w:val="22"/>
          <w:szCs w:val="22"/>
        </w:rPr>
        <w:t xml:space="preserve"> в момент передачи имущества в лизинг. Лизингополучатель, в свою очередь, обязан вернуть Лизингодателю оригинал ПТС с отметкой ГИБДД о регистрации, а также передать Лизингодателю копию свидетельства о регистрации Имущества и копию диагностической карты в течение 10 (десяти) календарных дней со дня получения соответствующих документов от Лизингодателя.</w:t>
      </w:r>
    </w:p>
    <w:p w14:paraId="1C257F19" w14:textId="77777777" w:rsidR="0084019D" w:rsidRPr="00F8528B" w:rsidRDefault="0084019D" w:rsidP="0084019D">
      <w:pPr>
        <w:widowControl w:val="0"/>
        <w:ind w:firstLine="709"/>
        <w:jc w:val="both"/>
        <w:rPr>
          <w:color w:val="00000A"/>
          <w:sz w:val="22"/>
          <w:szCs w:val="22"/>
        </w:rPr>
      </w:pPr>
      <w:r w:rsidRPr="00F8528B">
        <w:rPr>
          <w:color w:val="00000A"/>
          <w:sz w:val="22"/>
          <w:szCs w:val="22"/>
        </w:rPr>
        <w:t>4.9. По окончании срока действия Договора, в том числе, в случае досрочного прекращения Договора, Лизингополучатель осуществляет снятие Имущества с учета в органах ГИБДД в сроки, установленные в законодательстве.</w:t>
      </w:r>
    </w:p>
    <w:p w14:paraId="65899375" w14:textId="77777777" w:rsidR="0084019D" w:rsidRPr="00F8528B" w:rsidRDefault="0084019D" w:rsidP="0084019D">
      <w:pPr>
        <w:widowControl w:val="0"/>
        <w:ind w:firstLine="709"/>
        <w:jc w:val="both"/>
        <w:rPr>
          <w:color w:val="00000A"/>
          <w:sz w:val="22"/>
          <w:szCs w:val="22"/>
        </w:rPr>
      </w:pPr>
      <w:r w:rsidRPr="00F8528B">
        <w:rPr>
          <w:color w:val="00000A"/>
          <w:sz w:val="22"/>
          <w:szCs w:val="22"/>
        </w:rPr>
        <w:t xml:space="preserve">4.10. Лизингополучатель Имущества в </w:t>
      </w:r>
      <w:r w:rsidRPr="00AE75E4">
        <w:rPr>
          <w:color w:val="00000A"/>
          <w:sz w:val="22"/>
          <w:szCs w:val="22"/>
        </w:rPr>
        <w:t>течение 5 (пяти) рабочих</w:t>
      </w:r>
      <w:r w:rsidRPr="00F8528B">
        <w:rPr>
          <w:color w:val="00000A"/>
          <w:sz w:val="22"/>
          <w:szCs w:val="22"/>
        </w:rPr>
        <w:t xml:space="preserve"> дней после осуществления регистрационных действий, указанных в п. 4.9. обязан предоставить Лизингодателю копии документов с отметками регистрирующих органов.</w:t>
      </w:r>
    </w:p>
    <w:p w14:paraId="7342F836" w14:textId="1993CA04" w:rsidR="0084019D" w:rsidRPr="00F8528B" w:rsidRDefault="0084019D" w:rsidP="0084019D">
      <w:pPr>
        <w:ind w:firstLine="708"/>
        <w:jc w:val="both"/>
        <w:rPr>
          <w:color w:val="000000"/>
          <w:sz w:val="22"/>
          <w:szCs w:val="22"/>
        </w:rPr>
      </w:pPr>
      <w:r w:rsidRPr="00F8528B">
        <w:rPr>
          <w:color w:val="00000A"/>
          <w:sz w:val="22"/>
          <w:szCs w:val="22"/>
        </w:rPr>
        <w:t>4.1</w:t>
      </w:r>
      <w:r w:rsidR="002D50EC">
        <w:rPr>
          <w:color w:val="00000A"/>
          <w:sz w:val="22"/>
          <w:szCs w:val="22"/>
        </w:rPr>
        <w:t>1</w:t>
      </w:r>
      <w:r w:rsidRPr="00F8528B">
        <w:rPr>
          <w:color w:val="00000A"/>
          <w:sz w:val="22"/>
          <w:szCs w:val="22"/>
        </w:rPr>
        <w:t>. Любые затраты, связанные с обслуживанием Имущества проводятся за счет средств Лизингополучателя за исключением случаев, когда такое обслуживание подпадает под гарантийный случай.</w:t>
      </w:r>
    </w:p>
    <w:p w14:paraId="6B3919B7" w14:textId="488F2905" w:rsidR="0084019D" w:rsidRPr="00F8528B" w:rsidRDefault="0084019D" w:rsidP="0084019D">
      <w:pPr>
        <w:ind w:firstLine="708"/>
        <w:jc w:val="both"/>
        <w:rPr>
          <w:color w:val="000000"/>
          <w:spacing w:val="-4"/>
          <w:sz w:val="22"/>
          <w:szCs w:val="22"/>
          <w:shd w:val="clear" w:color="auto" w:fill="FFFF00"/>
        </w:rPr>
      </w:pPr>
      <w:r w:rsidRPr="00F8528B">
        <w:rPr>
          <w:color w:val="000000"/>
          <w:spacing w:val="-4"/>
          <w:sz w:val="22"/>
          <w:szCs w:val="22"/>
        </w:rPr>
        <w:t xml:space="preserve">Все расходы, связанные с возвратом или </w:t>
      </w:r>
      <w:r w:rsidR="000A55C9" w:rsidRPr="00F8528B">
        <w:rPr>
          <w:color w:val="000000"/>
          <w:spacing w:val="-4"/>
          <w:sz w:val="22"/>
          <w:szCs w:val="22"/>
        </w:rPr>
        <w:t>заменой дефектных частей,</w:t>
      </w:r>
      <w:r w:rsidRPr="00F8528B">
        <w:rPr>
          <w:color w:val="000000"/>
          <w:spacing w:val="-4"/>
          <w:sz w:val="22"/>
          <w:szCs w:val="22"/>
        </w:rPr>
        <w:t xml:space="preserve"> или всего Оборудования, произведением ремонта Оборудования, оплачиваются Лизингополучателем. Доставка Оборудования для ремонта (замены) и обратно осуществляется силами, транспортом и за счет Лизингополучателя.</w:t>
      </w:r>
    </w:p>
    <w:p w14:paraId="089C631E" w14:textId="5019AAE4" w:rsidR="0084019D" w:rsidRPr="00F8528B" w:rsidRDefault="0084019D" w:rsidP="0084019D">
      <w:pPr>
        <w:widowControl w:val="0"/>
        <w:ind w:firstLine="709"/>
        <w:jc w:val="both"/>
        <w:rPr>
          <w:color w:val="00000A"/>
          <w:sz w:val="22"/>
          <w:szCs w:val="22"/>
        </w:rPr>
      </w:pPr>
      <w:r w:rsidRPr="00F8528B">
        <w:rPr>
          <w:color w:val="00000A"/>
          <w:sz w:val="22"/>
          <w:szCs w:val="22"/>
        </w:rPr>
        <w:t>4.1</w:t>
      </w:r>
      <w:r w:rsidR="002D50EC">
        <w:rPr>
          <w:color w:val="00000A"/>
          <w:sz w:val="22"/>
          <w:szCs w:val="22"/>
        </w:rPr>
        <w:t>2</w:t>
      </w:r>
      <w:r w:rsidRPr="00F8528B">
        <w:rPr>
          <w:color w:val="00000A"/>
          <w:sz w:val="22"/>
          <w:szCs w:val="22"/>
        </w:rPr>
        <w:t>. Имущество переходит в собственность Лизингополучателя по истечении срока Договора при соблюдении условий, указанных в п.7.3 Договора, или до его истечения на условиях Договора.</w:t>
      </w:r>
    </w:p>
    <w:p w14:paraId="72931D15" w14:textId="77777777" w:rsidR="0084019D" w:rsidRPr="00F8528B" w:rsidRDefault="0084019D" w:rsidP="0084019D">
      <w:pPr>
        <w:widowControl w:val="0"/>
        <w:ind w:firstLine="709"/>
        <w:jc w:val="both"/>
        <w:rPr>
          <w:color w:val="00000A"/>
          <w:sz w:val="22"/>
          <w:szCs w:val="22"/>
        </w:rPr>
      </w:pPr>
    </w:p>
    <w:p w14:paraId="10CFAEC2" w14:textId="77777777" w:rsidR="0084019D" w:rsidRPr="00F8528B" w:rsidRDefault="0084019D" w:rsidP="0084019D">
      <w:pPr>
        <w:widowControl w:val="0"/>
        <w:jc w:val="center"/>
        <w:rPr>
          <w:b/>
          <w:color w:val="00000A"/>
          <w:sz w:val="22"/>
          <w:szCs w:val="22"/>
        </w:rPr>
      </w:pPr>
      <w:r w:rsidRPr="00F8528B">
        <w:rPr>
          <w:b/>
          <w:color w:val="00000A"/>
          <w:sz w:val="22"/>
          <w:szCs w:val="22"/>
        </w:rPr>
        <w:t>5. Обязанности и права Лизингополучателя</w:t>
      </w:r>
    </w:p>
    <w:p w14:paraId="0A701355" w14:textId="77777777" w:rsidR="0084019D" w:rsidRPr="00F8528B" w:rsidRDefault="0084019D" w:rsidP="0084019D">
      <w:pPr>
        <w:widowControl w:val="0"/>
        <w:jc w:val="both"/>
        <w:rPr>
          <w:color w:val="00000A"/>
          <w:sz w:val="22"/>
          <w:szCs w:val="22"/>
        </w:rPr>
      </w:pPr>
      <w:r w:rsidRPr="00F8528B">
        <w:rPr>
          <w:color w:val="00000A"/>
          <w:sz w:val="22"/>
          <w:szCs w:val="22"/>
        </w:rPr>
        <w:tab/>
        <w:t>5.1. Лизингополучатель обязан:</w:t>
      </w:r>
    </w:p>
    <w:p w14:paraId="08A268F7" w14:textId="77777777" w:rsidR="0084019D" w:rsidRPr="00F8528B" w:rsidRDefault="0084019D" w:rsidP="0084019D">
      <w:pPr>
        <w:widowControl w:val="0"/>
        <w:jc w:val="both"/>
        <w:rPr>
          <w:color w:val="00000A"/>
          <w:sz w:val="22"/>
          <w:szCs w:val="22"/>
        </w:rPr>
      </w:pPr>
      <w:r w:rsidRPr="00F8528B">
        <w:rPr>
          <w:color w:val="00000A"/>
          <w:sz w:val="22"/>
          <w:szCs w:val="22"/>
        </w:rPr>
        <w:tab/>
        <w:t>5.1.1. За свой счет организовывать эксплуатацию и техническое обслуживание Имущества в соответствии с инструкцией производителя, обеспечивать его сохранность, осуществлять капитальный и текущий ремонт. Агрегаты и запасные части, использованные Лизингополучателем для ремонта, становятся неотъемлемой частью этого Имущества. Затраты на приобретение агрегатов и запасных частей, использованных Лизингополучателем для ремонта, являются расходами Лизингополучателя и не возмещаются Лизингодателем. Замененные (т.е. неисправные, дефектные, изношенные) в результате ремонта агрегаты и запчасти являются собственностью Лизингополучателя.</w:t>
      </w:r>
    </w:p>
    <w:p w14:paraId="59A19156" w14:textId="77777777" w:rsidR="0084019D" w:rsidRPr="00F8528B" w:rsidRDefault="0084019D" w:rsidP="0084019D">
      <w:pPr>
        <w:widowControl w:val="0"/>
        <w:tabs>
          <w:tab w:val="left" w:pos="709"/>
          <w:tab w:val="left" w:pos="1560"/>
        </w:tabs>
        <w:jc w:val="both"/>
        <w:rPr>
          <w:color w:val="00000A"/>
          <w:sz w:val="22"/>
          <w:szCs w:val="22"/>
        </w:rPr>
      </w:pPr>
      <w:r w:rsidRPr="00F8528B">
        <w:rPr>
          <w:color w:val="00000A"/>
          <w:sz w:val="22"/>
          <w:szCs w:val="22"/>
        </w:rPr>
        <w:tab/>
        <w:t>5.1.2. Обеспечивать послегарантийное техническое обслуживание и ремонт Имущества.</w:t>
      </w:r>
    </w:p>
    <w:p w14:paraId="265186A1" w14:textId="77777777" w:rsidR="0084019D" w:rsidRPr="00F8528B" w:rsidRDefault="0084019D" w:rsidP="0084019D">
      <w:pPr>
        <w:widowControl w:val="0"/>
        <w:jc w:val="both"/>
        <w:rPr>
          <w:color w:val="00000A"/>
          <w:sz w:val="22"/>
          <w:szCs w:val="22"/>
        </w:rPr>
      </w:pPr>
      <w:r w:rsidRPr="00F8528B">
        <w:rPr>
          <w:color w:val="00000A"/>
          <w:sz w:val="22"/>
          <w:szCs w:val="22"/>
        </w:rPr>
        <w:tab/>
        <w:t>5.1.3. Предоставлять Лизингодателю:</w:t>
      </w:r>
    </w:p>
    <w:p w14:paraId="20A6A808" w14:textId="77777777" w:rsidR="0084019D" w:rsidRPr="00F8528B" w:rsidRDefault="0084019D" w:rsidP="0084019D">
      <w:pPr>
        <w:widowControl w:val="0"/>
        <w:ind w:firstLine="720"/>
        <w:jc w:val="both"/>
        <w:rPr>
          <w:color w:val="00000A"/>
          <w:sz w:val="22"/>
          <w:szCs w:val="22"/>
        </w:rPr>
      </w:pPr>
      <w:r w:rsidRPr="00F8528B">
        <w:rPr>
          <w:color w:val="00000A"/>
          <w:sz w:val="22"/>
          <w:szCs w:val="22"/>
        </w:rPr>
        <w:t>- по запросу Лизингодателя - сведения и документы по своему текущему финансовому состоянию не позднее 10 (десяти) календарных дней со дня получения запроса;</w:t>
      </w:r>
    </w:p>
    <w:p w14:paraId="3488F0B5" w14:textId="77777777" w:rsidR="0084019D" w:rsidRPr="00F8528B" w:rsidRDefault="0084019D" w:rsidP="0084019D">
      <w:pPr>
        <w:widowControl w:val="0"/>
        <w:jc w:val="both"/>
        <w:rPr>
          <w:color w:val="00000A"/>
          <w:sz w:val="22"/>
          <w:szCs w:val="22"/>
        </w:rPr>
      </w:pPr>
      <w:r w:rsidRPr="00F8528B">
        <w:rPr>
          <w:color w:val="00000A"/>
          <w:sz w:val="22"/>
          <w:szCs w:val="22"/>
        </w:rPr>
        <w:tab/>
        <w:t>5.1.4. Извещать Лизингодателя о внесении изменений в свои учредительные документы не позднее 10 (десяти) дней со дня получения листа записи ЕГРЮЛ о государственной регистрации изменений и дополнений.</w:t>
      </w:r>
    </w:p>
    <w:p w14:paraId="04871345" w14:textId="77777777" w:rsidR="0084019D" w:rsidRPr="00F8528B" w:rsidRDefault="0084019D" w:rsidP="0084019D">
      <w:pPr>
        <w:widowControl w:val="0"/>
        <w:jc w:val="both"/>
        <w:rPr>
          <w:color w:val="00000A"/>
          <w:sz w:val="22"/>
          <w:szCs w:val="22"/>
        </w:rPr>
      </w:pPr>
      <w:r w:rsidRPr="00F8528B">
        <w:rPr>
          <w:color w:val="00000A"/>
          <w:sz w:val="22"/>
          <w:szCs w:val="22"/>
        </w:rPr>
        <w:tab/>
        <w:t xml:space="preserve">5.1.5. В случае возбуждения процедуры ликвидации Лизингополучателя, не позднее 10 (десяти) дней в письменной форме уведомить Лизингодателя о начале такой процедуры. </w:t>
      </w:r>
    </w:p>
    <w:p w14:paraId="4CFAE46E" w14:textId="77777777" w:rsidR="0084019D" w:rsidRPr="00F8528B" w:rsidRDefault="0084019D" w:rsidP="0084019D">
      <w:pPr>
        <w:widowControl w:val="0"/>
        <w:jc w:val="both"/>
        <w:rPr>
          <w:color w:val="00000A"/>
          <w:sz w:val="22"/>
          <w:szCs w:val="22"/>
        </w:rPr>
      </w:pPr>
      <w:r w:rsidRPr="00F8528B">
        <w:rPr>
          <w:color w:val="00000A"/>
          <w:sz w:val="22"/>
          <w:szCs w:val="22"/>
        </w:rPr>
        <w:tab/>
        <w:t>5.1.6. Уведомить Лизингодателя о своей предстоящей реорганизации, ликвидации в срок, не позднее 10 (десяти) календарных дней с даты принятия соответствующего решения полномочным органом Лизингополучателя, в установленном действующим российским законодательством порядке.</w:t>
      </w:r>
    </w:p>
    <w:p w14:paraId="501A29CD" w14:textId="77777777" w:rsidR="0084019D" w:rsidRPr="00F8528B" w:rsidRDefault="0084019D" w:rsidP="0084019D">
      <w:pPr>
        <w:widowControl w:val="0"/>
        <w:jc w:val="both"/>
        <w:rPr>
          <w:color w:val="00000A"/>
          <w:sz w:val="22"/>
          <w:szCs w:val="22"/>
        </w:rPr>
      </w:pPr>
      <w:r w:rsidRPr="00F8528B">
        <w:rPr>
          <w:color w:val="00000A"/>
          <w:sz w:val="22"/>
          <w:szCs w:val="22"/>
        </w:rPr>
        <w:tab/>
        <w:t>5.1.7. Предоставлять в распоряжение Лизингодателя документы и информацию относительно Имущества, в срок не позднее 20 (двадцати) календарных дней с даты получения соответствующего запроса, отправленного телеграммой, электронным или заказным письмом с уведомлением о вручении.</w:t>
      </w:r>
    </w:p>
    <w:p w14:paraId="16C26F26" w14:textId="77777777" w:rsidR="0084019D" w:rsidRPr="00F8528B" w:rsidRDefault="0084019D" w:rsidP="0084019D">
      <w:pPr>
        <w:widowControl w:val="0"/>
        <w:jc w:val="both"/>
        <w:rPr>
          <w:color w:val="00000A"/>
          <w:sz w:val="22"/>
          <w:szCs w:val="22"/>
        </w:rPr>
      </w:pPr>
      <w:r w:rsidRPr="00F8528B">
        <w:rPr>
          <w:color w:val="00000A"/>
          <w:sz w:val="22"/>
          <w:szCs w:val="22"/>
        </w:rPr>
        <w:tab/>
        <w:t>5.1.8. Принимать все возможные законные меры во избежание ареста компетентными органами Имущества и защищать от притязаний третьих лиц в течение всего срока действия Договора.</w:t>
      </w:r>
    </w:p>
    <w:p w14:paraId="3C2EB7D5" w14:textId="77777777" w:rsidR="0084019D" w:rsidRPr="00F8528B" w:rsidRDefault="0084019D" w:rsidP="0084019D">
      <w:pPr>
        <w:widowControl w:val="0"/>
        <w:jc w:val="both"/>
        <w:rPr>
          <w:color w:val="00000A"/>
          <w:sz w:val="22"/>
          <w:szCs w:val="22"/>
        </w:rPr>
      </w:pPr>
      <w:r w:rsidRPr="00F8528B">
        <w:rPr>
          <w:color w:val="00000A"/>
          <w:sz w:val="22"/>
          <w:szCs w:val="22"/>
        </w:rPr>
        <w:tab/>
        <w:t>5.1.9. В случае, если после даты заключения Договора, Имущество будет признано объектом налогообложения, а также объектом, за пользование (эксплуатацию) которым установлены иные обязательные платежи, в том числе, но не исключительно, плата за негативное воздействие на окружающую среду, производить оплату соответствующих налогов и обязательных платежей в порядке и сроки, установленные действующим законодательством Российской Федерации.</w:t>
      </w:r>
    </w:p>
    <w:p w14:paraId="674F349A" w14:textId="77777777" w:rsidR="0084019D" w:rsidRPr="00F8528B" w:rsidRDefault="0084019D" w:rsidP="0084019D">
      <w:pPr>
        <w:widowControl w:val="0"/>
        <w:jc w:val="both"/>
        <w:rPr>
          <w:color w:val="00000A"/>
          <w:sz w:val="22"/>
          <w:szCs w:val="22"/>
        </w:rPr>
      </w:pPr>
      <w:r w:rsidRPr="00F8528B">
        <w:rPr>
          <w:color w:val="00000A"/>
          <w:sz w:val="22"/>
          <w:szCs w:val="22"/>
        </w:rPr>
        <w:tab/>
        <w:t xml:space="preserve">5.1.10. По требованию Лизингодателя проводить инвентаризацию Имущества (но не чаще одного раза в год), по ее окончании предоставлять в бухгалтерию Лизингодателя соответствующую </w:t>
      </w:r>
      <w:r w:rsidRPr="00F8528B">
        <w:rPr>
          <w:color w:val="00000A"/>
          <w:sz w:val="22"/>
          <w:szCs w:val="22"/>
        </w:rPr>
        <w:lastRenderedPageBreak/>
        <w:t>документацию об итогах такой инвентаризации.</w:t>
      </w:r>
    </w:p>
    <w:p w14:paraId="64A1EA0F" w14:textId="77777777" w:rsidR="0084019D" w:rsidRPr="00F8528B" w:rsidRDefault="0084019D" w:rsidP="0084019D">
      <w:pPr>
        <w:widowControl w:val="0"/>
        <w:jc w:val="both"/>
        <w:rPr>
          <w:color w:val="00000A"/>
          <w:sz w:val="22"/>
          <w:szCs w:val="22"/>
        </w:rPr>
      </w:pPr>
      <w:r w:rsidRPr="00F8528B">
        <w:rPr>
          <w:color w:val="00000A"/>
          <w:sz w:val="22"/>
          <w:szCs w:val="22"/>
        </w:rPr>
        <w:tab/>
        <w:t xml:space="preserve">5.1.11. Незамедлительно сообщить Лизингодателю о возникновении прав и претензий третьих лиц на Имущество. </w:t>
      </w:r>
    </w:p>
    <w:p w14:paraId="329D33CA" w14:textId="162056F0" w:rsidR="0084019D" w:rsidRPr="00F8528B" w:rsidRDefault="0084019D" w:rsidP="0084019D">
      <w:pPr>
        <w:widowControl w:val="0"/>
        <w:ind w:firstLine="720"/>
        <w:jc w:val="both"/>
        <w:rPr>
          <w:color w:val="00000A"/>
          <w:sz w:val="22"/>
          <w:szCs w:val="22"/>
        </w:rPr>
      </w:pPr>
      <w:r w:rsidRPr="00F8528B">
        <w:rPr>
          <w:color w:val="00000A"/>
          <w:sz w:val="22"/>
          <w:szCs w:val="22"/>
        </w:rPr>
        <w:t xml:space="preserve">5.1.12. Обеспечить эксплуатацию и содержание Имущества в соответствии с правилами эксплуатации и условиями гарантийного обслуживания, изложенными в технической документации, </w:t>
      </w:r>
      <w:r w:rsidR="00111EAB">
        <w:rPr>
          <w:color w:val="00000A"/>
          <w:sz w:val="22"/>
          <w:szCs w:val="22"/>
        </w:rPr>
        <w:t>при</w:t>
      </w:r>
      <w:r w:rsidR="005C7103" w:rsidRPr="00F8528B">
        <w:rPr>
          <w:color w:val="00000A"/>
          <w:sz w:val="22"/>
          <w:szCs w:val="22"/>
        </w:rPr>
        <w:t>лагающейся</w:t>
      </w:r>
      <w:r w:rsidRPr="00F8528B">
        <w:rPr>
          <w:color w:val="00000A"/>
          <w:sz w:val="22"/>
          <w:szCs w:val="22"/>
        </w:rPr>
        <w:t xml:space="preserve"> к Имуществу, соблюдая условия, определенные Договором. </w:t>
      </w:r>
    </w:p>
    <w:p w14:paraId="53D8AD44"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5.1.13. Отделимые и неотделимые улучшения Имущества могут быть произведены только с письменного согласия Лизингодателя и производителя/Продавца Оборудования. </w:t>
      </w:r>
    </w:p>
    <w:p w14:paraId="3A7BDE39"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Стоимость неотделимых улучшений Лизингополучателю не компенсируются ни при каких обстоятельствах. </w:t>
      </w:r>
    </w:p>
    <w:p w14:paraId="3D09065A" w14:textId="77777777" w:rsidR="0084019D" w:rsidRPr="00F8528B" w:rsidRDefault="0084019D" w:rsidP="0084019D">
      <w:pPr>
        <w:widowControl w:val="0"/>
        <w:ind w:firstLine="720"/>
        <w:jc w:val="both"/>
        <w:rPr>
          <w:color w:val="00000A"/>
          <w:sz w:val="22"/>
          <w:szCs w:val="22"/>
        </w:rPr>
      </w:pPr>
      <w:r w:rsidRPr="00F8528B">
        <w:rPr>
          <w:color w:val="00000A"/>
          <w:sz w:val="22"/>
          <w:szCs w:val="22"/>
        </w:rPr>
        <w:t>5.1.14. Лизингополучатель несет бремя надлежащего содержания и использования Имущества и обязан обеспечить его сохранность, а также предотвратить любую возможность порчи Имущества.</w:t>
      </w:r>
    </w:p>
    <w:p w14:paraId="1E4575C7" w14:textId="77777777" w:rsidR="0084019D" w:rsidRPr="00F8528B" w:rsidRDefault="0084019D" w:rsidP="0084019D">
      <w:pPr>
        <w:widowControl w:val="0"/>
        <w:jc w:val="both"/>
        <w:rPr>
          <w:color w:val="00000A"/>
          <w:sz w:val="22"/>
          <w:szCs w:val="22"/>
        </w:rPr>
      </w:pPr>
      <w:r w:rsidRPr="00F8528B">
        <w:rPr>
          <w:color w:val="00000A"/>
          <w:sz w:val="22"/>
          <w:szCs w:val="22"/>
        </w:rPr>
        <w:tab/>
        <w:t>5.1.15. Лизингополучатель несет риски несоответствия Имущества целям его использования по Договору и связанные с этим убытки.</w:t>
      </w:r>
    </w:p>
    <w:p w14:paraId="69C406EB" w14:textId="77777777" w:rsidR="0084019D" w:rsidRPr="00F8528B" w:rsidRDefault="0084019D" w:rsidP="0084019D">
      <w:pPr>
        <w:widowControl w:val="0"/>
        <w:jc w:val="both"/>
        <w:rPr>
          <w:color w:val="00000A"/>
          <w:sz w:val="22"/>
          <w:szCs w:val="22"/>
        </w:rPr>
      </w:pPr>
      <w:r w:rsidRPr="00F8528B">
        <w:rPr>
          <w:color w:val="00000A"/>
          <w:sz w:val="22"/>
          <w:szCs w:val="22"/>
        </w:rPr>
        <w:tab/>
        <w:t>5.1.16. Лизингополучатель принимает на себя все риски, связанные с гибелью, утратой, порчей, хищением, поломкой, преждевременным износом Имущества, а также с ошибкой, допущенной при его эксплуатации с даты, когда такие риски переходят на Лизингодателя по условиям Договора.</w:t>
      </w:r>
    </w:p>
    <w:p w14:paraId="204A44FB" w14:textId="77777777" w:rsidR="0084019D" w:rsidRPr="00F8528B" w:rsidRDefault="0084019D" w:rsidP="0084019D">
      <w:pPr>
        <w:widowControl w:val="0"/>
        <w:jc w:val="both"/>
        <w:rPr>
          <w:color w:val="00000A"/>
          <w:sz w:val="22"/>
          <w:szCs w:val="22"/>
        </w:rPr>
      </w:pPr>
      <w:r w:rsidRPr="00F8528B">
        <w:rPr>
          <w:color w:val="00000A"/>
          <w:sz w:val="22"/>
          <w:szCs w:val="22"/>
        </w:rPr>
        <w:tab/>
        <w:t>5.1.17. Лизингополучатель несет ответственность за все виды вреда (ущерба), причиненные жизни, здоровью или имуществу третьих лиц, либо окружающей среде вследствие владения Имуществом и/или в процессе его использования.</w:t>
      </w:r>
    </w:p>
    <w:p w14:paraId="5C452254" w14:textId="77777777" w:rsidR="0084019D" w:rsidRPr="00F8528B" w:rsidRDefault="0084019D" w:rsidP="0084019D">
      <w:pPr>
        <w:widowControl w:val="0"/>
        <w:jc w:val="both"/>
        <w:rPr>
          <w:color w:val="00000A"/>
          <w:sz w:val="22"/>
          <w:szCs w:val="22"/>
        </w:rPr>
      </w:pPr>
      <w:r w:rsidRPr="00F8528B">
        <w:rPr>
          <w:color w:val="00000A"/>
          <w:sz w:val="22"/>
          <w:szCs w:val="22"/>
        </w:rPr>
        <w:tab/>
        <w:t xml:space="preserve">5.1.18. Лизингополучатель не имеет права: </w:t>
      </w:r>
    </w:p>
    <w:p w14:paraId="6342E5DA" w14:textId="77777777" w:rsidR="0084019D" w:rsidRPr="00F8528B" w:rsidRDefault="0084019D" w:rsidP="0084019D">
      <w:pPr>
        <w:widowControl w:val="0"/>
        <w:jc w:val="both"/>
        <w:rPr>
          <w:color w:val="00000A"/>
          <w:sz w:val="22"/>
          <w:szCs w:val="22"/>
        </w:rPr>
      </w:pPr>
      <w:r w:rsidRPr="00F8528B">
        <w:rPr>
          <w:color w:val="00000A"/>
          <w:sz w:val="22"/>
          <w:szCs w:val="22"/>
        </w:rPr>
        <w:tab/>
        <w:t>- продавать, передавать в залог, а также удерживать Имущество в случае расторжения Договора;</w:t>
      </w:r>
    </w:p>
    <w:p w14:paraId="1878C745" w14:textId="77777777" w:rsidR="0084019D" w:rsidRPr="00F8528B" w:rsidRDefault="0084019D" w:rsidP="0084019D">
      <w:pPr>
        <w:widowControl w:val="0"/>
        <w:ind w:firstLine="720"/>
        <w:jc w:val="both"/>
        <w:rPr>
          <w:color w:val="00000A"/>
          <w:sz w:val="22"/>
          <w:szCs w:val="22"/>
        </w:rPr>
      </w:pPr>
      <w:r w:rsidRPr="00F8528B">
        <w:rPr>
          <w:color w:val="00000A"/>
          <w:sz w:val="22"/>
          <w:szCs w:val="22"/>
        </w:rPr>
        <w:t>- вносить какие-либо конструктивные изменения в Имущество без письменного разрешения Лизингодателя;</w:t>
      </w:r>
    </w:p>
    <w:p w14:paraId="6C816B32" w14:textId="77777777" w:rsidR="0084019D" w:rsidRPr="00F8528B" w:rsidRDefault="0084019D" w:rsidP="0084019D">
      <w:pPr>
        <w:widowControl w:val="0"/>
        <w:ind w:firstLine="720"/>
        <w:jc w:val="both"/>
        <w:rPr>
          <w:color w:val="00000A"/>
          <w:sz w:val="22"/>
          <w:szCs w:val="22"/>
        </w:rPr>
      </w:pPr>
      <w:r w:rsidRPr="00F8528B">
        <w:rPr>
          <w:color w:val="00000A"/>
          <w:sz w:val="22"/>
          <w:szCs w:val="22"/>
        </w:rPr>
        <w:t>- передавать Имущество в сублизинг/субаренду без письменного согласия Лизингодателя, за исключением случаев, установленных Договором;</w:t>
      </w:r>
    </w:p>
    <w:p w14:paraId="3BFA41CB" w14:textId="77777777" w:rsidR="0084019D" w:rsidRPr="00F8528B" w:rsidRDefault="0084019D" w:rsidP="0084019D">
      <w:pPr>
        <w:widowControl w:val="0"/>
        <w:ind w:firstLine="720"/>
        <w:jc w:val="both"/>
        <w:rPr>
          <w:color w:val="00000A"/>
          <w:sz w:val="22"/>
          <w:szCs w:val="22"/>
        </w:rPr>
      </w:pPr>
      <w:r w:rsidRPr="00F8528B">
        <w:rPr>
          <w:color w:val="00000A"/>
          <w:sz w:val="22"/>
          <w:szCs w:val="22"/>
        </w:rPr>
        <w:t>- передавать права и обязанности по Договору иным лицам без письменного согласия Лизингодателя;</w:t>
      </w:r>
    </w:p>
    <w:p w14:paraId="0ABAE07E" w14:textId="77777777" w:rsidR="0084019D" w:rsidRPr="00F8528B" w:rsidRDefault="0084019D" w:rsidP="0084019D">
      <w:pPr>
        <w:widowControl w:val="0"/>
        <w:ind w:firstLine="720"/>
        <w:jc w:val="both"/>
        <w:rPr>
          <w:color w:val="00000A"/>
          <w:sz w:val="22"/>
          <w:szCs w:val="22"/>
        </w:rPr>
      </w:pPr>
      <w:r w:rsidRPr="00F8528B">
        <w:rPr>
          <w:color w:val="00000A"/>
          <w:sz w:val="22"/>
          <w:szCs w:val="22"/>
        </w:rPr>
        <w:t>- осуществлять расчеты по лизинговым платежам продукцией (в натуральной форме), п</w:t>
      </w:r>
      <w:r>
        <w:rPr>
          <w:color w:val="00000A"/>
          <w:sz w:val="22"/>
          <w:szCs w:val="22"/>
        </w:rPr>
        <w:t>роизводимой с помощью Имущества.</w:t>
      </w:r>
    </w:p>
    <w:p w14:paraId="3E42E9C9"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5.1.19. Обеспечить регистрацию/перерегистрацию Имущества в ГИБДД и/или другой уполномоченной организации. </w:t>
      </w:r>
    </w:p>
    <w:p w14:paraId="280F9DB6"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5.1.20. Обеспечить прохождение технического осмотра Имущества в соответствии с требованиями органов ГИБДД, предоставление Лизингодателю заверенных копий документов, подтверждающих прохождение технического осмотра, не позднее 10 (десяти) календарных дней со дня прохождения такого осмотра, но не позднее, чем за 10 (десять) дней до окончания срока действия страхового полиса. </w:t>
      </w:r>
    </w:p>
    <w:p w14:paraId="7A2212D9" w14:textId="77777777" w:rsidR="0084019D" w:rsidRPr="00F8528B" w:rsidRDefault="0084019D" w:rsidP="0084019D">
      <w:pPr>
        <w:widowControl w:val="0"/>
        <w:ind w:firstLine="720"/>
        <w:jc w:val="both"/>
        <w:rPr>
          <w:color w:val="00000A"/>
          <w:sz w:val="22"/>
          <w:szCs w:val="22"/>
        </w:rPr>
      </w:pPr>
      <w:r w:rsidRPr="00F8528B">
        <w:rPr>
          <w:color w:val="00000A"/>
          <w:sz w:val="22"/>
          <w:szCs w:val="22"/>
        </w:rPr>
        <w:t>5.1.21. Обеспечить послегарантийное техническое обслуживание и ремонт Имущества.</w:t>
      </w:r>
    </w:p>
    <w:p w14:paraId="083A16D5" w14:textId="77777777" w:rsidR="0084019D" w:rsidRPr="00F8528B" w:rsidRDefault="0084019D" w:rsidP="0084019D">
      <w:pPr>
        <w:widowControl w:val="0"/>
        <w:jc w:val="both"/>
        <w:rPr>
          <w:sz w:val="22"/>
          <w:szCs w:val="22"/>
        </w:rPr>
      </w:pPr>
      <w:r w:rsidRPr="00F8528B">
        <w:rPr>
          <w:color w:val="00000A"/>
          <w:sz w:val="22"/>
          <w:szCs w:val="22"/>
        </w:rPr>
        <w:tab/>
      </w:r>
      <w:r w:rsidRPr="00F8528B">
        <w:rPr>
          <w:color w:val="000000"/>
          <w:sz w:val="22"/>
          <w:szCs w:val="22"/>
        </w:rPr>
        <w:t>5.1.22. Производить оплату транспортного налога по месту нахождения Имущества в порядке и сроки, которые установлены законами субъектов РФ, предоставлять Лизингодателю заверенные печатью Лизингополучателя копии документов, подтверждающие оплату транспортного налога, не позднее 30 (тридцати) календарных дней со дня оплаты.</w:t>
      </w:r>
    </w:p>
    <w:p w14:paraId="378A9091" w14:textId="77777777" w:rsidR="0084019D" w:rsidRPr="00F8528B" w:rsidRDefault="0084019D" w:rsidP="0084019D">
      <w:pPr>
        <w:widowControl w:val="0"/>
        <w:jc w:val="both"/>
        <w:rPr>
          <w:color w:val="00000A"/>
          <w:sz w:val="22"/>
          <w:szCs w:val="22"/>
        </w:rPr>
      </w:pPr>
      <w:r w:rsidRPr="00F8528B">
        <w:rPr>
          <w:color w:val="00000A"/>
          <w:sz w:val="22"/>
          <w:szCs w:val="22"/>
        </w:rPr>
        <w:tab/>
        <w:t>5.1.23. Обязательство по оплате административных штрафов, связанных с использованием Имущества и налагаемых на Лизингодателя, лежит на Лизингополучателе. В случае нарушения Лизингополучателем сроков, установленных для добровольной уплаты штрафов, Лизингодатель имеет право потребовать у Лизингополучателя компенсации в полном объеме всех причиненных убытков (включая штрафы, судебные расходы, исполнительский сбор, штрафы за неуплату штрафа в установленный законодательством срок и другие расходы, связанные с данными вопросами).</w:t>
      </w:r>
    </w:p>
    <w:p w14:paraId="59D8E470" w14:textId="77777777" w:rsidR="0084019D" w:rsidRPr="00F8528B" w:rsidRDefault="0084019D" w:rsidP="0084019D">
      <w:pPr>
        <w:widowControl w:val="0"/>
        <w:ind w:firstLine="720"/>
        <w:jc w:val="both"/>
        <w:rPr>
          <w:color w:val="00000A"/>
          <w:sz w:val="22"/>
          <w:szCs w:val="22"/>
        </w:rPr>
      </w:pPr>
      <w:r w:rsidRPr="00F8528B">
        <w:rPr>
          <w:color w:val="00000A"/>
          <w:sz w:val="22"/>
          <w:szCs w:val="22"/>
        </w:rPr>
        <w:t>5.2. Права Лизингополучателя:</w:t>
      </w:r>
    </w:p>
    <w:p w14:paraId="70C08DC0" w14:textId="77777777" w:rsidR="0084019D" w:rsidRPr="00F8528B" w:rsidRDefault="0084019D" w:rsidP="0084019D">
      <w:pPr>
        <w:widowControl w:val="0"/>
        <w:ind w:firstLine="720"/>
        <w:jc w:val="both"/>
        <w:rPr>
          <w:color w:val="00000A"/>
          <w:sz w:val="22"/>
          <w:szCs w:val="22"/>
        </w:rPr>
      </w:pPr>
      <w:r w:rsidRPr="00F8528B">
        <w:rPr>
          <w:color w:val="00000A"/>
          <w:sz w:val="22"/>
          <w:szCs w:val="22"/>
        </w:rPr>
        <w:t>5.2.1. Осуществлять правомочия владения и пользования Имуществом.</w:t>
      </w:r>
    </w:p>
    <w:p w14:paraId="260B02A0" w14:textId="77777777" w:rsidR="0084019D" w:rsidRPr="00F8528B" w:rsidRDefault="0084019D" w:rsidP="0084019D">
      <w:pPr>
        <w:widowControl w:val="0"/>
        <w:jc w:val="both"/>
        <w:rPr>
          <w:color w:val="00000A"/>
          <w:sz w:val="22"/>
          <w:szCs w:val="22"/>
        </w:rPr>
      </w:pPr>
      <w:r w:rsidRPr="00F8528B">
        <w:rPr>
          <w:color w:val="00000A"/>
          <w:sz w:val="22"/>
          <w:szCs w:val="22"/>
        </w:rPr>
        <w:tab/>
        <w:t>5.2.2. Предъявлять непосредственно Продавцу Имущества требования, вытекающие из Договора поставки Имущества, заключенного между Продавцом и Лизингодателем, в случаях ненадлежащего исполнения Договора поставки Имущества Продавцом.</w:t>
      </w:r>
    </w:p>
    <w:p w14:paraId="0F7081FB" w14:textId="77777777" w:rsidR="0084019D" w:rsidRPr="00F8528B" w:rsidRDefault="0084019D" w:rsidP="0084019D">
      <w:pPr>
        <w:widowControl w:val="0"/>
        <w:jc w:val="both"/>
        <w:rPr>
          <w:color w:val="00000A"/>
          <w:sz w:val="22"/>
          <w:szCs w:val="22"/>
        </w:rPr>
      </w:pPr>
      <w:r w:rsidRPr="00F8528B">
        <w:rPr>
          <w:color w:val="00000A"/>
          <w:sz w:val="22"/>
          <w:szCs w:val="22"/>
        </w:rPr>
        <w:tab/>
        <w:t xml:space="preserve">5.2.3. </w:t>
      </w:r>
      <w:r w:rsidRPr="00F8528B">
        <w:rPr>
          <w:sz w:val="22"/>
          <w:szCs w:val="22"/>
        </w:rPr>
        <w:t xml:space="preserve">При осуществлении лизинга Лизингополучатель вправе предъявлять непосредственно </w:t>
      </w:r>
      <w:r w:rsidRPr="00F8528B">
        <w:rPr>
          <w:sz w:val="22"/>
          <w:szCs w:val="22"/>
        </w:rPr>
        <w:lastRenderedPageBreak/>
        <w:t>Продавцу предмета лизинга требования к качеству и комплектности, срокам исполнения обязанности передать товар и другие требования, установленные законодательством Российской Федерации и договором купли-продажи между Продавцом и Лизингодателем</w:t>
      </w:r>
    </w:p>
    <w:p w14:paraId="6A372318" w14:textId="77777777" w:rsidR="0084019D" w:rsidRPr="00F8528B" w:rsidRDefault="0084019D" w:rsidP="0084019D">
      <w:pPr>
        <w:widowControl w:val="0"/>
        <w:jc w:val="both"/>
        <w:rPr>
          <w:color w:val="00000A"/>
          <w:sz w:val="22"/>
          <w:szCs w:val="22"/>
        </w:rPr>
      </w:pPr>
      <w:r w:rsidRPr="00F8528B">
        <w:rPr>
          <w:color w:val="00000A"/>
          <w:sz w:val="22"/>
          <w:szCs w:val="22"/>
        </w:rPr>
        <w:tab/>
        <w:t>5.2.4.Лизингополучатель вправе предъявить претензии о несоблюдении сроков поставки транспортного средства непосредственно Продавцу, при этом Лизингодатель не несет ответственности за несоблюдение Продавцом сроков поставки, предусмотренных договором купли-продажи транспортного средства, за исключением случаев, когда причиной нарушения сроков передачи транспортного средства стали виновные действия Лизингодателя. В этом случае Лизингополучатель вправе требовать от Лизингодателя уплаты неустойки в размере 1/300 за каждый день просрочки действующей на дату уплаты пеней ключевой ставки Центрального банка Российской Федерации от суммы договора лизинга, уменьшенной на сумму, пропорциональную объему обязательств, предусмотренных контрактом (соответствующим отдельным этапом исполнения договора) и фактически исполненных Лизингодателем, за каждый день просрочки.</w:t>
      </w:r>
    </w:p>
    <w:p w14:paraId="604A304D" w14:textId="77777777" w:rsidR="0084019D" w:rsidRPr="00F8528B" w:rsidRDefault="0084019D" w:rsidP="0084019D">
      <w:pPr>
        <w:widowControl w:val="0"/>
        <w:jc w:val="both"/>
        <w:rPr>
          <w:color w:val="00000A"/>
          <w:sz w:val="22"/>
          <w:szCs w:val="22"/>
        </w:rPr>
      </w:pPr>
      <w:r w:rsidRPr="00F8528B">
        <w:rPr>
          <w:color w:val="00000A"/>
          <w:sz w:val="22"/>
          <w:szCs w:val="22"/>
        </w:rPr>
        <w:tab/>
        <w:t xml:space="preserve">5.2.5. С письменного согласия Лизингодателя передавать Имущество в сублизинг/субаренду, предоставлять Имущество в безвозмездное и возмездное пользование с учетом ограничений: </w:t>
      </w:r>
    </w:p>
    <w:p w14:paraId="192BD8FC" w14:textId="77777777" w:rsidR="0084019D" w:rsidRDefault="0084019D" w:rsidP="0084019D">
      <w:pPr>
        <w:widowControl w:val="0"/>
        <w:ind w:firstLine="720"/>
        <w:jc w:val="both"/>
        <w:rPr>
          <w:color w:val="00000A"/>
          <w:sz w:val="22"/>
          <w:szCs w:val="22"/>
        </w:rPr>
      </w:pPr>
      <w:r w:rsidRPr="00F8528B">
        <w:rPr>
          <w:color w:val="00000A"/>
          <w:sz w:val="22"/>
          <w:szCs w:val="22"/>
        </w:rPr>
        <w:t>условия договоров, заключаемых между Лизингополучателем и Сублизингополучателем/Субарендатором/Пользователем Имущества, предусматривающих передачу Имущества последнему, должны быть письменно согласованы с Лизингодателем и содержать запрет на право выкупа Имущества, а также указание, что имущество может быть изъято Собственником (Лизингодателем) в случае расторжения Договора. Срок действия таких договоров не может превышать срок действия Договора.</w:t>
      </w:r>
    </w:p>
    <w:p w14:paraId="422FFB50"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5.2.6. </w:t>
      </w:r>
      <w:r w:rsidRPr="009814D2">
        <w:rPr>
          <w:color w:val="00000A"/>
          <w:sz w:val="22"/>
          <w:szCs w:val="22"/>
        </w:rPr>
        <w:t>Лизингополучатель имеет право на досрочный выкуп Имущества/единицы Имущества, но не ранее, чем через 6 месяцев с даты передачи Имущества в лизинг</w:t>
      </w:r>
      <w:r w:rsidRPr="00716C19">
        <w:rPr>
          <w:color w:val="00000A"/>
          <w:sz w:val="22"/>
          <w:szCs w:val="22"/>
        </w:rPr>
        <w:t>.</w:t>
      </w:r>
      <w:r w:rsidRPr="009814D2">
        <w:rPr>
          <w:color w:val="00000A"/>
          <w:sz w:val="22"/>
          <w:szCs w:val="22"/>
        </w:rPr>
        <w:t xml:space="preserve"> Лизингополучатель обязан уведомить Лизингодателя о своем намерении досрочно приобрести в собственность Имущество не менее чем за 30 (тридцать) календарных дней до даты планируемого выкупа.</w:t>
      </w:r>
    </w:p>
    <w:p w14:paraId="45C8F5A4" w14:textId="77777777" w:rsidR="0084019D" w:rsidRPr="00F8528B" w:rsidRDefault="0084019D" w:rsidP="0084019D">
      <w:pPr>
        <w:ind w:firstLine="720"/>
        <w:jc w:val="both"/>
        <w:rPr>
          <w:color w:val="000000"/>
          <w:sz w:val="22"/>
          <w:szCs w:val="22"/>
        </w:rPr>
      </w:pPr>
      <w:r w:rsidRPr="00F8528B">
        <w:rPr>
          <w:color w:val="000000"/>
          <w:sz w:val="22"/>
          <w:szCs w:val="22"/>
        </w:rPr>
        <w:t>Не ранее даты направления Лизингодателю письменного уведомления о досрочном выкупе Имущества, но не менее чем за 5 (пять) рабочих дней до даты оплаты очередного Лизингового платежа, Лизингополучатель обязан произвести оплату имеющейся на дату оплаты просроченной задолженности Лизингополучателя по уплате Лизинговых платежей, пени и штрафов, а также Суммы закрытия сделки, установленной на соответствующий Лизинговый период, в котором Имущество выкупается досрочно.</w:t>
      </w:r>
    </w:p>
    <w:p w14:paraId="49847CA7" w14:textId="77777777" w:rsidR="0084019D" w:rsidRPr="00F8528B" w:rsidRDefault="0084019D" w:rsidP="0084019D">
      <w:pPr>
        <w:widowControl w:val="0"/>
        <w:ind w:firstLine="720"/>
        <w:jc w:val="both"/>
        <w:rPr>
          <w:color w:val="00000A"/>
          <w:sz w:val="22"/>
          <w:szCs w:val="22"/>
        </w:rPr>
      </w:pPr>
      <w:r w:rsidRPr="00F8528B">
        <w:rPr>
          <w:color w:val="00000A"/>
          <w:sz w:val="22"/>
          <w:szCs w:val="22"/>
        </w:rPr>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7AAEF7F8" w14:textId="77777777" w:rsidR="0084019D" w:rsidRPr="00F8528B" w:rsidRDefault="0084019D" w:rsidP="0084019D">
      <w:pPr>
        <w:widowControl w:val="0"/>
        <w:jc w:val="both"/>
        <w:rPr>
          <w:color w:val="00000A"/>
          <w:sz w:val="22"/>
          <w:szCs w:val="22"/>
        </w:rPr>
      </w:pPr>
      <w:r w:rsidRPr="00F8528B">
        <w:rPr>
          <w:color w:val="00000A"/>
          <w:sz w:val="22"/>
          <w:szCs w:val="22"/>
        </w:rPr>
        <w:tab/>
      </w:r>
    </w:p>
    <w:p w14:paraId="256BD51D" w14:textId="77777777" w:rsidR="0084019D" w:rsidRPr="00F8528B" w:rsidRDefault="0084019D" w:rsidP="0084019D">
      <w:pPr>
        <w:widowControl w:val="0"/>
        <w:jc w:val="center"/>
        <w:rPr>
          <w:b/>
          <w:color w:val="00000A"/>
          <w:sz w:val="22"/>
          <w:szCs w:val="22"/>
        </w:rPr>
      </w:pPr>
      <w:r w:rsidRPr="00F8528B">
        <w:rPr>
          <w:b/>
          <w:color w:val="00000A"/>
          <w:sz w:val="22"/>
          <w:szCs w:val="22"/>
        </w:rPr>
        <w:t>6. Обязанности и права Лизингодателя</w:t>
      </w:r>
    </w:p>
    <w:p w14:paraId="34DB824B" w14:textId="77777777" w:rsidR="0084019D" w:rsidRPr="00F8528B" w:rsidRDefault="0084019D" w:rsidP="0084019D">
      <w:pPr>
        <w:widowControl w:val="0"/>
        <w:jc w:val="both"/>
        <w:rPr>
          <w:color w:val="00000A"/>
          <w:sz w:val="22"/>
          <w:szCs w:val="22"/>
        </w:rPr>
      </w:pPr>
      <w:r w:rsidRPr="00F8528B">
        <w:rPr>
          <w:color w:val="00000A"/>
          <w:sz w:val="22"/>
          <w:szCs w:val="22"/>
        </w:rPr>
        <w:tab/>
        <w:t>6.1. Обязанности Лизингодателя:</w:t>
      </w:r>
    </w:p>
    <w:p w14:paraId="64223908" w14:textId="77777777" w:rsidR="0084019D" w:rsidRPr="00F8528B" w:rsidRDefault="0084019D" w:rsidP="0084019D">
      <w:pPr>
        <w:widowControl w:val="0"/>
        <w:jc w:val="both"/>
        <w:rPr>
          <w:color w:val="00000A"/>
          <w:sz w:val="22"/>
          <w:szCs w:val="22"/>
        </w:rPr>
      </w:pPr>
      <w:r w:rsidRPr="00F8528B">
        <w:rPr>
          <w:color w:val="00000A"/>
          <w:sz w:val="22"/>
          <w:szCs w:val="22"/>
        </w:rPr>
        <w:tab/>
        <w:t>6.1.1. Лизингодатель обязан приобрести Имущество на условиях, установленных сторонами в Договоре и техническом задании к Договору, в том числе в отношении качественных и технико-экономических характеристик Имущества, условий его приобретения, сроков, места и условий поставки, гарантий качества и работоспособности, порядка предъявления и рассмотрения претензий, разрешения споров, иных условий, затрагивающих права и интересы Лизингополучателя.</w:t>
      </w:r>
    </w:p>
    <w:p w14:paraId="0FF2D42E" w14:textId="77777777" w:rsidR="0084019D" w:rsidRPr="00F8528B" w:rsidRDefault="0084019D" w:rsidP="0084019D">
      <w:pPr>
        <w:widowControl w:val="0"/>
        <w:jc w:val="both"/>
        <w:rPr>
          <w:color w:val="00000A"/>
          <w:sz w:val="22"/>
          <w:szCs w:val="22"/>
        </w:rPr>
      </w:pPr>
      <w:r w:rsidRPr="00F8528B">
        <w:rPr>
          <w:color w:val="00000A"/>
          <w:sz w:val="22"/>
          <w:szCs w:val="22"/>
        </w:rPr>
        <w:tab/>
        <w:t>Лизингодатель обязан в договор поставки включить следующие положения:</w:t>
      </w:r>
    </w:p>
    <w:p w14:paraId="71C2AE3E" w14:textId="77777777" w:rsidR="0084019D" w:rsidRPr="00F8528B" w:rsidRDefault="0084019D" w:rsidP="0084019D">
      <w:pPr>
        <w:widowControl w:val="0"/>
        <w:ind w:firstLine="708"/>
        <w:jc w:val="both"/>
        <w:rPr>
          <w:color w:val="00000A"/>
          <w:sz w:val="22"/>
          <w:szCs w:val="22"/>
        </w:rPr>
      </w:pPr>
      <w:r w:rsidRPr="00F8528B">
        <w:rPr>
          <w:color w:val="00000A"/>
          <w:sz w:val="22"/>
          <w:szCs w:val="22"/>
        </w:rPr>
        <w:t xml:space="preserve">6.1.1.1. Указать о передаче имущества Лизингополучателю. </w:t>
      </w:r>
    </w:p>
    <w:p w14:paraId="54A36FF1" w14:textId="40DC521A" w:rsidR="0084019D" w:rsidRPr="00F8528B" w:rsidRDefault="0084019D" w:rsidP="0084019D">
      <w:pPr>
        <w:widowControl w:val="0"/>
        <w:ind w:firstLine="708"/>
        <w:jc w:val="both"/>
        <w:rPr>
          <w:color w:val="00000A"/>
          <w:sz w:val="22"/>
          <w:szCs w:val="22"/>
        </w:rPr>
      </w:pPr>
      <w:r w:rsidRPr="00F8528B">
        <w:rPr>
          <w:color w:val="00000A"/>
          <w:sz w:val="22"/>
          <w:szCs w:val="22"/>
        </w:rPr>
        <w:t>6.1.1.2. Право Лизингополучателя в соответствии с ч. 1 ст. 670 Гражданского кодекса Российской Федерации предъявлять Продавцу требования, вытекающие из договора поставки, в частности в отношении качества и комплектности имущества, сроков его поставки, об устранении недостатков, а Продавец в соответствии с условиями Договора поставки должен своевременно и качественно исполнять данные требования, устранять выявленные при приемке недостатки.</w:t>
      </w:r>
    </w:p>
    <w:p w14:paraId="1D0A4E4A" w14:textId="77777777" w:rsidR="0084019D" w:rsidRPr="00F8528B" w:rsidRDefault="0084019D" w:rsidP="0084019D">
      <w:pPr>
        <w:widowControl w:val="0"/>
        <w:ind w:firstLine="708"/>
        <w:jc w:val="both"/>
        <w:rPr>
          <w:color w:val="00000A"/>
          <w:sz w:val="22"/>
          <w:szCs w:val="22"/>
        </w:rPr>
      </w:pPr>
      <w:r w:rsidRPr="00F8528B">
        <w:rPr>
          <w:color w:val="00000A"/>
          <w:sz w:val="22"/>
          <w:szCs w:val="22"/>
        </w:rPr>
        <w:t>При этом Лизингополучатель не имеет права расторгнуть договор поставки без согласия Лизингодателя, а также возможного права получения за свой счет осуществленных по договору поставки платежей.</w:t>
      </w:r>
    </w:p>
    <w:p w14:paraId="2F6A2947" w14:textId="77777777" w:rsidR="0084019D" w:rsidRPr="00F8528B" w:rsidRDefault="0084019D" w:rsidP="0084019D">
      <w:pPr>
        <w:widowControl w:val="0"/>
        <w:jc w:val="both"/>
        <w:rPr>
          <w:color w:val="00000A"/>
          <w:sz w:val="22"/>
          <w:szCs w:val="22"/>
        </w:rPr>
      </w:pPr>
      <w:r w:rsidRPr="00F8528B">
        <w:rPr>
          <w:color w:val="00000A"/>
          <w:sz w:val="22"/>
          <w:szCs w:val="22"/>
        </w:rPr>
        <w:tab/>
        <w:t xml:space="preserve">6.1.1.3. Предусмотреть осуществление приемки Имущества от Продавца на предмет </w:t>
      </w:r>
      <w:r w:rsidRPr="00F8528B">
        <w:rPr>
          <w:color w:val="00000A"/>
          <w:sz w:val="22"/>
          <w:szCs w:val="22"/>
        </w:rPr>
        <w:lastRenderedPageBreak/>
        <w:t xml:space="preserve">отсутствия внешних повреждений и его проверку по количеству, качеству с участием представителя Лизингополучателя. При этом обнаруженные при приемке Имущества дефекты отражаются сторонами в акте. </w:t>
      </w:r>
    </w:p>
    <w:p w14:paraId="16BE4BB5" w14:textId="77777777" w:rsidR="0084019D" w:rsidRPr="00F8528B" w:rsidRDefault="0084019D" w:rsidP="0084019D">
      <w:pPr>
        <w:widowControl w:val="0"/>
        <w:ind w:firstLine="720"/>
        <w:jc w:val="both"/>
        <w:rPr>
          <w:color w:val="00000A"/>
          <w:sz w:val="22"/>
          <w:szCs w:val="22"/>
        </w:rPr>
      </w:pPr>
      <w:r w:rsidRPr="00F8528B">
        <w:rPr>
          <w:color w:val="00000A"/>
          <w:sz w:val="22"/>
          <w:szCs w:val="22"/>
        </w:rPr>
        <w:t>6.2. Права Лизингодателя:</w:t>
      </w:r>
    </w:p>
    <w:p w14:paraId="1D6B1A19" w14:textId="77777777" w:rsidR="0084019D" w:rsidRPr="00F8528B" w:rsidRDefault="0084019D" w:rsidP="0084019D">
      <w:pPr>
        <w:widowControl w:val="0"/>
        <w:jc w:val="both"/>
        <w:rPr>
          <w:color w:val="00000A"/>
          <w:sz w:val="22"/>
          <w:szCs w:val="22"/>
        </w:rPr>
      </w:pPr>
      <w:r w:rsidRPr="00F8528B">
        <w:rPr>
          <w:color w:val="00000A"/>
          <w:sz w:val="22"/>
          <w:szCs w:val="22"/>
        </w:rPr>
        <w:tab/>
        <w:t>6.2.1. Лизингодатель и его представители, включая привлеченную Лизингодателем сюрвейерскую или иную специализированную организацию, а также страховая компания, имеют право проверять состояние Имущества в рабочее время и инспектировать условия его эксплуатации. Лизингополучатель обязан обеспечить возможность указанным лицам осуществлять действия, предусмотренные данным пунктом.</w:t>
      </w:r>
    </w:p>
    <w:p w14:paraId="30D50587" w14:textId="77777777" w:rsidR="0084019D" w:rsidRPr="00F8528B" w:rsidRDefault="0084019D" w:rsidP="0084019D">
      <w:pPr>
        <w:widowControl w:val="0"/>
        <w:ind w:firstLine="709"/>
        <w:jc w:val="both"/>
        <w:rPr>
          <w:color w:val="00000A"/>
          <w:sz w:val="22"/>
          <w:szCs w:val="22"/>
        </w:rPr>
      </w:pPr>
      <w:r w:rsidRPr="00F8528B">
        <w:rPr>
          <w:color w:val="00000A"/>
          <w:sz w:val="22"/>
          <w:szCs w:val="22"/>
        </w:rPr>
        <w:t>6.2.2. Лизингодатель вправе потребовать досрочного расторжения Договора и возврата в разумный срок Лизингополучателем Имущества в случаях, предусмотренных законодательством Российской Федерации и Договором. В этом случае все расходы, связанные с возвратом Имущества, в том числе, но не ограничиваясь, расходы на его демонтаж, страхование, транспортировку, изъятие, хранение, несет Лизингополучатель.</w:t>
      </w:r>
    </w:p>
    <w:p w14:paraId="7741DAB7" w14:textId="77777777" w:rsidR="0084019D" w:rsidRPr="00F8528B" w:rsidRDefault="0084019D" w:rsidP="0084019D">
      <w:pPr>
        <w:widowControl w:val="0"/>
        <w:ind w:firstLine="720"/>
        <w:jc w:val="both"/>
        <w:rPr>
          <w:color w:val="00000A"/>
          <w:sz w:val="22"/>
          <w:szCs w:val="22"/>
        </w:rPr>
      </w:pPr>
      <w:r w:rsidRPr="00F8528B">
        <w:rPr>
          <w:color w:val="00000A"/>
          <w:sz w:val="22"/>
          <w:szCs w:val="22"/>
        </w:rPr>
        <w:t>6.2.3. Лизингодатель имеет право осуществлять контроль за соблюдением Лизингополучателем условий Договора.</w:t>
      </w:r>
    </w:p>
    <w:p w14:paraId="3470940B" w14:textId="3673026E" w:rsidR="0084019D" w:rsidRPr="00F8528B" w:rsidRDefault="0084019D" w:rsidP="0084019D">
      <w:pPr>
        <w:ind w:firstLine="708"/>
        <w:jc w:val="both"/>
        <w:rPr>
          <w:sz w:val="22"/>
          <w:szCs w:val="22"/>
        </w:rPr>
      </w:pPr>
      <w:r w:rsidRPr="00F8528B">
        <w:rPr>
          <w:color w:val="00000A"/>
          <w:sz w:val="22"/>
          <w:szCs w:val="22"/>
        </w:rPr>
        <w:t xml:space="preserve">6.2.4. </w:t>
      </w:r>
      <w:r w:rsidRPr="00F8528B">
        <w:rPr>
          <w:sz w:val="22"/>
          <w:szCs w:val="22"/>
        </w:rPr>
        <w:t>При передаче Предмета лизинга Лизингодатель обязан предоставить</w:t>
      </w:r>
      <w:r>
        <w:rPr>
          <w:sz w:val="22"/>
          <w:szCs w:val="22"/>
        </w:rPr>
        <w:t xml:space="preserve"> </w:t>
      </w:r>
      <w:r w:rsidR="00460BA2">
        <w:rPr>
          <w:sz w:val="22"/>
          <w:szCs w:val="22"/>
        </w:rPr>
        <w:t>Лизингополучателю Договор</w:t>
      </w:r>
      <w:r w:rsidRPr="00F8528B">
        <w:rPr>
          <w:sz w:val="22"/>
          <w:szCs w:val="22"/>
        </w:rPr>
        <w:t xml:space="preserve"> купли-продажи.</w:t>
      </w:r>
    </w:p>
    <w:p w14:paraId="5DEC43AF" w14:textId="77777777" w:rsidR="0084019D" w:rsidRPr="00F8528B" w:rsidRDefault="0084019D" w:rsidP="0084019D">
      <w:pPr>
        <w:widowControl w:val="0"/>
        <w:ind w:firstLine="720"/>
        <w:jc w:val="both"/>
        <w:rPr>
          <w:color w:val="00000A"/>
          <w:sz w:val="22"/>
          <w:szCs w:val="22"/>
        </w:rPr>
      </w:pPr>
    </w:p>
    <w:p w14:paraId="4BED7AAC" w14:textId="77777777" w:rsidR="0084019D" w:rsidRPr="00F8528B" w:rsidRDefault="0084019D" w:rsidP="0084019D">
      <w:pPr>
        <w:widowControl w:val="0"/>
        <w:jc w:val="center"/>
        <w:rPr>
          <w:b/>
          <w:color w:val="00000A"/>
          <w:sz w:val="22"/>
          <w:szCs w:val="22"/>
        </w:rPr>
      </w:pPr>
      <w:r w:rsidRPr="00F8528B">
        <w:rPr>
          <w:b/>
          <w:color w:val="00000A"/>
          <w:sz w:val="22"/>
          <w:szCs w:val="22"/>
        </w:rPr>
        <w:t>7. Право собственности и право пользования Имуществом</w:t>
      </w:r>
    </w:p>
    <w:p w14:paraId="7087FA1D" w14:textId="77777777" w:rsidR="0084019D" w:rsidRPr="00F8528B" w:rsidRDefault="0084019D" w:rsidP="0084019D">
      <w:pPr>
        <w:widowControl w:val="0"/>
        <w:jc w:val="both"/>
        <w:rPr>
          <w:color w:val="00000A"/>
          <w:sz w:val="22"/>
          <w:szCs w:val="22"/>
        </w:rPr>
      </w:pPr>
      <w:r w:rsidRPr="00F8528B">
        <w:rPr>
          <w:color w:val="00000A"/>
          <w:sz w:val="22"/>
          <w:szCs w:val="22"/>
        </w:rPr>
        <w:tab/>
        <w:t>7.1. Право собственности на Имущество принадлежит Лизингодателю в течение всего срока действия Договора. Право Лизингодателя на распоряжение Имуществом включает право изъять Имущество из владения и пользования у Лизингополучателя в случаях и в порядке, которые предусмотрены законодательством Российской Федерации и Договором.</w:t>
      </w:r>
    </w:p>
    <w:p w14:paraId="2B931E60" w14:textId="77777777" w:rsidR="0084019D" w:rsidRPr="00F8528B" w:rsidRDefault="0084019D" w:rsidP="0084019D">
      <w:pPr>
        <w:widowControl w:val="0"/>
        <w:jc w:val="both"/>
        <w:rPr>
          <w:color w:val="00000A"/>
          <w:sz w:val="22"/>
          <w:szCs w:val="22"/>
        </w:rPr>
      </w:pPr>
      <w:r w:rsidRPr="00F8528B">
        <w:rPr>
          <w:color w:val="00000A"/>
          <w:sz w:val="22"/>
          <w:szCs w:val="22"/>
        </w:rPr>
        <w:tab/>
        <w:t xml:space="preserve">7.2. Право владения и пользования Имуществом переходит к Лизингополучателю в полном объеме с даты приемки Имущества в лизинг и сохраняется за Лизингополучателем в течение всего срока лизинга. </w:t>
      </w:r>
    </w:p>
    <w:p w14:paraId="46011BD2" w14:textId="77777777" w:rsidR="0084019D" w:rsidRPr="00F8528B" w:rsidRDefault="0084019D" w:rsidP="0084019D">
      <w:pPr>
        <w:widowControl w:val="0"/>
        <w:jc w:val="both"/>
        <w:rPr>
          <w:color w:val="00000A"/>
          <w:sz w:val="22"/>
          <w:szCs w:val="22"/>
        </w:rPr>
      </w:pPr>
      <w:r w:rsidRPr="00F8528B">
        <w:rPr>
          <w:color w:val="00000A"/>
          <w:sz w:val="22"/>
          <w:szCs w:val="22"/>
        </w:rPr>
        <w:tab/>
        <w:t xml:space="preserve">7.3. Переход права собственности на Имущество оформляется Актом об окончании лизинга Имущества (форма акта приведена в Приложении </w:t>
      </w:r>
      <w:r w:rsidRPr="00F8528B">
        <w:rPr>
          <w:rFonts w:eastAsia="Segoe UI Symbol"/>
          <w:color w:val="00000A"/>
          <w:sz w:val="22"/>
          <w:szCs w:val="22"/>
        </w:rPr>
        <w:t>№</w:t>
      </w:r>
      <w:r w:rsidRPr="00F8528B">
        <w:rPr>
          <w:color w:val="00000A"/>
          <w:sz w:val="22"/>
          <w:szCs w:val="22"/>
        </w:rPr>
        <w:t xml:space="preserve"> 4 к Договору). По согласованию Сторон по факту окончания лизинга Имущества может быть оформлен договор купли-продажи или иной документ, подтверждающий переход права собственности на Имущество от Лизингодателя к Лизингополучателю.</w:t>
      </w:r>
    </w:p>
    <w:p w14:paraId="3395240D" w14:textId="77777777" w:rsidR="0084019D" w:rsidRPr="00F8528B" w:rsidRDefault="0084019D" w:rsidP="0084019D">
      <w:pPr>
        <w:widowControl w:val="0"/>
        <w:ind w:firstLine="708"/>
        <w:jc w:val="both"/>
        <w:rPr>
          <w:color w:val="000000"/>
          <w:sz w:val="22"/>
          <w:szCs w:val="22"/>
        </w:rPr>
      </w:pPr>
      <w:r w:rsidRPr="00F8528B">
        <w:rPr>
          <w:color w:val="000000"/>
          <w:sz w:val="22"/>
          <w:szCs w:val="22"/>
        </w:rPr>
        <w:t>7.4. В случае неосуществления Лизингополучателем действий, необходимых для изменения данных регистрационного учета о собственнике Имущества после принятия в собственность, Лизингополучатель обязуется возместить Лизингодателю все связанные с этим убытки, в том числе возникшие вследствие привлечения Лизингодателя к административной ответственности за нарушения нормативно-правовых документов при эксплуатации переданного Имущества (включая, но, не ограничиваясь, взыскание административных штрафов с Лизингодателя или уплату их Лизингодателем), в том числе в случае их фиксации в автоматическом режиме специальными техническими средствами. Убытки подлежат возмещению Лизингополучателем в течение 5 рабочих дней с даты получения соответствующего требования от Лизингодателя. Требование направляется с приложением копий подтверждающих документов (Протокол об административном правонарушении/протоколы, выставляемые автоматически средствами автоматической фиксации и т.п.).</w:t>
      </w:r>
    </w:p>
    <w:p w14:paraId="7B94DB9D" w14:textId="77777777" w:rsidR="0084019D" w:rsidRPr="00F8528B" w:rsidRDefault="0084019D" w:rsidP="0084019D">
      <w:pPr>
        <w:widowControl w:val="0"/>
        <w:jc w:val="both"/>
        <w:rPr>
          <w:color w:val="00000A"/>
          <w:sz w:val="22"/>
          <w:szCs w:val="22"/>
        </w:rPr>
      </w:pPr>
      <w:r w:rsidRPr="00F8528B">
        <w:rPr>
          <w:color w:val="00000A"/>
          <w:sz w:val="22"/>
          <w:szCs w:val="22"/>
        </w:rPr>
        <w:tab/>
        <w:t>7.5. В случае уклонения Лизингополучателя от подписания Акта об окончании лизинга, Имущество считается переданным в собственность Лизингополучателя по истечении трех рабочих дней с даты поступления Акта Лизингополучателю, дата получения Акта исчисляется согласно разделу 4 настоящего Договора.</w:t>
      </w:r>
    </w:p>
    <w:p w14:paraId="18BA0E86" w14:textId="77777777" w:rsidR="0084019D" w:rsidRPr="00F8528B" w:rsidRDefault="0084019D" w:rsidP="0084019D">
      <w:pPr>
        <w:widowControl w:val="0"/>
        <w:jc w:val="both"/>
        <w:rPr>
          <w:color w:val="00000A"/>
          <w:sz w:val="22"/>
          <w:szCs w:val="22"/>
        </w:rPr>
      </w:pPr>
      <w:r w:rsidRPr="00F8528B">
        <w:rPr>
          <w:color w:val="00000A"/>
          <w:sz w:val="22"/>
          <w:szCs w:val="22"/>
        </w:rPr>
        <w:tab/>
      </w:r>
    </w:p>
    <w:p w14:paraId="34CBE127" w14:textId="77777777" w:rsidR="0084019D" w:rsidRPr="00F8528B" w:rsidRDefault="0084019D" w:rsidP="0084019D">
      <w:pPr>
        <w:widowControl w:val="0"/>
        <w:jc w:val="center"/>
        <w:rPr>
          <w:b/>
          <w:color w:val="00000A"/>
          <w:sz w:val="22"/>
          <w:szCs w:val="22"/>
        </w:rPr>
      </w:pPr>
      <w:r w:rsidRPr="00F8528B">
        <w:rPr>
          <w:b/>
          <w:color w:val="00000A"/>
          <w:sz w:val="22"/>
          <w:szCs w:val="22"/>
        </w:rPr>
        <w:t>8. Страхование и утрата Имущества</w:t>
      </w:r>
    </w:p>
    <w:p w14:paraId="0C897109" w14:textId="77777777" w:rsidR="0084019D" w:rsidRPr="00116E6B" w:rsidRDefault="0084019D" w:rsidP="0084019D">
      <w:pPr>
        <w:widowControl w:val="0"/>
        <w:tabs>
          <w:tab w:val="left" w:pos="709"/>
        </w:tabs>
        <w:jc w:val="both"/>
        <w:rPr>
          <w:color w:val="00000A"/>
          <w:sz w:val="22"/>
          <w:szCs w:val="22"/>
        </w:rPr>
      </w:pPr>
      <w:r w:rsidRPr="00F8528B">
        <w:rPr>
          <w:color w:val="00000A"/>
          <w:sz w:val="22"/>
          <w:szCs w:val="22"/>
        </w:rPr>
        <w:tab/>
      </w:r>
      <w:r w:rsidRPr="00116E6B">
        <w:rPr>
          <w:color w:val="00000A"/>
          <w:sz w:val="22"/>
          <w:szCs w:val="22"/>
        </w:rPr>
        <w:t xml:space="preserve">8.1. Лизингодатель за счет Лизингополучателя осуществляет страхование Имущества от утраты (гибели, хищения) и повреждения (ущерба), начиная с даты перехода на Лизингодателя (Покупателя) рисков по условиям Договора купли-продажи (с даты подписания Акта приема-передачи, либо иного документа, предусмотренного Договором купли-продажи) до выполнения Лизингополучателем всех финансовых обязательств по Договору лизинга. </w:t>
      </w:r>
    </w:p>
    <w:p w14:paraId="0FC20DE9" w14:textId="77777777" w:rsidR="0084019D" w:rsidRPr="00116E6B" w:rsidRDefault="0084019D" w:rsidP="0084019D">
      <w:pPr>
        <w:widowControl w:val="0"/>
        <w:tabs>
          <w:tab w:val="left" w:pos="709"/>
        </w:tabs>
        <w:jc w:val="both"/>
        <w:rPr>
          <w:color w:val="00000A"/>
          <w:sz w:val="22"/>
          <w:szCs w:val="22"/>
        </w:rPr>
      </w:pPr>
      <w:r w:rsidRPr="00116E6B">
        <w:rPr>
          <w:color w:val="00000A"/>
          <w:sz w:val="22"/>
          <w:szCs w:val="22"/>
        </w:rPr>
        <w:tab/>
        <w:t xml:space="preserve">Страхование от всех других видов рисков, предусмотренных действующим законодательством Российской Федерации в обязательном порядке (в т.ч. ОСАГО), осуществляет и </w:t>
      </w:r>
      <w:r w:rsidRPr="00116E6B">
        <w:rPr>
          <w:color w:val="00000A"/>
          <w:sz w:val="22"/>
          <w:szCs w:val="22"/>
        </w:rPr>
        <w:lastRenderedPageBreak/>
        <w:t xml:space="preserve">оплачивает Лизингополучатель. </w:t>
      </w:r>
    </w:p>
    <w:p w14:paraId="229C5A7F" w14:textId="77777777" w:rsidR="0084019D" w:rsidRPr="00116E6B" w:rsidRDefault="0084019D" w:rsidP="0084019D">
      <w:pPr>
        <w:widowControl w:val="0"/>
        <w:tabs>
          <w:tab w:val="left" w:pos="709"/>
        </w:tabs>
        <w:jc w:val="both"/>
        <w:rPr>
          <w:color w:val="00000A"/>
          <w:sz w:val="22"/>
          <w:szCs w:val="22"/>
        </w:rPr>
      </w:pPr>
      <w:r w:rsidRPr="00116E6B">
        <w:rPr>
          <w:color w:val="00000A"/>
          <w:sz w:val="22"/>
          <w:szCs w:val="22"/>
        </w:rPr>
        <w:tab/>
        <w:t>На единицу Имущества осуществляется оформление отдельного полиса страхования КАСКО. Страхование осуществляется единовременно на весь срок действия Договора лизинга с ежегодной оплатой страховой премии.</w:t>
      </w:r>
    </w:p>
    <w:p w14:paraId="63486C1D" w14:textId="77777777" w:rsidR="0084019D" w:rsidRPr="00F8528B" w:rsidRDefault="0084019D" w:rsidP="0084019D">
      <w:pPr>
        <w:widowControl w:val="0"/>
        <w:tabs>
          <w:tab w:val="left" w:pos="709"/>
        </w:tabs>
        <w:jc w:val="both"/>
        <w:rPr>
          <w:color w:val="00000A"/>
          <w:sz w:val="22"/>
          <w:szCs w:val="22"/>
        </w:rPr>
      </w:pPr>
      <w:r w:rsidRPr="00F8528B">
        <w:rPr>
          <w:color w:val="00000A"/>
          <w:sz w:val="22"/>
          <w:szCs w:val="22"/>
        </w:rPr>
        <w:tab/>
        <w:t>8.2. Страхование осуществляется на следующих условиях:</w:t>
      </w:r>
    </w:p>
    <w:p w14:paraId="6C68744B" w14:textId="77777777" w:rsidR="0084019D" w:rsidRPr="00AE75E4" w:rsidRDefault="0084019D" w:rsidP="0084019D">
      <w:pPr>
        <w:widowControl w:val="0"/>
        <w:tabs>
          <w:tab w:val="left" w:pos="709"/>
        </w:tabs>
        <w:jc w:val="both"/>
        <w:rPr>
          <w:color w:val="00000A"/>
          <w:sz w:val="22"/>
          <w:szCs w:val="22"/>
        </w:rPr>
      </w:pPr>
      <w:r w:rsidRPr="00F8528B">
        <w:rPr>
          <w:color w:val="00000A"/>
          <w:sz w:val="22"/>
          <w:szCs w:val="22"/>
        </w:rPr>
        <w:tab/>
      </w:r>
      <w:r w:rsidRPr="00AE75E4">
        <w:rPr>
          <w:color w:val="00000A"/>
          <w:sz w:val="22"/>
          <w:szCs w:val="22"/>
        </w:rPr>
        <w:t xml:space="preserve">возможно применение безусловной / условной франшизы. </w:t>
      </w:r>
    </w:p>
    <w:p w14:paraId="7E424054" w14:textId="77777777" w:rsidR="0084019D" w:rsidRPr="00F8528B" w:rsidRDefault="0084019D" w:rsidP="0084019D">
      <w:pPr>
        <w:widowControl w:val="0"/>
        <w:tabs>
          <w:tab w:val="left" w:pos="709"/>
        </w:tabs>
        <w:jc w:val="both"/>
        <w:rPr>
          <w:color w:val="00000A"/>
          <w:sz w:val="22"/>
          <w:szCs w:val="22"/>
        </w:rPr>
      </w:pPr>
      <w:r w:rsidRPr="00AE75E4">
        <w:rPr>
          <w:color w:val="00000A"/>
          <w:sz w:val="22"/>
          <w:szCs w:val="22"/>
        </w:rPr>
        <w:tab/>
        <w:t>8.3. Страховая стоимость Имущества в первый год страхования</w:t>
      </w:r>
      <w:r w:rsidRPr="00F8528B">
        <w:rPr>
          <w:color w:val="00000A"/>
          <w:sz w:val="22"/>
          <w:szCs w:val="22"/>
        </w:rPr>
        <w:t xml:space="preserve"> равна стоимости Имущества (с НДС), указанной в Договоре.</w:t>
      </w:r>
    </w:p>
    <w:p w14:paraId="4EAAC3B0"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Под страховой стоимостью понимается стоимость Имущества, увеличенная на НДС. Страховая стоимость должна быть равна страховой сумме (страховая сумма не должна превышать страховую стоимость Имущества).</w:t>
      </w:r>
    </w:p>
    <w:p w14:paraId="08220371"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8.4. Лизингополучатель обязуется эксплуатировать Имущество в соответствии требованиями Страховщика, изложенными в договоре/полисе, правилах страхования и т.д. (далее «Требования Страховщика»). </w:t>
      </w:r>
    </w:p>
    <w:p w14:paraId="1BEACAFD"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8.5. Лизингополучатель обязан: </w:t>
      </w:r>
    </w:p>
    <w:p w14:paraId="197A0396"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а) выполнять все рекомендации страховой компании по предотвращению убытков; </w:t>
      </w:r>
    </w:p>
    <w:p w14:paraId="78E84364"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б) незамедлительно (с обязательным письменным подтверждением) в любой доступной форме сообщать страховой компании и Лизингодателю о ставших ему известными значительных (существенных) изменениях в обстоятельствах, сообщенных страховой компании при заключении договора страхования, если эти изменения могут существенно повлиять на увеличение степени страхового риска; </w:t>
      </w:r>
    </w:p>
    <w:p w14:paraId="016E527C" w14:textId="77777777" w:rsidR="0084019D" w:rsidRPr="00F8528B" w:rsidRDefault="0084019D" w:rsidP="0084019D">
      <w:pPr>
        <w:tabs>
          <w:tab w:val="left" w:pos="851"/>
          <w:tab w:val="left" w:pos="1134"/>
        </w:tabs>
        <w:ind w:firstLine="567"/>
        <w:jc w:val="both"/>
        <w:rPr>
          <w:color w:val="000000"/>
          <w:sz w:val="22"/>
          <w:szCs w:val="22"/>
        </w:rPr>
      </w:pPr>
      <w:r w:rsidRPr="00F8528B">
        <w:rPr>
          <w:color w:val="00000A"/>
          <w:sz w:val="22"/>
          <w:szCs w:val="22"/>
        </w:rPr>
        <w:t xml:space="preserve">г) </w:t>
      </w:r>
      <w:r w:rsidRPr="00F8528B">
        <w:rPr>
          <w:color w:val="000000"/>
          <w:sz w:val="22"/>
          <w:szCs w:val="22"/>
        </w:rPr>
        <w:t xml:space="preserve">не позднее срока, указанного в правилах страхования, письменно сообщить Лизингодателю и страховой компании о событии имеющего признаки страхового случая, а также предоставлять документы, необходимые для проведения страховой компанией экспертизы, оформления страхового акта. </w:t>
      </w:r>
    </w:p>
    <w:p w14:paraId="005F1BF8" w14:textId="77777777" w:rsidR="0084019D" w:rsidRPr="00F8528B" w:rsidRDefault="0084019D" w:rsidP="0084019D">
      <w:pPr>
        <w:tabs>
          <w:tab w:val="left" w:pos="851"/>
          <w:tab w:val="left" w:pos="1134"/>
        </w:tabs>
        <w:ind w:firstLine="567"/>
        <w:jc w:val="both"/>
        <w:rPr>
          <w:color w:val="000000"/>
          <w:sz w:val="22"/>
          <w:szCs w:val="22"/>
        </w:rPr>
      </w:pPr>
      <w:r w:rsidRPr="00F8528B">
        <w:rPr>
          <w:color w:val="00000A"/>
          <w:sz w:val="22"/>
          <w:szCs w:val="22"/>
        </w:rPr>
        <w:t xml:space="preserve">8.6. В </w:t>
      </w:r>
      <w:r w:rsidRPr="00F8528B">
        <w:rPr>
          <w:color w:val="000000"/>
          <w:sz w:val="22"/>
          <w:szCs w:val="22"/>
        </w:rPr>
        <w:t xml:space="preserve">случае частичного повреждения Имущества выплата страхового возмещения Лизингополучателю осуществляется на основании </w:t>
      </w:r>
      <w:r w:rsidRPr="00F8528B">
        <w:rPr>
          <w:color w:val="00000A"/>
          <w:sz w:val="22"/>
          <w:szCs w:val="22"/>
        </w:rPr>
        <w:t>с письменного согласия Лизингодателя</w:t>
      </w:r>
      <w:r w:rsidRPr="00F8528B">
        <w:rPr>
          <w:color w:val="000000"/>
          <w:sz w:val="22"/>
          <w:szCs w:val="22"/>
        </w:rPr>
        <w:t xml:space="preserve"> при своевременном исполнении Лизингополучателем обязательств по Договору. </w:t>
      </w:r>
    </w:p>
    <w:p w14:paraId="5BC0A00E"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8.7. Выгодоприобретателем по Договору страхования по рискам угон (хищение), тотал (конструктивная гибель Имущества) назначается Лизингодатель. По остальным рискам Выгодоприобретателем назначается Лизингополучатель. </w:t>
      </w:r>
    </w:p>
    <w:p w14:paraId="07C92FD0"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8.8. Выплата страхового возмещения при наступлении страхового случая производится в соответствии со страховым полисом, а также с учетом иных положений действующих правил страхования страховщика. </w:t>
      </w:r>
    </w:p>
    <w:p w14:paraId="4C3BE9CC" w14:textId="77777777" w:rsidR="0084019D" w:rsidRPr="00F8528B" w:rsidRDefault="0084019D" w:rsidP="0084019D">
      <w:pPr>
        <w:widowControl w:val="0"/>
        <w:tabs>
          <w:tab w:val="left" w:pos="1418"/>
        </w:tabs>
        <w:ind w:firstLine="567"/>
        <w:jc w:val="both"/>
        <w:rPr>
          <w:color w:val="00000A"/>
          <w:sz w:val="22"/>
          <w:szCs w:val="22"/>
        </w:rPr>
      </w:pPr>
      <w:r w:rsidRPr="00F8528B">
        <w:rPr>
          <w:color w:val="000000"/>
          <w:sz w:val="22"/>
          <w:szCs w:val="22"/>
        </w:rPr>
        <w:t xml:space="preserve">8.9. Оплата страховой премии осуществляется </w:t>
      </w:r>
      <w:r w:rsidRPr="00F8528B">
        <w:rPr>
          <w:color w:val="00000A"/>
          <w:sz w:val="22"/>
          <w:szCs w:val="22"/>
        </w:rPr>
        <w:t>страхователем</w:t>
      </w:r>
      <w:r w:rsidRPr="00F8528B">
        <w:rPr>
          <w:color w:val="000000"/>
          <w:sz w:val="22"/>
          <w:szCs w:val="22"/>
        </w:rPr>
        <w:t>. Оплата дополнительной страховой премии, в том числе при расширении территории страхования, при передаче Имущества в субаренду/сублизинг/пользование, установки дополнительного оборудования и при изменении условий страхования,</w:t>
      </w:r>
      <w:r w:rsidRPr="00F8528B">
        <w:rPr>
          <w:color w:val="00000A"/>
          <w:sz w:val="22"/>
          <w:szCs w:val="22"/>
        </w:rPr>
        <w:t xml:space="preserve"> осуществляется Лизингополучателем на основании счета, выставленного страховой компанией.</w:t>
      </w:r>
    </w:p>
    <w:p w14:paraId="31850988"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8.9.1. В случае неисполнения Лизингополучателем обязанности по оплате стоимости страхования Имущества, Лизингодатель вправе:</w:t>
      </w:r>
    </w:p>
    <w:p w14:paraId="57CB78C0"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        - не исполнять настоящий Договор;</w:t>
      </w:r>
    </w:p>
    <w:p w14:paraId="33E44F7E"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         </w:t>
      </w:r>
      <w:r>
        <w:rPr>
          <w:color w:val="00000A"/>
          <w:sz w:val="22"/>
          <w:szCs w:val="22"/>
        </w:rPr>
        <w:t>-</w:t>
      </w:r>
      <w:r w:rsidRPr="00F8528B">
        <w:rPr>
          <w:color w:val="00000A"/>
          <w:sz w:val="22"/>
          <w:szCs w:val="22"/>
        </w:rPr>
        <w:t>начислить штраф в размере 5 % от стоимости каждой единицы Имущества по Договору (с НДС);</w:t>
      </w:r>
    </w:p>
    <w:p w14:paraId="58CA6445" w14:textId="77777777" w:rsidR="0084019D" w:rsidRPr="00F8528B" w:rsidRDefault="0084019D" w:rsidP="0084019D">
      <w:pPr>
        <w:widowControl w:val="0"/>
        <w:tabs>
          <w:tab w:val="left" w:pos="993"/>
          <w:tab w:val="left" w:pos="1276"/>
          <w:tab w:val="left" w:pos="1560"/>
        </w:tabs>
        <w:ind w:firstLine="567"/>
        <w:jc w:val="both"/>
        <w:rPr>
          <w:color w:val="00000A"/>
          <w:sz w:val="22"/>
          <w:szCs w:val="22"/>
        </w:rPr>
      </w:pPr>
      <w:r w:rsidRPr="00F8528B">
        <w:rPr>
          <w:color w:val="00000A"/>
          <w:sz w:val="22"/>
          <w:szCs w:val="22"/>
        </w:rPr>
        <w:tab/>
        <w:t>- потребовать оплату стоимости страхования;</w:t>
      </w:r>
    </w:p>
    <w:p w14:paraId="6775A08D" w14:textId="77777777" w:rsidR="0084019D" w:rsidRPr="00F8528B" w:rsidRDefault="0084019D" w:rsidP="0084019D">
      <w:pPr>
        <w:widowControl w:val="0"/>
        <w:tabs>
          <w:tab w:val="left" w:pos="993"/>
          <w:tab w:val="left" w:pos="1276"/>
          <w:tab w:val="left" w:pos="1560"/>
        </w:tabs>
        <w:ind w:firstLine="567"/>
        <w:jc w:val="both"/>
        <w:rPr>
          <w:color w:val="00000A"/>
          <w:sz w:val="22"/>
          <w:szCs w:val="22"/>
        </w:rPr>
      </w:pPr>
      <w:r w:rsidRPr="00F8528B">
        <w:rPr>
          <w:color w:val="00000A"/>
          <w:sz w:val="22"/>
          <w:szCs w:val="22"/>
        </w:rPr>
        <w:tab/>
        <w:t>- самостоятельно произвести оплату страховой премии для обеспечения непрерывности страхования. При этом Лизингополучатель обязан компенсировать затраты Лизингодателя на оплату страховой премии в течение 5 (пяти) календарных дней с даты получения требования Лизингодателя;</w:t>
      </w:r>
    </w:p>
    <w:p w14:paraId="269D3A3C" w14:textId="77777777" w:rsidR="0084019D" w:rsidRPr="00F8528B" w:rsidRDefault="0084019D" w:rsidP="0084019D">
      <w:pPr>
        <w:widowControl w:val="0"/>
        <w:tabs>
          <w:tab w:val="left" w:pos="993"/>
          <w:tab w:val="left" w:pos="1418"/>
        </w:tabs>
        <w:ind w:firstLine="567"/>
        <w:jc w:val="both"/>
        <w:rPr>
          <w:color w:val="00000A"/>
          <w:sz w:val="22"/>
          <w:szCs w:val="22"/>
        </w:rPr>
      </w:pPr>
      <w:r w:rsidRPr="00F8528B">
        <w:rPr>
          <w:color w:val="00000A"/>
          <w:sz w:val="22"/>
          <w:szCs w:val="22"/>
        </w:rPr>
        <w:tab/>
        <w:t>- самостоятельно застраховать Имущество в другой страховой компании по выбору Лизингодателя. При этом Лизингополучатель обязан компенсировать затраты Лизингодателя на оплату страховой премии, увеличенные на НДС в течение 5 (пяти) календарных дней с даты получения требования Лизингодателя;</w:t>
      </w:r>
    </w:p>
    <w:p w14:paraId="78CFD0AE" w14:textId="77777777" w:rsidR="0084019D" w:rsidRPr="00F8528B" w:rsidRDefault="0084019D" w:rsidP="0084019D">
      <w:pPr>
        <w:widowControl w:val="0"/>
        <w:tabs>
          <w:tab w:val="left" w:pos="1418"/>
        </w:tabs>
        <w:ind w:firstLine="567"/>
        <w:jc w:val="both"/>
        <w:rPr>
          <w:color w:val="000000"/>
          <w:sz w:val="22"/>
          <w:szCs w:val="22"/>
        </w:rPr>
      </w:pPr>
      <w:r w:rsidRPr="00F8528B">
        <w:rPr>
          <w:color w:val="00000A"/>
          <w:sz w:val="22"/>
          <w:szCs w:val="22"/>
        </w:rPr>
        <w:t xml:space="preserve">        - изъять Имущество.</w:t>
      </w:r>
    </w:p>
    <w:p w14:paraId="5785AEF3" w14:textId="77777777" w:rsidR="0084019D" w:rsidRPr="00F8528B" w:rsidRDefault="0084019D" w:rsidP="0084019D">
      <w:pPr>
        <w:tabs>
          <w:tab w:val="left" w:pos="567"/>
          <w:tab w:val="left" w:pos="1134"/>
        </w:tabs>
        <w:ind w:firstLine="567"/>
        <w:jc w:val="both"/>
        <w:rPr>
          <w:color w:val="000000"/>
          <w:sz w:val="22"/>
          <w:szCs w:val="22"/>
        </w:rPr>
      </w:pPr>
      <w:r w:rsidRPr="00F8528B">
        <w:rPr>
          <w:color w:val="000000"/>
          <w:sz w:val="22"/>
          <w:szCs w:val="22"/>
        </w:rPr>
        <w:t xml:space="preserve">8.10. В случае наступления страхового случая, связанного с Имуществом, </w:t>
      </w:r>
      <w:r w:rsidRPr="00F8528B">
        <w:rPr>
          <w:color w:val="00000A"/>
          <w:sz w:val="22"/>
          <w:szCs w:val="22"/>
        </w:rPr>
        <w:t xml:space="preserve">Лизингополучатель </w:t>
      </w:r>
      <w:r w:rsidRPr="00F8528B">
        <w:rPr>
          <w:color w:val="000000"/>
          <w:sz w:val="22"/>
          <w:szCs w:val="22"/>
        </w:rPr>
        <w:t xml:space="preserve">обязан предпринять все меры и (или) действия, необходимые для получения </w:t>
      </w:r>
      <w:r w:rsidRPr="00F8528B">
        <w:rPr>
          <w:color w:val="00000A"/>
          <w:sz w:val="22"/>
          <w:szCs w:val="22"/>
        </w:rPr>
        <w:t xml:space="preserve">Лизингополучателем </w:t>
      </w:r>
      <w:r w:rsidRPr="00F8528B">
        <w:rPr>
          <w:color w:val="000000"/>
          <w:sz w:val="22"/>
          <w:szCs w:val="22"/>
        </w:rPr>
        <w:t xml:space="preserve">и(или) Лизингодателем страхового возмещения от страховщика. </w:t>
      </w:r>
    </w:p>
    <w:p w14:paraId="3E959757" w14:textId="77777777" w:rsidR="0084019D" w:rsidRPr="00F8528B" w:rsidRDefault="0084019D" w:rsidP="0084019D">
      <w:pPr>
        <w:tabs>
          <w:tab w:val="left" w:pos="567"/>
          <w:tab w:val="left" w:pos="1134"/>
        </w:tabs>
        <w:ind w:firstLine="567"/>
        <w:jc w:val="both"/>
        <w:rPr>
          <w:color w:val="000000"/>
          <w:sz w:val="22"/>
          <w:szCs w:val="22"/>
        </w:rPr>
      </w:pPr>
      <w:r w:rsidRPr="00F8528B">
        <w:rPr>
          <w:color w:val="00000A"/>
          <w:sz w:val="22"/>
          <w:szCs w:val="22"/>
        </w:rPr>
        <w:lastRenderedPageBreak/>
        <w:t xml:space="preserve">Лизингополучатель </w:t>
      </w:r>
      <w:r w:rsidRPr="00F8528B">
        <w:rPr>
          <w:color w:val="000000"/>
          <w:sz w:val="22"/>
          <w:szCs w:val="22"/>
        </w:rPr>
        <w:t>обязан самостоятельно и своевременно подавать необходимые заявления, предоставлять необходимые документы страховщику, совершать иные необходимые действия, которые требует страховщик от страхователя (или) Выгодоприобретателя по договору страхования Имущества.</w:t>
      </w:r>
    </w:p>
    <w:p w14:paraId="0BDBB023" w14:textId="77777777" w:rsidR="0084019D" w:rsidRPr="00F8528B" w:rsidRDefault="0084019D" w:rsidP="0084019D">
      <w:pPr>
        <w:widowControl w:val="0"/>
        <w:tabs>
          <w:tab w:val="left" w:pos="1418"/>
        </w:tabs>
        <w:ind w:firstLine="567"/>
        <w:jc w:val="both"/>
        <w:rPr>
          <w:color w:val="00000A"/>
          <w:sz w:val="22"/>
          <w:szCs w:val="22"/>
        </w:rPr>
      </w:pPr>
      <w:r w:rsidRPr="00F8528B">
        <w:rPr>
          <w:color w:val="000000"/>
          <w:sz w:val="22"/>
          <w:szCs w:val="22"/>
        </w:rPr>
        <w:t xml:space="preserve">8.11. При наступлении события – хищение или тотал/конструктивная гибель Имущества, </w:t>
      </w:r>
      <w:r w:rsidRPr="00F8528B">
        <w:rPr>
          <w:color w:val="00000A"/>
          <w:sz w:val="22"/>
          <w:szCs w:val="22"/>
        </w:rPr>
        <w:t xml:space="preserve">Лизингополучатель </w:t>
      </w:r>
      <w:r w:rsidRPr="00F8528B">
        <w:rPr>
          <w:color w:val="000000"/>
          <w:sz w:val="22"/>
          <w:szCs w:val="22"/>
        </w:rPr>
        <w:t>обязан в установленный правилами страхования срок собрать все</w:t>
      </w:r>
      <w:r w:rsidRPr="00F8528B">
        <w:rPr>
          <w:color w:val="00000A"/>
          <w:sz w:val="22"/>
          <w:szCs w:val="22"/>
        </w:rPr>
        <w:t xml:space="preserve"> требуемые страховщиком документы для выплаты страхового возмещения и предоставить собранные документы страховщику.</w:t>
      </w:r>
    </w:p>
    <w:p w14:paraId="0600E5CA"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В случае нарушения Лизингополучателем указанного срока, повлекшего отказ страховщика в признании события страховым случаем, Лизингодатель вправе потребовать с Лизингополучателя возмещения убытков, причиненных Лизингодателю в связи с нарушением Лизингополучателем срока предоставления необходимых по возникшему событию документов.</w:t>
      </w:r>
    </w:p>
    <w:p w14:paraId="6B7C3D43" w14:textId="77777777" w:rsidR="0084019D" w:rsidRPr="00F8528B" w:rsidRDefault="0084019D" w:rsidP="0084019D">
      <w:pPr>
        <w:widowControl w:val="0"/>
        <w:tabs>
          <w:tab w:val="left" w:pos="1418"/>
        </w:tabs>
        <w:ind w:firstLine="567"/>
        <w:jc w:val="both"/>
        <w:rPr>
          <w:sz w:val="22"/>
          <w:szCs w:val="22"/>
        </w:rPr>
      </w:pPr>
      <w:r w:rsidRPr="00F8528B">
        <w:rPr>
          <w:color w:val="00000A"/>
          <w:sz w:val="22"/>
          <w:szCs w:val="22"/>
        </w:rPr>
        <w:t>При этом убытки исчисляются согласно п. 8.14. Договора. Сумма закрытия сделки для расчета применяется на месяц</w:t>
      </w:r>
      <w:r w:rsidRPr="00F8528B">
        <w:rPr>
          <w:sz w:val="22"/>
          <w:szCs w:val="22"/>
        </w:rPr>
        <w:t>, следующий за месяцем окончания срока для предоставления по возникшему событию документов.</w:t>
      </w:r>
    </w:p>
    <w:p w14:paraId="18472D1A" w14:textId="77777777" w:rsidR="0084019D" w:rsidRPr="00F8528B" w:rsidRDefault="0084019D" w:rsidP="0084019D">
      <w:pPr>
        <w:widowControl w:val="0"/>
        <w:tabs>
          <w:tab w:val="left" w:pos="1418"/>
        </w:tabs>
        <w:ind w:firstLine="567"/>
        <w:jc w:val="both"/>
        <w:rPr>
          <w:sz w:val="22"/>
          <w:szCs w:val="22"/>
        </w:rPr>
      </w:pPr>
      <w:r w:rsidRPr="00F8528B">
        <w:rPr>
          <w:sz w:val="22"/>
          <w:szCs w:val="22"/>
        </w:rPr>
        <w:t xml:space="preserve">8.12. В случае признания страховщиком одного из события, указанного в пункте 8.11. Договора, страховым случаем, Стороны в течение пяти рабочих дней, с даты признания события страховым, должны согласовать уплату Суммы закрытия сделки за счет собственных средств Лизингополучателя, либо уплату Суммы закрытия сделки и иных платежей за счет страхового возмещения. </w:t>
      </w:r>
    </w:p>
    <w:p w14:paraId="7D99F85D" w14:textId="77777777" w:rsidR="0084019D" w:rsidRPr="00F8528B" w:rsidRDefault="0084019D" w:rsidP="0084019D">
      <w:pPr>
        <w:widowControl w:val="0"/>
        <w:tabs>
          <w:tab w:val="left" w:pos="1418"/>
        </w:tabs>
        <w:ind w:firstLine="567"/>
        <w:jc w:val="both"/>
        <w:rPr>
          <w:sz w:val="22"/>
          <w:szCs w:val="22"/>
        </w:rPr>
      </w:pPr>
      <w:r w:rsidRPr="00F8528B">
        <w:rPr>
          <w:color w:val="00000A"/>
          <w:sz w:val="22"/>
          <w:szCs w:val="22"/>
        </w:rPr>
        <w:t xml:space="preserve">8.12.1. В случае отсутствия письменного согласования со стороны Лизингополучателя в установленный в п. 8.12. срок, Стороны руководствуются условиями п. 8.13. Договора, при этом срок на оплату исчисляется с даты окончания </w:t>
      </w:r>
      <w:r w:rsidRPr="00F8528B">
        <w:rPr>
          <w:sz w:val="22"/>
          <w:szCs w:val="22"/>
        </w:rPr>
        <w:t>срока на согласование, установленного в п. 8.12 Договора, а также руководствуются условиями п. 8.19 Договора.</w:t>
      </w:r>
    </w:p>
    <w:p w14:paraId="16D9F149" w14:textId="77777777" w:rsidR="0084019D" w:rsidRPr="00F8528B" w:rsidRDefault="0084019D" w:rsidP="0084019D">
      <w:pPr>
        <w:widowControl w:val="0"/>
        <w:tabs>
          <w:tab w:val="left" w:pos="1418"/>
        </w:tabs>
        <w:ind w:firstLine="567"/>
        <w:jc w:val="both"/>
        <w:rPr>
          <w:sz w:val="22"/>
          <w:szCs w:val="22"/>
        </w:rPr>
      </w:pPr>
      <w:r w:rsidRPr="00F8528B">
        <w:rPr>
          <w:sz w:val="22"/>
          <w:szCs w:val="22"/>
        </w:rPr>
        <w:t>8.13. При отсутствии в установленный п. 8.12. срок согласованного Сторонами условия уплаты Суммы закрытия сделки, согласованно считается уплата Суммы закрытия сделки за счет собственных средств Лизингополучателя.</w:t>
      </w:r>
    </w:p>
    <w:p w14:paraId="420A4DC5" w14:textId="77777777" w:rsidR="0084019D" w:rsidRPr="00F8528B" w:rsidRDefault="0084019D" w:rsidP="0084019D">
      <w:pPr>
        <w:widowControl w:val="0"/>
        <w:tabs>
          <w:tab w:val="left" w:pos="1418"/>
        </w:tabs>
        <w:ind w:firstLine="567"/>
        <w:jc w:val="both"/>
        <w:rPr>
          <w:sz w:val="22"/>
          <w:szCs w:val="22"/>
        </w:rPr>
      </w:pPr>
      <w:r w:rsidRPr="00F8528B">
        <w:rPr>
          <w:sz w:val="22"/>
          <w:szCs w:val="22"/>
        </w:rPr>
        <w:t>В этом случае Лизингополучатель в течение 10 (десяти) календарных дней с даты согласования единовременно оплачивает Сумму закрытия сделки, установленную на месяц оплаты, неуплаченные лизинговые платежи (при наличии таковых) до даты уплаты Суммы закрытия сделки, и иные неисполненные денежные обязательства Лизингополучателя перед Лизингодателем (в отношении поврежденной/утраченной единицы Имущества).</w:t>
      </w:r>
    </w:p>
    <w:p w14:paraId="205646A6"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После исполнения финансовых обязательств в соответствии с настоящим пунктом, к Лизингополучателю переходит право собственности на Имущество, при этом Лизингодатель в распорядительном письме в страховую компанию Выгодоприобретателем указывает Лизингополучателя в части утраченного Имущества. </w:t>
      </w:r>
    </w:p>
    <w:p w14:paraId="28E11E1B" w14:textId="77777777" w:rsidR="0084019D" w:rsidRPr="00F8528B" w:rsidRDefault="0084019D" w:rsidP="0084019D">
      <w:pPr>
        <w:ind w:firstLine="567"/>
        <w:jc w:val="both"/>
        <w:rPr>
          <w:sz w:val="22"/>
          <w:szCs w:val="22"/>
        </w:rPr>
      </w:pPr>
      <w:r w:rsidRPr="00F8528B">
        <w:rPr>
          <w:color w:val="00000A"/>
          <w:sz w:val="22"/>
          <w:szCs w:val="22"/>
        </w:rPr>
        <w:t>8.14</w:t>
      </w:r>
      <w:r w:rsidRPr="00F8528B">
        <w:rPr>
          <w:sz w:val="22"/>
          <w:szCs w:val="22"/>
        </w:rPr>
        <w:t>. При отказе Страховщика от выплаты Лизингодателю страхового возмещения полностью или частично в случае не признания события страховым и/или в случае нарушения Лизингополучателем сроков на предоставление документов, установленных в п. 8.11.1. и 8.11.2. настоящего Договора, Лизингополучатель в течение 15 (пятнадцати) календарных дней с даты получения Лизингодателем соответствующего уведомления Страховщика оплачивает Лизингодателю денежные средства в размере, установленном в п. 8.13. с учетом условий п. 8.19. Договора, при этом Сумма закрытия сделки для расчета применяется на месяц отказа Страховщика, или за свой счет восстанавливает Имущество и в течение трех месяцев с даты уведомления об отказе Страховщика предоставляет Имущество на осмотр в страховую компанию, о чем письменно уведомляет Лизингодателя с приложением акта осмотра.</w:t>
      </w:r>
    </w:p>
    <w:p w14:paraId="5F4CB671" w14:textId="77777777" w:rsidR="0084019D" w:rsidRPr="00F8528B" w:rsidRDefault="0084019D" w:rsidP="0084019D">
      <w:pPr>
        <w:widowControl w:val="0"/>
        <w:ind w:firstLine="720"/>
        <w:jc w:val="both"/>
        <w:rPr>
          <w:color w:val="00000A"/>
          <w:sz w:val="22"/>
          <w:szCs w:val="22"/>
        </w:rPr>
      </w:pPr>
      <w:r w:rsidRPr="00F8528B">
        <w:rPr>
          <w:color w:val="00000A"/>
          <w:sz w:val="22"/>
          <w:szCs w:val="22"/>
        </w:rPr>
        <w:t xml:space="preserve">8.15. Все необходимые расходы и действия, связанные с наступлением страхового события и(или) получением страхового возмещения, осуществляются за счет и силами Лизингополучателя. Обязательства по предоставлению документов, запрашиваемых страховщиком при наступлении страхового случая, несет Лизингополучатель. </w:t>
      </w:r>
    </w:p>
    <w:p w14:paraId="1CFFF594" w14:textId="77777777" w:rsidR="0084019D" w:rsidRPr="00F8528B" w:rsidRDefault="0084019D" w:rsidP="0084019D">
      <w:pPr>
        <w:widowControl w:val="0"/>
        <w:ind w:firstLine="720"/>
        <w:jc w:val="both"/>
        <w:rPr>
          <w:color w:val="00000A"/>
          <w:sz w:val="22"/>
          <w:szCs w:val="22"/>
        </w:rPr>
      </w:pPr>
      <w:r w:rsidRPr="00F8528B">
        <w:rPr>
          <w:color w:val="00000A"/>
          <w:sz w:val="22"/>
          <w:szCs w:val="22"/>
        </w:rPr>
        <w:t>8.16. Любые перерывы в эксплуатации Имущества, в том числе по причине нахождения Имущества в ремонте, утрата Имуществом своих функций, не освобождает Лизингополучателя от необходимости уплаты платежей и страхования от всех других видов рисков, страхование от которых предусмотрено действующим законодательством Российской Федерации в обязательном порядке и которые Лизингополучатель осуществляет самостоятельно,</w:t>
      </w:r>
      <w:r w:rsidRPr="00F8528B">
        <w:rPr>
          <w:color w:val="000000"/>
          <w:sz w:val="22"/>
          <w:szCs w:val="22"/>
        </w:rPr>
        <w:t xml:space="preserve"> независимо от того, имеется ли вина </w:t>
      </w:r>
      <w:r w:rsidRPr="00F8528B">
        <w:rPr>
          <w:color w:val="00000A"/>
          <w:sz w:val="22"/>
          <w:szCs w:val="22"/>
        </w:rPr>
        <w:t xml:space="preserve">Лизингополучателя </w:t>
      </w:r>
      <w:r w:rsidRPr="00F8528B">
        <w:rPr>
          <w:color w:val="000000"/>
          <w:sz w:val="22"/>
          <w:szCs w:val="22"/>
        </w:rPr>
        <w:t>в утрате Имущества и(или) в утрате Имуществом своих функций</w:t>
      </w:r>
      <w:r w:rsidRPr="00F8528B">
        <w:rPr>
          <w:color w:val="00000A"/>
          <w:sz w:val="22"/>
          <w:szCs w:val="22"/>
        </w:rPr>
        <w:t xml:space="preserve">. </w:t>
      </w:r>
    </w:p>
    <w:p w14:paraId="227CF127"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8.17. Лизингополучатель при частичном повреждении Имущества обязан использовать </w:t>
      </w:r>
      <w:r w:rsidRPr="00F8528B">
        <w:rPr>
          <w:color w:val="00000A"/>
          <w:sz w:val="22"/>
          <w:szCs w:val="22"/>
        </w:rPr>
        <w:lastRenderedPageBreak/>
        <w:t xml:space="preserve">полученное страховое возмещение от страховой компании только в целях его восстановления (ремонта). В случае, если полученное Лизингополучателем страховое возмещение не было использовано и (или) было использовано полностью либо в части не по назначению (т.е. использовано на цели, не связанные с восстановлением Имущества), либо оказалось недостаточным для полного восстановления Имущества в состояние до причинения ущерба (повреждения) Имуществу, Лизингополучатель самостоятельно восстанавливает Имущество до состояния, предшествующего страховому случаю, за счет собственных средств. </w:t>
      </w:r>
    </w:p>
    <w:p w14:paraId="2E3C3C76"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 xml:space="preserve">8.18. Если в силу цессии, субаренды либо иной сделки, влекущей уступку прав и (или) обязанностей Лизингополучателя по Договору, права и(или) обязанности по Договору перешли новому лицу, то ответственность за выполнение условий Договора, в том числе в части выполнения обязанностей, предусмотренных разделом 8 ложится также на новое лицо, к которому перешли права и(или) обязанности Лизингополучателя по Договору. </w:t>
      </w:r>
    </w:p>
    <w:p w14:paraId="57E845CB" w14:textId="77777777" w:rsidR="0084019D" w:rsidRPr="00F8528B" w:rsidRDefault="0084019D" w:rsidP="0084019D">
      <w:pPr>
        <w:widowControl w:val="0"/>
        <w:tabs>
          <w:tab w:val="left" w:pos="1418"/>
        </w:tabs>
        <w:ind w:firstLine="567"/>
        <w:jc w:val="both"/>
        <w:rPr>
          <w:color w:val="00000A"/>
          <w:sz w:val="22"/>
          <w:szCs w:val="22"/>
        </w:rPr>
      </w:pPr>
      <w:r w:rsidRPr="00F8528B">
        <w:rPr>
          <w:color w:val="00000A"/>
          <w:sz w:val="22"/>
          <w:szCs w:val="22"/>
        </w:rPr>
        <w:t>8.19. При наступлении страхового случая: гибель ТС, хищение Лизингополучатель не освобождается от обязанности вносить Лизинговые платежи до даты получения страхового возмещения или уплаты Суммы закрытия сделки.</w:t>
      </w:r>
    </w:p>
    <w:p w14:paraId="04CA6F2A" w14:textId="77777777" w:rsidR="0084019D" w:rsidRPr="00F8528B" w:rsidRDefault="0084019D" w:rsidP="0084019D">
      <w:pPr>
        <w:widowControl w:val="0"/>
        <w:jc w:val="center"/>
        <w:rPr>
          <w:b/>
          <w:color w:val="00000A"/>
          <w:sz w:val="22"/>
          <w:szCs w:val="22"/>
        </w:rPr>
      </w:pPr>
    </w:p>
    <w:p w14:paraId="65175FBE" w14:textId="77777777" w:rsidR="0084019D" w:rsidRPr="00F8528B" w:rsidRDefault="0084019D" w:rsidP="0084019D">
      <w:pPr>
        <w:widowControl w:val="0"/>
        <w:jc w:val="center"/>
        <w:rPr>
          <w:b/>
          <w:color w:val="00000A"/>
          <w:sz w:val="22"/>
          <w:szCs w:val="22"/>
        </w:rPr>
      </w:pPr>
      <w:r w:rsidRPr="00F8528B">
        <w:rPr>
          <w:b/>
          <w:color w:val="00000A"/>
          <w:sz w:val="22"/>
          <w:szCs w:val="22"/>
        </w:rPr>
        <w:t>9. Ответственность Сторон</w:t>
      </w:r>
    </w:p>
    <w:p w14:paraId="4CC0F2C9" w14:textId="77777777" w:rsidR="0084019D" w:rsidRPr="00F8528B" w:rsidRDefault="0084019D" w:rsidP="0084019D">
      <w:pPr>
        <w:pStyle w:val="ConsPlusNormal"/>
        <w:ind w:firstLine="539"/>
        <w:jc w:val="both"/>
        <w:rPr>
          <w:rFonts w:ascii="Times New Roman" w:hAnsi="Times New Roman" w:cs="Times New Roman"/>
          <w:sz w:val="22"/>
          <w:szCs w:val="22"/>
        </w:rPr>
      </w:pPr>
      <w:r w:rsidRPr="00F8528B">
        <w:rPr>
          <w:rFonts w:ascii="Times New Roman" w:hAnsi="Times New Roman" w:cs="Times New Roman"/>
          <w:sz w:val="22"/>
          <w:szCs w:val="22"/>
        </w:rPr>
        <w:t>9.1.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212EDF0A" w14:textId="77777777" w:rsidR="0084019D" w:rsidRPr="009814D2" w:rsidRDefault="0084019D" w:rsidP="0084019D">
      <w:pPr>
        <w:pStyle w:val="ConsPlusNormal"/>
        <w:ind w:firstLine="539"/>
        <w:jc w:val="both"/>
        <w:rPr>
          <w:rFonts w:ascii="Times New Roman" w:hAnsi="Times New Roman" w:cs="Times New Roman"/>
          <w:sz w:val="22"/>
          <w:szCs w:val="22"/>
        </w:rPr>
      </w:pPr>
      <w:r w:rsidRPr="00F8528B">
        <w:rPr>
          <w:rFonts w:ascii="Times New Roman" w:hAnsi="Times New Roman" w:cs="Times New Roman"/>
          <w:sz w:val="22"/>
          <w:szCs w:val="22"/>
        </w:rPr>
        <w:t xml:space="preserve">9.2. </w:t>
      </w:r>
      <w:r w:rsidRPr="009814D2">
        <w:rPr>
          <w:rFonts w:ascii="Times New Roman" w:hAnsi="Times New Roman" w:cs="Times New Roman"/>
          <w:sz w:val="22"/>
          <w:szCs w:val="22"/>
        </w:rPr>
        <w:t>Если Лизингополучатель нарушает предусмотренные Договором сроки оплаты предоплаты Лизинговых платежей, Лизинговых платежей к уплате, Суммы закрытия сделки, Выкупной цены Имущества или</w:t>
      </w:r>
      <w:r w:rsidRPr="00716C19">
        <w:rPr>
          <w:rFonts w:ascii="Times New Roman" w:hAnsi="Times New Roman" w:cs="Times New Roman"/>
          <w:sz w:val="22"/>
          <w:szCs w:val="22"/>
        </w:rPr>
        <w:t xml:space="preserve"> других платежей, предусмотренных Договором, то на сумму просроченной задолженности под</w:t>
      </w:r>
      <w:r w:rsidRPr="009814D2">
        <w:rPr>
          <w:rFonts w:ascii="Times New Roman" w:hAnsi="Times New Roman" w:cs="Times New Roman"/>
          <w:sz w:val="22"/>
          <w:szCs w:val="22"/>
        </w:rPr>
        <w:t xml:space="preserve">лежит начислению пеня в размере </w:t>
      </w:r>
      <w:r w:rsidRPr="00716C19">
        <w:rPr>
          <w:rFonts w:ascii="Times New Roman" w:hAnsi="Times New Roman" w:cs="Times New Roman"/>
          <w:sz w:val="22"/>
          <w:szCs w:val="22"/>
        </w:rPr>
        <w:t xml:space="preserve">1/300 (одной трехсотой) действующей на дату уплаты пеней ключевой ставки Центрального банкам Российской Федерации от не уплаченной в срок суммы </w:t>
      </w:r>
      <w:r w:rsidRPr="009814D2">
        <w:rPr>
          <w:rFonts w:ascii="Times New Roman" w:hAnsi="Times New Roman" w:cs="Times New Roman"/>
          <w:sz w:val="22"/>
          <w:szCs w:val="22"/>
        </w:rPr>
        <w:t xml:space="preserve"> от просроченной суммы задолженности за каждый календарный день просрочки.</w:t>
      </w:r>
    </w:p>
    <w:p w14:paraId="1E2F4A31" w14:textId="77777777" w:rsidR="0084019D" w:rsidRDefault="0084019D" w:rsidP="0084019D">
      <w:pPr>
        <w:pStyle w:val="ConsPlusNormal"/>
        <w:ind w:firstLine="539"/>
        <w:jc w:val="both"/>
        <w:rPr>
          <w:rFonts w:ascii="Times New Roman" w:hAnsi="Times New Roman" w:cs="Times New Roman"/>
          <w:sz w:val="22"/>
          <w:szCs w:val="22"/>
        </w:rPr>
      </w:pPr>
      <w:r w:rsidRPr="00716C19">
        <w:rPr>
          <w:rFonts w:ascii="Times New Roman" w:hAnsi="Times New Roman" w:cs="Times New Roman"/>
          <w:sz w:val="22"/>
          <w:szCs w:val="22"/>
        </w:rPr>
        <w:tab/>
        <w:t>Пеня начисляется со следующего дня после наступления срока платежа и до дня поступления платежа включительно, которым Лизингополучатель погасил имеющуюся задолженность.</w:t>
      </w:r>
    </w:p>
    <w:p w14:paraId="173DFF30" w14:textId="77777777" w:rsidR="0084019D" w:rsidRPr="00F8528B" w:rsidRDefault="0084019D" w:rsidP="0084019D">
      <w:pPr>
        <w:pStyle w:val="ConsPlusNormal"/>
        <w:ind w:firstLine="539"/>
        <w:jc w:val="both"/>
        <w:rPr>
          <w:rFonts w:ascii="Times New Roman" w:hAnsi="Times New Roman" w:cs="Times New Roman"/>
          <w:sz w:val="22"/>
          <w:szCs w:val="22"/>
        </w:rPr>
      </w:pPr>
    </w:p>
    <w:p w14:paraId="40738F8E" w14:textId="77777777" w:rsidR="0084019D" w:rsidRPr="00F8528B" w:rsidRDefault="0084019D" w:rsidP="0084019D">
      <w:pPr>
        <w:pStyle w:val="ConsPlusNormal"/>
        <w:spacing w:line="226" w:lineRule="auto"/>
        <w:ind w:firstLine="539"/>
        <w:jc w:val="both"/>
        <w:rPr>
          <w:rFonts w:ascii="Times New Roman" w:hAnsi="Times New Roman" w:cs="Times New Roman"/>
          <w:sz w:val="22"/>
          <w:szCs w:val="22"/>
        </w:rPr>
      </w:pPr>
      <w:r w:rsidRPr="00F8528B">
        <w:rPr>
          <w:rFonts w:ascii="Times New Roman" w:hAnsi="Times New Roman" w:cs="Times New Roman"/>
          <w:sz w:val="22"/>
          <w:szCs w:val="22"/>
        </w:rPr>
        <w:t>9.</w:t>
      </w:r>
      <w:r>
        <w:rPr>
          <w:rFonts w:ascii="Times New Roman" w:hAnsi="Times New Roman" w:cs="Times New Roman"/>
          <w:sz w:val="22"/>
          <w:szCs w:val="22"/>
        </w:rPr>
        <w:t>3</w:t>
      </w:r>
      <w:r w:rsidRPr="00F8528B">
        <w:rPr>
          <w:rFonts w:ascii="Times New Roman" w:hAnsi="Times New Roman" w:cs="Times New Roman"/>
          <w:sz w:val="22"/>
          <w:szCs w:val="22"/>
        </w:rPr>
        <w:t>. Общая сумма начисленных штрафов за неисполнение или ненадлежащее исполнение Лизингодателем или Лизингополучателем обязательств, предусмотренных Договором, не может превышать Цену Договора.</w:t>
      </w:r>
    </w:p>
    <w:p w14:paraId="2C57207D" w14:textId="77777777" w:rsidR="0084019D" w:rsidRDefault="0084019D" w:rsidP="0084019D">
      <w:pPr>
        <w:pStyle w:val="ConsPlusNormal"/>
        <w:spacing w:line="226" w:lineRule="auto"/>
        <w:ind w:firstLine="539"/>
        <w:jc w:val="both"/>
        <w:rPr>
          <w:rFonts w:ascii="Times New Roman" w:hAnsi="Times New Roman" w:cs="Times New Roman"/>
          <w:sz w:val="22"/>
          <w:szCs w:val="22"/>
        </w:rPr>
      </w:pPr>
      <w:r w:rsidRPr="00F8528B">
        <w:rPr>
          <w:rFonts w:ascii="Times New Roman" w:hAnsi="Times New Roman" w:cs="Times New Roman"/>
          <w:sz w:val="22"/>
          <w:szCs w:val="22"/>
        </w:rPr>
        <w:t>9.</w:t>
      </w:r>
      <w:r>
        <w:rPr>
          <w:rFonts w:ascii="Times New Roman" w:hAnsi="Times New Roman" w:cs="Times New Roman"/>
          <w:sz w:val="22"/>
          <w:szCs w:val="22"/>
        </w:rPr>
        <w:t>4</w:t>
      </w:r>
      <w:r w:rsidRPr="00F8528B">
        <w:rPr>
          <w:rFonts w:ascii="Times New Roman" w:hAnsi="Times New Roman" w:cs="Times New Roman"/>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5863673" w14:textId="77777777" w:rsidR="0084019D" w:rsidRDefault="0084019D" w:rsidP="0084019D">
      <w:pPr>
        <w:pStyle w:val="ConsPlusNormal"/>
        <w:spacing w:line="226" w:lineRule="auto"/>
        <w:ind w:firstLine="539"/>
        <w:jc w:val="both"/>
        <w:rPr>
          <w:rFonts w:ascii="Times New Roman" w:hAnsi="Times New Roman" w:cs="Times New Roman"/>
          <w:sz w:val="22"/>
          <w:szCs w:val="22"/>
        </w:rPr>
      </w:pPr>
    </w:p>
    <w:p w14:paraId="28E3A7DB" w14:textId="77777777" w:rsidR="0084019D" w:rsidRPr="00A12C6D" w:rsidRDefault="0084019D" w:rsidP="0084019D">
      <w:pPr>
        <w:pStyle w:val="ConsPlusNormal"/>
        <w:jc w:val="center"/>
        <w:rPr>
          <w:rFonts w:ascii="Times New Roman" w:hAnsi="Times New Roman" w:cs="Times New Roman"/>
          <w:b/>
          <w:sz w:val="22"/>
          <w:szCs w:val="22"/>
        </w:rPr>
      </w:pPr>
      <w:r w:rsidRPr="008B2FF1">
        <w:rPr>
          <w:rFonts w:ascii="Times New Roman" w:hAnsi="Times New Roman" w:cs="Times New Roman"/>
          <w:b/>
          <w:sz w:val="22"/>
          <w:szCs w:val="22"/>
        </w:rPr>
        <w:t>10. Обеспечение исполнения Договора</w:t>
      </w:r>
      <w:r>
        <w:rPr>
          <w:rFonts w:ascii="Times New Roman" w:hAnsi="Times New Roman" w:cs="Times New Roman"/>
          <w:b/>
          <w:sz w:val="22"/>
          <w:szCs w:val="22"/>
        </w:rPr>
        <w:t>.</w:t>
      </w:r>
    </w:p>
    <w:p w14:paraId="40AB3A60" w14:textId="77777777" w:rsidR="0084019D" w:rsidRPr="005D2784" w:rsidRDefault="0084019D" w:rsidP="0084019D">
      <w:pPr>
        <w:pStyle w:val="ConsPlusNormal"/>
        <w:ind w:firstLine="540"/>
        <w:jc w:val="both"/>
        <w:rPr>
          <w:rFonts w:ascii="Times New Roman" w:hAnsi="Times New Roman" w:cs="Times New Roman"/>
          <w:sz w:val="22"/>
          <w:szCs w:val="22"/>
        </w:rPr>
      </w:pPr>
    </w:p>
    <w:p w14:paraId="03EB4919" w14:textId="77777777" w:rsidR="0084019D" w:rsidRPr="005D2784" w:rsidRDefault="0084019D" w:rsidP="0084019D">
      <w:pPr>
        <w:pStyle w:val="ConsPlusNormal"/>
        <w:ind w:firstLine="540"/>
        <w:jc w:val="both"/>
        <w:rPr>
          <w:rFonts w:ascii="Times New Roman" w:hAnsi="Times New Roman" w:cs="Times New Roman"/>
          <w:sz w:val="22"/>
          <w:szCs w:val="22"/>
        </w:rPr>
      </w:pPr>
      <w:r w:rsidRPr="005D2784">
        <w:rPr>
          <w:rFonts w:ascii="Times New Roman" w:hAnsi="Times New Roman" w:cs="Times New Roman"/>
          <w:sz w:val="22"/>
          <w:szCs w:val="22"/>
        </w:rPr>
        <w:t>10.1. Обеспечение исполнения Договора предусмотрено для обеспечения исполнения Лизингодателем его обязательств по Договору, в том числе таких обязательств, как оказание Услуг надлежащего качества, соблюдение сроков оказания Услуг, оплата неустойки (штрафа, пени) за неисполнение или ненадлежащее исполнение условий Договора, возмещение ущерба.</w:t>
      </w:r>
    </w:p>
    <w:p w14:paraId="745FFDD9" w14:textId="77777777" w:rsidR="0084019D" w:rsidRPr="005D2784" w:rsidRDefault="0084019D" w:rsidP="0084019D">
      <w:pPr>
        <w:autoSpaceDE w:val="0"/>
        <w:autoSpaceDN w:val="0"/>
        <w:adjustRightInd w:val="0"/>
        <w:ind w:firstLine="539"/>
        <w:contextualSpacing/>
        <w:jc w:val="both"/>
        <w:rPr>
          <w:sz w:val="22"/>
          <w:szCs w:val="22"/>
        </w:rPr>
      </w:pPr>
      <w:r w:rsidRPr="005D2784">
        <w:rPr>
          <w:sz w:val="22"/>
          <w:szCs w:val="22"/>
        </w:rPr>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w:t>
      </w:r>
      <w:r>
        <w:rPr>
          <w:sz w:val="22"/>
          <w:szCs w:val="22"/>
        </w:rPr>
        <w:t xml:space="preserve"> или </w:t>
      </w:r>
      <w:r w:rsidRPr="005D2784">
        <w:rPr>
          <w:sz w:val="22"/>
          <w:szCs w:val="22"/>
        </w:rPr>
        <w:t>внесением денежных средств на указанный</w:t>
      </w:r>
      <w:r>
        <w:rPr>
          <w:sz w:val="22"/>
          <w:szCs w:val="22"/>
        </w:rPr>
        <w:t xml:space="preserve"> </w:t>
      </w:r>
      <w:r w:rsidRPr="005D2784">
        <w:rPr>
          <w:sz w:val="22"/>
          <w:szCs w:val="22"/>
        </w:rPr>
        <w:t>Лизингополучателем счет</w:t>
      </w:r>
      <w:r>
        <w:rPr>
          <w:sz w:val="22"/>
          <w:szCs w:val="22"/>
        </w:rPr>
        <w:t xml:space="preserve"> (п.17. извещения о проведение аукциона)</w:t>
      </w:r>
      <w:r w:rsidRPr="005D2784">
        <w:rPr>
          <w:sz w:val="22"/>
          <w:szCs w:val="22"/>
        </w:rPr>
        <w:t xml:space="preserve">, на котором в соответствии с законодательством Российской Федерации учитываются операции со средствами, поступающими Лизингополучателю, или иным способом, предусмотренным Гражданским кодексом Российской Федерации. </w:t>
      </w:r>
    </w:p>
    <w:p w14:paraId="219A6FC3" w14:textId="77777777" w:rsidR="0084019D" w:rsidRPr="005D2784" w:rsidRDefault="0084019D" w:rsidP="0084019D">
      <w:pPr>
        <w:pStyle w:val="ConsPlusNormal"/>
        <w:ind w:firstLine="539"/>
        <w:jc w:val="both"/>
        <w:rPr>
          <w:rFonts w:ascii="Times New Roman" w:hAnsi="Times New Roman"/>
          <w:sz w:val="22"/>
          <w:szCs w:val="22"/>
        </w:rPr>
      </w:pPr>
      <w:r w:rsidRPr="005D2784">
        <w:rPr>
          <w:rFonts w:ascii="Times New Roman" w:hAnsi="Times New Roman"/>
          <w:sz w:val="22"/>
          <w:szCs w:val="22"/>
        </w:rPr>
        <w:t>Способ обеспечения исполнения Договора определяется Лизингодателем из числа предусмотренных Лизингополучателем в извещении об осуществлении закупки, документации о закупке, проекте Договора</w:t>
      </w:r>
    </w:p>
    <w:p w14:paraId="3CBE3E1E" w14:textId="40F882AD" w:rsidR="0084019D" w:rsidRPr="005D2784" w:rsidRDefault="0084019D" w:rsidP="0084019D">
      <w:pPr>
        <w:pStyle w:val="ConsPlusNormal"/>
        <w:ind w:firstLine="539"/>
        <w:jc w:val="both"/>
        <w:rPr>
          <w:rFonts w:ascii="Times New Roman" w:hAnsi="Times New Roman" w:cs="Times New Roman"/>
          <w:sz w:val="22"/>
          <w:szCs w:val="22"/>
        </w:rPr>
      </w:pPr>
      <w:bookmarkStart w:id="1" w:name="P2581"/>
      <w:bookmarkEnd w:id="1"/>
      <w:r w:rsidRPr="005D2784">
        <w:rPr>
          <w:rFonts w:ascii="Times New Roman" w:hAnsi="Times New Roman" w:cs="Times New Roman"/>
          <w:sz w:val="22"/>
          <w:szCs w:val="22"/>
        </w:rPr>
        <w:t xml:space="preserve">10.2. Размер обеспечения исполнения </w:t>
      </w:r>
      <w:r>
        <w:rPr>
          <w:rFonts w:ascii="Times New Roman" w:hAnsi="Times New Roman" w:cs="Times New Roman"/>
          <w:sz w:val="22"/>
          <w:szCs w:val="22"/>
        </w:rPr>
        <w:t>Договора составляет 5% (пять</w:t>
      </w:r>
      <w:r w:rsidRPr="005D2784">
        <w:rPr>
          <w:rFonts w:ascii="Times New Roman" w:hAnsi="Times New Roman" w:cs="Times New Roman"/>
          <w:sz w:val="22"/>
          <w:szCs w:val="22"/>
        </w:rPr>
        <w:t xml:space="preserve"> процентов) начальной (максимальной) цены </w:t>
      </w:r>
      <w:r w:rsidRPr="00CE6B13">
        <w:rPr>
          <w:rFonts w:ascii="Times New Roman" w:hAnsi="Times New Roman" w:cs="Times New Roman"/>
          <w:sz w:val="22"/>
          <w:szCs w:val="22"/>
        </w:rPr>
        <w:t xml:space="preserve">Договора, что составляет </w:t>
      </w:r>
      <w:r w:rsidR="00521634">
        <w:rPr>
          <w:rFonts w:ascii="Times New Roman" w:hAnsi="Times New Roman" w:cs="Times New Roman"/>
          <w:sz w:val="22"/>
          <w:szCs w:val="22"/>
        </w:rPr>
        <w:t>______</w:t>
      </w:r>
      <w:r w:rsidRPr="00CE6B13">
        <w:rPr>
          <w:rFonts w:ascii="Times New Roman" w:hAnsi="Times New Roman" w:cs="Times New Roman"/>
          <w:sz w:val="22"/>
          <w:szCs w:val="22"/>
        </w:rPr>
        <w:t xml:space="preserve"> (</w:t>
      </w:r>
      <w:r w:rsidR="00521634">
        <w:rPr>
          <w:rFonts w:ascii="Times New Roman" w:hAnsi="Times New Roman" w:cs="Times New Roman"/>
          <w:sz w:val="22"/>
          <w:szCs w:val="22"/>
        </w:rPr>
        <w:t>______</w:t>
      </w:r>
      <w:r w:rsidR="00CE6B13" w:rsidRPr="00CE6B13">
        <w:rPr>
          <w:rFonts w:ascii="Times New Roman" w:hAnsi="Times New Roman" w:cs="Times New Roman"/>
          <w:sz w:val="22"/>
          <w:szCs w:val="22"/>
        </w:rPr>
        <w:t xml:space="preserve">) рублей </w:t>
      </w:r>
      <w:r w:rsidR="00521634">
        <w:rPr>
          <w:rFonts w:ascii="Times New Roman" w:hAnsi="Times New Roman" w:cs="Times New Roman"/>
          <w:sz w:val="22"/>
          <w:szCs w:val="22"/>
        </w:rPr>
        <w:t>__</w:t>
      </w:r>
      <w:r w:rsidR="00CE6B13" w:rsidRPr="00CE6B13">
        <w:rPr>
          <w:rFonts w:ascii="Times New Roman" w:hAnsi="Times New Roman" w:cs="Times New Roman"/>
          <w:sz w:val="22"/>
          <w:szCs w:val="22"/>
        </w:rPr>
        <w:t xml:space="preserve"> копеек</w:t>
      </w:r>
      <w:r w:rsidRPr="00CE6B13">
        <w:rPr>
          <w:rFonts w:ascii="Times New Roman" w:hAnsi="Times New Roman" w:cs="Times New Roman"/>
          <w:sz w:val="22"/>
          <w:szCs w:val="22"/>
        </w:rPr>
        <w:t>.</w:t>
      </w:r>
    </w:p>
    <w:p w14:paraId="6961DA2A" w14:textId="77777777" w:rsidR="0084019D" w:rsidRPr="005D2784" w:rsidRDefault="0084019D" w:rsidP="0084019D">
      <w:pPr>
        <w:pStyle w:val="ConsPlusNormal"/>
        <w:ind w:firstLine="539"/>
        <w:jc w:val="both"/>
        <w:rPr>
          <w:rFonts w:ascii="Times New Roman" w:hAnsi="Times New Roman" w:cs="Times New Roman"/>
          <w:sz w:val="22"/>
          <w:szCs w:val="22"/>
        </w:rPr>
      </w:pPr>
      <w:r w:rsidRPr="005D2784">
        <w:rPr>
          <w:rFonts w:ascii="Times New Roman" w:hAnsi="Times New Roman" w:cs="Times New Roman"/>
          <w:sz w:val="22"/>
          <w:szCs w:val="22"/>
        </w:rPr>
        <w:t xml:space="preserve">При снижении цены в предложенной Лизингодателем заявке на двадцать пять процентов и более по отношению к начальной (максимальной) цене Договора Лизингодатель, с которым </w:t>
      </w:r>
      <w:r w:rsidRPr="005D2784">
        <w:rPr>
          <w:rFonts w:ascii="Times New Roman" w:hAnsi="Times New Roman" w:cs="Times New Roman"/>
          <w:sz w:val="22"/>
          <w:szCs w:val="22"/>
        </w:rPr>
        <w:lastRenderedPageBreak/>
        <w:t xml:space="preserve">заключается Договор, предоставляет обеспечение исполнения Договора </w:t>
      </w:r>
      <w:r w:rsidRPr="005D2784">
        <w:rPr>
          <w:rFonts w:ascii="Times New Roman" w:hAnsi="Times New Roman"/>
          <w:sz w:val="22"/>
          <w:szCs w:val="22"/>
        </w:rPr>
        <w:t>в соответствии с извещением, документацией о закупке</w:t>
      </w:r>
      <w:r w:rsidRPr="005D2784">
        <w:rPr>
          <w:rFonts w:ascii="Times New Roman" w:hAnsi="Times New Roman" w:cs="Times New Roman"/>
          <w:sz w:val="22"/>
          <w:szCs w:val="22"/>
        </w:rPr>
        <w:t>.</w:t>
      </w:r>
    </w:p>
    <w:p w14:paraId="69FB7238" w14:textId="77777777" w:rsidR="0084019D" w:rsidRPr="00447C74" w:rsidRDefault="0084019D" w:rsidP="0084019D">
      <w:pPr>
        <w:pStyle w:val="ConsPlusNormal"/>
        <w:ind w:firstLine="539"/>
        <w:jc w:val="both"/>
        <w:rPr>
          <w:rFonts w:ascii="Times New Roman" w:hAnsi="Times New Roman" w:cs="Times New Roman"/>
          <w:sz w:val="22"/>
          <w:szCs w:val="22"/>
        </w:rPr>
      </w:pPr>
      <w:r w:rsidRPr="005D2784">
        <w:rPr>
          <w:rFonts w:ascii="Times New Roman" w:hAnsi="Times New Roman" w:cs="Times New Roman"/>
          <w:sz w:val="22"/>
          <w:szCs w:val="22"/>
        </w:rPr>
        <w:t xml:space="preserve">10.3. Лизингодатель в ходе исполнения Договора вправе предоставить Лизингополучателю обеспечение исполнения договора, </w:t>
      </w:r>
      <w:r w:rsidRPr="00447C74">
        <w:rPr>
          <w:rFonts w:ascii="Times New Roman" w:hAnsi="Times New Roman" w:cs="Times New Roman"/>
          <w:sz w:val="22"/>
          <w:szCs w:val="22"/>
        </w:rPr>
        <w:t>уменьшенное на размер выполненных обязательств, предусмотренных Договором, взамен ранее предоставленного обеспечения исполнения Договора. При этом Лизингодатель может изменить способ обеспечения исполнения Договора.</w:t>
      </w:r>
    </w:p>
    <w:p w14:paraId="6E59BCEF" w14:textId="77777777" w:rsidR="0084019D" w:rsidRPr="005D2784" w:rsidRDefault="0084019D" w:rsidP="0084019D">
      <w:pPr>
        <w:pStyle w:val="ConsPlusNormal"/>
        <w:ind w:firstLine="539"/>
        <w:jc w:val="both"/>
        <w:rPr>
          <w:rFonts w:ascii="Times New Roman" w:hAnsi="Times New Roman" w:cs="Times New Roman"/>
          <w:sz w:val="22"/>
          <w:szCs w:val="22"/>
        </w:rPr>
      </w:pPr>
      <w:r w:rsidRPr="00447C74">
        <w:rPr>
          <w:rFonts w:ascii="Times New Roman" w:hAnsi="Times New Roman" w:cs="Times New Roman"/>
          <w:sz w:val="22"/>
          <w:szCs w:val="22"/>
        </w:rPr>
        <w:t>10.4. Срок действия банковской гарантии по "____" _______________ _____ г. Срок действия указанного обеспечения может быть прекращен до наступления указанного срока</w:t>
      </w:r>
      <w:r w:rsidRPr="005D2784">
        <w:rPr>
          <w:rFonts w:ascii="Times New Roman" w:hAnsi="Times New Roman" w:cs="Times New Roman"/>
          <w:sz w:val="22"/>
          <w:szCs w:val="22"/>
        </w:rPr>
        <w:t xml:space="preserve"> в случае досрочного исполнения Лизингодателем своих обязательств по Договору.</w:t>
      </w:r>
    </w:p>
    <w:p w14:paraId="03B220ED" w14:textId="77777777" w:rsidR="0084019D" w:rsidRPr="005D2784" w:rsidRDefault="0084019D" w:rsidP="0084019D">
      <w:pPr>
        <w:pStyle w:val="ConsPlusNormal"/>
        <w:ind w:firstLine="539"/>
        <w:jc w:val="both"/>
        <w:rPr>
          <w:rFonts w:ascii="Times New Roman" w:hAnsi="Times New Roman" w:cs="Times New Roman"/>
          <w:sz w:val="22"/>
          <w:szCs w:val="22"/>
        </w:rPr>
      </w:pPr>
      <w:bookmarkStart w:id="2" w:name="P2585"/>
      <w:bookmarkEnd w:id="2"/>
      <w:r w:rsidRPr="005D2784">
        <w:rPr>
          <w:rFonts w:ascii="Times New Roman" w:hAnsi="Times New Roman" w:cs="Times New Roman"/>
          <w:sz w:val="22"/>
          <w:szCs w:val="22"/>
        </w:rPr>
        <w:t>10.5.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Лизингодателем его обязательств по Договору, Лизингодатель обязуется в течение 10 (десяти) рабочих дней с момента, когда такое обеспечение перестало действовать, предоставить Лизингополучателю новое надлежащее обеспечение исполнения Договора на тех же условиях и в таком же размере.</w:t>
      </w:r>
    </w:p>
    <w:p w14:paraId="63A5E090" w14:textId="77777777" w:rsidR="0084019D" w:rsidRPr="005D2784" w:rsidRDefault="0084019D" w:rsidP="0084019D">
      <w:pPr>
        <w:pStyle w:val="ConsPlusNormal"/>
        <w:ind w:firstLine="539"/>
        <w:jc w:val="both"/>
        <w:rPr>
          <w:rFonts w:ascii="Times New Roman" w:hAnsi="Times New Roman" w:cs="Times New Roman"/>
          <w:sz w:val="22"/>
          <w:szCs w:val="22"/>
        </w:rPr>
      </w:pPr>
      <w:r w:rsidRPr="005D2784">
        <w:rPr>
          <w:rFonts w:ascii="Times New Roman" w:hAnsi="Times New Roman" w:cs="Times New Roman"/>
          <w:sz w:val="22"/>
          <w:szCs w:val="22"/>
        </w:rPr>
        <w:t>Действие указанного пункта не распространяется на случаи, если Лизингодателем представлена недостоверная (поддельная) банковская гарантия.</w:t>
      </w:r>
    </w:p>
    <w:p w14:paraId="6DA4E48D" w14:textId="77777777" w:rsidR="0084019D" w:rsidRPr="005D2784" w:rsidRDefault="0084019D" w:rsidP="0084019D">
      <w:pPr>
        <w:pStyle w:val="ConsPlusNormal"/>
        <w:ind w:firstLine="539"/>
        <w:jc w:val="both"/>
        <w:rPr>
          <w:rFonts w:ascii="Times New Roman" w:hAnsi="Times New Roman" w:cs="Times New Roman"/>
          <w:sz w:val="22"/>
          <w:szCs w:val="22"/>
        </w:rPr>
      </w:pPr>
      <w:r w:rsidRPr="005D2784">
        <w:rPr>
          <w:rFonts w:ascii="Times New Roman" w:hAnsi="Times New Roman" w:cs="Times New Roman"/>
          <w:sz w:val="22"/>
          <w:szCs w:val="22"/>
        </w:rPr>
        <w:t xml:space="preserve">10.6.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w:t>
      </w:r>
      <w:hyperlink w:anchor="P2585">
        <w:r w:rsidRPr="005D2784">
          <w:rPr>
            <w:rFonts w:ascii="Times New Roman" w:hAnsi="Times New Roman" w:cs="Times New Roman"/>
            <w:sz w:val="22"/>
            <w:szCs w:val="22"/>
          </w:rPr>
          <w:t>п. 8.5</w:t>
        </w:r>
      </w:hyperlink>
      <w:r w:rsidRPr="005D2784">
        <w:rPr>
          <w:rFonts w:ascii="Times New Roman" w:hAnsi="Times New Roman" w:cs="Times New Roman"/>
          <w:sz w:val="22"/>
          <w:szCs w:val="22"/>
        </w:rPr>
        <w:t xml:space="preserve"> Договора, признается существенным нарушением Договора Лизингодателем и является основанием для расторжения Договора по требованию </w:t>
      </w:r>
      <w:r>
        <w:rPr>
          <w:rFonts w:ascii="Times New Roman" w:hAnsi="Times New Roman" w:cs="Times New Roman"/>
          <w:sz w:val="22"/>
          <w:szCs w:val="22"/>
        </w:rPr>
        <w:t>Лизингополучателя</w:t>
      </w:r>
      <w:r w:rsidRPr="005D2784">
        <w:rPr>
          <w:rFonts w:ascii="Times New Roman" w:hAnsi="Times New Roman" w:cs="Times New Roman"/>
          <w:sz w:val="22"/>
          <w:szCs w:val="22"/>
        </w:rPr>
        <w:t xml:space="preserve"> с возмещением ущерба в полном объеме.</w:t>
      </w:r>
    </w:p>
    <w:p w14:paraId="69E0F92B" w14:textId="77777777" w:rsidR="0084019D" w:rsidRPr="005D2784" w:rsidRDefault="0084019D" w:rsidP="0084019D">
      <w:pPr>
        <w:pStyle w:val="ConsPlusNormal"/>
        <w:ind w:firstLine="539"/>
        <w:jc w:val="both"/>
        <w:rPr>
          <w:rFonts w:ascii="Times New Roman" w:hAnsi="Times New Roman" w:cs="Times New Roman"/>
          <w:sz w:val="22"/>
          <w:szCs w:val="22"/>
        </w:rPr>
      </w:pPr>
      <w:bookmarkStart w:id="3" w:name="P2588"/>
      <w:bookmarkEnd w:id="3"/>
      <w:r w:rsidRPr="005D2784">
        <w:rPr>
          <w:rFonts w:ascii="Times New Roman" w:hAnsi="Times New Roman" w:cs="Times New Roman"/>
          <w:sz w:val="22"/>
          <w:szCs w:val="22"/>
        </w:rPr>
        <w:t xml:space="preserve">10.7. В случае надлежащего исполнения Лизингодателем обязательств по Договору обеспечение исполнения Договора подлежит возврату Лизингодателю. Лизингополучатель осуществляет возврат денежных средств на </w:t>
      </w:r>
      <w:r>
        <w:rPr>
          <w:rFonts w:ascii="Times New Roman" w:hAnsi="Times New Roman" w:cs="Times New Roman"/>
          <w:sz w:val="22"/>
          <w:szCs w:val="22"/>
        </w:rPr>
        <w:t xml:space="preserve">указанный Лизингодателем </w:t>
      </w:r>
      <w:r w:rsidRPr="005D2784">
        <w:rPr>
          <w:rFonts w:ascii="Times New Roman" w:hAnsi="Times New Roman" w:cs="Times New Roman"/>
          <w:sz w:val="22"/>
          <w:szCs w:val="22"/>
        </w:rPr>
        <w:t>расчетный счет</w:t>
      </w:r>
      <w:r>
        <w:rPr>
          <w:rFonts w:ascii="Times New Roman" w:hAnsi="Times New Roman" w:cs="Times New Roman"/>
          <w:sz w:val="22"/>
          <w:szCs w:val="22"/>
        </w:rPr>
        <w:t>,</w:t>
      </w:r>
      <w:r w:rsidRPr="00415B4A">
        <w:rPr>
          <w:rFonts w:ascii="Times New Roman" w:hAnsi="Times New Roman" w:cs="Times New Roman"/>
          <w:sz w:val="22"/>
          <w:szCs w:val="22"/>
        </w:rPr>
        <w:t xml:space="preserve"> с даты подписания Сторонами акта приемки Имущества в лизинг, оформленного по прилагаемой форме (приложение N 2 к Договору)</w:t>
      </w:r>
      <w:r w:rsidRPr="005D2784">
        <w:rPr>
          <w:rFonts w:ascii="Times New Roman" w:hAnsi="Times New Roman" w:cs="Times New Roman"/>
          <w:sz w:val="22"/>
          <w:szCs w:val="22"/>
        </w:rPr>
        <w:t xml:space="preserve"> в течение</w:t>
      </w:r>
      <w:r>
        <w:rPr>
          <w:rFonts w:ascii="Times New Roman" w:hAnsi="Times New Roman" w:cs="Times New Roman"/>
          <w:sz w:val="22"/>
          <w:szCs w:val="22"/>
        </w:rPr>
        <w:t xml:space="preserve"> </w:t>
      </w:r>
      <w:r w:rsidRPr="005D2784">
        <w:rPr>
          <w:rFonts w:ascii="Times New Roman" w:hAnsi="Times New Roman" w:cs="Times New Roman"/>
          <w:sz w:val="22"/>
          <w:szCs w:val="22"/>
        </w:rPr>
        <w:t>10 (десяти) рабочих дней при отсутствии у Лизингополучателя претензи</w:t>
      </w:r>
      <w:r>
        <w:rPr>
          <w:rFonts w:ascii="Times New Roman" w:hAnsi="Times New Roman" w:cs="Times New Roman"/>
          <w:sz w:val="22"/>
          <w:szCs w:val="22"/>
        </w:rPr>
        <w:t>й по объему и качеству оказанной у</w:t>
      </w:r>
      <w:r w:rsidRPr="005D2784">
        <w:rPr>
          <w:rFonts w:ascii="Times New Roman" w:hAnsi="Times New Roman" w:cs="Times New Roman"/>
          <w:sz w:val="22"/>
          <w:szCs w:val="22"/>
        </w:rPr>
        <w:t>слуг</w:t>
      </w:r>
      <w:r>
        <w:rPr>
          <w:rFonts w:ascii="Times New Roman" w:hAnsi="Times New Roman" w:cs="Times New Roman"/>
          <w:sz w:val="22"/>
          <w:szCs w:val="22"/>
        </w:rPr>
        <w:t>и.</w:t>
      </w:r>
    </w:p>
    <w:p w14:paraId="76C3E1E0" w14:textId="77777777" w:rsidR="0084019D" w:rsidRPr="005D2784" w:rsidRDefault="0084019D" w:rsidP="0084019D">
      <w:pPr>
        <w:pStyle w:val="ConsPlusNormal"/>
        <w:ind w:firstLine="539"/>
        <w:jc w:val="both"/>
        <w:rPr>
          <w:rFonts w:ascii="Times New Roman" w:hAnsi="Times New Roman" w:cs="Times New Roman"/>
          <w:sz w:val="22"/>
          <w:szCs w:val="22"/>
        </w:rPr>
      </w:pPr>
      <w:r w:rsidRPr="005D2784">
        <w:rPr>
          <w:rFonts w:ascii="Times New Roman" w:hAnsi="Times New Roman" w:cs="Times New Roman"/>
          <w:sz w:val="22"/>
          <w:szCs w:val="22"/>
        </w:rPr>
        <w:t>10.8. Обеспечение исполнения Договора сохраняет свою силу при изменении законодательства Российской Федерации, а также при реорганизации Лизингодателя или Лизингополучателя.</w:t>
      </w:r>
    </w:p>
    <w:p w14:paraId="53BD46DC" w14:textId="77777777" w:rsidR="0084019D" w:rsidRPr="005D2784" w:rsidRDefault="0084019D" w:rsidP="0084019D">
      <w:pPr>
        <w:pStyle w:val="ConsPlusNormal"/>
        <w:ind w:firstLine="539"/>
        <w:jc w:val="both"/>
        <w:rPr>
          <w:rFonts w:ascii="Times New Roman" w:hAnsi="Times New Roman" w:cs="Times New Roman"/>
          <w:sz w:val="22"/>
          <w:szCs w:val="22"/>
        </w:rPr>
      </w:pPr>
      <w:r w:rsidRPr="005D2784">
        <w:rPr>
          <w:rFonts w:ascii="Times New Roman" w:hAnsi="Times New Roman" w:cs="Times New Roman"/>
          <w:sz w:val="22"/>
          <w:szCs w:val="22"/>
        </w:rPr>
        <w:t>10.9. Банковская гарантия должна быть безотзывной и должна содержать сведения, указанные в документации о закупке.</w:t>
      </w:r>
    </w:p>
    <w:p w14:paraId="1F5442C3" w14:textId="77777777" w:rsidR="0084019D" w:rsidRPr="005D2784" w:rsidRDefault="0084019D" w:rsidP="0084019D">
      <w:pPr>
        <w:pStyle w:val="ConsPlusNormal"/>
        <w:ind w:firstLine="539"/>
        <w:jc w:val="both"/>
        <w:rPr>
          <w:rFonts w:ascii="Times New Roman" w:hAnsi="Times New Roman" w:cs="Times New Roman"/>
          <w:sz w:val="22"/>
          <w:szCs w:val="22"/>
        </w:rPr>
      </w:pPr>
      <w:r w:rsidRPr="005D2784">
        <w:rPr>
          <w:rFonts w:ascii="Times New Roman" w:hAnsi="Times New Roman" w:cs="Times New Roman"/>
          <w:sz w:val="22"/>
          <w:szCs w:val="22"/>
        </w:rPr>
        <w:t>В банковскую гарантию включается условие о праве Лизингополучателя на бесспорное списание денежных средств со счета гаранта, если гарантом в срок не более чем 5 (пять) рабочих дней не исполнено требование Лизингополучателя об уплате денежной суммы по банковской гарантии, направленное до окончания срока действия банковской гарантии.</w:t>
      </w:r>
    </w:p>
    <w:p w14:paraId="7E91E856" w14:textId="77777777" w:rsidR="0084019D" w:rsidRPr="00845E15" w:rsidRDefault="0084019D" w:rsidP="0084019D">
      <w:pPr>
        <w:pStyle w:val="ConsPlusNormal"/>
        <w:ind w:firstLine="539"/>
        <w:jc w:val="both"/>
        <w:rPr>
          <w:rFonts w:ascii="Times New Roman" w:hAnsi="Times New Roman" w:cs="Times New Roman"/>
          <w:sz w:val="22"/>
          <w:szCs w:val="22"/>
        </w:rPr>
      </w:pPr>
      <w:r w:rsidRPr="005D2784">
        <w:rPr>
          <w:rFonts w:ascii="Times New Roman" w:hAnsi="Times New Roman" w:cs="Times New Roman"/>
          <w:sz w:val="22"/>
          <w:szCs w:val="22"/>
        </w:rPr>
        <w:t xml:space="preserve">10.10. Все затраты, связанные с заключением и оформлением договоров и иных документов </w:t>
      </w:r>
      <w:r w:rsidRPr="00845E15">
        <w:rPr>
          <w:rFonts w:ascii="Times New Roman" w:hAnsi="Times New Roman" w:cs="Times New Roman"/>
          <w:sz w:val="22"/>
          <w:szCs w:val="22"/>
        </w:rPr>
        <w:t>по обеспечению исполнения Договора, несет Лизингодатель.</w:t>
      </w:r>
    </w:p>
    <w:p w14:paraId="3E8B1F9B" w14:textId="77777777" w:rsidR="0084019D" w:rsidRPr="00845E15" w:rsidRDefault="0084019D" w:rsidP="0084019D">
      <w:pPr>
        <w:pStyle w:val="ConsPlusNormal"/>
        <w:ind w:firstLine="539"/>
        <w:jc w:val="both"/>
        <w:rPr>
          <w:rFonts w:ascii="Times New Roman" w:hAnsi="Times New Roman" w:cs="Times New Roman"/>
          <w:sz w:val="22"/>
          <w:szCs w:val="22"/>
        </w:rPr>
      </w:pPr>
    </w:p>
    <w:p w14:paraId="7A485A97" w14:textId="77777777" w:rsidR="0084019D" w:rsidRPr="00F8528B" w:rsidRDefault="0084019D" w:rsidP="0084019D">
      <w:pPr>
        <w:spacing w:line="226" w:lineRule="auto"/>
        <w:ind w:firstLine="540"/>
        <w:jc w:val="both"/>
        <w:rPr>
          <w:color w:val="000000"/>
          <w:sz w:val="22"/>
          <w:szCs w:val="22"/>
        </w:rPr>
      </w:pPr>
    </w:p>
    <w:p w14:paraId="44C85887" w14:textId="77777777" w:rsidR="0084019D" w:rsidRPr="00F8528B" w:rsidRDefault="0084019D" w:rsidP="0084019D">
      <w:pPr>
        <w:widowControl w:val="0"/>
        <w:jc w:val="center"/>
        <w:rPr>
          <w:b/>
          <w:color w:val="00000A"/>
          <w:sz w:val="22"/>
          <w:szCs w:val="22"/>
        </w:rPr>
      </w:pPr>
      <w:r>
        <w:rPr>
          <w:b/>
          <w:color w:val="00000A"/>
          <w:sz w:val="22"/>
          <w:szCs w:val="22"/>
        </w:rPr>
        <w:t>11</w:t>
      </w:r>
      <w:r w:rsidRPr="00F8528B">
        <w:rPr>
          <w:b/>
          <w:color w:val="00000A"/>
          <w:sz w:val="22"/>
          <w:szCs w:val="22"/>
        </w:rPr>
        <w:t>. Срок действия и условия расторжения и изменения Договора</w:t>
      </w:r>
    </w:p>
    <w:p w14:paraId="54F90EAE" w14:textId="18B9F214" w:rsidR="0084019D" w:rsidRPr="00447C74" w:rsidRDefault="0084019D" w:rsidP="0084019D">
      <w:pPr>
        <w:widowControl w:val="0"/>
        <w:ind w:firstLine="720"/>
        <w:contextualSpacing/>
        <w:jc w:val="both"/>
        <w:rPr>
          <w:color w:val="00000A"/>
          <w:sz w:val="22"/>
          <w:szCs w:val="22"/>
        </w:rPr>
      </w:pPr>
      <w:r>
        <w:rPr>
          <w:color w:val="00000A"/>
          <w:sz w:val="22"/>
          <w:szCs w:val="22"/>
        </w:rPr>
        <w:t>11</w:t>
      </w:r>
      <w:r w:rsidRPr="00F8528B">
        <w:rPr>
          <w:color w:val="00000A"/>
          <w:sz w:val="22"/>
          <w:szCs w:val="22"/>
        </w:rPr>
        <w:t xml:space="preserve">.1. Договор вступает в силу с момента его заключения в соответствии с законодательством Российской Федерации и </w:t>
      </w:r>
      <w:r w:rsidRPr="00447C74">
        <w:rPr>
          <w:color w:val="00000A"/>
          <w:sz w:val="22"/>
          <w:szCs w:val="22"/>
        </w:rPr>
        <w:t xml:space="preserve">действует в течении </w:t>
      </w:r>
      <w:r w:rsidR="001517A2" w:rsidRPr="00447C74">
        <w:rPr>
          <w:color w:val="00000A"/>
          <w:sz w:val="22"/>
          <w:szCs w:val="22"/>
        </w:rPr>
        <w:t>36 месяцев</w:t>
      </w:r>
      <w:r w:rsidRPr="00447C74">
        <w:rPr>
          <w:color w:val="00000A"/>
          <w:sz w:val="22"/>
          <w:szCs w:val="22"/>
        </w:rPr>
        <w:t xml:space="preserve"> (</w:t>
      </w:r>
      <w:r w:rsidR="001517A2" w:rsidRPr="00447C74">
        <w:rPr>
          <w:color w:val="00000A"/>
          <w:sz w:val="22"/>
          <w:szCs w:val="22"/>
        </w:rPr>
        <w:t>тридцать шесть</w:t>
      </w:r>
      <w:r w:rsidRPr="00447C74">
        <w:rPr>
          <w:color w:val="00000A"/>
          <w:sz w:val="22"/>
          <w:szCs w:val="22"/>
        </w:rPr>
        <w:t xml:space="preserve">) лизинговых периодов до </w:t>
      </w:r>
      <w:r w:rsidRPr="00A54FB9">
        <w:rPr>
          <w:color w:val="00000A"/>
          <w:sz w:val="22"/>
          <w:szCs w:val="22"/>
          <w:highlight w:val="yellow"/>
        </w:rPr>
        <w:t>31 декабря 2027</w:t>
      </w:r>
      <w:r w:rsidRPr="00A54FB9">
        <w:rPr>
          <w:b/>
          <w:color w:val="00000A"/>
          <w:sz w:val="22"/>
          <w:szCs w:val="22"/>
          <w:highlight w:val="yellow"/>
        </w:rPr>
        <w:t xml:space="preserve"> </w:t>
      </w:r>
      <w:r w:rsidRPr="00A54FB9">
        <w:rPr>
          <w:color w:val="00000A"/>
          <w:sz w:val="22"/>
          <w:szCs w:val="22"/>
          <w:highlight w:val="yellow"/>
        </w:rPr>
        <w:t>года.</w:t>
      </w:r>
    </w:p>
    <w:p w14:paraId="71B508AB" w14:textId="77777777" w:rsidR="0084019D" w:rsidRPr="00F8528B" w:rsidRDefault="0084019D" w:rsidP="0084019D">
      <w:pPr>
        <w:widowControl w:val="0"/>
        <w:ind w:firstLine="720"/>
        <w:jc w:val="both"/>
        <w:rPr>
          <w:color w:val="00000A"/>
          <w:sz w:val="22"/>
          <w:szCs w:val="22"/>
        </w:rPr>
      </w:pPr>
      <w:r w:rsidRPr="00447C74">
        <w:rPr>
          <w:color w:val="00000A"/>
          <w:sz w:val="22"/>
          <w:szCs w:val="22"/>
        </w:rPr>
        <w:t>11.2. Истечение срока действия Договора, указанного в п.11.1 Договора, влечет прекращение обязательств по Договору, за исключением</w:t>
      </w:r>
      <w:r w:rsidRPr="00F8528B">
        <w:rPr>
          <w:color w:val="00000A"/>
          <w:sz w:val="22"/>
          <w:szCs w:val="22"/>
        </w:rPr>
        <w:t xml:space="preserve"> обязательств Лизингополучателя по оплате услуг, оказанных в течение срока действия Договора (лизинговых платежей), а также иных денежных обязательств Лизингополучателя.</w:t>
      </w:r>
    </w:p>
    <w:p w14:paraId="491A71B2" w14:textId="77777777" w:rsidR="0084019D" w:rsidRPr="00F8528B" w:rsidRDefault="0084019D" w:rsidP="0084019D">
      <w:pPr>
        <w:widowControl w:val="0"/>
        <w:jc w:val="both"/>
        <w:rPr>
          <w:color w:val="00000A"/>
          <w:sz w:val="22"/>
          <w:szCs w:val="22"/>
        </w:rPr>
      </w:pPr>
      <w:r w:rsidRPr="00F8528B">
        <w:rPr>
          <w:color w:val="00000A"/>
          <w:sz w:val="22"/>
          <w:szCs w:val="22"/>
        </w:rPr>
        <w:tab/>
      </w:r>
      <w:r>
        <w:rPr>
          <w:color w:val="00000A"/>
          <w:sz w:val="22"/>
          <w:szCs w:val="22"/>
        </w:rPr>
        <w:t>11</w:t>
      </w:r>
      <w:r w:rsidRPr="00F8528B">
        <w:rPr>
          <w:color w:val="00000A"/>
          <w:sz w:val="22"/>
          <w:szCs w:val="22"/>
        </w:rPr>
        <w:t>.3. Действие Договора прекращается по выполнению Сторонами всех взаимных обязательств, предусмотренных Договором.</w:t>
      </w:r>
    </w:p>
    <w:p w14:paraId="168890F5" w14:textId="77777777" w:rsidR="0084019D" w:rsidRPr="00F8528B" w:rsidRDefault="0084019D" w:rsidP="0084019D">
      <w:pPr>
        <w:widowControl w:val="0"/>
        <w:jc w:val="both"/>
        <w:rPr>
          <w:color w:val="00000A"/>
          <w:sz w:val="22"/>
          <w:szCs w:val="22"/>
        </w:rPr>
      </w:pPr>
      <w:r>
        <w:rPr>
          <w:color w:val="00000A"/>
          <w:sz w:val="22"/>
          <w:szCs w:val="22"/>
        </w:rPr>
        <w:tab/>
        <w:t>11</w:t>
      </w:r>
      <w:r w:rsidRPr="00F8528B">
        <w:rPr>
          <w:color w:val="00000A"/>
          <w:sz w:val="22"/>
          <w:szCs w:val="22"/>
        </w:rPr>
        <w:t>.4. Риск существенного изменения обстоятельств, из которых Стороны исходили при заключении Договора, несет Лизингополучатель.</w:t>
      </w:r>
    </w:p>
    <w:p w14:paraId="102DD1EF" w14:textId="77777777" w:rsidR="0084019D" w:rsidRPr="00F8528B" w:rsidRDefault="0084019D" w:rsidP="0084019D">
      <w:pPr>
        <w:widowControl w:val="0"/>
        <w:jc w:val="both"/>
        <w:rPr>
          <w:color w:val="00000A"/>
          <w:sz w:val="22"/>
          <w:szCs w:val="22"/>
        </w:rPr>
      </w:pPr>
      <w:r>
        <w:rPr>
          <w:color w:val="00000A"/>
          <w:sz w:val="22"/>
          <w:szCs w:val="22"/>
        </w:rPr>
        <w:tab/>
        <w:t>11</w:t>
      </w:r>
      <w:r w:rsidRPr="00F8528B">
        <w:rPr>
          <w:color w:val="00000A"/>
          <w:sz w:val="22"/>
          <w:szCs w:val="22"/>
        </w:rPr>
        <w:t>.5. Договор может быть расторгнут:</w:t>
      </w:r>
    </w:p>
    <w:p w14:paraId="48DB89E0" w14:textId="77777777" w:rsidR="0084019D" w:rsidRPr="00F8528B" w:rsidRDefault="0084019D" w:rsidP="0084019D">
      <w:pPr>
        <w:widowControl w:val="0"/>
        <w:jc w:val="both"/>
        <w:rPr>
          <w:color w:val="00000A"/>
          <w:sz w:val="22"/>
          <w:szCs w:val="22"/>
        </w:rPr>
      </w:pPr>
      <w:r w:rsidRPr="00F8528B">
        <w:rPr>
          <w:color w:val="00000A"/>
          <w:sz w:val="22"/>
          <w:szCs w:val="22"/>
        </w:rPr>
        <w:tab/>
        <w:t>- по соглашению Сторон;</w:t>
      </w:r>
    </w:p>
    <w:p w14:paraId="29453E3A" w14:textId="77777777" w:rsidR="0084019D" w:rsidRPr="00F8528B" w:rsidRDefault="0084019D" w:rsidP="0084019D">
      <w:pPr>
        <w:widowControl w:val="0"/>
        <w:jc w:val="both"/>
        <w:rPr>
          <w:color w:val="00000A"/>
          <w:sz w:val="22"/>
          <w:szCs w:val="22"/>
        </w:rPr>
      </w:pPr>
      <w:r w:rsidRPr="00F8528B">
        <w:rPr>
          <w:color w:val="00000A"/>
          <w:sz w:val="22"/>
          <w:szCs w:val="22"/>
        </w:rPr>
        <w:tab/>
        <w:t>- в судебном порядке;</w:t>
      </w:r>
    </w:p>
    <w:p w14:paraId="60710777" w14:textId="77777777" w:rsidR="0084019D" w:rsidRPr="00F8528B" w:rsidRDefault="0084019D" w:rsidP="0084019D">
      <w:pPr>
        <w:jc w:val="both"/>
        <w:rPr>
          <w:color w:val="00000A"/>
          <w:sz w:val="22"/>
          <w:szCs w:val="22"/>
        </w:rPr>
      </w:pPr>
      <w:r>
        <w:rPr>
          <w:color w:val="00000A"/>
          <w:sz w:val="22"/>
          <w:szCs w:val="22"/>
        </w:rPr>
        <w:lastRenderedPageBreak/>
        <w:tab/>
        <w:t>-</w:t>
      </w:r>
      <w:r w:rsidRPr="00F8528B">
        <w:rPr>
          <w:color w:val="00000A"/>
          <w:sz w:val="22"/>
          <w:szCs w:val="22"/>
        </w:rPr>
        <w:t>в случае одностороннего отказа стороны Договора от исполнения Договора в соответствии с гражданским законодательством;</w:t>
      </w:r>
    </w:p>
    <w:p w14:paraId="6B385C9C" w14:textId="77777777" w:rsidR="0084019D" w:rsidRPr="00F8528B" w:rsidRDefault="0084019D" w:rsidP="0084019D">
      <w:pPr>
        <w:widowControl w:val="0"/>
        <w:jc w:val="both"/>
        <w:rPr>
          <w:color w:val="00000A"/>
          <w:sz w:val="22"/>
          <w:szCs w:val="22"/>
        </w:rPr>
      </w:pPr>
      <w:r>
        <w:rPr>
          <w:color w:val="00000A"/>
          <w:sz w:val="22"/>
          <w:szCs w:val="22"/>
        </w:rPr>
        <w:tab/>
        <w:t>11</w:t>
      </w:r>
      <w:r w:rsidRPr="00F8528B">
        <w:rPr>
          <w:color w:val="00000A"/>
          <w:sz w:val="22"/>
          <w:szCs w:val="22"/>
        </w:rPr>
        <w:t>.6. Основанием одностороннего отказа Лизингодателя от исполнения Договора являются:</w:t>
      </w:r>
    </w:p>
    <w:p w14:paraId="6C45BA97" w14:textId="77777777" w:rsidR="0084019D" w:rsidRPr="00716C19" w:rsidRDefault="0084019D" w:rsidP="0084019D">
      <w:pPr>
        <w:widowControl w:val="0"/>
        <w:jc w:val="both"/>
        <w:rPr>
          <w:color w:val="00000A"/>
          <w:sz w:val="22"/>
          <w:szCs w:val="22"/>
        </w:rPr>
      </w:pPr>
      <w:r w:rsidRPr="00F8528B">
        <w:rPr>
          <w:color w:val="00000A"/>
          <w:sz w:val="22"/>
          <w:szCs w:val="22"/>
        </w:rPr>
        <w:tab/>
      </w:r>
      <w:r w:rsidRPr="009814D2">
        <w:rPr>
          <w:color w:val="00000A"/>
          <w:sz w:val="22"/>
          <w:szCs w:val="22"/>
        </w:rPr>
        <w:t>- многократное (2</w:t>
      </w:r>
      <w:r w:rsidRPr="00716C19">
        <w:rPr>
          <w:color w:val="00000A"/>
          <w:sz w:val="22"/>
          <w:szCs w:val="22"/>
        </w:rPr>
        <w:t xml:space="preserve"> и более раз) невнесение Лизингополучателем лизинговых платежей в установленный Договором срок;</w:t>
      </w:r>
    </w:p>
    <w:p w14:paraId="4A141EAD" w14:textId="77777777" w:rsidR="0084019D" w:rsidRPr="00F8528B" w:rsidRDefault="0084019D" w:rsidP="0084019D">
      <w:pPr>
        <w:widowControl w:val="0"/>
        <w:jc w:val="both"/>
        <w:rPr>
          <w:color w:val="00000A"/>
          <w:sz w:val="22"/>
          <w:szCs w:val="22"/>
        </w:rPr>
      </w:pPr>
      <w:r w:rsidRPr="00716C19">
        <w:rPr>
          <w:color w:val="00000A"/>
          <w:sz w:val="22"/>
          <w:szCs w:val="22"/>
        </w:rPr>
        <w:tab/>
      </w:r>
      <w:r w:rsidRPr="00F8528B">
        <w:rPr>
          <w:color w:val="00000A"/>
          <w:sz w:val="22"/>
          <w:szCs w:val="22"/>
        </w:rPr>
        <w:tab/>
        <w:t>- передача имущества в сублизинг/субаренду/пользование без письменного согласия Лизингодателя, за исключением лиц, указанных в Договоре;</w:t>
      </w:r>
    </w:p>
    <w:p w14:paraId="00E9BB60" w14:textId="77777777" w:rsidR="0084019D" w:rsidRPr="00F8528B" w:rsidRDefault="0084019D" w:rsidP="0084019D">
      <w:pPr>
        <w:jc w:val="both"/>
        <w:rPr>
          <w:color w:val="00000A"/>
          <w:sz w:val="22"/>
          <w:szCs w:val="22"/>
        </w:rPr>
      </w:pPr>
      <w:r w:rsidRPr="00F8528B">
        <w:rPr>
          <w:color w:val="00000A"/>
          <w:sz w:val="22"/>
          <w:szCs w:val="22"/>
        </w:rPr>
        <w:tab/>
        <w:t>- внесение Лизингополучателем Имущества в качестве вклада в простое товарищество (совместную деятельность);</w:t>
      </w:r>
    </w:p>
    <w:p w14:paraId="21C61443" w14:textId="77777777" w:rsidR="0084019D" w:rsidRPr="00F8528B" w:rsidRDefault="0084019D" w:rsidP="0084019D">
      <w:pPr>
        <w:jc w:val="both"/>
        <w:rPr>
          <w:color w:val="00000A"/>
          <w:sz w:val="22"/>
          <w:szCs w:val="22"/>
        </w:rPr>
      </w:pPr>
      <w:r w:rsidRPr="00F8528B">
        <w:rPr>
          <w:color w:val="00000A"/>
          <w:sz w:val="22"/>
          <w:szCs w:val="22"/>
        </w:rPr>
        <w:tab/>
        <w:t>- отказ от приемки Имущества (полностью или в части) либо от подписания Акта приемки Имущества в лизинг по основаниям, не предусмотренным действующим законодательством и Договором;</w:t>
      </w:r>
    </w:p>
    <w:p w14:paraId="470425A2" w14:textId="77777777" w:rsidR="0084019D" w:rsidRPr="00F8528B" w:rsidRDefault="0084019D" w:rsidP="0084019D">
      <w:pPr>
        <w:ind w:firstLine="720"/>
        <w:jc w:val="both"/>
        <w:rPr>
          <w:color w:val="000000"/>
          <w:sz w:val="22"/>
          <w:szCs w:val="22"/>
        </w:rPr>
      </w:pPr>
      <w:r w:rsidRPr="00F8528B">
        <w:rPr>
          <w:color w:val="000000"/>
          <w:sz w:val="22"/>
          <w:szCs w:val="22"/>
        </w:rPr>
        <w:t>- Лизингополучатель пользуется Имуществом с существенным нарушением условий Договора или назначения Имущества либо с неоднократными нарушениями;</w:t>
      </w:r>
    </w:p>
    <w:p w14:paraId="05248E49" w14:textId="77777777" w:rsidR="0084019D" w:rsidRPr="00F8528B" w:rsidRDefault="0084019D" w:rsidP="0084019D">
      <w:pPr>
        <w:jc w:val="both"/>
        <w:rPr>
          <w:color w:val="000000"/>
          <w:sz w:val="22"/>
          <w:szCs w:val="22"/>
        </w:rPr>
      </w:pPr>
      <w:r w:rsidRPr="00F8528B">
        <w:rPr>
          <w:color w:val="000000"/>
          <w:sz w:val="22"/>
          <w:szCs w:val="22"/>
        </w:rPr>
        <w:tab/>
        <w:t xml:space="preserve">- Лизингополучатель существенно ухудшает Имущество; </w:t>
      </w:r>
    </w:p>
    <w:p w14:paraId="66733AD1" w14:textId="77777777" w:rsidR="0084019D" w:rsidRPr="00F8528B" w:rsidRDefault="0084019D" w:rsidP="0084019D">
      <w:pPr>
        <w:ind w:firstLine="720"/>
        <w:jc w:val="both"/>
        <w:rPr>
          <w:color w:val="000000"/>
          <w:sz w:val="22"/>
          <w:szCs w:val="22"/>
        </w:rPr>
      </w:pPr>
      <w:r w:rsidRPr="00F8528B">
        <w:rPr>
          <w:color w:val="000000"/>
          <w:sz w:val="22"/>
          <w:szCs w:val="22"/>
        </w:rPr>
        <w:t>- в случае принятия решений о ликвидации, принятия решения о прекращении деятельности Лизингополучателя;</w:t>
      </w:r>
    </w:p>
    <w:p w14:paraId="6DA45BE2" w14:textId="77777777" w:rsidR="0084019D" w:rsidRPr="00F8528B" w:rsidRDefault="0084019D" w:rsidP="0084019D">
      <w:pPr>
        <w:ind w:firstLine="720"/>
        <w:jc w:val="both"/>
        <w:rPr>
          <w:color w:val="000000"/>
          <w:sz w:val="22"/>
          <w:szCs w:val="22"/>
        </w:rPr>
      </w:pPr>
      <w:r w:rsidRPr="00F8528B">
        <w:rPr>
          <w:color w:val="000000"/>
          <w:sz w:val="22"/>
          <w:szCs w:val="22"/>
        </w:rPr>
        <w:t>- в случае предъявления заявления в арбитражный суд о признании Лизингополучателя несостоятельным (банкротом) в установленном действующим законодательством порядке;</w:t>
      </w:r>
    </w:p>
    <w:p w14:paraId="5565E5E3" w14:textId="77777777" w:rsidR="0084019D" w:rsidRPr="00F8528B" w:rsidRDefault="0084019D" w:rsidP="0084019D">
      <w:pPr>
        <w:jc w:val="both"/>
        <w:rPr>
          <w:color w:val="00000A"/>
          <w:sz w:val="22"/>
          <w:szCs w:val="22"/>
        </w:rPr>
      </w:pPr>
      <w:r>
        <w:rPr>
          <w:color w:val="00000A"/>
          <w:sz w:val="22"/>
          <w:szCs w:val="22"/>
        </w:rPr>
        <w:tab/>
        <w:t>11</w:t>
      </w:r>
      <w:r w:rsidRPr="00F8528B">
        <w:rPr>
          <w:color w:val="00000A"/>
          <w:sz w:val="22"/>
          <w:szCs w:val="22"/>
        </w:rPr>
        <w:t>.7. Решение Лизингодателя об одностороннем отказе от исполнения Договора не позднее чем в течение трех рабочих дней с даты принятия такого решения, направляется Лизингополучателю по почте заказным письмом с уведомлением о вручении по адресу Лизингополучателя, указанному в Договоре, либо по адресу электронной почты, либо с использованием иных средств связи и доставки, обеспечивающих фиксирование такого уведомления и получение Лизингодателем подтверждения о его вручении Лизингополучателю. Выполнение Лизингодателем условия, предусмотренного настоящим пунктом, считается надлежащим уведомлением Лизингополучателя об одностороннем отказе от исполнения Договора. Датой такого надлежащего уведомления признается дата вручения Лизингополучателю указанного уведомления либо дата фиксации отсутствия Лизингополучателя по его адресу, указанному в Договоре либо следующая дата после истечения семи рабочих дней с даты доставки почтового отправления в почтовое отделение/отделение экспресс-почты, обслуживающее адрес Лизингополучателя, при этом указанная информация получается с официального сайта почтовой организации.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направления Лизингодателем уведомления об одностороннем отказе от исполнения Договора.</w:t>
      </w:r>
    </w:p>
    <w:p w14:paraId="413107D0" w14:textId="77777777" w:rsidR="0084019D" w:rsidRPr="00F8528B" w:rsidRDefault="0084019D" w:rsidP="0084019D">
      <w:pPr>
        <w:jc w:val="both"/>
        <w:rPr>
          <w:color w:val="00000A"/>
          <w:sz w:val="22"/>
          <w:szCs w:val="22"/>
        </w:rPr>
      </w:pPr>
      <w:r w:rsidRPr="00F8528B">
        <w:rPr>
          <w:color w:val="00000A"/>
          <w:sz w:val="22"/>
          <w:szCs w:val="22"/>
        </w:rPr>
        <w:tab/>
        <w:t>Решение Лизингодателя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Лизингодателем Лизингополучателя об одностороннем отказе от исполнения Договора.</w:t>
      </w:r>
    </w:p>
    <w:p w14:paraId="110581F2" w14:textId="77777777" w:rsidR="0084019D" w:rsidRPr="00F8528B" w:rsidRDefault="0084019D" w:rsidP="0084019D">
      <w:pPr>
        <w:jc w:val="both"/>
        <w:rPr>
          <w:color w:val="00000A"/>
          <w:sz w:val="22"/>
          <w:szCs w:val="22"/>
        </w:rPr>
      </w:pPr>
      <w:r w:rsidRPr="00F8528B">
        <w:rPr>
          <w:color w:val="00000A"/>
          <w:sz w:val="22"/>
          <w:szCs w:val="22"/>
        </w:rPr>
        <w:tab/>
        <w:t>Лизингодатель обязан отменить решение об одностороннем отказе от исполнения Договора, если в течение десятидневного срока с даты надлежащего уведомления Лизингополучателя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1B56CA0D" w14:textId="1D78D0BA" w:rsidR="0084019D" w:rsidRPr="00F8528B" w:rsidRDefault="0084019D" w:rsidP="0084019D">
      <w:pPr>
        <w:jc w:val="both"/>
        <w:rPr>
          <w:color w:val="00000A"/>
          <w:sz w:val="22"/>
          <w:szCs w:val="22"/>
        </w:rPr>
      </w:pPr>
      <w:r>
        <w:rPr>
          <w:color w:val="00000A"/>
          <w:sz w:val="22"/>
          <w:szCs w:val="22"/>
        </w:rPr>
        <w:tab/>
        <w:t>11</w:t>
      </w:r>
      <w:r w:rsidRPr="00F8528B">
        <w:rPr>
          <w:color w:val="00000A"/>
          <w:sz w:val="22"/>
          <w:szCs w:val="22"/>
        </w:rPr>
        <w:t xml:space="preserve">.8. При получении уведомления о расторжении Договора Лизингополучатель обязан в течение 15 (пятнадцати) дней с даты получения уведомления о расторжении Договора уплатить Лизингодателю Сумму закрытия сделки, указанную в </w:t>
      </w:r>
      <w:r w:rsidR="00B41FF8">
        <w:rPr>
          <w:color w:val="00000A"/>
          <w:sz w:val="22"/>
          <w:szCs w:val="22"/>
        </w:rPr>
        <w:t xml:space="preserve">уведомлении, </w:t>
      </w:r>
      <w:r w:rsidRPr="00F8528B">
        <w:rPr>
          <w:color w:val="00000A"/>
          <w:sz w:val="22"/>
          <w:szCs w:val="22"/>
        </w:rPr>
        <w:t>имеющуюся на дату оплаты Суммы закрытия сделки просроченную задолженность Лизингополучателя по оплате лизинговых платежей и пени, а также иные просроченные платежи. Кроме того, Лизингополучатель обязан возместить Лизингодателю в течение 5 (пяти) рабочих дней с даты выставления соответствующего счета, убытки в виде платы за досрочное расторжение Договора, предусмотренную Договором и увеличенную на НДС.</w:t>
      </w:r>
    </w:p>
    <w:p w14:paraId="6B9223D8" w14:textId="77777777" w:rsidR="0084019D" w:rsidRPr="00F8528B" w:rsidRDefault="0084019D" w:rsidP="0084019D">
      <w:pPr>
        <w:ind w:firstLine="709"/>
        <w:jc w:val="both"/>
        <w:rPr>
          <w:color w:val="00000A"/>
          <w:sz w:val="22"/>
          <w:szCs w:val="22"/>
        </w:rPr>
      </w:pPr>
      <w:r w:rsidRPr="00F8528B">
        <w:rPr>
          <w:color w:val="00000A"/>
          <w:sz w:val="22"/>
          <w:szCs w:val="22"/>
        </w:rPr>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60760E7A" w14:textId="77777777" w:rsidR="0084019D" w:rsidRPr="00F8528B" w:rsidRDefault="0084019D" w:rsidP="0084019D">
      <w:pPr>
        <w:ind w:firstLine="709"/>
        <w:jc w:val="both"/>
        <w:rPr>
          <w:color w:val="00000A"/>
          <w:sz w:val="22"/>
          <w:szCs w:val="22"/>
        </w:rPr>
      </w:pPr>
      <w:r>
        <w:rPr>
          <w:color w:val="00000A"/>
          <w:sz w:val="22"/>
          <w:szCs w:val="22"/>
        </w:rPr>
        <w:t>11</w:t>
      </w:r>
      <w:r w:rsidRPr="00F8528B">
        <w:rPr>
          <w:color w:val="00000A"/>
          <w:sz w:val="22"/>
          <w:szCs w:val="22"/>
        </w:rPr>
        <w:t>.9. После выплаты Суммы закрытия сделки и погашения всех иных просроченных обязательств право собственности на Имущество переходит к Лизингополучателю в полном объеме в порядке, предусмотренном Договором.</w:t>
      </w:r>
    </w:p>
    <w:p w14:paraId="2C1645A6" w14:textId="77777777" w:rsidR="0084019D" w:rsidRPr="00F8528B" w:rsidRDefault="0084019D" w:rsidP="0084019D">
      <w:pPr>
        <w:ind w:firstLine="709"/>
        <w:jc w:val="both"/>
        <w:rPr>
          <w:color w:val="00000A"/>
          <w:sz w:val="22"/>
          <w:szCs w:val="22"/>
        </w:rPr>
      </w:pPr>
      <w:r>
        <w:rPr>
          <w:color w:val="00000A"/>
          <w:sz w:val="22"/>
          <w:szCs w:val="22"/>
        </w:rPr>
        <w:lastRenderedPageBreak/>
        <w:t>11</w:t>
      </w:r>
      <w:r w:rsidRPr="00F8528B">
        <w:rPr>
          <w:color w:val="00000A"/>
          <w:sz w:val="22"/>
          <w:szCs w:val="22"/>
        </w:rPr>
        <w:t xml:space="preserve">.10. В случае неуплаты Лизингополучателем Суммы закрытия сделки в течение 16 (шестнадцати) дней со дня получения уведомления Лизингодателя о расторжении Договора, Лизингополучатель обязан возвратить Имущество и все документы на Имущество Лизингодателю, а также снять Имущество с учета в ГИБДД в течение 10 (десяти) дней с даты истечения срока на уплату денежных средств. Лизингополучатель обязан прекратить эксплуатацию Имущества, обеспечив его полную сохранность и страхование согласно условиям Договора. </w:t>
      </w:r>
    </w:p>
    <w:p w14:paraId="6D7AB749" w14:textId="77777777" w:rsidR="0084019D" w:rsidRPr="00F8528B" w:rsidRDefault="0084019D" w:rsidP="0084019D">
      <w:pPr>
        <w:ind w:firstLine="709"/>
        <w:jc w:val="both"/>
        <w:rPr>
          <w:color w:val="00000A"/>
          <w:sz w:val="22"/>
          <w:szCs w:val="22"/>
        </w:rPr>
      </w:pPr>
      <w:r>
        <w:rPr>
          <w:color w:val="00000A"/>
          <w:sz w:val="22"/>
          <w:szCs w:val="22"/>
        </w:rPr>
        <w:t>11</w:t>
      </w:r>
      <w:r w:rsidRPr="00F8528B">
        <w:rPr>
          <w:color w:val="00000A"/>
          <w:sz w:val="22"/>
          <w:szCs w:val="22"/>
        </w:rPr>
        <w:t>.11. Сумма закрытия сделки, указанная в уведомлении о расторжении Договора, является действительной только на дату расторжения Договора при условии, что Лизингополучатель уплатит Сумму закрытия сделки в срок, установленный в уведомлении о расторжении Договора. В случае неуплаты Суммы закрытия сделки в установленные уведомлением сроки, Лизингодатель считается утратившим интерес к исполнению уплаты Суммы закрытия сделки в размере, указанном в уведомлении.</w:t>
      </w:r>
    </w:p>
    <w:p w14:paraId="17D65E63" w14:textId="77777777" w:rsidR="0084019D" w:rsidRPr="00F8528B" w:rsidRDefault="0084019D" w:rsidP="0084019D">
      <w:pPr>
        <w:ind w:firstLine="709"/>
        <w:jc w:val="both"/>
        <w:rPr>
          <w:color w:val="00000A"/>
          <w:sz w:val="22"/>
          <w:szCs w:val="22"/>
        </w:rPr>
      </w:pPr>
      <w:r>
        <w:rPr>
          <w:color w:val="00000A"/>
          <w:sz w:val="22"/>
          <w:szCs w:val="22"/>
        </w:rPr>
        <w:t>11</w:t>
      </w:r>
      <w:r w:rsidRPr="00F8528B">
        <w:rPr>
          <w:color w:val="00000A"/>
          <w:sz w:val="22"/>
          <w:szCs w:val="22"/>
        </w:rPr>
        <w:t>.12. Все риски и расходы, связанные с возвратом Имущества, в том числе страхованием и транспортировкой, несет Лизингополучатель.</w:t>
      </w:r>
    </w:p>
    <w:p w14:paraId="15EFC0FA" w14:textId="77777777" w:rsidR="0084019D" w:rsidRPr="00F8528B" w:rsidRDefault="0084019D" w:rsidP="0084019D">
      <w:pPr>
        <w:ind w:firstLine="709"/>
        <w:jc w:val="both"/>
        <w:rPr>
          <w:color w:val="00000A"/>
          <w:sz w:val="22"/>
          <w:szCs w:val="22"/>
        </w:rPr>
      </w:pPr>
      <w:r w:rsidRPr="00F8528B">
        <w:rPr>
          <w:color w:val="00000A"/>
          <w:sz w:val="22"/>
          <w:szCs w:val="22"/>
        </w:rPr>
        <w:t>В случае если Лизингополучатель не предпримет мер по возврату Имущества, Лизингодатель имеет право вступить во владение Имуществом и произвести его перевозку за счет Лизингополучателя, возложив на Лизингополучателя все риски и расходы, связанные со вступлением во владение Имуществом и с его доставкой до указанного в уведомлении места. Лизингодатель вправе произвести продажу Имущества в месте его фактического нахождения. Лизингодатель имеет право продать Имущество любым способом, в том числе по договору комиссии через организацию, выбранную Лизингодателем.</w:t>
      </w:r>
    </w:p>
    <w:p w14:paraId="29CAF576" w14:textId="77777777" w:rsidR="0084019D" w:rsidRPr="00F8528B" w:rsidRDefault="0084019D" w:rsidP="0084019D">
      <w:pPr>
        <w:ind w:firstLine="709"/>
        <w:jc w:val="both"/>
        <w:rPr>
          <w:color w:val="00000A"/>
          <w:sz w:val="22"/>
          <w:szCs w:val="22"/>
        </w:rPr>
      </w:pPr>
      <w:r w:rsidRPr="00F8528B">
        <w:rPr>
          <w:color w:val="00000A"/>
          <w:sz w:val="22"/>
          <w:szCs w:val="22"/>
        </w:rPr>
        <w:t>Лизингополучатель обязан предоставить Лизингодателю и его доверенным лицам возможность и полномочия входить на территорию, где находится Имущество, для осуществления своего права на вывоз Имущества.</w:t>
      </w:r>
    </w:p>
    <w:p w14:paraId="6A378402" w14:textId="77777777" w:rsidR="0084019D" w:rsidRPr="00F8528B" w:rsidRDefault="0084019D" w:rsidP="0084019D">
      <w:pPr>
        <w:tabs>
          <w:tab w:val="left" w:pos="1134"/>
        </w:tabs>
        <w:ind w:firstLine="567"/>
        <w:jc w:val="both"/>
        <w:rPr>
          <w:color w:val="00000A"/>
          <w:sz w:val="22"/>
          <w:szCs w:val="22"/>
        </w:rPr>
      </w:pPr>
      <w:r>
        <w:rPr>
          <w:color w:val="00000A"/>
          <w:sz w:val="22"/>
          <w:szCs w:val="22"/>
        </w:rPr>
        <w:t>11</w:t>
      </w:r>
      <w:r w:rsidRPr="00F8528B">
        <w:rPr>
          <w:color w:val="00000A"/>
          <w:sz w:val="22"/>
          <w:szCs w:val="22"/>
        </w:rPr>
        <w:t xml:space="preserve">.13. Лизингополучатель обязан обеспечить возможность представителям Лизингодателя осуществлять действия, связанные с реализацией своего права на вступление во владение Имуществом и на его вывоз с территории, где оно находится. </w:t>
      </w:r>
    </w:p>
    <w:p w14:paraId="6ED04041" w14:textId="77777777" w:rsidR="0084019D" w:rsidRPr="00F8528B" w:rsidRDefault="0084019D" w:rsidP="0084019D">
      <w:pPr>
        <w:tabs>
          <w:tab w:val="left" w:pos="1134"/>
        </w:tabs>
        <w:ind w:firstLine="567"/>
        <w:jc w:val="both"/>
        <w:rPr>
          <w:color w:val="00000A"/>
          <w:sz w:val="22"/>
          <w:szCs w:val="22"/>
        </w:rPr>
      </w:pPr>
      <w:r w:rsidRPr="00F8528B">
        <w:rPr>
          <w:color w:val="00000A"/>
          <w:sz w:val="22"/>
          <w:szCs w:val="22"/>
        </w:rPr>
        <w:t>Любые расходы, связанные с описанными в данном разделе действиями Лизингодателя и Лизингополучателя, несет Лизингополучатель в пользу Лизингодателя.</w:t>
      </w:r>
    </w:p>
    <w:p w14:paraId="463DDD4C" w14:textId="77777777" w:rsidR="0084019D" w:rsidRPr="00F8528B" w:rsidRDefault="0084019D" w:rsidP="0084019D">
      <w:pPr>
        <w:tabs>
          <w:tab w:val="left" w:pos="1134"/>
        </w:tabs>
        <w:ind w:firstLine="567"/>
        <w:jc w:val="both"/>
        <w:rPr>
          <w:color w:val="00000A"/>
          <w:sz w:val="22"/>
          <w:szCs w:val="22"/>
        </w:rPr>
      </w:pPr>
      <w:r>
        <w:rPr>
          <w:color w:val="00000A"/>
          <w:sz w:val="22"/>
          <w:szCs w:val="22"/>
        </w:rPr>
        <w:t>11</w:t>
      </w:r>
      <w:r w:rsidRPr="00F8528B">
        <w:rPr>
          <w:color w:val="00000A"/>
          <w:sz w:val="22"/>
          <w:szCs w:val="22"/>
        </w:rPr>
        <w:t>.14. После изъятия/возврата Имущества, Лизингодатель имеет право распорядиться Имуществом любым способом.</w:t>
      </w:r>
    </w:p>
    <w:p w14:paraId="4E5F84CD" w14:textId="77777777" w:rsidR="0084019D" w:rsidRPr="00F8528B" w:rsidRDefault="0084019D" w:rsidP="0084019D">
      <w:pPr>
        <w:tabs>
          <w:tab w:val="left" w:pos="1134"/>
        </w:tabs>
        <w:ind w:firstLine="567"/>
        <w:jc w:val="both"/>
        <w:rPr>
          <w:color w:val="00000A"/>
          <w:sz w:val="22"/>
          <w:szCs w:val="22"/>
        </w:rPr>
      </w:pPr>
      <w:r>
        <w:rPr>
          <w:color w:val="00000A"/>
          <w:sz w:val="22"/>
          <w:szCs w:val="22"/>
        </w:rPr>
        <w:t>11</w:t>
      </w:r>
      <w:r w:rsidRPr="00F8528B">
        <w:rPr>
          <w:color w:val="00000A"/>
          <w:sz w:val="22"/>
          <w:szCs w:val="22"/>
        </w:rPr>
        <w:t xml:space="preserve">.15. В случае возврата (изъятия) и продажи Имущества Лизингодателем Стороны вправе соотнести взаимные требования Сторон по Договору, совершенные до момента такой продажи (сальдо встречных обязательств), и определить завершающую обязанность одной Стороны в отношении другой. </w:t>
      </w:r>
    </w:p>
    <w:p w14:paraId="41767E4B" w14:textId="77777777" w:rsidR="0084019D" w:rsidRPr="00F8528B" w:rsidRDefault="0084019D" w:rsidP="0084019D">
      <w:pPr>
        <w:tabs>
          <w:tab w:val="left" w:pos="1134"/>
        </w:tabs>
        <w:ind w:firstLine="567"/>
        <w:jc w:val="both"/>
        <w:rPr>
          <w:color w:val="000000"/>
          <w:sz w:val="22"/>
          <w:szCs w:val="22"/>
        </w:rPr>
      </w:pPr>
      <w:r>
        <w:rPr>
          <w:color w:val="00000A"/>
          <w:sz w:val="22"/>
          <w:szCs w:val="22"/>
        </w:rPr>
        <w:t>11</w:t>
      </w:r>
      <w:r w:rsidRPr="00F8528B">
        <w:rPr>
          <w:color w:val="00000A"/>
          <w:sz w:val="22"/>
          <w:szCs w:val="22"/>
        </w:rPr>
        <w:t xml:space="preserve">.16. При определении завершающих обязанностей </w:t>
      </w:r>
      <w:r w:rsidRPr="00F8528B">
        <w:rPr>
          <w:color w:val="000000"/>
          <w:sz w:val="22"/>
          <w:szCs w:val="22"/>
        </w:rPr>
        <w:t>Стороны исходят из следующих правил:</w:t>
      </w:r>
    </w:p>
    <w:p w14:paraId="79D7EA92" w14:textId="77777777" w:rsidR="0084019D" w:rsidRPr="00F8528B" w:rsidRDefault="0084019D" w:rsidP="0084019D">
      <w:pPr>
        <w:widowControl w:val="0"/>
        <w:jc w:val="both"/>
        <w:rPr>
          <w:color w:val="000000"/>
          <w:sz w:val="22"/>
          <w:szCs w:val="22"/>
        </w:rPr>
      </w:pPr>
      <w:r w:rsidRPr="00F8528B">
        <w:rPr>
          <w:color w:val="000000"/>
          <w:sz w:val="22"/>
          <w:szCs w:val="22"/>
        </w:rPr>
        <w:tab/>
        <w:t>- фактическим возвратом финансирования (в т.ч. частичного) считается дата фактического зачисления на корреспондентский счет банка Лизингодателя суммы, полученной в результате реализации Имущества;</w:t>
      </w:r>
    </w:p>
    <w:p w14:paraId="6B4ECF62" w14:textId="77777777" w:rsidR="0084019D" w:rsidRPr="00F8528B" w:rsidRDefault="0084019D" w:rsidP="0084019D">
      <w:pPr>
        <w:widowControl w:val="0"/>
        <w:jc w:val="both"/>
        <w:rPr>
          <w:color w:val="00000A"/>
          <w:sz w:val="22"/>
          <w:szCs w:val="22"/>
        </w:rPr>
      </w:pPr>
      <w:r w:rsidRPr="00F8528B">
        <w:rPr>
          <w:color w:val="00000A"/>
          <w:sz w:val="22"/>
          <w:szCs w:val="22"/>
        </w:rPr>
        <w:tab/>
        <w:t>- размер финансирования, предоставленного Лизингодателем Лизингополучателю, определяется как закупочная цена Имущества (за вычетом Предоплаты Лизинговых платежей) в совокупности с расходами по его доставке, ремонту, передаче Лизингополучателю и т.п.</w:t>
      </w:r>
    </w:p>
    <w:p w14:paraId="4976D59E" w14:textId="77777777" w:rsidR="0084019D" w:rsidRPr="00F8528B" w:rsidRDefault="0084019D" w:rsidP="0084019D">
      <w:pPr>
        <w:widowControl w:val="0"/>
        <w:ind w:firstLine="567"/>
        <w:jc w:val="both"/>
        <w:rPr>
          <w:color w:val="000000"/>
          <w:sz w:val="22"/>
          <w:szCs w:val="22"/>
        </w:rPr>
      </w:pPr>
      <w:r>
        <w:rPr>
          <w:color w:val="000000"/>
          <w:sz w:val="22"/>
          <w:szCs w:val="22"/>
        </w:rPr>
        <w:t>11</w:t>
      </w:r>
      <w:r w:rsidRPr="00F8528B">
        <w:rPr>
          <w:color w:val="000000"/>
          <w:sz w:val="22"/>
          <w:szCs w:val="22"/>
        </w:rPr>
        <w:t xml:space="preserve">.17. При возврате/изъятии Имущества Лизингодатель производит оценку его стоимости. Рыночная и ликвидационная стоимость реализуемого Имущества определяется согласно отчету независимой оценочной компании, с которой Лизингодатель заключил договор на проведение оценки. </w:t>
      </w:r>
    </w:p>
    <w:p w14:paraId="6EEDE157" w14:textId="77777777" w:rsidR="0084019D" w:rsidRPr="00F8528B" w:rsidRDefault="0084019D" w:rsidP="0084019D">
      <w:pPr>
        <w:widowControl w:val="0"/>
        <w:tabs>
          <w:tab w:val="left" w:pos="851"/>
          <w:tab w:val="left" w:pos="1134"/>
        </w:tabs>
        <w:ind w:firstLine="567"/>
        <w:jc w:val="both"/>
        <w:rPr>
          <w:color w:val="000000"/>
          <w:sz w:val="22"/>
          <w:szCs w:val="22"/>
        </w:rPr>
      </w:pPr>
      <w:r w:rsidRPr="00F8528B">
        <w:rPr>
          <w:color w:val="000000"/>
          <w:sz w:val="22"/>
          <w:szCs w:val="22"/>
        </w:rPr>
        <w:t>Цена реализации Имущества устанавливается не ниже рыночной стоимости в соответствии с отчетом независимой оценочной компании.</w:t>
      </w:r>
    </w:p>
    <w:p w14:paraId="36EAC9BB" w14:textId="77777777" w:rsidR="0084019D" w:rsidRPr="00F8528B" w:rsidRDefault="0084019D" w:rsidP="0084019D">
      <w:pPr>
        <w:widowControl w:val="0"/>
        <w:tabs>
          <w:tab w:val="left" w:pos="851"/>
          <w:tab w:val="left" w:pos="1134"/>
        </w:tabs>
        <w:ind w:firstLine="567"/>
        <w:jc w:val="both"/>
        <w:rPr>
          <w:color w:val="000000"/>
          <w:sz w:val="22"/>
          <w:szCs w:val="22"/>
        </w:rPr>
      </w:pPr>
      <w:r w:rsidRPr="00F8528B">
        <w:rPr>
          <w:color w:val="000000"/>
          <w:sz w:val="22"/>
          <w:szCs w:val="22"/>
        </w:rPr>
        <w:t>При условии отсутствия покупателя, стоимость реализации возвращенного/изъятого Имущества уменьшается от рыночной до ликвидационной стоимости, указанной в отчете независимой оценочной компании.</w:t>
      </w:r>
    </w:p>
    <w:p w14:paraId="6849DFFA" w14:textId="77777777" w:rsidR="0084019D" w:rsidRPr="00F8528B" w:rsidRDefault="0084019D" w:rsidP="0084019D">
      <w:pPr>
        <w:widowControl w:val="0"/>
        <w:tabs>
          <w:tab w:val="left" w:pos="851"/>
          <w:tab w:val="left" w:pos="1134"/>
        </w:tabs>
        <w:ind w:firstLine="567"/>
        <w:jc w:val="both"/>
        <w:rPr>
          <w:color w:val="000000"/>
          <w:sz w:val="22"/>
          <w:szCs w:val="22"/>
        </w:rPr>
      </w:pPr>
      <w:r w:rsidRPr="00F8528B">
        <w:rPr>
          <w:color w:val="000000"/>
          <w:sz w:val="22"/>
          <w:szCs w:val="22"/>
        </w:rPr>
        <w:t>При условии отсутствия покупателя на Имущество по ликвидационной стоимости, Имущество реализуется по цене ниже ликвидационной стоимости, указанной в отчете независимой оценочной компании.</w:t>
      </w:r>
    </w:p>
    <w:p w14:paraId="752259E0" w14:textId="77777777" w:rsidR="0084019D" w:rsidRPr="00F8528B" w:rsidRDefault="0084019D" w:rsidP="0084019D">
      <w:pPr>
        <w:widowControl w:val="0"/>
        <w:tabs>
          <w:tab w:val="left" w:pos="851"/>
          <w:tab w:val="left" w:pos="1134"/>
        </w:tabs>
        <w:ind w:firstLine="567"/>
        <w:jc w:val="both"/>
        <w:rPr>
          <w:color w:val="000000"/>
          <w:sz w:val="22"/>
          <w:szCs w:val="22"/>
        </w:rPr>
      </w:pPr>
      <w:r w:rsidRPr="00F8528B">
        <w:rPr>
          <w:color w:val="000000"/>
          <w:sz w:val="22"/>
          <w:szCs w:val="22"/>
        </w:rPr>
        <w:t>Разумным сроком на реализацию Имущества/единицы Имущества считается срок в 12 (двенадцать) месяцев, если более длительный срок не указан в отчете оценочной компании.</w:t>
      </w:r>
    </w:p>
    <w:p w14:paraId="41DEE155" w14:textId="77777777" w:rsidR="0084019D" w:rsidRPr="00F8528B" w:rsidRDefault="0084019D" w:rsidP="0084019D">
      <w:pPr>
        <w:widowControl w:val="0"/>
        <w:tabs>
          <w:tab w:val="left" w:pos="851"/>
          <w:tab w:val="left" w:pos="1134"/>
        </w:tabs>
        <w:ind w:firstLine="567"/>
        <w:jc w:val="both"/>
        <w:rPr>
          <w:color w:val="000000"/>
          <w:sz w:val="22"/>
          <w:szCs w:val="22"/>
        </w:rPr>
      </w:pPr>
      <w:r>
        <w:rPr>
          <w:color w:val="000000"/>
          <w:sz w:val="22"/>
          <w:szCs w:val="22"/>
        </w:rPr>
        <w:t>11</w:t>
      </w:r>
      <w:r w:rsidRPr="00F8528B">
        <w:rPr>
          <w:color w:val="000000"/>
          <w:sz w:val="22"/>
          <w:szCs w:val="22"/>
        </w:rPr>
        <w:t xml:space="preserve">.18. При возврате/изъятия и последующей продаже Имущества Лизингодателем стороны </w:t>
      </w:r>
      <w:r w:rsidRPr="00F8528B">
        <w:rPr>
          <w:color w:val="000000"/>
          <w:sz w:val="22"/>
          <w:szCs w:val="22"/>
        </w:rPr>
        <w:lastRenderedPageBreak/>
        <w:t>обязаны соотнести взаимные предоставления Сторон по Договору, совершенные до момента такой продажи (сальдо встречных обязательств), и определить завершающую обязанность одной стороны в отношении другой (сальдо встречных обязательств) либо установить иные последствия расторжения Договора, в том числе, путем заключения отдельного соглашения. Настоящим Стороны, руководствуясь принципом свободы договора, установили последствия расторжения Договора и условия определения сальдо встречных обязательств применительно к Договору. Стороны установили, что сальдо встречных обязательств будет равно разнице между суммой, полученной Лизингодателем от реализации Предмета лизинга (предоставление Лизингополучателя), с одной стороны, и затратами, и денежными правами Лизингодателя (предоставление Лизингодателя) с другой стороны.</w:t>
      </w:r>
    </w:p>
    <w:p w14:paraId="1E775691" w14:textId="77777777" w:rsidR="0084019D" w:rsidRPr="00F8528B" w:rsidRDefault="0084019D" w:rsidP="0084019D">
      <w:pPr>
        <w:widowControl w:val="0"/>
        <w:tabs>
          <w:tab w:val="left" w:pos="851"/>
          <w:tab w:val="left" w:pos="1134"/>
        </w:tabs>
        <w:ind w:firstLine="567"/>
        <w:jc w:val="both"/>
        <w:rPr>
          <w:color w:val="000000"/>
          <w:sz w:val="22"/>
          <w:szCs w:val="22"/>
        </w:rPr>
      </w:pPr>
      <w:r>
        <w:rPr>
          <w:color w:val="000000"/>
          <w:sz w:val="22"/>
          <w:szCs w:val="22"/>
        </w:rPr>
        <w:t>11</w:t>
      </w:r>
      <w:r w:rsidRPr="00F8528B">
        <w:rPr>
          <w:color w:val="000000"/>
          <w:sz w:val="22"/>
          <w:szCs w:val="22"/>
        </w:rPr>
        <w:t>.19. При расчете сальдо встречных обязательств Стороны исходят из следующих условий:</w:t>
      </w:r>
    </w:p>
    <w:p w14:paraId="6340C699" w14:textId="77777777" w:rsidR="0084019D" w:rsidRPr="00F8528B" w:rsidRDefault="0084019D" w:rsidP="0084019D">
      <w:pPr>
        <w:ind w:firstLine="567"/>
        <w:jc w:val="both"/>
        <w:rPr>
          <w:color w:val="000000"/>
          <w:sz w:val="22"/>
          <w:szCs w:val="22"/>
        </w:rPr>
      </w:pPr>
      <w:r>
        <w:rPr>
          <w:color w:val="000000"/>
          <w:sz w:val="22"/>
          <w:szCs w:val="22"/>
        </w:rPr>
        <w:t>11</w:t>
      </w:r>
      <w:r w:rsidRPr="00F8528B">
        <w:rPr>
          <w:color w:val="000000"/>
          <w:sz w:val="22"/>
          <w:szCs w:val="22"/>
        </w:rPr>
        <w:t>.19.1. в расчет предоставления Лизингополучателя включается стоимость возвращенного/изъятого и реализованного Имущества с учетом особенностей, предусмотренных п. 10.17.</w:t>
      </w:r>
    </w:p>
    <w:p w14:paraId="470FD830" w14:textId="77777777" w:rsidR="0084019D" w:rsidRPr="00F8528B" w:rsidRDefault="0084019D" w:rsidP="0084019D">
      <w:pPr>
        <w:ind w:firstLine="567"/>
        <w:jc w:val="both"/>
        <w:rPr>
          <w:color w:val="000000"/>
          <w:sz w:val="22"/>
          <w:szCs w:val="22"/>
        </w:rPr>
      </w:pPr>
      <w:r w:rsidRPr="00F8528B">
        <w:rPr>
          <w:color w:val="000000"/>
          <w:sz w:val="22"/>
          <w:szCs w:val="22"/>
        </w:rPr>
        <w:t xml:space="preserve">Предоплата лизинговых платежей (п. 3.1. Договора) в расчет не включается и не считается Лизинговым платежом. </w:t>
      </w:r>
    </w:p>
    <w:p w14:paraId="45E585E6" w14:textId="77777777" w:rsidR="0084019D" w:rsidRPr="00F8528B" w:rsidRDefault="0084019D" w:rsidP="0084019D">
      <w:pPr>
        <w:ind w:firstLine="567"/>
        <w:jc w:val="both"/>
        <w:rPr>
          <w:color w:val="000000"/>
          <w:sz w:val="22"/>
          <w:szCs w:val="22"/>
        </w:rPr>
      </w:pPr>
      <w:r w:rsidRPr="00F8528B">
        <w:rPr>
          <w:color w:val="000000"/>
          <w:sz w:val="22"/>
          <w:szCs w:val="22"/>
        </w:rPr>
        <w:t>Оплаченные Лизингополучателем лизинговые и иные платежи, предусмотренные Договором, штрафы и пени и также возмещенные Лизингополучателем Лизингодателю какие-либо расходы по Договору в расчет предоставления Лизингополучателя не включаются;</w:t>
      </w:r>
    </w:p>
    <w:p w14:paraId="114EA7F1" w14:textId="77777777" w:rsidR="0084019D" w:rsidRPr="00F8528B" w:rsidRDefault="0084019D" w:rsidP="0084019D">
      <w:pPr>
        <w:tabs>
          <w:tab w:val="left" w:pos="567"/>
          <w:tab w:val="left" w:pos="1134"/>
        </w:tabs>
        <w:ind w:firstLine="567"/>
        <w:jc w:val="both"/>
        <w:rPr>
          <w:b/>
          <w:color w:val="000000"/>
          <w:sz w:val="22"/>
          <w:szCs w:val="22"/>
        </w:rPr>
      </w:pPr>
      <w:r>
        <w:rPr>
          <w:color w:val="000000"/>
          <w:sz w:val="22"/>
          <w:szCs w:val="22"/>
        </w:rPr>
        <w:t>11</w:t>
      </w:r>
      <w:r w:rsidRPr="00F8528B">
        <w:rPr>
          <w:color w:val="000000"/>
          <w:sz w:val="22"/>
          <w:szCs w:val="22"/>
        </w:rPr>
        <w:t>.19.2. в расчет предоставления Лизингодателя включаются:</w:t>
      </w:r>
    </w:p>
    <w:p w14:paraId="118D84CC" w14:textId="77777777" w:rsidR="0084019D" w:rsidRPr="00F8528B" w:rsidRDefault="0084019D" w:rsidP="0084019D">
      <w:pPr>
        <w:tabs>
          <w:tab w:val="left" w:pos="567"/>
          <w:tab w:val="left" w:pos="1134"/>
        </w:tabs>
        <w:ind w:firstLine="567"/>
        <w:jc w:val="both"/>
        <w:rPr>
          <w:color w:val="000000"/>
          <w:sz w:val="22"/>
          <w:szCs w:val="22"/>
        </w:rPr>
      </w:pPr>
      <w:r w:rsidRPr="00F8528B">
        <w:rPr>
          <w:b/>
          <w:color w:val="000000"/>
          <w:sz w:val="22"/>
          <w:szCs w:val="22"/>
        </w:rPr>
        <w:t xml:space="preserve">– </w:t>
      </w:r>
      <w:r w:rsidRPr="00F8528B">
        <w:rPr>
          <w:color w:val="000000"/>
          <w:sz w:val="22"/>
          <w:szCs w:val="22"/>
        </w:rPr>
        <w:t>просроченная задолженность Лизингополучателя, включая все неуплаченные неустойки и штрафы. Просроченной задолженностью Лизингополучателя в целях настоящего пункта считается задолженность, имеющаяся на месяц расторжения Договора включительно;</w:t>
      </w:r>
    </w:p>
    <w:p w14:paraId="7D2C3B15" w14:textId="77777777" w:rsidR="0084019D" w:rsidRPr="00F8528B" w:rsidRDefault="0084019D" w:rsidP="0084019D">
      <w:pPr>
        <w:tabs>
          <w:tab w:val="left" w:pos="567"/>
          <w:tab w:val="left" w:pos="1134"/>
        </w:tabs>
        <w:ind w:firstLine="567"/>
        <w:jc w:val="both"/>
        <w:rPr>
          <w:color w:val="000000"/>
          <w:sz w:val="22"/>
          <w:szCs w:val="22"/>
        </w:rPr>
      </w:pPr>
      <w:r w:rsidRPr="00F8528B">
        <w:rPr>
          <w:b/>
          <w:color w:val="000000"/>
          <w:sz w:val="22"/>
          <w:szCs w:val="22"/>
        </w:rPr>
        <w:t xml:space="preserve">– </w:t>
      </w:r>
      <w:r w:rsidRPr="00F8528B">
        <w:rPr>
          <w:color w:val="000000"/>
          <w:sz w:val="22"/>
          <w:szCs w:val="22"/>
        </w:rPr>
        <w:t xml:space="preserve">Сумма закрытия сделки, установленная в Графике платежей на месяц реализации возвращенного/изъятого Имущества; </w:t>
      </w:r>
    </w:p>
    <w:p w14:paraId="24E37E94" w14:textId="77777777" w:rsidR="0084019D" w:rsidRPr="00F8528B" w:rsidRDefault="0084019D" w:rsidP="0084019D">
      <w:pPr>
        <w:tabs>
          <w:tab w:val="left" w:pos="567"/>
          <w:tab w:val="left" w:pos="1134"/>
        </w:tabs>
        <w:ind w:firstLine="567"/>
        <w:jc w:val="both"/>
        <w:rPr>
          <w:color w:val="000000"/>
          <w:sz w:val="22"/>
          <w:szCs w:val="22"/>
        </w:rPr>
      </w:pPr>
      <w:r w:rsidRPr="00F8528B">
        <w:rPr>
          <w:b/>
          <w:color w:val="000000"/>
          <w:sz w:val="22"/>
          <w:szCs w:val="22"/>
        </w:rPr>
        <w:t xml:space="preserve">– </w:t>
      </w:r>
      <w:r w:rsidRPr="00F8528B">
        <w:rPr>
          <w:color w:val="000000"/>
          <w:sz w:val="22"/>
          <w:szCs w:val="22"/>
        </w:rPr>
        <w:t>все и любые расходы Лизингодателя, связанные с заключением, исполнением, расторжением Договора, изъятием Имущества (включая, но не ограничиваясь, ремонт, демонтаж, хранение, страхование, восстановление документов на Имущество, затраты на оценку, реализацию и т.п.);</w:t>
      </w:r>
    </w:p>
    <w:p w14:paraId="467BC79C" w14:textId="77777777" w:rsidR="0084019D" w:rsidRPr="00F8528B" w:rsidRDefault="0084019D" w:rsidP="0084019D">
      <w:pPr>
        <w:tabs>
          <w:tab w:val="left" w:pos="567"/>
          <w:tab w:val="left" w:pos="1134"/>
        </w:tabs>
        <w:ind w:firstLine="567"/>
        <w:jc w:val="both"/>
        <w:rPr>
          <w:color w:val="000000"/>
          <w:sz w:val="22"/>
          <w:szCs w:val="22"/>
        </w:rPr>
      </w:pPr>
      <w:r w:rsidRPr="00F8528B">
        <w:rPr>
          <w:b/>
          <w:color w:val="000000"/>
          <w:sz w:val="22"/>
          <w:szCs w:val="22"/>
        </w:rPr>
        <w:t>–</w:t>
      </w:r>
      <w:r w:rsidRPr="00F8528B">
        <w:rPr>
          <w:color w:val="000000"/>
          <w:sz w:val="22"/>
          <w:szCs w:val="22"/>
        </w:rPr>
        <w:t xml:space="preserve"> плата Лизингодателя за досрочный возврат кредитных ресурсов (кредитных договоров и при наличии такой комиссии);</w:t>
      </w:r>
    </w:p>
    <w:p w14:paraId="15A58F54" w14:textId="77777777" w:rsidR="0084019D" w:rsidRPr="00F8528B" w:rsidRDefault="0084019D" w:rsidP="0084019D">
      <w:pPr>
        <w:tabs>
          <w:tab w:val="left" w:pos="567"/>
          <w:tab w:val="left" w:pos="1134"/>
        </w:tabs>
        <w:ind w:firstLine="567"/>
        <w:jc w:val="both"/>
        <w:rPr>
          <w:color w:val="000000"/>
          <w:sz w:val="22"/>
          <w:szCs w:val="22"/>
        </w:rPr>
      </w:pPr>
      <w:r w:rsidRPr="00F8528B">
        <w:rPr>
          <w:b/>
          <w:color w:val="000000"/>
          <w:sz w:val="22"/>
          <w:szCs w:val="22"/>
        </w:rPr>
        <w:t>–</w:t>
      </w:r>
      <w:r w:rsidRPr="00F8528B">
        <w:rPr>
          <w:color w:val="000000"/>
          <w:sz w:val="22"/>
          <w:szCs w:val="22"/>
        </w:rPr>
        <w:t xml:space="preserve"> комиссия за досрочное расторжение Договора (при наличии) и т.п.;</w:t>
      </w:r>
    </w:p>
    <w:p w14:paraId="0B785353" w14:textId="77777777" w:rsidR="0084019D" w:rsidRPr="00F8528B" w:rsidRDefault="0084019D" w:rsidP="0084019D">
      <w:pPr>
        <w:tabs>
          <w:tab w:val="left" w:pos="567"/>
          <w:tab w:val="left" w:pos="1134"/>
        </w:tabs>
        <w:ind w:firstLine="567"/>
        <w:jc w:val="both"/>
        <w:rPr>
          <w:b/>
          <w:color w:val="00000A"/>
          <w:sz w:val="22"/>
          <w:szCs w:val="22"/>
        </w:rPr>
      </w:pPr>
      <w:r w:rsidRPr="00F8528B">
        <w:rPr>
          <w:color w:val="00000A"/>
          <w:sz w:val="22"/>
          <w:szCs w:val="22"/>
        </w:rPr>
        <w:t>– проценты, исчисленные по правилам, установленным в п. 10.19.3.</w:t>
      </w:r>
    </w:p>
    <w:p w14:paraId="22214769" w14:textId="77777777" w:rsidR="0084019D" w:rsidRPr="00F8528B" w:rsidRDefault="0084019D" w:rsidP="0084019D">
      <w:pPr>
        <w:tabs>
          <w:tab w:val="left" w:pos="567"/>
          <w:tab w:val="left" w:pos="1134"/>
        </w:tabs>
        <w:ind w:firstLine="567"/>
        <w:jc w:val="both"/>
        <w:rPr>
          <w:color w:val="000000"/>
          <w:sz w:val="22"/>
          <w:szCs w:val="22"/>
        </w:rPr>
      </w:pPr>
      <w:r w:rsidRPr="00F8528B">
        <w:rPr>
          <w:b/>
          <w:color w:val="000000"/>
          <w:sz w:val="22"/>
          <w:szCs w:val="22"/>
        </w:rPr>
        <w:t xml:space="preserve">– </w:t>
      </w:r>
      <w:r w:rsidRPr="00F8528B">
        <w:rPr>
          <w:color w:val="000000"/>
          <w:sz w:val="22"/>
          <w:szCs w:val="22"/>
        </w:rPr>
        <w:t xml:space="preserve">учитывая обязанность Лизингополучателя вернуть представленное финансирование и уплатить плату за него, платежи, установленные в Графике лизинговых платежей, начиная с месяца, следующего за месяцем расторжения Договора и заканчивая месяцем реализации Имущества (включительно) или месяцем планового окончания срока лизинга согласно Графику (в зависимости от того, что наступит раньше), также включаются в расчет представления Лизингодателя. </w:t>
      </w:r>
    </w:p>
    <w:p w14:paraId="71BD39B8" w14:textId="77777777" w:rsidR="0084019D" w:rsidRPr="00F8528B" w:rsidRDefault="0084019D" w:rsidP="0084019D">
      <w:pPr>
        <w:tabs>
          <w:tab w:val="left" w:pos="567"/>
          <w:tab w:val="left" w:pos="1134"/>
        </w:tabs>
        <w:ind w:firstLine="567"/>
        <w:jc w:val="both"/>
        <w:rPr>
          <w:color w:val="000000"/>
          <w:sz w:val="22"/>
          <w:szCs w:val="22"/>
        </w:rPr>
      </w:pPr>
      <w:r>
        <w:rPr>
          <w:color w:val="000000"/>
          <w:sz w:val="22"/>
          <w:szCs w:val="22"/>
        </w:rPr>
        <w:t>11</w:t>
      </w:r>
      <w:r w:rsidRPr="00F8528B">
        <w:rPr>
          <w:color w:val="000000"/>
          <w:sz w:val="22"/>
          <w:szCs w:val="22"/>
        </w:rPr>
        <w:t>.19.3. в случае, если реализация Имущества осуществлена после окончания срока лизинга, установленного Договором, Лизингодатель имеет право начислять на Сумму закрытия сделки, установленную в Графике лизинговых платежей на последний плановый период Графика, проценты в размере 19% годовых. Начисление процентов осуществляется с первого дня месяца, следующего за плановым месяцем последнего лизингового платежа согласно Графику платежей, и начисляется до даты фактического возврата финансирования. Исчисленная в соответствии с настоящим пунктом сумма включается в расчет сальдо встречных обязательств (предоставление Лизингодателя) (п. 10.19.2. Договора);</w:t>
      </w:r>
    </w:p>
    <w:p w14:paraId="035C38FD" w14:textId="77777777" w:rsidR="0084019D" w:rsidRPr="00F8528B" w:rsidRDefault="0084019D" w:rsidP="0084019D">
      <w:pPr>
        <w:tabs>
          <w:tab w:val="left" w:pos="1134"/>
        </w:tabs>
        <w:ind w:firstLine="567"/>
        <w:jc w:val="both"/>
        <w:rPr>
          <w:color w:val="00000A"/>
          <w:sz w:val="22"/>
          <w:szCs w:val="22"/>
        </w:rPr>
      </w:pPr>
      <w:r>
        <w:rPr>
          <w:color w:val="00000A"/>
          <w:sz w:val="22"/>
          <w:szCs w:val="22"/>
        </w:rPr>
        <w:t>11</w:t>
      </w:r>
      <w:r w:rsidRPr="00F8528B">
        <w:rPr>
          <w:color w:val="00000A"/>
          <w:sz w:val="22"/>
          <w:szCs w:val="22"/>
        </w:rPr>
        <w:t>.20. При этом Стороны исходят из следующих правил:</w:t>
      </w:r>
    </w:p>
    <w:p w14:paraId="0403002E" w14:textId="77777777" w:rsidR="0084019D" w:rsidRPr="00F8528B" w:rsidRDefault="0084019D" w:rsidP="0084019D">
      <w:pPr>
        <w:tabs>
          <w:tab w:val="left" w:pos="1134"/>
        </w:tabs>
        <w:ind w:firstLine="567"/>
        <w:jc w:val="both"/>
        <w:rPr>
          <w:color w:val="00000A"/>
          <w:sz w:val="22"/>
          <w:szCs w:val="22"/>
        </w:rPr>
      </w:pPr>
      <w:r>
        <w:rPr>
          <w:color w:val="00000A"/>
          <w:sz w:val="22"/>
          <w:szCs w:val="22"/>
        </w:rPr>
        <w:t>11</w:t>
      </w:r>
      <w:r w:rsidRPr="00F8528B">
        <w:rPr>
          <w:color w:val="00000A"/>
          <w:sz w:val="22"/>
          <w:szCs w:val="22"/>
        </w:rPr>
        <w:t xml:space="preserve">.20.1. Возвратом финансирования считается дата продажи Лизингодателем возвращенного предмета лизинга (с учетом положений п. 10.16. Договора) либо истечение согласованного Сторонами разумного срока на продажу. </w:t>
      </w:r>
    </w:p>
    <w:p w14:paraId="022A9605" w14:textId="77777777" w:rsidR="0084019D" w:rsidRPr="00F8528B" w:rsidRDefault="0084019D" w:rsidP="0084019D">
      <w:pPr>
        <w:tabs>
          <w:tab w:val="left" w:pos="1134"/>
        </w:tabs>
        <w:ind w:firstLine="567"/>
        <w:jc w:val="both"/>
        <w:rPr>
          <w:color w:val="00000A"/>
          <w:sz w:val="22"/>
          <w:szCs w:val="22"/>
        </w:rPr>
      </w:pPr>
      <w:r>
        <w:rPr>
          <w:color w:val="00000A"/>
          <w:sz w:val="22"/>
          <w:szCs w:val="22"/>
        </w:rPr>
        <w:t>11</w:t>
      </w:r>
      <w:r w:rsidRPr="00F8528B">
        <w:rPr>
          <w:color w:val="00000A"/>
          <w:sz w:val="22"/>
          <w:szCs w:val="22"/>
        </w:rPr>
        <w:t>.20.2. В этой связи сальдо встречных обязательств подлежит расчету Сторонами не ранее любого из событий, которое наступит первым:</w:t>
      </w:r>
    </w:p>
    <w:p w14:paraId="36C9DEDC" w14:textId="77777777" w:rsidR="0084019D" w:rsidRPr="00F8528B" w:rsidRDefault="0084019D" w:rsidP="0084019D">
      <w:pPr>
        <w:tabs>
          <w:tab w:val="left" w:pos="1134"/>
        </w:tabs>
        <w:ind w:firstLine="567"/>
        <w:jc w:val="both"/>
        <w:rPr>
          <w:color w:val="00000A"/>
          <w:sz w:val="22"/>
          <w:szCs w:val="22"/>
        </w:rPr>
      </w:pPr>
      <w:r w:rsidRPr="00F8528B">
        <w:rPr>
          <w:color w:val="00000A"/>
          <w:sz w:val="22"/>
          <w:szCs w:val="22"/>
        </w:rPr>
        <w:t>­</w:t>
      </w:r>
      <w:r w:rsidRPr="00F8528B">
        <w:rPr>
          <w:color w:val="00000A"/>
          <w:sz w:val="22"/>
          <w:szCs w:val="22"/>
        </w:rPr>
        <w:tab/>
        <w:t>продажа Лизингодателем Имущества;</w:t>
      </w:r>
    </w:p>
    <w:p w14:paraId="79777BBB" w14:textId="77777777" w:rsidR="0084019D" w:rsidRPr="00F8528B" w:rsidRDefault="0084019D" w:rsidP="0084019D">
      <w:pPr>
        <w:tabs>
          <w:tab w:val="left" w:pos="1134"/>
        </w:tabs>
        <w:ind w:firstLine="567"/>
        <w:jc w:val="both"/>
        <w:rPr>
          <w:color w:val="00000A"/>
          <w:sz w:val="22"/>
          <w:szCs w:val="22"/>
        </w:rPr>
      </w:pPr>
      <w:r w:rsidRPr="00F8528B">
        <w:rPr>
          <w:color w:val="00000A"/>
          <w:sz w:val="22"/>
          <w:szCs w:val="22"/>
        </w:rPr>
        <w:t>­</w:t>
      </w:r>
      <w:r w:rsidRPr="00F8528B">
        <w:rPr>
          <w:color w:val="00000A"/>
          <w:sz w:val="22"/>
          <w:szCs w:val="22"/>
        </w:rPr>
        <w:tab/>
        <w:t>истечение разумного срока на продажу Имущества.</w:t>
      </w:r>
    </w:p>
    <w:p w14:paraId="77D2B5A8" w14:textId="77777777" w:rsidR="0084019D" w:rsidRPr="00F8528B" w:rsidRDefault="0084019D" w:rsidP="0084019D">
      <w:pPr>
        <w:tabs>
          <w:tab w:val="left" w:pos="1134"/>
        </w:tabs>
        <w:ind w:firstLine="567"/>
        <w:jc w:val="both"/>
        <w:rPr>
          <w:color w:val="00000A"/>
          <w:sz w:val="22"/>
          <w:szCs w:val="22"/>
        </w:rPr>
      </w:pPr>
      <w:r w:rsidRPr="00F8528B">
        <w:rPr>
          <w:color w:val="00000A"/>
          <w:sz w:val="22"/>
          <w:szCs w:val="22"/>
        </w:rPr>
        <w:t>Лизингополучатель не имеет права требовать расчета и/или уплаты сальдо ранее сроков, установленных в настоящем пункте.</w:t>
      </w:r>
      <w:r w:rsidRPr="00F8528B">
        <w:rPr>
          <w:color w:val="00000A"/>
          <w:sz w:val="22"/>
          <w:szCs w:val="22"/>
        </w:rPr>
        <w:tab/>
      </w:r>
    </w:p>
    <w:p w14:paraId="698FF0A1" w14:textId="4BD444ED" w:rsidR="0084019D" w:rsidRPr="00F8528B" w:rsidRDefault="0084019D" w:rsidP="0084019D">
      <w:pPr>
        <w:ind w:firstLine="567"/>
        <w:jc w:val="both"/>
        <w:rPr>
          <w:color w:val="000000"/>
          <w:sz w:val="22"/>
          <w:szCs w:val="22"/>
        </w:rPr>
      </w:pPr>
      <w:r>
        <w:rPr>
          <w:color w:val="00000A"/>
          <w:sz w:val="22"/>
          <w:szCs w:val="22"/>
        </w:rPr>
        <w:lastRenderedPageBreak/>
        <w:t>11</w:t>
      </w:r>
      <w:r w:rsidRPr="00F8528B">
        <w:rPr>
          <w:color w:val="00000A"/>
          <w:sz w:val="22"/>
          <w:szCs w:val="22"/>
        </w:rPr>
        <w:t xml:space="preserve">.21. </w:t>
      </w:r>
      <w:r w:rsidRPr="00F8528B">
        <w:rPr>
          <w:color w:val="000000"/>
          <w:sz w:val="22"/>
          <w:szCs w:val="22"/>
        </w:rPr>
        <w:t xml:space="preserve">По соглашению сторон допускается изменение существенных условий договора в случаях, а также в соответствии со ст. 9.1. Федерального закона от 29.10.1998 </w:t>
      </w:r>
      <w:r w:rsidRPr="00F8528B">
        <w:rPr>
          <w:rFonts w:eastAsia="Segoe UI Symbol"/>
          <w:color w:val="000000"/>
          <w:sz w:val="22"/>
          <w:szCs w:val="22"/>
        </w:rPr>
        <w:t>№</w:t>
      </w:r>
      <w:r w:rsidRPr="00F8528B">
        <w:rPr>
          <w:color w:val="000000"/>
          <w:sz w:val="22"/>
          <w:szCs w:val="22"/>
        </w:rPr>
        <w:t xml:space="preserve"> 164-ФЗ «О финансовой аренде (лизинге)»</w:t>
      </w:r>
      <w:r>
        <w:rPr>
          <w:color w:val="000000"/>
          <w:sz w:val="22"/>
          <w:szCs w:val="22"/>
        </w:rPr>
        <w:t xml:space="preserve"> </w:t>
      </w:r>
      <w:r w:rsidR="00317081">
        <w:rPr>
          <w:color w:val="000000"/>
          <w:sz w:val="22"/>
          <w:szCs w:val="22"/>
        </w:rPr>
        <w:t xml:space="preserve">и </w:t>
      </w:r>
      <w:r w:rsidR="00317081">
        <w:rPr>
          <w:color w:val="00000A"/>
          <w:sz w:val="22"/>
          <w:szCs w:val="22"/>
        </w:rPr>
        <w:t>Федерального</w:t>
      </w:r>
      <w:r w:rsidRPr="00F8528B">
        <w:rPr>
          <w:color w:val="00000A"/>
          <w:sz w:val="22"/>
          <w:szCs w:val="22"/>
        </w:rPr>
        <w:t xml:space="preserve"> закона от 18.07.2011 г. № 223-ФЗ «О закупках товаров, работ, услуг отдельными видами юридических лиц»</w:t>
      </w:r>
      <w:r>
        <w:rPr>
          <w:color w:val="00000A"/>
          <w:sz w:val="22"/>
          <w:szCs w:val="22"/>
        </w:rPr>
        <w:t>.</w:t>
      </w:r>
    </w:p>
    <w:p w14:paraId="520F4168" w14:textId="77777777" w:rsidR="0084019D" w:rsidRPr="00F8528B" w:rsidRDefault="0084019D" w:rsidP="0084019D">
      <w:pPr>
        <w:widowControl w:val="0"/>
        <w:tabs>
          <w:tab w:val="left" w:pos="567"/>
        </w:tabs>
        <w:jc w:val="both"/>
        <w:rPr>
          <w:color w:val="00000A"/>
          <w:sz w:val="22"/>
          <w:szCs w:val="22"/>
        </w:rPr>
      </w:pPr>
      <w:r>
        <w:rPr>
          <w:color w:val="00000A"/>
          <w:sz w:val="22"/>
          <w:szCs w:val="22"/>
        </w:rPr>
        <w:tab/>
        <w:t>11</w:t>
      </w:r>
      <w:r w:rsidRPr="00F8528B">
        <w:rPr>
          <w:color w:val="00000A"/>
          <w:sz w:val="22"/>
          <w:szCs w:val="22"/>
        </w:rPr>
        <w:t xml:space="preserve">.22. Лизингополучатель имеет право отказаться от исполнения Договора только в случае невыполнения Лизингодателем принятых обязательств сроком более </w:t>
      </w:r>
      <w:r>
        <w:rPr>
          <w:color w:val="00000A"/>
          <w:sz w:val="22"/>
          <w:szCs w:val="22"/>
        </w:rPr>
        <w:t>60</w:t>
      </w:r>
      <w:r w:rsidRPr="00F8528B">
        <w:rPr>
          <w:color w:val="00000A"/>
          <w:sz w:val="22"/>
          <w:szCs w:val="22"/>
        </w:rPr>
        <w:t xml:space="preserve"> календарных дней. При этом решение Лизингополучателя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Лизингополучателем Лизингодателя об одностороннем отказе от исполнения Договора</w:t>
      </w:r>
      <w:r>
        <w:rPr>
          <w:color w:val="00000A"/>
          <w:sz w:val="22"/>
          <w:szCs w:val="22"/>
        </w:rPr>
        <w:t>.</w:t>
      </w:r>
    </w:p>
    <w:p w14:paraId="2E4D025B" w14:textId="77777777" w:rsidR="0084019D" w:rsidRPr="00F8528B" w:rsidRDefault="0084019D" w:rsidP="0084019D">
      <w:pPr>
        <w:widowControl w:val="0"/>
        <w:tabs>
          <w:tab w:val="left" w:pos="567"/>
        </w:tabs>
        <w:jc w:val="both"/>
        <w:rPr>
          <w:color w:val="00000A"/>
          <w:sz w:val="22"/>
          <w:szCs w:val="22"/>
        </w:rPr>
      </w:pPr>
      <w:r>
        <w:rPr>
          <w:color w:val="00000A"/>
          <w:sz w:val="22"/>
          <w:szCs w:val="22"/>
        </w:rPr>
        <w:tab/>
        <w:t>11</w:t>
      </w:r>
      <w:r w:rsidRPr="00F8528B">
        <w:rPr>
          <w:color w:val="00000A"/>
          <w:sz w:val="22"/>
          <w:szCs w:val="22"/>
        </w:rPr>
        <w:t xml:space="preserve">.23. Стороны обязаны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Стороны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w:t>
      </w:r>
    </w:p>
    <w:p w14:paraId="5B603326" w14:textId="77777777" w:rsidR="0084019D" w:rsidRPr="00F8528B" w:rsidRDefault="0084019D" w:rsidP="0084019D">
      <w:pPr>
        <w:widowControl w:val="0"/>
        <w:tabs>
          <w:tab w:val="left" w:pos="567"/>
        </w:tabs>
        <w:jc w:val="both"/>
        <w:rPr>
          <w:color w:val="00000A"/>
          <w:sz w:val="22"/>
          <w:szCs w:val="22"/>
        </w:rPr>
      </w:pPr>
    </w:p>
    <w:p w14:paraId="14972DB2" w14:textId="77777777" w:rsidR="0084019D" w:rsidRPr="00F8528B" w:rsidRDefault="0084019D" w:rsidP="0084019D">
      <w:pPr>
        <w:widowControl w:val="0"/>
        <w:tabs>
          <w:tab w:val="left" w:pos="567"/>
        </w:tabs>
        <w:jc w:val="center"/>
        <w:rPr>
          <w:b/>
          <w:color w:val="00000A"/>
          <w:sz w:val="22"/>
          <w:szCs w:val="22"/>
        </w:rPr>
      </w:pPr>
      <w:r>
        <w:rPr>
          <w:b/>
          <w:color w:val="00000A"/>
          <w:sz w:val="22"/>
          <w:szCs w:val="22"/>
        </w:rPr>
        <w:t>12</w:t>
      </w:r>
      <w:r w:rsidRPr="00F8528B">
        <w:rPr>
          <w:b/>
          <w:color w:val="00000A"/>
          <w:sz w:val="22"/>
          <w:szCs w:val="22"/>
        </w:rPr>
        <w:t>. Урегулирование споров</w:t>
      </w:r>
    </w:p>
    <w:p w14:paraId="06C0C6EE" w14:textId="77777777" w:rsidR="0084019D" w:rsidRPr="00F8528B" w:rsidRDefault="0084019D" w:rsidP="0084019D">
      <w:pPr>
        <w:widowControl w:val="0"/>
        <w:jc w:val="both"/>
        <w:rPr>
          <w:color w:val="00000A"/>
          <w:sz w:val="22"/>
          <w:szCs w:val="22"/>
        </w:rPr>
      </w:pPr>
      <w:r>
        <w:rPr>
          <w:color w:val="00000A"/>
          <w:sz w:val="22"/>
          <w:szCs w:val="22"/>
        </w:rPr>
        <w:tab/>
      </w:r>
      <w:r w:rsidRPr="00F8528B">
        <w:rPr>
          <w:color w:val="00000A"/>
          <w:sz w:val="22"/>
          <w:szCs w:val="22"/>
        </w:rPr>
        <w:t>1</w:t>
      </w:r>
      <w:r>
        <w:rPr>
          <w:color w:val="00000A"/>
          <w:sz w:val="22"/>
          <w:szCs w:val="22"/>
        </w:rPr>
        <w:t>2</w:t>
      </w:r>
      <w:r w:rsidRPr="00F8528B">
        <w:rPr>
          <w:color w:val="00000A"/>
          <w:sz w:val="22"/>
          <w:szCs w:val="22"/>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2C9C53F5" w14:textId="77777777" w:rsidR="0084019D" w:rsidRPr="00F8528B" w:rsidRDefault="0084019D" w:rsidP="0084019D">
      <w:pPr>
        <w:widowControl w:val="0"/>
        <w:jc w:val="both"/>
        <w:rPr>
          <w:color w:val="00000A"/>
          <w:sz w:val="22"/>
          <w:szCs w:val="22"/>
        </w:rPr>
      </w:pPr>
      <w:r>
        <w:rPr>
          <w:color w:val="00000A"/>
          <w:sz w:val="22"/>
          <w:szCs w:val="22"/>
        </w:rPr>
        <w:tab/>
        <w:t>12</w:t>
      </w:r>
      <w:r w:rsidRPr="00F8528B">
        <w:rPr>
          <w:color w:val="00000A"/>
          <w:sz w:val="22"/>
          <w:szCs w:val="22"/>
        </w:rPr>
        <w:t>.2. До передачи спора на разрешение Арбитражного суда Стороны примут меры к его урегулированию в претензионном порядке:</w:t>
      </w:r>
    </w:p>
    <w:p w14:paraId="044D9A07" w14:textId="77777777" w:rsidR="0084019D" w:rsidRPr="00F8528B" w:rsidRDefault="0084019D" w:rsidP="0084019D">
      <w:pPr>
        <w:widowControl w:val="0"/>
        <w:jc w:val="both"/>
        <w:rPr>
          <w:color w:val="00000A"/>
          <w:sz w:val="22"/>
          <w:szCs w:val="22"/>
        </w:rPr>
      </w:pPr>
      <w:r>
        <w:rPr>
          <w:color w:val="00000A"/>
          <w:sz w:val="22"/>
          <w:szCs w:val="22"/>
        </w:rPr>
        <w:tab/>
        <w:t>12</w:t>
      </w:r>
      <w:r w:rsidRPr="00F8528B">
        <w:rPr>
          <w:color w:val="00000A"/>
          <w:sz w:val="22"/>
          <w:szCs w:val="22"/>
        </w:rPr>
        <w:t xml:space="preserve">.2.1.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рабочих дней, с даты ее получения. </w:t>
      </w:r>
    </w:p>
    <w:p w14:paraId="301A9E9D" w14:textId="77777777" w:rsidR="0084019D" w:rsidRPr="00F8528B" w:rsidRDefault="0084019D" w:rsidP="0084019D">
      <w:pPr>
        <w:widowControl w:val="0"/>
        <w:jc w:val="both"/>
        <w:rPr>
          <w:color w:val="00000A"/>
          <w:sz w:val="22"/>
          <w:szCs w:val="22"/>
        </w:rPr>
      </w:pPr>
      <w:r w:rsidRPr="00F8528B">
        <w:rPr>
          <w:color w:val="00000A"/>
          <w:sz w:val="22"/>
          <w:szCs w:val="22"/>
        </w:rPr>
        <w:tab/>
        <w:t>Если претензионные требования подлежат денежной оценке, в претензии указывается истребуемая сумма и ее полный и обоснованный расчет.</w:t>
      </w:r>
    </w:p>
    <w:p w14:paraId="0843BCFD" w14:textId="77777777" w:rsidR="0084019D" w:rsidRPr="00F8528B" w:rsidRDefault="0084019D" w:rsidP="0084019D">
      <w:pPr>
        <w:widowControl w:val="0"/>
        <w:jc w:val="both"/>
        <w:rPr>
          <w:color w:val="00000A"/>
          <w:sz w:val="22"/>
          <w:szCs w:val="22"/>
        </w:rPr>
      </w:pPr>
      <w:r>
        <w:rPr>
          <w:color w:val="00000A"/>
          <w:sz w:val="22"/>
          <w:szCs w:val="22"/>
        </w:rPr>
        <w:tab/>
        <w:t>12</w:t>
      </w:r>
      <w:r w:rsidRPr="00F8528B">
        <w:rPr>
          <w:color w:val="00000A"/>
          <w:sz w:val="22"/>
          <w:szCs w:val="22"/>
        </w:rPr>
        <w:t>.3. Срок на обращение в арбитражный суд Стороны устанавливают по истечении 20 (двадцати) календарных дней с даты направления претензии.</w:t>
      </w:r>
      <w:r w:rsidRPr="00F8528B">
        <w:rPr>
          <w:color w:val="00000A"/>
          <w:sz w:val="22"/>
          <w:szCs w:val="22"/>
        </w:rPr>
        <w:tab/>
      </w:r>
    </w:p>
    <w:p w14:paraId="29B5E21F" w14:textId="77777777" w:rsidR="0084019D" w:rsidRPr="00F8528B" w:rsidRDefault="0084019D" w:rsidP="0084019D">
      <w:pPr>
        <w:widowControl w:val="0"/>
        <w:ind w:firstLine="720"/>
        <w:jc w:val="both"/>
        <w:rPr>
          <w:color w:val="00000A"/>
          <w:sz w:val="22"/>
          <w:szCs w:val="22"/>
        </w:rPr>
      </w:pPr>
      <w:r>
        <w:rPr>
          <w:color w:val="00000A"/>
          <w:sz w:val="22"/>
          <w:szCs w:val="22"/>
        </w:rPr>
        <w:t>12</w:t>
      </w:r>
      <w:r w:rsidRPr="00F8528B">
        <w:rPr>
          <w:color w:val="00000A"/>
          <w:sz w:val="22"/>
          <w:szCs w:val="22"/>
        </w:rPr>
        <w:t xml:space="preserve">.4. В случае невыполнения Сторонами своих обязательств и недостижения взаимного согласия споры по Договору разрешаются в Арбитражном суде </w:t>
      </w:r>
      <w:r>
        <w:rPr>
          <w:color w:val="00000A"/>
          <w:sz w:val="22"/>
          <w:szCs w:val="22"/>
        </w:rPr>
        <w:t>Кемеровской</w:t>
      </w:r>
      <w:r w:rsidRPr="00F8528B">
        <w:rPr>
          <w:color w:val="00000A"/>
          <w:sz w:val="22"/>
          <w:szCs w:val="22"/>
        </w:rPr>
        <w:t xml:space="preserve"> области.</w:t>
      </w:r>
    </w:p>
    <w:p w14:paraId="41B0792E" w14:textId="77777777" w:rsidR="0084019D" w:rsidRPr="00F8528B" w:rsidRDefault="0084019D" w:rsidP="0084019D">
      <w:pPr>
        <w:widowControl w:val="0"/>
        <w:jc w:val="center"/>
        <w:rPr>
          <w:b/>
          <w:color w:val="00000A"/>
          <w:sz w:val="22"/>
          <w:szCs w:val="22"/>
        </w:rPr>
      </w:pPr>
    </w:p>
    <w:p w14:paraId="2A25C336" w14:textId="77777777" w:rsidR="0084019D" w:rsidRPr="00F8528B" w:rsidRDefault="0084019D" w:rsidP="0084019D">
      <w:pPr>
        <w:widowControl w:val="0"/>
        <w:jc w:val="center"/>
        <w:rPr>
          <w:b/>
          <w:color w:val="00000A"/>
          <w:sz w:val="22"/>
          <w:szCs w:val="22"/>
        </w:rPr>
      </w:pPr>
      <w:r>
        <w:rPr>
          <w:b/>
          <w:color w:val="00000A"/>
          <w:sz w:val="22"/>
          <w:szCs w:val="22"/>
        </w:rPr>
        <w:t>13</w:t>
      </w:r>
      <w:r w:rsidRPr="00F8528B">
        <w:rPr>
          <w:b/>
          <w:color w:val="00000A"/>
          <w:sz w:val="22"/>
          <w:szCs w:val="22"/>
        </w:rPr>
        <w:t>. Общие вопросы</w:t>
      </w:r>
    </w:p>
    <w:p w14:paraId="05BEBEDF"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.1. Сроки, определенные в Договоре (дни, недели, месяцы), если иное прямо не определено, исчисляются в календарных днях, неделях или месяцах.</w:t>
      </w:r>
    </w:p>
    <w:p w14:paraId="01AD12BC"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.2. Все дополнения и изменения к Договору должны быть исполнены в письменном виде и должным образом подписаны полномочными представителями Лизингополучателя и Лизингодателя.</w:t>
      </w:r>
    </w:p>
    <w:p w14:paraId="67B45FBB"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.3. Все приложения, дополнения и изменения к Договору являются неотъемлемой частью Договора.</w:t>
      </w:r>
    </w:p>
    <w:p w14:paraId="0DC973F0"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.4. Любое уведомление или иное сообщение, направляемое Лизингодателем или Лизингополучателем друг другу по Договору, должно быть совершено в письменной форме, за исключением случаев, указанных в Договоре. Такое уведомление или сообщение считается направленным надлежащим образом, если оно доставлено адресату посыльным под расписку, заказным письмом или телеграммой по адресу, указанному в Договоре и за подписью полномочного лица, если иное не предусмотрено условиями Договора.</w:t>
      </w:r>
    </w:p>
    <w:p w14:paraId="047170FE"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.5. Уведомления и сообщения, отсылаемые по почте, направляются на адрес Стороны, указанный в Договоре, либо по месту нахождения, указанному в ЕГРЮЛ. Стороны имеют право направлять переписку, документы и иные письменные сообщения по электронным адресам, указанным в реквизитах Договора. В этом случае датой доставки будет считаться следующий рабочий день после отправки. Вся информация, направленная таким образом, будет иметь юридическую силу до получения оригиналов.</w:t>
      </w:r>
    </w:p>
    <w:p w14:paraId="0F087999"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.6. Уклонение Стороны от получения почтового отправления, равно как и отсутствие Стороны по адресу, не будут расцениваться как ненадлежащее уведомление Стороны. В этом случае уведомление считается полученным в сроки, установленные почтовой организацией в качестве нормативных, если иное не предусмотрено условиями Договора.</w:t>
      </w:r>
    </w:p>
    <w:p w14:paraId="532D9455"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 xml:space="preserve">.7. В случае изменения банковских реквизитов, местонахождения и/или почтового адреса одной из Сторон она обязана информировать об этом другую Сторону в течение 2 (двух) рабочих </w:t>
      </w:r>
      <w:r w:rsidRPr="00F8528B">
        <w:rPr>
          <w:color w:val="00000A"/>
          <w:sz w:val="22"/>
          <w:szCs w:val="22"/>
        </w:rPr>
        <w:lastRenderedPageBreak/>
        <w:t xml:space="preserve">дней с даты таких изменений. </w:t>
      </w:r>
    </w:p>
    <w:p w14:paraId="16A07219" w14:textId="77777777" w:rsidR="0084019D" w:rsidRPr="00F8528B" w:rsidRDefault="0084019D" w:rsidP="0084019D">
      <w:pPr>
        <w:widowControl w:val="0"/>
        <w:ind w:firstLine="709"/>
        <w:jc w:val="both"/>
        <w:rPr>
          <w:color w:val="00000A"/>
          <w:sz w:val="22"/>
          <w:szCs w:val="22"/>
        </w:rPr>
      </w:pPr>
      <w:r>
        <w:rPr>
          <w:color w:val="00000A"/>
          <w:sz w:val="22"/>
          <w:szCs w:val="22"/>
        </w:rPr>
        <w:t>13</w:t>
      </w:r>
      <w:r w:rsidRPr="00F8528B">
        <w:rPr>
          <w:color w:val="00000A"/>
          <w:sz w:val="22"/>
          <w:szCs w:val="22"/>
        </w:rPr>
        <w:t>.8.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2445EE2B" w14:textId="77777777" w:rsidR="0084019D" w:rsidRPr="00F8528B" w:rsidRDefault="0084019D" w:rsidP="0084019D">
      <w:pPr>
        <w:widowControl w:val="0"/>
        <w:ind w:firstLine="709"/>
        <w:jc w:val="both"/>
        <w:rPr>
          <w:color w:val="00000A"/>
          <w:sz w:val="22"/>
          <w:szCs w:val="22"/>
        </w:rPr>
      </w:pPr>
      <w:bookmarkStart w:id="4" w:name="_Hlk101971207"/>
      <w:r w:rsidRPr="00F8528B">
        <w:rPr>
          <w:color w:val="00000A"/>
          <w:sz w:val="22"/>
          <w:szCs w:val="22"/>
        </w:rPr>
        <w:t>В случае перемены Заказчика права и обязанности Заказчика, предусмотренные договором, переходят к новому Заказчику.</w:t>
      </w:r>
      <w:bookmarkEnd w:id="4"/>
    </w:p>
    <w:p w14:paraId="29CEAD3B" w14:textId="77777777" w:rsidR="0084019D" w:rsidRPr="00F8528B" w:rsidRDefault="0084019D" w:rsidP="0084019D">
      <w:pPr>
        <w:widowControl w:val="0"/>
        <w:ind w:firstLine="709"/>
        <w:jc w:val="both"/>
        <w:rPr>
          <w:color w:val="00000A"/>
          <w:sz w:val="22"/>
          <w:szCs w:val="22"/>
        </w:rPr>
      </w:pPr>
      <w:r>
        <w:rPr>
          <w:color w:val="00000A"/>
          <w:sz w:val="22"/>
          <w:szCs w:val="22"/>
        </w:rPr>
        <w:t>13</w:t>
      </w:r>
      <w:r w:rsidRPr="00F8528B">
        <w:rPr>
          <w:color w:val="00000A"/>
          <w:sz w:val="22"/>
          <w:szCs w:val="22"/>
        </w:rPr>
        <w:t xml:space="preserve">.9. 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постановления Правительства Российской Федерации от 16 сентября 2016 года № 925. </w:t>
      </w:r>
    </w:p>
    <w:p w14:paraId="78D88074" w14:textId="77777777" w:rsidR="0084019D" w:rsidRPr="00F8528B" w:rsidRDefault="0084019D" w:rsidP="0084019D">
      <w:pPr>
        <w:widowControl w:val="0"/>
        <w:ind w:firstLine="709"/>
        <w:jc w:val="both"/>
        <w:rPr>
          <w:color w:val="00000A"/>
          <w:sz w:val="22"/>
          <w:szCs w:val="22"/>
        </w:rPr>
      </w:pPr>
      <w:r w:rsidRPr="00F8528B">
        <w:rPr>
          <w:color w:val="00000A"/>
          <w:sz w:val="22"/>
          <w:szCs w:val="22"/>
        </w:rPr>
        <w:t>При исполнении договора (в случае, если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предоставлялся)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предусмотренный статьей 4.1 Федерального закона № 223-ФЗ.</w:t>
      </w:r>
    </w:p>
    <w:p w14:paraId="24C4E20C"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.10. К Договору прилагаются и являются его неотъемлемой частью:</w:t>
      </w:r>
    </w:p>
    <w:p w14:paraId="30209C3C" w14:textId="77777777" w:rsidR="0084019D" w:rsidRPr="00F8528B" w:rsidRDefault="0084019D" w:rsidP="0084019D">
      <w:pPr>
        <w:rPr>
          <w:color w:val="000000"/>
          <w:sz w:val="22"/>
          <w:szCs w:val="22"/>
        </w:rPr>
      </w:pPr>
      <w:r w:rsidRPr="00F8528B">
        <w:rPr>
          <w:color w:val="000000"/>
          <w:sz w:val="22"/>
          <w:szCs w:val="22"/>
        </w:rPr>
        <w:tab/>
      </w:r>
      <w:bookmarkStart w:id="5" w:name="_Hlk48312554"/>
      <w:r w:rsidRPr="00F8528B">
        <w:rPr>
          <w:color w:val="000000"/>
          <w:sz w:val="22"/>
          <w:szCs w:val="22"/>
        </w:rPr>
        <w:t xml:space="preserve"> - Приложение </w:t>
      </w:r>
      <w:r w:rsidRPr="00F8528B">
        <w:rPr>
          <w:rFonts w:eastAsia="Segoe UI Symbol"/>
          <w:color w:val="000000"/>
          <w:sz w:val="22"/>
          <w:szCs w:val="22"/>
        </w:rPr>
        <w:t>№</w:t>
      </w:r>
      <w:r w:rsidRPr="00F8528B">
        <w:rPr>
          <w:color w:val="000000"/>
          <w:sz w:val="22"/>
          <w:szCs w:val="22"/>
        </w:rPr>
        <w:t xml:space="preserve"> 1- Техническое задание;</w:t>
      </w:r>
    </w:p>
    <w:p w14:paraId="6E167446" w14:textId="77777777" w:rsidR="0084019D" w:rsidRPr="00F8528B" w:rsidRDefault="0084019D" w:rsidP="0084019D">
      <w:pPr>
        <w:rPr>
          <w:color w:val="000000"/>
          <w:sz w:val="22"/>
          <w:szCs w:val="22"/>
        </w:rPr>
      </w:pPr>
      <w:r w:rsidRPr="00F8528B">
        <w:rPr>
          <w:color w:val="000000"/>
          <w:sz w:val="22"/>
          <w:szCs w:val="22"/>
        </w:rPr>
        <w:tab/>
        <w:t xml:space="preserve"> - Приложение </w:t>
      </w:r>
      <w:r w:rsidRPr="00F8528B">
        <w:rPr>
          <w:rFonts w:eastAsia="Segoe UI Symbol"/>
          <w:color w:val="000000"/>
          <w:sz w:val="22"/>
          <w:szCs w:val="22"/>
        </w:rPr>
        <w:t>№</w:t>
      </w:r>
      <w:r w:rsidRPr="00F8528B">
        <w:rPr>
          <w:color w:val="000000"/>
          <w:sz w:val="22"/>
          <w:szCs w:val="22"/>
        </w:rPr>
        <w:t xml:space="preserve"> 2 - Форма Акта о приемке имущества в лизинг;</w:t>
      </w:r>
    </w:p>
    <w:p w14:paraId="6E779065" w14:textId="77777777" w:rsidR="0084019D" w:rsidRPr="00F8528B" w:rsidRDefault="0084019D" w:rsidP="0084019D">
      <w:pPr>
        <w:rPr>
          <w:color w:val="000000"/>
          <w:sz w:val="22"/>
          <w:szCs w:val="22"/>
        </w:rPr>
      </w:pPr>
      <w:r w:rsidRPr="00F8528B">
        <w:rPr>
          <w:color w:val="000000"/>
          <w:sz w:val="22"/>
          <w:szCs w:val="22"/>
        </w:rPr>
        <w:tab/>
        <w:t xml:space="preserve"> - Приложение </w:t>
      </w:r>
      <w:r w:rsidRPr="00F8528B">
        <w:rPr>
          <w:rFonts w:eastAsia="Segoe UI Symbol"/>
          <w:color w:val="000000"/>
          <w:sz w:val="22"/>
          <w:szCs w:val="22"/>
        </w:rPr>
        <w:t>№</w:t>
      </w:r>
      <w:r w:rsidRPr="00F8528B">
        <w:rPr>
          <w:color w:val="000000"/>
          <w:sz w:val="22"/>
          <w:szCs w:val="22"/>
        </w:rPr>
        <w:t xml:space="preserve"> 3 - Спецификация;</w:t>
      </w:r>
    </w:p>
    <w:p w14:paraId="7BEB7357" w14:textId="77777777" w:rsidR="0084019D" w:rsidRPr="00F8528B" w:rsidRDefault="0084019D" w:rsidP="0084019D">
      <w:pPr>
        <w:rPr>
          <w:color w:val="000000"/>
          <w:sz w:val="22"/>
          <w:szCs w:val="22"/>
        </w:rPr>
      </w:pPr>
      <w:r w:rsidRPr="00F8528B">
        <w:rPr>
          <w:color w:val="000000"/>
          <w:sz w:val="22"/>
          <w:szCs w:val="22"/>
        </w:rPr>
        <w:t xml:space="preserve">              - Приложение </w:t>
      </w:r>
      <w:r w:rsidRPr="00F8528B">
        <w:rPr>
          <w:rFonts w:eastAsia="Segoe UI Symbol"/>
          <w:color w:val="000000"/>
          <w:sz w:val="22"/>
          <w:szCs w:val="22"/>
        </w:rPr>
        <w:t>№</w:t>
      </w:r>
      <w:r w:rsidRPr="00F8528B">
        <w:rPr>
          <w:color w:val="000000"/>
          <w:sz w:val="22"/>
          <w:szCs w:val="22"/>
        </w:rPr>
        <w:t xml:space="preserve"> 4 - Форма Акта об окончании лизинга; </w:t>
      </w:r>
    </w:p>
    <w:p w14:paraId="12B4CC2A" w14:textId="77777777" w:rsidR="0084019D" w:rsidRPr="00F8528B" w:rsidRDefault="0084019D" w:rsidP="0084019D">
      <w:pPr>
        <w:rPr>
          <w:color w:val="000000"/>
          <w:sz w:val="22"/>
          <w:szCs w:val="22"/>
        </w:rPr>
      </w:pPr>
      <w:r w:rsidRPr="00F8528B">
        <w:rPr>
          <w:color w:val="000000"/>
          <w:sz w:val="22"/>
          <w:szCs w:val="22"/>
        </w:rPr>
        <w:tab/>
        <w:t xml:space="preserve"> - Приложение </w:t>
      </w:r>
      <w:r w:rsidRPr="00F8528B">
        <w:rPr>
          <w:rFonts w:eastAsia="Segoe UI Symbol"/>
          <w:color w:val="000000"/>
          <w:sz w:val="22"/>
          <w:szCs w:val="22"/>
        </w:rPr>
        <w:t>№</w:t>
      </w:r>
      <w:r w:rsidRPr="00F8528B">
        <w:rPr>
          <w:color w:val="000000"/>
          <w:sz w:val="22"/>
          <w:szCs w:val="22"/>
        </w:rPr>
        <w:t xml:space="preserve"> 5 - График лизинговых </w:t>
      </w:r>
      <w:r>
        <w:rPr>
          <w:color w:val="000000"/>
          <w:sz w:val="22"/>
          <w:szCs w:val="22"/>
        </w:rPr>
        <w:t>платежей и оплаты выкупной цены.</w:t>
      </w:r>
      <w:r w:rsidRPr="00F8528B">
        <w:rPr>
          <w:color w:val="000000"/>
          <w:sz w:val="22"/>
          <w:szCs w:val="22"/>
        </w:rPr>
        <w:t xml:space="preserve"> </w:t>
      </w:r>
    </w:p>
    <w:bookmarkEnd w:id="5"/>
    <w:p w14:paraId="3D092EF7" w14:textId="77777777" w:rsidR="0084019D" w:rsidRPr="00F8528B" w:rsidRDefault="0084019D" w:rsidP="0084019D">
      <w:pPr>
        <w:widowControl w:val="0"/>
        <w:ind w:firstLine="720"/>
        <w:jc w:val="both"/>
        <w:rPr>
          <w:color w:val="00000A"/>
          <w:sz w:val="22"/>
          <w:szCs w:val="22"/>
        </w:rPr>
      </w:pPr>
      <w:r>
        <w:rPr>
          <w:color w:val="00000A"/>
          <w:sz w:val="22"/>
          <w:szCs w:val="22"/>
        </w:rPr>
        <w:t>13</w:t>
      </w:r>
      <w:r w:rsidRPr="00F8528B">
        <w:rPr>
          <w:color w:val="00000A"/>
          <w:sz w:val="22"/>
          <w:szCs w:val="22"/>
        </w:rPr>
        <w:t xml:space="preserve">.11. Договор заключен в порядке, предусмотренном Федеральным законом от 18.07.2011 г. № 223-ФЗ «О закупках товаров, работ, услуг отдельными видами юридических лиц». </w:t>
      </w:r>
    </w:p>
    <w:p w14:paraId="245B8D0E" w14:textId="77777777" w:rsidR="0084019D" w:rsidRPr="00F8528B" w:rsidRDefault="0084019D" w:rsidP="0084019D">
      <w:pPr>
        <w:widowControl w:val="0"/>
        <w:jc w:val="both"/>
        <w:rPr>
          <w:color w:val="00000A"/>
          <w:sz w:val="22"/>
          <w:szCs w:val="22"/>
        </w:rPr>
      </w:pPr>
      <w:r>
        <w:rPr>
          <w:color w:val="00000A"/>
          <w:sz w:val="22"/>
          <w:szCs w:val="22"/>
        </w:rPr>
        <w:tab/>
        <w:t>13</w:t>
      </w:r>
      <w:r w:rsidRPr="00F8528B">
        <w:rPr>
          <w:color w:val="00000A"/>
          <w:sz w:val="22"/>
          <w:szCs w:val="22"/>
        </w:rPr>
        <w:t xml:space="preserve">.12. Стороны вправе изготовить и подписать дубликат Договора вместе с приложениями на бумажном носителе в четырех экземплярах, имеющих одинаковую юридическую силу, два экземпляра передаются Лизингополучателю, два - Лизингодателю. </w:t>
      </w:r>
    </w:p>
    <w:p w14:paraId="673F04F6" w14:textId="77777777" w:rsidR="0084019D" w:rsidRDefault="0084019D" w:rsidP="0084019D">
      <w:pPr>
        <w:widowControl w:val="0"/>
        <w:jc w:val="both"/>
        <w:rPr>
          <w:color w:val="00000A"/>
          <w:sz w:val="22"/>
          <w:szCs w:val="22"/>
        </w:rPr>
      </w:pPr>
      <w:r>
        <w:rPr>
          <w:color w:val="00000A"/>
          <w:sz w:val="22"/>
          <w:szCs w:val="22"/>
        </w:rPr>
        <w:tab/>
        <w:t>13</w:t>
      </w:r>
      <w:r w:rsidRPr="00F8528B">
        <w:rPr>
          <w:color w:val="00000A"/>
          <w:sz w:val="22"/>
          <w:szCs w:val="22"/>
        </w:rPr>
        <w:t>.13. Все вопросы, не урегулированные Договором, регулируются законодательством Российской Федерации.</w:t>
      </w:r>
    </w:p>
    <w:p w14:paraId="604FF75B" w14:textId="77777777" w:rsidR="008B2FF1" w:rsidRPr="008E4E04" w:rsidRDefault="008B2FF1" w:rsidP="008B2FF1">
      <w:pPr>
        <w:pStyle w:val="228bf8a64b8551e1msonormal"/>
        <w:spacing w:before="0" w:beforeAutospacing="0" w:after="200" w:afterAutospacing="0"/>
        <w:jc w:val="center"/>
        <w:rPr>
          <w:rFonts w:ascii="Calibri" w:hAnsi="Calibri"/>
          <w:b/>
          <w:sz w:val="22"/>
          <w:szCs w:val="22"/>
        </w:rPr>
      </w:pPr>
      <w:r>
        <w:rPr>
          <w:b/>
          <w:bCs/>
          <w:sz w:val="22"/>
          <w:szCs w:val="22"/>
        </w:rPr>
        <w:t>14</w:t>
      </w:r>
      <w:r w:rsidRPr="008E4E04">
        <w:rPr>
          <w:b/>
          <w:bCs/>
          <w:sz w:val="22"/>
          <w:szCs w:val="22"/>
        </w:rPr>
        <w:t>. Антикоррупционная оговорка</w:t>
      </w:r>
    </w:p>
    <w:p w14:paraId="76D14BC0" w14:textId="7625B9C1" w:rsidR="008B2FF1" w:rsidRPr="008E4E04" w:rsidRDefault="008B2FF1" w:rsidP="008B2FF1">
      <w:pPr>
        <w:pStyle w:val="228bf8a64b8551e1msonormal"/>
        <w:spacing w:before="0" w:beforeAutospacing="0" w:after="200" w:afterAutospacing="0"/>
        <w:ind w:firstLine="708"/>
        <w:jc w:val="both"/>
        <w:rPr>
          <w:rFonts w:ascii="Calibri" w:hAnsi="Calibri"/>
          <w:sz w:val="22"/>
          <w:szCs w:val="22"/>
        </w:rPr>
      </w:pPr>
      <w:r>
        <w:rPr>
          <w:sz w:val="22"/>
          <w:szCs w:val="22"/>
        </w:rPr>
        <w:t>14</w:t>
      </w:r>
      <w:r w:rsidRPr="008E4E04">
        <w:rPr>
          <w:sz w:val="22"/>
          <w:szCs w:val="22"/>
        </w:rPr>
        <w:t xml:space="preserve">.1. При исполнении своих обязательств по Договору Стороны, их аффилированные лица, работники или посредники не передают, не выплачивают, не предлагают выплатить и не санкционируют выплату каких-либо денежных средств или ценностей, не оказывают услуг, прямо или косвенно, любым лицам для оказания влияния на действия или </w:t>
      </w:r>
      <w:r w:rsidR="009E0E2C" w:rsidRPr="008E4E04">
        <w:rPr>
          <w:sz w:val="22"/>
          <w:szCs w:val="22"/>
        </w:rPr>
        <w:t>решения этих лиц с целью получения каких-либо неправомерных преимуществ,</w:t>
      </w:r>
      <w:r w:rsidRPr="008E4E04">
        <w:rPr>
          <w:sz w:val="22"/>
          <w:szCs w:val="22"/>
        </w:rPr>
        <w:t xml:space="preserve"> или достижения иных неправомерных целей. При исполнении своих обязательств по Договору Стороны и вышеперечисленные лица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действующего антикоррупционного законодательства. Стороны не допускают исполнение договора с использованием имущества/товаров/работ/услуг имеющего преступное происхождение. В случае возникновения у Стороны подозрений, что произошло или может произойти нарушение настоящего пункта Договора, такая Сторона обязана уведомить другую Сторону в письменной форме. В письменном уведомлении указываются лица причастные к нарушению условий договора, </w:t>
      </w:r>
      <w:r w:rsidRPr="008E4E04">
        <w:rPr>
          <w:sz w:val="22"/>
          <w:szCs w:val="22"/>
        </w:rPr>
        <w:lastRenderedPageBreak/>
        <w:t>фактические обстоятельства дела и предоставляются материалы/доказательства, достоверно подтверждающие или дающие основания предполагать, что произошло или может произойти нарушение настоящего пункта Договора. </w:t>
      </w:r>
    </w:p>
    <w:p w14:paraId="77AE3804" w14:textId="77777777" w:rsidR="0084019D" w:rsidRDefault="0084019D" w:rsidP="0084019D">
      <w:pPr>
        <w:widowControl w:val="0"/>
        <w:jc w:val="both"/>
        <w:rPr>
          <w:color w:val="00000A"/>
          <w:sz w:val="22"/>
          <w:szCs w:val="22"/>
        </w:rPr>
      </w:pPr>
    </w:p>
    <w:p w14:paraId="71A7EBCF" w14:textId="77777777" w:rsidR="0084019D" w:rsidRDefault="0084019D" w:rsidP="0084019D">
      <w:pPr>
        <w:ind w:firstLine="709"/>
        <w:jc w:val="both"/>
        <w:rPr>
          <w:color w:val="000000"/>
          <w:sz w:val="22"/>
          <w:szCs w:val="22"/>
        </w:rPr>
      </w:pPr>
    </w:p>
    <w:p w14:paraId="520E55DD" w14:textId="77777777" w:rsidR="0084019D" w:rsidRPr="00F8528B" w:rsidRDefault="0084019D" w:rsidP="0084019D">
      <w:pPr>
        <w:ind w:firstLine="709"/>
        <w:jc w:val="both"/>
        <w:rPr>
          <w:color w:val="000000"/>
          <w:sz w:val="22"/>
          <w:szCs w:val="22"/>
        </w:rPr>
      </w:pPr>
    </w:p>
    <w:p w14:paraId="0B00EE42" w14:textId="77777777" w:rsidR="0084019D" w:rsidRPr="00F8528B" w:rsidRDefault="0084019D" w:rsidP="0084019D">
      <w:pPr>
        <w:ind w:firstLine="709"/>
        <w:jc w:val="both"/>
        <w:rPr>
          <w:color w:val="000000"/>
          <w:sz w:val="22"/>
          <w:szCs w:val="22"/>
        </w:rPr>
      </w:pPr>
    </w:p>
    <w:p w14:paraId="3DC10DD4" w14:textId="6FDBDB8F" w:rsidR="0084019D" w:rsidRPr="00F8528B" w:rsidRDefault="0084019D" w:rsidP="0084019D">
      <w:pPr>
        <w:widowControl w:val="0"/>
        <w:jc w:val="center"/>
        <w:rPr>
          <w:b/>
          <w:color w:val="00000A"/>
          <w:sz w:val="22"/>
          <w:szCs w:val="22"/>
        </w:rPr>
      </w:pPr>
      <w:r>
        <w:rPr>
          <w:b/>
          <w:color w:val="00000A"/>
          <w:sz w:val="22"/>
          <w:szCs w:val="22"/>
        </w:rPr>
        <w:t>1</w:t>
      </w:r>
      <w:r w:rsidR="008B2FF1">
        <w:rPr>
          <w:b/>
          <w:color w:val="00000A"/>
          <w:sz w:val="22"/>
          <w:szCs w:val="22"/>
        </w:rPr>
        <w:t>5</w:t>
      </w:r>
      <w:r w:rsidRPr="00F8528B">
        <w:rPr>
          <w:b/>
          <w:color w:val="00000A"/>
          <w:sz w:val="22"/>
          <w:szCs w:val="22"/>
        </w:rPr>
        <w:t>. Адреса, реквизиты Сторон</w:t>
      </w:r>
    </w:p>
    <w:tbl>
      <w:tblPr>
        <w:tblW w:w="0" w:type="auto"/>
        <w:tblInd w:w="-214" w:type="dxa"/>
        <w:tblCellMar>
          <w:left w:w="10" w:type="dxa"/>
          <w:right w:w="10" w:type="dxa"/>
        </w:tblCellMar>
        <w:tblLook w:val="04A0" w:firstRow="1" w:lastRow="0" w:firstColumn="1" w:lastColumn="0" w:noHBand="0" w:noVBand="1"/>
      </w:tblPr>
      <w:tblGrid>
        <w:gridCol w:w="5096"/>
        <w:gridCol w:w="4474"/>
      </w:tblGrid>
      <w:tr w:rsidR="0084019D" w:rsidRPr="00F8528B" w14:paraId="748EAFE0" w14:textId="77777777" w:rsidTr="006C22E8">
        <w:tc>
          <w:tcPr>
            <w:tcW w:w="5096" w:type="dxa"/>
            <w:shd w:val="clear" w:color="auto" w:fill="auto"/>
            <w:tcMar>
              <w:left w:w="62" w:type="dxa"/>
              <w:right w:w="62" w:type="dxa"/>
            </w:tcMar>
          </w:tcPr>
          <w:p w14:paraId="323C4C2B" w14:textId="77777777" w:rsidR="0084019D" w:rsidRPr="00F8528B" w:rsidRDefault="0084019D" w:rsidP="00846AF4">
            <w:pPr>
              <w:ind w:left="-1118"/>
              <w:rPr>
                <w:color w:val="00000A"/>
                <w:sz w:val="22"/>
                <w:szCs w:val="22"/>
              </w:rPr>
            </w:pPr>
          </w:p>
        </w:tc>
        <w:tc>
          <w:tcPr>
            <w:tcW w:w="4474" w:type="dxa"/>
            <w:shd w:val="clear" w:color="auto" w:fill="auto"/>
            <w:tcMar>
              <w:left w:w="62" w:type="dxa"/>
              <w:right w:w="62" w:type="dxa"/>
            </w:tcMar>
          </w:tcPr>
          <w:p w14:paraId="4E42D268" w14:textId="77777777" w:rsidR="0084019D" w:rsidRPr="00F8528B" w:rsidRDefault="0084019D" w:rsidP="00846AF4">
            <w:pPr>
              <w:rPr>
                <w:color w:val="00000A"/>
                <w:sz w:val="22"/>
                <w:szCs w:val="22"/>
              </w:rPr>
            </w:pPr>
          </w:p>
        </w:tc>
      </w:tr>
      <w:tr w:rsidR="0084019D" w:rsidRPr="00F8528B" w14:paraId="63475958" w14:textId="77777777" w:rsidTr="006C22E8">
        <w:tc>
          <w:tcPr>
            <w:tcW w:w="5096" w:type="dxa"/>
            <w:shd w:val="clear" w:color="auto" w:fill="auto"/>
            <w:tcMar>
              <w:left w:w="54" w:type="dxa"/>
              <w:right w:w="54" w:type="dxa"/>
            </w:tcMar>
          </w:tcPr>
          <w:p w14:paraId="20FE2B40" w14:textId="77777777" w:rsidR="0084019D" w:rsidRPr="00F8528B" w:rsidRDefault="0084019D" w:rsidP="00846AF4">
            <w:pPr>
              <w:ind w:left="-88"/>
              <w:rPr>
                <w:color w:val="00000A"/>
                <w:sz w:val="22"/>
                <w:szCs w:val="22"/>
              </w:rPr>
            </w:pPr>
          </w:p>
        </w:tc>
        <w:tc>
          <w:tcPr>
            <w:tcW w:w="4474" w:type="dxa"/>
            <w:shd w:val="clear" w:color="auto" w:fill="auto"/>
            <w:tcMar>
              <w:left w:w="54" w:type="dxa"/>
              <w:right w:w="54" w:type="dxa"/>
            </w:tcMar>
          </w:tcPr>
          <w:p w14:paraId="51CDE7ED" w14:textId="77777777" w:rsidR="0084019D" w:rsidRPr="00F8528B" w:rsidRDefault="0084019D" w:rsidP="00846AF4">
            <w:pPr>
              <w:rPr>
                <w:color w:val="00000A"/>
                <w:sz w:val="22"/>
                <w:szCs w:val="22"/>
              </w:rPr>
            </w:pPr>
          </w:p>
        </w:tc>
      </w:tr>
      <w:tr w:rsidR="0084019D" w:rsidRPr="00F8528B" w14:paraId="63C177AC" w14:textId="77777777" w:rsidTr="003A5B8E">
        <w:trPr>
          <w:trHeight w:val="7324"/>
        </w:trPr>
        <w:tc>
          <w:tcPr>
            <w:tcW w:w="5096" w:type="dxa"/>
            <w:shd w:val="clear" w:color="auto" w:fill="auto"/>
            <w:tcMar>
              <w:left w:w="54" w:type="dxa"/>
              <w:right w:w="54" w:type="dxa"/>
            </w:tcMar>
          </w:tcPr>
          <w:p w14:paraId="433B7489" w14:textId="77777777" w:rsidR="0084019D" w:rsidRPr="003A5B8E" w:rsidRDefault="0084019D" w:rsidP="00846AF4">
            <w:pPr>
              <w:rPr>
                <w:color w:val="000000"/>
                <w:sz w:val="22"/>
                <w:szCs w:val="22"/>
              </w:rPr>
            </w:pPr>
            <w:r w:rsidRPr="003A5B8E">
              <w:rPr>
                <w:b/>
                <w:color w:val="000000"/>
                <w:sz w:val="22"/>
                <w:szCs w:val="22"/>
              </w:rPr>
              <w:t>Лизингополучатель</w:t>
            </w:r>
          </w:p>
          <w:p w14:paraId="5AF2975E" w14:textId="00CE4253" w:rsidR="0084019D" w:rsidRPr="003A5B8E" w:rsidRDefault="0084019D" w:rsidP="00846AF4">
            <w:pPr>
              <w:widowControl w:val="0"/>
              <w:ind w:right="-285"/>
              <w:rPr>
                <w:sz w:val="22"/>
                <w:szCs w:val="22"/>
              </w:rPr>
            </w:pPr>
            <w:r w:rsidRPr="003A5B8E">
              <w:rPr>
                <w:b/>
                <w:sz w:val="22"/>
                <w:szCs w:val="22"/>
              </w:rPr>
              <w:t>ГБУ «</w:t>
            </w:r>
            <w:r w:rsidR="00A54FB9">
              <w:rPr>
                <w:b/>
                <w:sz w:val="22"/>
                <w:szCs w:val="22"/>
              </w:rPr>
              <w:t>Топкинская</w:t>
            </w:r>
            <w:r w:rsidRPr="003A5B8E">
              <w:rPr>
                <w:b/>
                <w:sz w:val="22"/>
                <w:szCs w:val="22"/>
              </w:rPr>
              <w:t xml:space="preserve"> СББЖ»</w:t>
            </w:r>
          </w:p>
          <w:p w14:paraId="472B7760" w14:textId="77777777" w:rsidR="0084019D" w:rsidRPr="003A5B8E" w:rsidRDefault="0084019D" w:rsidP="00846AF4">
            <w:pPr>
              <w:widowControl w:val="0"/>
              <w:ind w:right="-285"/>
              <w:rPr>
                <w:sz w:val="22"/>
                <w:szCs w:val="22"/>
              </w:rPr>
            </w:pPr>
          </w:p>
          <w:p w14:paraId="49C4E953" w14:textId="77777777" w:rsidR="00560BD4" w:rsidRPr="003A5B8E" w:rsidRDefault="00560BD4" w:rsidP="00846AF4">
            <w:pPr>
              <w:widowControl w:val="0"/>
              <w:ind w:right="-285"/>
              <w:rPr>
                <w:sz w:val="22"/>
                <w:szCs w:val="22"/>
              </w:rPr>
            </w:pPr>
          </w:p>
          <w:p w14:paraId="31C358AD" w14:textId="77777777" w:rsidR="00560BD4" w:rsidRPr="003A5B8E" w:rsidRDefault="00560BD4" w:rsidP="00846AF4">
            <w:pPr>
              <w:widowControl w:val="0"/>
              <w:ind w:right="-285"/>
              <w:rPr>
                <w:sz w:val="22"/>
                <w:szCs w:val="22"/>
              </w:rPr>
            </w:pPr>
          </w:p>
          <w:p w14:paraId="2E2DA6F0" w14:textId="77777777" w:rsidR="00560BD4" w:rsidRPr="003A5B8E" w:rsidRDefault="00560BD4" w:rsidP="00846AF4">
            <w:pPr>
              <w:widowControl w:val="0"/>
              <w:ind w:right="-285"/>
              <w:rPr>
                <w:sz w:val="22"/>
                <w:szCs w:val="22"/>
              </w:rPr>
            </w:pPr>
          </w:p>
          <w:p w14:paraId="286A009B" w14:textId="77777777" w:rsidR="00560BD4" w:rsidRPr="003A5B8E" w:rsidRDefault="00560BD4" w:rsidP="00846AF4">
            <w:pPr>
              <w:widowControl w:val="0"/>
              <w:ind w:right="-285"/>
              <w:rPr>
                <w:sz w:val="22"/>
                <w:szCs w:val="22"/>
              </w:rPr>
            </w:pPr>
          </w:p>
          <w:p w14:paraId="2237E627" w14:textId="77777777" w:rsidR="00560BD4" w:rsidRPr="003A5B8E" w:rsidRDefault="00560BD4" w:rsidP="00846AF4">
            <w:pPr>
              <w:widowControl w:val="0"/>
              <w:ind w:right="-285"/>
              <w:rPr>
                <w:sz w:val="22"/>
                <w:szCs w:val="22"/>
              </w:rPr>
            </w:pPr>
          </w:p>
          <w:p w14:paraId="55852734" w14:textId="77777777" w:rsidR="00560BD4" w:rsidRPr="003A5B8E" w:rsidRDefault="00560BD4" w:rsidP="00846AF4">
            <w:pPr>
              <w:widowControl w:val="0"/>
              <w:ind w:right="-285"/>
              <w:rPr>
                <w:sz w:val="22"/>
                <w:szCs w:val="22"/>
              </w:rPr>
            </w:pPr>
          </w:p>
          <w:p w14:paraId="698F89CF" w14:textId="03D328DF" w:rsidR="0084019D" w:rsidRPr="003A5B8E" w:rsidRDefault="0084019D" w:rsidP="00846AF4">
            <w:pPr>
              <w:widowControl w:val="0"/>
              <w:rPr>
                <w:sz w:val="22"/>
                <w:szCs w:val="22"/>
              </w:rPr>
            </w:pPr>
            <w:r w:rsidRPr="003A5B8E">
              <w:rPr>
                <w:sz w:val="22"/>
                <w:szCs w:val="22"/>
              </w:rPr>
              <w:t>Начальник</w:t>
            </w:r>
            <w:r w:rsidR="00560BD4" w:rsidRPr="003A5B8E">
              <w:rPr>
                <w:sz w:val="22"/>
                <w:szCs w:val="22"/>
              </w:rPr>
              <w:t>___________</w:t>
            </w:r>
            <w:r w:rsidRPr="003A5B8E">
              <w:rPr>
                <w:sz w:val="22"/>
                <w:szCs w:val="22"/>
              </w:rPr>
              <w:t xml:space="preserve"> </w:t>
            </w:r>
          </w:p>
          <w:p w14:paraId="42A6A9F5" w14:textId="77777777" w:rsidR="0084019D" w:rsidRPr="003A5B8E" w:rsidRDefault="0084019D" w:rsidP="00846AF4">
            <w:pPr>
              <w:widowControl w:val="0"/>
              <w:rPr>
                <w:sz w:val="22"/>
                <w:szCs w:val="22"/>
              </w:rPr>
            </w:pPr>
            <w:r w:rsidRPr="003A5B8E">
              <w:rPr>
                <w:i/>
                <w:sz w:val="22"/>
                <w:szCs w:val="22"/>
              </w:rPr>
              <w:t xml:space="preserve">                                                                            </w:t>
            </w:r>
          </w:p>
          <w:p w14:paraId="0ED2FB17" w14:textId="77777777" w:rsidR="0084019D" w:rsidRPr="003A5B8E" w:rsidRDefault="0084019D" w:rsidP="00846AF4">
            <w:pPr>
              <w:widowControl w:val="0"/>
              <w:rPr>
                <w:sz w:val="22"/>
                <w:szCs w:val="22"/>
              </w:rPr>
            </w:pPr>
            <w:r w:rsidRPr="003A5B8E">
              <w:rPr>
                <w:sz w:val="22"/>
                <w:szCs w:val="22"/>
              </w:rPr>
              <w:t xml:space="preserve">                   (подпись)</w:t>
            </w:r>
          </w:p>
          <w:p w14:paraId="4EF76816" w14:textId="77777777" w:rsidR="0084019D" w:rsidRPr="003A5B8E" w:rsidRDefault="0084019D" w:rsidP="00846AF4">
            <w:pPr>
              <w:widowControl w:val="0"/>
              <w:rPr>
                <w:sz w:val="22"/>
                <w:szCs w:val="22"/>
              </w:rPr>
            </w:pPr>
            <w:r w:rsidRPr="003A5B8E">
              <w:rPr>
                <w:sz w:val="22"/>
                <w:szCs w:val="22"/>
              </w:rPr>
              <w:t>«____» _____________ 2024 г.</w:t>
            </w:r>
          </w:p>
          <w:p w14:paraId="48D07EDC" w14:textId="14207FF5" w:rsidR="0084019D" w:rsidRPr="003A5B8E" w:rsidRDefault="0084019D" w:rsidP="00846AF4">
            <w:pPr>
              <w:rPr>
                <w:sz w:val="22"/>
                <w:szCs w:val="22"/>
              </w:rPr>
            </w:pPr>
            <w:r w:rsidRPr="003A5B8E">
              <w:rPr>
                <w:sz w:val="22"/>
                <w:szCs w:val="22"/>
              </w:rPr>
              <w:t xml:space="preserve">                      (М.П.)</w:t>
            </w:r>
          </w:p>
        </w:tc>
        <w:tc>
          <w:tcPr>
            <w:tcW w:w="4474" w:type="dxa"/>
            <w:shd w:val="clear" w:color="auto" w:fill="auto"/>
            <w:tcMar>
              <w:left w:w="54" w:type="dxa"/>
              <w:right w:w="54" w:type="dxa"/>
            </w:tcMar>
          </w:tcPr>
          <w:p w14:paraId="7446111E" w14:textId="77777777" w:rsidR="0084019D" w:rsidRPr="003A5B8E" w:rsidRDefault="00D76BEA" w:rsidP="00846AF4">
            <w:pPr>
              <w:tabs>
                <w:tab w:val="left" w:pos="1080"/>
              </w:tabs>
              <w:rPr>
                <w:b/>
                <w:sz w:val="22"/>
                <w:szCs w:val="22"/>
              </w:rPr>
            </w:pPr>
            <w:r w:rsidRPr="003A5B8E">
              <w:rPr>
                <w:b/>
                <w:sz w:val="22"/>
                <w:szCs w:val="22"/>
              </w:rPr>
              <w:t>Лизингодатель</w:t>
            </w:r>
          </w:p>
          <w:p w14:paraId="6AD84EC2" w14:textId="77777777" w:rsidR="006C22E8" w:rsidRPr="003A5B8E" w:rsidRDefault="006C22E8" w:rsidP="006C22E8">
            <w:pPr>
              <w:tabs>
                <w:tab w:val="left" w:pos="1080"/>
              </w:tabs>
              <w:rPr>
                <w:b/>
                <w:sz w:val="22"/>
                <w:szCs w:val="22"/>
              </w:rPr>
            </w:pPr>
            <w:r w:rsidRPr="003A5B8E">
              <w:rPr>
                <w:b/>
                <w:sz w:val="22"/>
                <w:szCs w:val="22"/>
              </w:rPr>
              <w:t>ООО «Автолизинг»</w:t>
            </w:r>
          </w:p>
          <w:p w14:paraId="019F9FC8" w14:textId="2C51BDDC" w:rsidR="009B2239" w:rsidRPr="003A5B8E" w:rsidRDefault="006C22E8" w:rsidP="006C22E8">
            <w:pPr>
              <w:tabs>
                <w:tab w:val="left" w:pos="1080"/>
              </w:tabs>
              <w:rPr>
                <w:sz w:val="22"/>
                <w:szCs w:val="22"/>
              </w:rPr>
            </w:pPr>
            <w:r w:rsidRPr="003A5B8E">
              <w:rPr>
                <w:sz w:val="22"/>
                <w:szCs w:val="22"/>
              </w:rPr>
              <w:t>Российская Федерация, 119049, г. Москва, ул. Коровий вал, дом 5, этаж 4</w:t>
            </w:r>
          </w:p>
          <w:p w14:paraId="65FF6EA2" w14:textId="77777777" w:rsidR="007924F8" w:rsidRPr="003A5B8E" w:rsidRDefault="007924F8" w:rsidP="006C22E8">
            <w:pPr>
              <w:tabs>
                <w:tab w:val="left" w:pos="1080"/>
              </w:tabs>
              <w:rPr>
                <w:sz w:val="22"/>
                <w:szCs w:val="22"/>
              </w:rPr>
            </w:pPr>
          </w:p>
          <w:p w14:paraId="56ED7A89" w14:textId="0DC33809" w:rsidR="009B2239" w:rsidRPr="003A5B8E" w:rsidRDefault="009B2239" w:rsidP="009B2239">
            <w:pPr>
              <w:rPr>
                <w:sz w:val="22"/>
                <w:szCs w:val="22"/>
              </w:rPr>
            </w:pPr>
            <w:r w:rsidRPr="003A5B8E">
              <w:rPr>
                <w:sz w:val="22"/>
                <w:szCs w:val="22"/>
              </w:rPr>
              <w:t>ИНН 7705357845 КПП 770501001</w:t>
            </w:r>
            <w:r w:rsidRPr="003A5B8E">
              <w:rPr>
                <w:sz w:val="22"/>
                <w:szCs w:val="22"/>
              </w:rPr>
              <w:cr/>
            </w:r>
            <w:r w:rsidR="007924F8" w:rsidRPr="003A5B8E">
              <w:rPr>
                <w:sz w:val="22"/>
                <w:szCs w:val="22"/>
              </w:rPr>
              <w:t>ОГРН 1027739053583</w:t>
            </w:r>
          </w:p>
          <w:p w14:paraId="317B1706" w14:textId="77777777" w:rsidR="006C22E8" w:rsidRPr="003A5B8E" w:rsidRDefault="00653D6F" w:rsidP="009B2239">
            <w:pPr>
              <w:rPr>
                <w:sz w:val="22"/>
                <w:szCs w:val="22"/>
              </w:rPr>
            </w:pPr>
            <w:r w:rsidRPr="003A5B8E">
              <w:rPr>
                <w:sz w:val="22"/>
                <w:szCs w:val="22"/>
              </w:rPr>
              <w:t>ОКПО 52702415</w:t>
            </w:r>
          </w:p>
          <w:p w14:paraId="4FDA5653" w14:textId="77777777" w:rsidR="006E25B8" w:rsidRPr="003A5B8E" w:rsidRDefault="006E25B8" w:rsidP="006E25B8">
            <w:pPr>
              <w:rPr>
                <w:sz w:val="22"/>
                <w:szCs w:val="22"/>
              </w:rPr>
            </w:pPr>
            <w:r w:rsidRPr="003A5B8E">
              <w:rPr>
                <w:sz w:val="22"/>
                <w:szCs w:val="22"/>
              </w:rPr>
              <w:t>АО ЮниКредит Банк, г. Москва</w:t>
            </w:r>
          </w:p>
          <w:p w14:paraId="42ADE6BD" w14:textId="20586B8F" w:rsidR="006E25B8" w:rsidRPr="003A5B8E" w:rsidRDefault="006E25B8" w:rsidP="006E25B8">
            <w:pPr>
              <w:rPr>
                <w:sz w:val="22"/>
                <w:szCs w:val="22"/>
              </w:rPr>
            </w:pPr>
            <w:r w:rsidRPr="003A5B8E">
              <w:rPr>
                <w:sz w:val="22"/>
                <w:szCs w:val="22"/>
              </w:rPr>
              <w:t>119034, Москва, Пречистенская наб., д. 9</w:t>
            </w:r>
          </w:p>
          <w:p w14:paraId="2479B40F" w14:textId="77777777" w:rsidR="006E25B8" w:rsidRPr="003A5B8E" w:rsidRDefault="006E25B8" w:rsidP="006E25B8">
            <w:pPr>
              <w:rPr>
                <w:sz w:val="22"/>
                <w:szCs w:val="22"/>
              </w:rPr>
            </w:pPr>
            <w:r w:rsidRPr="003A5B8E">
              <w:rPr>
                <w:sz w:val="22"/>
                <w:szCs w:val="22"/>
              </w:rPr>
              <w:t>ИНН/КПП банка: 7710030411 / 770401001</w:t>
            </w:r>
          </w:p>
          <w:p w14:paraId="6BFD5D4B" w14:textId="77777777" w:rsidR="006E25B8" w:rsidRPr="003A5B8E" w:rsidRDefault="006E25B8" w:rsidP="006E25B8">
            <w:pPr>
              <w:rPr>
                <w:sz w:val="22"/>
                <w:szCs w:val="22"/>
              </w:rPr>
            </w:pPr>
            <w:r w:rsidRPr="003A5B8E">
              <w:rPr>
                <w:sz w:val="22"/>
                <w:szCs w:val="22"/>
              </w:rPr>
              <w:t>р/с 40702810300010440516</w:t>
            </w:r>
          </w:p>
          <w:p w14:paraId="71F0E8C6" w14:textId="77777777" w:rsidR="006E25B8" w:rsidRPr="003A5B8E" w:rsidRDefault="006E25B8" w:rsidP="006E25B8">
            <w:pPr>
              <w:rPr>
                <w:sz w:val="22"/>
                <w:szCs w:val="22"/>
              </w:rPr>
            </w:pPr>
            <w:r w:rsidRPr="003A5B8E">
              <w:rPr>
                <w:sz w:val="22"/>
                <w:szCs w:val="22"/>
              </w:rPr>
              <w:t>к/с 30101810300000000545</w:t>
            </w:r>
          </w:p>
          <w:p w14:paraId="0A46F697" w14:textId="77777777" w:rsidR="006E25B8" w:rsidRPr="003A5B8E" w:rsidRDefault="006E25B8" w:rsidP="006E25B8">
            <w:pPr>
              <w:rPr>
                <w:sz w:val="22"/>
                <w:szCs w:val="22"/>
              </w:rPr>
            </w:pPr>
            <w:r w:rsidRPr="003A5B8E">
              <w:rPr>
                <w:sz w:val="22"/>
                <w:szCs w:val="22"/>
              </w:rPr>
              <w:t>БИК 044525545</w:t>
            </w:r>
          </w:p>
          <w:p w14:paraId="2618C6A9" w14:textId="77777777" w:rsidR="006E25B8" w:rsidRPr="003A5B8E" w:rsidRDefault="00560BD4" w:rsidP="006E25B8">
            <w:pPr>
              <w:rPr>
                <w:sz w:val="22"/>
                <w:szCs w:val="22"/>
              </w:rPr>
            </w:pPr>
            <w:r w:rsidRPr="003A5B8E">
              <w:rPr>
                <w:sz w:val="22"/>
                <w:szCs w:val="22"/>
              </w:rPr>
              <w:t>Тел.</w:t>
            </w:r>
            <w:r w:rsidRPr="003A5B8E">
              <w:t xml:space="preserve"> </w:t>
            </w:r>
            <w:r w:rsidRPr="003A5B8E">
              <w:rPr>
                <w:sz w:val="22"/>
                <w:szCs w:val="22"/>
              </w:rPr>
              <w:t>7 (495) 786-80-80</w:t>
            </w:r>
          </w:p>
          <w:p w14:paraId="4FE018B6" w14:textId="388DBF0D" w:rsidR="00560BD4" w:rsidRPr="003A5B8E" w:rsidRDefault="00560BD4" w:rsidP="00560BD4">
            <w:pPr>
              <w:rPr>
                <w:sz w:val="22"/>
                <w:szCs w:val="22"/>
              </w:rPr>
            </w:pPr>
            <w:r w:rsidRPr="003A5B8E">
              <w:rPr>
                <w:sz w:val="22"/>
                <w:szCs w:val="22"/>
              </w:rPr>
              <w:t>эл. адрес:</w:t>
            </w:r>
            <w:r w:rsidRPr="003A5B8E">
              <w:t xml:space="preserve"> </w:t>
            </w:r>
            <w:r w:rsidRPr="003A5B8E">
              <w:rPr>
                <w:sz w:val="22"/>
                <w:szCs w:val="22"/>
                <w:lang w:val="en-US"/>
              </w:rPr>
              <w:t>tender</w:t>
            </w:r>
            <w:r w:rsidRPr="003A5B8E">
              <w:rPr>
                <w:sz w:val="22"/>
                <w:szCs w:val="22"/>
              </w:rPr>
              <w:t>-</w:t>
            </w:r>
            <w:r w:rsidRPr="003A5B8E">
              <w:rPr>
                <w:sz w:val="22"/>
                <w:szCs w:val="22"/>
                <w:lang w:val="en-US"/>
              </w:rPr>
              <w:t>al</w:t>
            </w:r>
            <w:r w:rsidRPr="003A5B8E">
              <w:rPr>
                <w:sz w:val="22"/>
                <w:szCs w:val="22"/>
              </w:rPr>
              <w:t>@</w:t>
            </w:r>
            <w:r w:rsidRPr="003A5B8E">
              <w:rPr>
                <w:sz w:val="22"/>
                <w:szCs w:val="22"/>
                <w:lang w:val="en-US"/>
              </w:rPr>
              <w:t>europlan</w:t>
            </w:r>
            <w:r w:rsidRPr="003A5B8E">
              <w:rPr>
                <w:sz w:val="22"/>
                <w:szCs w:val="22"/>
              </w:rPr>
              <w:t>.</w:t>
            </w:r>
            <w:r w:rsidRPr="003A5B8E">
              <w:rPr>
                <w:sz w:val="22"/>
                <w:szCs w:val="22"/>
                <w:lang w:val="en-US"/>
              </w:rPr>
              <w:t>ru</w:t>
            </w:r>
          </w:p>
          <w:p w14:paraId="6210BDE8" w14:textId="1F595D4F" w:rsidR="00560BD4" w:rsidRPr="00EF1921" w:rsidRDefault="00560BD4" w:rsidP="00560BD4">
            <w:pPr>
              <w:rPr>
                <w:sz w:val="22"/>
                <w:szCs w:val="22"/>
              </w:rPr>
            </w:pPr>
          </w:p>
          <w:p w14:paraId="425D57D2" w14:textId="11FEEF01" w:rsidR="003A5B8E" w:rsidRDefault="003A5B8E" w:rsidP="00560BD4">
            <w:pPr>
              <w:rPr>
                <w:sz w:val="22"/>
                <w:szCs w:val="22"/>
              </w:rPr>
            </w:pPr>
          </w:p>
          <w:p w14:paraId="7C23B96C" w14:textId="77777777" w:rsidR="003A5B8E" w:rsidRPr="003A5B8E" w:rsidRDefault="003A5B8E" w:rsidP="00560BD4">
            <w:pPr>
              <w:rPr>
                <w:sz w:val="22"/>
                <w:szCs w:val="22"/>
              </w:rPr>
            </w:pPr>
          </w:p>
          <w:p w14:paraId="6D569837" w14:textId="77777777" w:rsidR="00560BD4" w:rsidRPr="003A5B8E" w:rsidRDefault="00560BD4" w:rsidP="00560BD4">
            <w:pPr>
              <w:rPr>
                <w:sz w:val="22"/>
                <w:szCs w:val="22"/>
              </w:rPr>
            </w:pPr>
          </w:p>
          <w:p w14:paraId="45C21704" w14:textId="77777777" w:rsidR="00560BD4" w:rsidRPr="003A5B8E" w:rsidRDefault="00560BD4" w:rsidP="00560BD4">
            <w:pPr>
              <w:rPr>
                <w:sz w:val="22"/>
                <w:szCs w:val="22"/>
              </w:rPr>
            </w:pPr>
          </w:p>
          <w:p w14:paraId="250D6035" w14:textId="77777777" w:rsidR="00560BD4" w:rsidRPr="003A5B8E" w:rsidRDefault="00560BD4" w:rsidP="00560BD4">
            <w:pPr>
              <w:rPr>
                <w:sz w:val="22"/>
                <w:szCs w:val="22"/>
              </w:rPr>
            </w:pPr>
          </w:p>
          <w:p w14:paraId="57200138" w14:textId="0D309DD6" w:rsidR="00560BD4" w:rsidRPr="003A5B8E" w:rsidRDefault="00560BD4" w:rsidP="00560BD4">
            <w:pPr>
              <w:rPr>
                <w:sz w:val="22"/>
                <w:szCs w:val="22"/>
              </w:rPr>
            </w:pPr>
          </w:p>
          <w:p w14:paraId="677D87CB" w14:textId="48527B84" w:rsidR="00560BD4" w:rsidRPr="003A5B8E" w:rsidRDefault="003A5B8E" w:rsidP="00560BD4">
            <w:pPr>
              <w:rPr>
                <w:sz w:val="22"/>
                <w:szCs w:val="22"/>
              </w:rPr>
            </w:pPr>
            <w:r w:rsidRPr="003A5B8E">
              <w:rPr>
                <w:sz w:val="22"/>
                <w:szCs w:val="22"/>
              </w:rPr>
              <w:t>Представитель___________ К.А. Герги</w:t>
            </w:r>
          </w:p>
          <w:p w14:paraId="55CF74C6" w14:textId="5536F59B" w:rsidR="00560BD4" w:rsidRPr="003A5B8E" w:rsidRDefault="00560BD4" w:rsidP="00560BD4">
            <w:pPr>
              <w:rPr>
                <w:sz w:val="22"/>
                <w:szCs w:val="22"/>
              </w:rPr>
            </w:pPr>
            <w:r w:rsidRPr="003A5B8E">
              <w:rPr>
                <w:sz w:val="22"/>
                <w:szCs w:val="22"/>
              </w:rPr>
              <w:t xml:space="preserve">                                                                            </w:t>
            </w:r>
          </w:p>
          <w:p w14:paraId="12BFBDB4" w14:textId="77777777" w:rsidR="00560BD4" w:rsidRPr="003A5B8E" w:rsidRDefault="00560BD4" w:rsidP="00560BD4">
            <w:pPr>
              <w:rPr>
                <w:sz w:val="22"/>
                <w:szCs w:val="22"/>
              </w:rPr>
            </w:pPr>
            <w:r w:rsidRPr="003A5B8E">
              <w:rPr>
                <w:sz w:val="22"/>
                <w:szCs w:val="22"/>
              </w:rPr>
              <w:t xml:space="preserve">                   (подпись)</w:t>
            </w:r>
          </w:p>
          <w:p w14:paraId="1D23C049" w14:textId="60DD59D6" w:rsidR="00560BD4" w:rsidRPr="003A5B8E" w:rsidRDefault="00560BD4" w:rsidP="00560BD4">
            <w:pPr>
              <w:rPr>
                <w:sz w:val="22"/>
                <w:szCs w:val="22"/>
              </w:rPr>
            </w:pPr>
            <w:r w:rsidRPr="003A5B8E">
              <w:rPr>
                <w:sz w:val="22"/>
                <w:szCs w:val="22"/>
              </w:rPr>
              <w:t>«____» _____________ 2024 г.</w:t>
            </w:r>
          </w:p>
        </w:tc>
      </w:tr>
    </w:tbl>
    <w:p w14:paraId="789CA2E2" w14:textId="77777777" w:rsidR="000A55C9" w:rsidRDefault="000A55C9" w:rsidP="0021088D">
      <w:pPr>
        <w:widowControl w:val="0"/>
        <w:suppressAutoHyphens/>
        <w:contextualSpacing/>
        <w:rPr>
          <w:color w:val="00000A"/>
          <w:sz w:val="22"/>
          <w:szCs w:val="22"/>
          <w:lang w:eastAsia="ar-SA"/>
        </w:rPr>
      </w:pPr>
      <w:bookmarkStart w:id="6" w:name="_Hlk91581302"/>
    </w:p>
    <w:p w14:paraId="5FA50761" w14:textId="5918F040" w:rsidR="003A5B8E" w:rsidRDefault="003A5B8E">
      <w:pPr>
        <w:spacing w:after="160" w:line="259" w:lineRule="auto"/>
        <w:rPr>
          <w:color w:val="00000A"/>
          <w:sz w:val="22"/>
          <w:szCs w:val="22"/>
          <w:lang w:eastAsia="ar-SA"/>
        </w:rPr>
      </w:pPr>
      <w:r>
        <w:rPr>
          <w:color w:val="00000A"/>
          <w:sz w:val="22"/>
          <w:szCs w:val="22"/>
          <w:lang w:eastAsia="ar-SA"/>
        </w:rPr>
        <w:br w:type="page"/>
      </w:r>
    </w:p>
    <w:p w14:paraId="2CC5A330" w14:textId="77777777" w:rsidR="003A5B8E" w:rsidRDefault="003A5B8E" w:rsidP="0084019D">
      <w:pPr>
        <w:widowControl w:val="0"/>
        <w:suppressAutoHyphens/>
        <w:contextualSpacing/>
        <w:jc w:val="right"/>
        <w:rPr>
          <w:color w:val="00000A"/>
          <w:sz w:val="22"/>
          <w:szCs w:val="22"/>
          <w:lang w:eastAsia="ar-SA"/>
        </w:rPr>
      </w:pPr>
    </w:p>
    <w:p w14:paraId="277A1B92" w14:textId="546F2ADD" w:rsidR="0084019D" w:rsidRPr="00F216FC" w:rsidRDefault="0084019D" w:rsidP="0084019D">
      <w:pPr>
        <w:widowControl w:val="0"/>
        <w:suppressAutoHyphens/>
        <w:contextualSpacing/>
        <w:jc w:val="right"/>
        <w:rPr>
          <w:color w:val="00000A"/>
          <w:sz w:val="22"/>
          <w:szCs w:val="22"/>
          <w:lang w:eastAsia="ar-SA"/>
        </w:rPr>
      </w:pPr>
      <w:r w:rsidRPr="00F216FC">
        <w:rPr>
          <w:color w:val="00000A"/>
          <w:sz w:val="22"/>
          <w:szCs w:val="22"/>
          <w:lang w:eastAsia="ar-SA"/>
        </w:rPr>
        <w:t>Приложение №</w:t>
      </w:r>
      <w:r w:rsidR="00213490">
        <w:rPr>
          <w:color w:val="00000A"/>
          <w:sz w:val="22"/>
          <w:szCs w:val="22"/>
          <w:lang w:eastAsia="ar-SA"/>
        </w:rPr>
        <w:t xml:space="preserve"> </w:t>
      </w:r>
      <w:r w:rsidRPr="00F216FC">
        <w:rPr>
          <w:color w:val="00000A"/>
          <w:sz w:val="22"/>
          <w:szCs w:val="22"/>
          <w:lang w:eastAsia="ar-SA"/>
        </w:rPr>
        <w:t>1</w:t>
      </w:r>
    </w:p>
    <w:p w14:paraId="12807A99" w14:textId="352ACDA4" w:rsidR="0084019D" w:rsidRPr="00F216FC" w:rsidRDefault="005860B5" w:rsidP="0084019D">
      <w:pPr>
        <w:widowControl w:val="0"/>
        <w:suppressAutoHyphens/>
        <w:contextualSpacing/>
        <w:jc w:val="right"/>
        <w:rPr>
          <w:color w:val="00000A"/>
          <w:sz w:val="22"/>
          <w:szCs w:val="22"/>
          <w:lang w:eastAsia="ar-SA"/>
        </w:rPr>
      </w:pPr>
      <w:r w:rsidRPr="00F216FC">
        <w:rPr>
          <w:color w:val="00000A"/>
          <w:sz w:val="22"/>
          <w:szCs w:val="22"/>
          <w:lang w:eastAsia="ar-SA"/>
        </w:rPr>
        <w:t>к Договору №Ф.223/6-2024</w:t>
      </w:r>
    </w:p>
    <w:p w14:paraId="65EBE8CA" w14:textId="1B3CF4E7" w:rsidR="0084019D" w:rsidRPr="00F8528B" w:rsidRDefault="00DE68A2" w:rsidP="0084019D">
      <w:pPr>
        <w:widowControl w:val="0"/>
        <w:suppressAutoHyphens/>
        <w:contextualSpacing/>
        <w:jc w:val="right"/>
        <w:rPr>
          <w:color w:val="00000A"/>
          <w:sz w:val="22"/>
          <w:szCs w:val="22"/>
          <w:lang w:eastAsia="ar-SA"/>
        </w:rPr>
      </w:pPr>
      <w:r w:rsidRPr="00F216FC">
        <w:rPr>
          <w:color w:val="00000A"/>
          <w:sz w:val="22"/>
          <w:szCs w:val="22"/>
          <w:lang w:eastAsia="ar-SA"/>
        </w:rPr>
        <w:t>от «_____» __________</w:t>
      </w:r>
      <w:r>
        <w:rPr>
          <w:color w:val="00000A"/>
          <w:sz w:val="22"/>
          <w:szCs w:val="22"/>
          <w:lang w:eastAsia="ar-SA"/>
        </w:rPr>
        <w:t xml:space="preserve"> 2024</w:t>
      </w:r>
      <w:r w:rsidR="00213490">
        <w:rPr>
          <w:color w:val="00000A"/>
          <w:sz w:val="22"/>
          <w:szCs w:val="22"/>
          <w:lang w:eastAsia="ar-SA"/>
        </w:rPr>
        <w:t xml:space="preserve"> </w:t>
      </w:r>
      <w:r w:rsidR="0084019D" w:rsidRPr="00F8528B">
        <w:rPr>
          <w:color w:val="00000A"/>
          <w:sz w:val="22"/>
          <w:szCs w:val="22"/>
          <w:lang w:eastAsia="ar-SA"/>
        </w:rPr>
        <w:t>г.</w:t>
      </w:r>
    </w:p>
    <w:bookmarkEnd w:id="6"/>
    <w:p w14:paraId="264E89D7" w14:textId="77777777" w:rsidR="0084019D" w:rsidRPr="00F8528B" w:rsidRDefault="0084019D" w:rsidP="0084019D">
      <w:pPr>
        <w:ind w:left="5954"/>
        <w:jc w:val="both"/>
        <w:rPr>
          <w:bCs/>
          <w:color w:val="00000A"/>
          <w:sz w:val="22"/>
          <w:szCs w:val="22"/>
        </w:rPr>
      </w:pPr>
    </w:p>
    <w:p w14:paraId="0BA1E648" w14:textId="77777777" w:rsidR="00521634" w:rsidRPr="00392F6F" w:rsidRDefault="00521634" w:rsidP="00521634">
      <w:pPr>
        <w:widowControl w:val="0"/>
        <w:jc w:val="center"/>
        <w:rPr>
          <w:rFonts w:eastAsia="Calibri"/>
          <w:b/>
          <w:sz w:val="22"/>
          <w:szCs w:val="22"/>
        </w:rPr>
      </w:pPr>
      <w:bookmarkStart w:id="7" w:name="_Hlk159844210"/>
      <w:r w:rsidRPr="00392F6F">
        <w:rPr>
          <w:rFonts w:eastAsia="Calibri"/>
          <w:b/>
          <w:sz w:val="22"/>
          <w:szCs w:val="22"/>
        </w:rPr>
        <w:t>Техническое задание</w:t>
      </w:r>
    </w:p>
    <w:p w14:paraId="5D0C1E36" w14:textId="77777777" w:rsidR="00521634" w:rsidRPr="00392F6F" w:rsidRDefault="00521634" w:rsidP="00521634">
      <w:pPr>
        <w:widowControl w:val="0"/>
        <w:jc w:val="center"/>
        <w:rPr>
          <w:b/>
          <w:bCs/>
          <w:sz w:val="22"/>
          <w:szCs w:val="22"/>
        </w:rPr>
      </w:pPr>
      <w:r w:rsidRPr="00392F6F">
        <w:rPr>
          <w:rFonts w:eastAsia="Calibri"/>
          <w:b/>
          <w:sz w:val="22"/>
          <w:szCs w:val="22"/>
        </w:rPr>
        <w:t>на оказание услуг финансовой аренды (лизинга) автомобиля для нужд ГБУ «Топкинская СББЖ»</w:t>
      </w:r>
    </w:p>
    <w:p w14:paraId="34EFF774" w14:textId="77777777" w:rsidR="00521634" w:rsidRPr="00392F6F" w:rsidRDefault="00521634" w:rsidP="00521634">
      <w:pPr>
        <w:widowControl w:val="0"/>
        <w:jc w:val="center"/>
        <w:rPr>
          <w:rFonts w:eastAsia="Calibri"/>
          <w:sz w:val="22"/>
          <w:szCs w:val="22"/>
        </w:rPr>
      </w:pPr>
    </w:p>
    <w:p w14:paraId="74F4DDF3" w14:textId="77777777" w:rsidR="00521634" w:rsidRPr="00392F6F" w:rsidRDefault="00521634" w:rsidP="00521634">
      <w:pPr>
        <w:widowControl w:val="0"/>
        <w:ind w:firstLine="567"/>
        <w:rPr>
          <w:b/>
          <w:sz w:val="22"/>
          <w:szCs w:val="22"/>
        </w:rPr>
      </w:pPr>
      <w:r w:rsidRPr="00392F6F">
        <w:rPr>
          <w:b/>
          <w:sz w:val="22"/>
          <w:szCs w:val="22"/>
        </w:rPr>
        <w:t>1. Общие требования оказания услуг:</w:t>
      </w:r>
    </w:p>
    <w:p w14:paraId="70F3B80C" w14:textId="77777777" w:rsidR="00521634" w:rsidRPr="00392F6F" w:rsidRDefault="00521634" w:rsidP="00521634">
      <w:pPr>
        <w:widowControl w:val="0"/>
        <w:autoSpaceDE w:val="0"/>
        <w:autoSpaceDN w:val="0"/>
        <w:adjustRightInd w:val="0"/>
        <w:ind w:firstLine="567"/>
        <w:jc w:val="both"/>
        <w:rPr>
          <w:rFonts w:eastAsia="Calibri"/>
          <w:sz w:val="22"/>
          <w:szCs w:val="22"/>
        </w:rPr>
      </w:pPr>
      <w:r w:rsidRPr="00392F6F">
        <w:rPr>
          <w:rFonts w:eastAsia="Calibri"/>
          <w:sz w:val="22"/>
          <w:szCs w:val="22"/>
        </w:rPr>
        <w:t>1.1. Услуга оказывается в соответствии с настоящим техническим заданием закупки и условиями проекта Договора.</w:t>
      </w:r>
    </w:p>
    <w:p w14:paraId="50E89F77" w14:textId="77777777" w:rsidR="00521634" w:rsidRPr="00392F6F" w:rsidRDefault="00521634" w:rsidP="00521634">
      <w:pPr>
        <w:widowControl w:val="0"/>
        <w:autoSpaceDE w:val="0"/>
        <w:autoSpaceDN w:val="0"/>
        <w:adjustRightInd w:val="0"/>
        <w:ind w:firstLine="567"/>
        <w:jc w:val="both"/>
        <w:rPr>
          <w:rFonts w:eastAsia="Calibri"/>
          <w:sz w:val="22"/>
          <w:szCs w:val="22"/>
        </w:rPr>
      </w:pPr>
      <w:r w:rsidRPr="00392F6F">
        <w:rPr>
          <w:rFonts w:eastAsia="Calibri"/>
          <w:sz w:val="22"/>
          <w:szCs w:val="22"/>
        </w:rPr>
        <w:t>1.2. Лизингодатель в соответствии с условиями Договора обязуется приобрести в собственность автомобиль, технические характеристики которых приведены в таблице №1, и передать Предмет лизинга за плату во временное владение и пользование (в лизинг) Лизингополучателю, а Лизингополучатель обязуется принять Предмет лизинга и выплатить Лизингодателю лизинговые платежи в порядке и сроки, предусмотренные Договором.</w:t>
      </w:r>
    </w:p>
    <w:p w14:paraId="073A82DB" w14:textId="77777777" w:rsidR="00521634" w:rsidRPr="00521634" w:rsidRDefault="00521634" w:rsidP="00521634">
      <w:pPr>
        <w:widowControl w:val="0"/>
        <w:autoSpaceDE w:val="0"/>
        <w:autoSpaceDN w:val="0"/>
        <w:adjustRightInd w:val="0"/>
        <w:ind w:firstLine="567"/>
        <w:jc w:val="both"/>
        <w:rPr>
          <w:rFonts w:eastAsia="Calibri"/>
          <w:sz w:val="22"/>
          <w:szCs w:val="22"/>
        </w:rPr>
      </w:pPr>
      <w:r w:rsidRPr="00521634">
        <w:rPr>
          <w:rFonts w:eastAsia="Calibri"/>
          <w:sz w:val="22"/>
          <w:szCs w:val="22"/>
        </w:rPr>
        <w:t>1.3. Лизинговые платежи за предоставленный в финансовую аренду (лизинг) Предмет лизинга уплачиваются Лизингополучателем Лизингодателю на расчетный счет Лизингодателя, указанный в Договоре, если иной счет не будет письменно указан Лизингодателем.</w:t>
      </w:r>
    </w:p>
    <w:p w14:paraId="6ABAD13D" w14:textId="77777777" w:rsidR="00521634" w:rsidRPr="00521634" w:rsidRDefault="00521634" w:rsidP="00521634">
      <w:pPr>
        <w:widowControl w:val="0"/>
        <w:autoSpaceDE w:val="0"/>
        <w:autoSpaceDN w:val="0"/>
        <w:adjustRightInd w:val="0"/>
        <w:ind w:firstLine="567"/>
        <w:jc w:val="both"/>
        <w:rPr>
          <w:rFonts w:eastAsia="Calibri"/>
          <w:sz w:val="22"/>
          <w:szCs w:val="22"/>
        </w:rPr>
      </w:pPr>
      <w:r w:rsidRPr="00521634">
        <w:rPr>
          <w:rFonts w:eastAsia="Calibri"/>
          <w:sz w:val="22"/>
          <w:szCs w:val="22"/>
        </w:rPr>
        <w:t>1.4. Лизингополучатель обязан производить оплату лизинговых платежей в течение срока действия Договора в соответствии с Графиком лизинговых платежей. Лизинговые платежи уплачиваются ежемесячно, начиная с месяца, следующего за месяцем, на который приходится дата приемки Имущества в лизинг.</w:t>
      </w:r>
    </w:p>
    <w:p w14:paraId="1BFA0E85" w14:textId="77777777" w:rsidR="00521634" w:rsidRPr="00521634" w:rsidRDefault="00521634" w:rsidP="00521634">
      <w:pPr>
        <w:widowControl w:val="0"/>
        <w:autoSpaceDE w:val="0"/>
        <w:autoSpaceDN w:val="0"/>
        <w:adjustRightInd w:val="0"/>
        <w:ind w:firstLine="567"/>
        <w:jc w:val="both"/>
        <w:rPr>
          <w:rFonts w:eastAsia="Calibri"/>
          <w:sz w:val="22"/>
          <w:szCs w:val="22"/>
          <w:highlight w:val="red"/>
        </w:rPr>
      </w:pPr>
      <w:r w:rsidRPr="00521634">
        <w:rPr>
          <w:rFonts w:eastAsia="Calibri"/>
          <w:sz w:val="22"/>
          <w:szCs w:val="22"/>
          <w:highlight w:val="red"/>
        </w:rPr>
        <w:t>Авансовый платеж: 22,11 %.</w:t>
      </w:r>
    </w:p>
    <w:p w14:paraId="630BB35F" w14:textId="77777777" w:rsidR="00521634" w:rsidRPr="00521634" w:rsidRDefault="00521634" w:rsidP="00521634">
      <w:pPr>
        <w:widowControl w:val="0"/>
        <w:autoSpaceDE w:val="0"/>
        <w:autoSpaceDN w:val="0"/>
        <w:adjustRightInd w:val="0"/>
        <w:ind w:firstLine="567"/>
        <w:jc w:val="both"/>
        <w:rPr>
          <w:rFonts w:eastAsia="Calibri"/>
          <w:sz w:val="22"/>
          <w:szCs w:val="22"/>
          <w:highlight w:val="red"/>
        </w:rPr>
      </w:pPr>
      <w:r w:rsidRPr="00521634">
        <w:rPr>
          <w:rFonts w:eastAsia="Calibri"/>
          <w:sz w:val="22"/>
          <w:szCs w:val="22"/>
          <w:highlight w:val="red"/>
        </w:rPr>
        <w:t>Срок лизинга: 36 месяцев.</w:t>
      </w:r>
    </w:p>
    <w:p w14:paraId="52ED200C" w14:textId="77777777" w:rsidR="00521634" w:rsidRPr="00521634" w:rsidRDefault="00521634" w:rsidP="00521634">
      <w:pPr>
        <w:widowControl w:val="0"/>
        <w:autoSpaceDE w:val="0"/>
        <w:autoSpaceDN w:val="0"/>
        <w:adjustRightInd w:val="0"/>
        <w:ind w:firstLine="567"/>
        <w:jc w:val="both"/>
        <w:rPr>
          <w:rFonts w:eastAsia="Calibri"/>
          <w:sz w:val="22"/>
          <w:szCs w:val="22"/>
          <w:highlight w:val="red"/>
        </w:rPr>
      </w:pPr>
      <w:r w:rsidRPr="00521634">
        <w:rPr>
          <w:rFonts w:eastAsia="Calibri"/>
          <w:b/>
          <w:bCs/>
          <w:sz w:val="22"/>
          <w:szCs w:val="22"/>
          <w:highlight w:val="red"/>
        </w:rPr>
        <w:t>2. Срок поставки:</w:t>
      </w:r>
      <w:r w:rsidRPr="00521634">
        <w:rPr>
          <w:rFonts w:eastAsia="Calibri"/>
          <w:sz w:val="22"/>
          <w:szCs w:val="22"/>
          <w:highlight w:val="red"/>
        </w:rPr>
        <w:t xml:space="preserve"> в течение 30 дней с момента заключения договора, с возможностью досрочной поставки.</w:t>
      </w:r>
    </w:p>
    <w:p w14:paraId="6DF352B5" w14:textId="77777777" w:rsidR="00521634" w:rsidRPr="00521634" w:rsidRDefault="00521634" w:rsidP="00521634">
      <w:pPr>
        <w:widowControl w:val="0"/>
        <w:autoSpaceDE w:val="0"/>
        <w:autoSpaceDN w:val="0"/>
        <w:adjustRightInd w:val="0"/>
        <w:ind w:firstLine="567"/>
        <w:jc w:val="both"/>
        <w:rPr>
          <w:rFonts w:eastAsia="Calibri"/>
          <w:sz w:val="22"/>
          <w:szCs w:val="22"/>
        </w:rPr>
      </w:pPr>
      <w:r w:rsidRPr="00521634">
        <w:rPr>
          <w:rFonts w:eastAsia="Calibri"/>
          <w:b/>
          <w:bCs/>
          <w:sz w:val="22"/>
          <w:szCs w:val="22"/>
          <w:highlight w:val="red"/>
        </w:rPr>
        <w:t>3. Адрес доставки:</w:t>
      </w:r>
      <w:r w:rsidRPr="00521634">
        <w:rPr>
          <w:rFonts w:eastAsia="Calibri"/>
          <w:sz w:val="22"/>
          <w:szCs w:val="22"/>
          <w:highlight w:val="red"/>
        </w:rPr>
        <w:t xml:space="preserve"> 652300 Кемеровская область г. Топки ул. Ветстанция д.3.</w:t>
      </w:r>
    </w:p>
    <w:p w14:paraId="2AB8EE9A" w14:textId="76EA18BF" w:rsidR="00521634" w:rsidRPr="00521634" w:rsidRDefault="00521634" w:rsidP="00521634">
      <w:pPr>
        <w:widowControl w:val="0"/>
        <w:autoSpaceDE w:val="0"/>
        <w:autoSpaceDN w:val="0"/>
        <w:adjustRightInd w:val="0"/>
        <w:ind w:firstLine="567"/>
        <w:jc w:val="both"/>
        <w:rPr>
          <w:rFonts w:eastAsia="NSimSun"/>
          <w:b/>
          <w:bCs/>
          <w:sz w:val="22"/>
          <w:szCs w:val="22"/>
        </w:rPr>
      </w:pPr>
      <w:r w:rsidRPr="00521634">
        <w:rPr>
          <w:rFonts w:eastAsia="Calibri"/>
          <w:b/>
          <w:bCs/>
          <w:sz w:val="22"/>
          <w:szCs w:val="22"/>
        </w:rPr>
        <w:t>4</w:t>
      </w:r>
      <w:r w:rsidRPr="00521634">
        <w:rPr>
          <w:rFonts w:eastAsia="Calibri"/>
          <w:b/>
          <w:bCs/>
          <w:sz w:val="22"/>
          <w:szCs w:val="22"/>
          <w:highlight w:val="yellow"/>
        </w:rPr>
        <w:t>.</w:t>
      </w:r>
      <w:r w:rsidRPr="00521634">
        <w:rPr>
          <w:b/>
          <w:bCs/>
          <w:sz w:val="22"/>
          <w:szCs w:val="22"/>
        </w:rPr>
        <w:t xml:space="preserve">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Pr="00521634">
        <w:rPr>
          <w:rFonts w:eastAsia="NSimSun"/>
          <w:b/>
          <w:bCs/>
          <w:sz w:val="22"/>
          <w:szCs w:val="22"/>
        </w:rPr>
        <w:t>:</w:t>
      </w:r>
    </w:p>
    <w:tbl>
      <w:tblPr>
        <w:tblStyle w:val="aff6"/>
        <w:tblW w:w="5000" w:type="pct"/>
        <w:tblLook w:val="04A0" w:firstRow="1" w:lastRow="0" w:firstColumn="1" w:lastColumn="0" w:noHBand="0" w:noVBand="1"/>
      </w:tblPr>
      <w:tblGrid>
        <w:gridCol w:w="4686"/>
        <w:gridCol w:w="4660"/>
      </w:tblGrid>
      <w:tr w:rsidR="00521634" w:rsidRPr="00392F6F" w14:paraId="2E420BD9"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A665BC" w14:textId="77777777" w:rsidR="00521634" w:rsidRPr="00392F6F" w:rsidRDefault="00521634" w:rsidP="00F95B49">
            <w:pPr>
              <w:widowControl w:val="0"/>
              <w:jc w:val="center"/>
              <w:rPr>
                <w:b/>
                <w:sz w:val="22"/>
                <w:szCs w:val="22"/>
                <w:lang w:eastAsia="en-US"/>
              </w:rPr>
            </w:pPr>
            <w:r w:rsidRPr="00392F6F">
              <w:rPr>
                <w:b/>
                <w:sz w:val="22"/>
                <w:szCs w:val="22"/>
                <w:lang w:eastAsia="en-US"/>
              </w:rPr>
              <w:t>Наименование</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9A454" w14:textId="77777777" w:rsidR="00521634" w:rsidRPr="00392F6F" w:rsidRDefault="00521634" w:rsidP="00F95B49">
            <w:pPr>
              <w:widowControl w:val="0"/>
              <w:jc w:val="both"/>
              <w:rPr>
                <w:b/>
                <w:sz w:val="22"/>
                <w:szCs w:val="22"/>
                <w:lang w:eastAsia="en-US"/>
              </w:rPr>
            </w:pPr>
            <w:r w:rsidRPr="00392F6F">
              <w:rPr>
                <w:b/>
                <w:sz w:val="22"/>
                <w:szCs w:val="22"/>
                <w:lang w:eastAsia="en-US"/>
              </w:rPr>
              <w:t>Характеристики</w:t>
            </w:r>
          </w:p>
        </w:tc>
      </w:tr>
      <w:tr w:rsidR="00521634" w:rsidRPr="00392F6F" w14:paraId="4EFAEB2B"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D5BE0" w14:textId="77777777" w:rsidR="00521634" w:rsidRPr="00392F6F" w:rsidRDefault="00521634" w:rsidP="00F95B49">
            <w:pPr>
              <w:widowControl w:val="0"/>
              <w:rPr>
                <w:sz w:val="22"/>
                <w:szCs w:val="22"/>
                <w:lang w:eastAsia="en-US"/>
              </w:rPr>
            </w:pPr>
            <w:r w:rsidRPr="00392F6F">
              <w:rPr>
                <w:sz w:val="22"/>
                <w:szCs w:val="22"/>
                <w:lang w:eastAsia="en-US"/>
              </w:rPr>
              <w:t>Марка, модель</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F5278B" w14:textId="37F77F2B" w:rsidR="00521634" w:rsidRPr="00392F6F" w:rsidRDefault="00521634" w:rsidP="00F95B49">
            <w:pPr>
              <w:widowControl w:val="0"/>
              <w:jc w:val="both"/>
              <w:rPr>
                <w:sz w:val="22"/>
                <w:szCs w:val="22"/>
                <w:lang w:eastAsia="en-US"/>
              </w:rPr>
            </w:pPr>
          </w:p>
        </w:tc>
      </w:tr>
      <w:tr w:rsidR="00521634" w:rsidRPr="00392F6F" w14:paraId="15B33A8B"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CAB23" w14:textId="77777777" w:rsidR="00521634" w:rsidRPr="00392F6F" w:rsidRDefault="00521634" w:rsidP="00F95B49">
            <w:pPr>
              <w:widowControl w:val="0"/>
              <w:rPr>
                <w:sz w:val="22"/>
                <w:szCs w:val="22"/>
                <w:lang w:eastAsia="en-US"/>
              </w:rPr>
            </w:pPr>
            <w:r w:rsidRPr="00392F6F">
              <w:rPr>
                <w:sz w:val="22"/>
                <w:szCs w:val="22"/>
              </w:rPr>
              <w:t xml:space="preserve">Колесная формула / ведущие колеса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DE2160" w14:textId="2CD65BCE" w:rsidR="00521634" w:rsidRPr="00392F6F" w:rsidRDefault="00521634" w:rsidP="00F95B49">
            <w:pPr>
              <w:widowControl w:val="0"/>
              <w:rPr>
                <w:sz w:val="22"/>
                <w:szCs w:val="22"/>
                <w:lang w:eastAsia="en-US"/>
              </w:rPr>
            </w:pPr>
          </w:p>
        </w:tc>
      </w:tr>
      <w:tr w:rsidR="00521634" w:rsidRPr="00392F6F" w14:paraId="11E0C66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991BC" w14:textId="77777777" w:rsidR="00521634" w:rsidRPr="00392F6F" w:rsidRDefault="00521634" w:rsidP="00F95B49">
            <w:pPr>
              <w:widowControl w:val="0"/>
              <w:rPr>
                <w:sz w:val="22"/>
                <w:szCs w:val="22"/>
                <w:shd w:val="clear" w:color="auto" w:fill="FFFFFF"/>
              </w:rPr>
            </w:pPr>
            <w:r w:rsidRPr="00392F6F">
              <w:rPr>
                <w:sz w:val="22"/>
                <w:szCs w:val="22"/>
              </w:rPr>
              <w:t xml:space="preserve">Расположение двигателя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8855C" w14:textId="368CB6BE" w:rsidR="00521634" w:rsidRPr="00392F6F" w:rsidRDefault="00521634" w:rsidP="00F95B49">
            <w:pPr>
              <w:widowControl w:val="0"/>
              <w:rPr>
                <w:sz w:val="22"/>
                <w:szCs w:val="22"/>
                <w:shd w:val="clear" w:color="auto" w:fill="FFFFFF"/>
              </w:rPr>
            </w:pPr>
          </w:p>
        </w:tc>
      </w:tr>
      <w:tr w:rsidR="00521634" w:rsidRPr="00392F6F" w14:paraId="032F9CE5"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284F28" w14:textId="77777777" w:rsidR="00521634" w:rsidRPr="00392F6F" w:rsidRDefault="00521634" w:rsidP="00F95B49">
            <w:pPr>
              <w:widowControl w:val="0"/>
              <w:rPr>
                <w:sz w:val="22"/>
                <w:szCs w:val="22"/>
                <w:shd w:val="clear" w:color="auto" w:fill="FFFFFF"/>
              </w:rPr>
            </w:pPr>
            <w:r w:rsidRPr="00392F6F">
              <w:rPr>
                <w:sz w:val="22"/>
                <w:szCs w:val="22"/>
              </w:rPr>
              <w:t xml:space="preserve">Тип кузова / количество дверей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71A764" w14:textId="4F4B66BF" w:rsidR="00521634" w:rsidRPr="00392F6F" w:rsidRDefault="00521634" w:rsidP="00F95B49">
            <w:pPr>
              <w:widowControl w:val="0"/>
              <w:rPr>
                <w:sz w:val="22"/>
                <w:szCs w:val="22"/>
                <w:shd w:val="clear" w:color="auto" w:fill="FFFFFF"/>
              </w:rPr>
            </w:pPr>
          </w:p>
        </w:tc>
      </w:tr>
      <w:tr w:rsidR="00521634" w:rsidRPr="00392F6F" w14:paraId="41C15B77"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2B071" w14:textId="77777777" w:rsidR="00521634" w:rsidRPr="00392F6F" w:rsidRDefault="00521634" w:rsidP="00F95B49">
            <w:pPr>
              <w:widowControl w:val="0"/>
              <w:rPr>
                <w:sz w:val="22"/>
                <w:szCs w:val="22"/>
                <w:lang w:eastAsia="en-US"/>
              </w:rPr>
            </w:pPr>
            <w:r w:rsidRPr="00392F6F">
              <w:rPr>
                <w:sz w:val="22"/>
                <w:szCs w:val="22"/>
              </w:rPr>
              <w:t xml:space="preserve">Количество мест для сидения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57C230" w14:textId="1AB1916B" w:rsidR="00521634" w:rsidRPr="00392F6F" w:rsidRDefault="00521634" w:rsidP="00F95B49">
            <w:pPr>
              <w:widowControl w:val="0"/>
              <w:rPr>
                <w:sz w:val="22"/>
                <w:szCs w:val="22"/>
                <w:shd w:val="clear" w:color="auto" w:fill="FFFFFF"/>
              </w:rPr>
            </w:pPr>
          </w:p>
        </w:tc>
      </w:tr>
      <w:tr w:rsidR="00521634" w:rsidRPr="00392F6F" w14:paraId="4E6A6403"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ECEA2" w14:textId="77777777" w:rsidR="00521634" w:rsidRPr="00392F6F" w:rsidRDefault="00521634" w:rsidP="00F95B49">
            <w:pPr>
              <w:widowControl w:val="0"/>
              <w:rPr>
                <w:sz w:val="22"/>
                <w:szCs w:val="22"/>
                <w:lang w:eastAsia="en-US"/>
              </w:rPr>
            </w:pPr>
            <w:r w:rsidRPr="00392F6F">
              <w:rPr>
                <w:sz w:val="22"/>
                <w:szCs w:val="22"/>
              </w:rPr>
              <w:t xml:space="preserve">Длина / ширина / высота по рейлингам, мм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9DC04" w14:textId="29247C28" w:rsidR="00521634" w:rsidRPr="00392F6F" w:rsidRDefault="00521634" w:rsidP="00F95B49">
            <w:pPr>
              <w:widowControl w:val="0"/>
              <w:rPr>
                <w:sz w:val="22"/>
                <w:szCs w:val="22"/>
                <w:lang w:eastAsia="en-US"/>
              </w:rPr>
            </w:pPr>
          </w:p>
        </w:tc>
      </w:tr>
      <w:tr w:rsidR="00521634" w:rsidRPr="00392F6F" w14:paraId="574C6CD7"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BA9C5" w14:textId="77777777" w:rsidR="00521634" w:rsidRPr="00392F6F" w:rsidRDefault="00521634" w:rsidP="00F95B49">
            <w:pPr>
              <w:widowControl w:val="0"/>
              <w:rPr>
                <w:sz w:val="22"/>
                <w:szCs w:val="22"/>
                <w:lang w:eastAsia="en-US"/>
              </w:rPr>
            </w:pPr>
            <w:r w:rsidRPr="00392F6F">
              <w:rPr>
                <w:sz w:val="22"/>
                <w:szCs w:val="22"/>
              </w:rPr>
              <w:t xml:space="preserve">База, мм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CCCE0" w14:textId="77BBCC8A" w:rsidR="00521634" w:rsidRPr="00392F6F" w:rsidRDefault="00521634" w:rsidP="00F95B49">
            <w:pPr>
              <w:widowControl w:val="0"/>
              <w:rPr>
                <w:sz w:val="22"/>
                <w:szCs w:val="22"/>
                <w:lang w:eastAsia="en-US"/>
              </w:rPr>
            </w:pPr>
          </w:p>
        </w:tc>
      </w:tr>
      <w:tr w:rsidR="00521634" w:rsidRPr="00392F6F" w14:paraId="51B5904D"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F8482D" w14:textId="77777777" w:rsidR="00521634" w:rsidRPr="00392F6F" w:rsidRDefault="00521634" w:rsidP="00F95B49">
            <w:pPr>
              <w:widowControl w:val="0"/>
              <w:rPr>
                <w:sz w:val="22"/>
                <w:szCs w:val="22"/>
                <w:lang w:eastAsia="en-US"/>
              </w:rPr>
            </w:pPr>
            <w:r w:rsidRPr="00392F6F">
              <w:rPr>
                <w:sz w:val="22"/>
                <w:szCs w:val="22"/>
              </w:rPr>
              <w:t xml:space="preserve">Колея передних / задних колес, мм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5B88C" w14:textId="7AA2CB4E" w:rsidR="00521634" w:rsidRPr="00392F6F" w:rsidRDefault="00521634" w:rsidP="00F95B49">
            <w:pPr>
              <w:widowControl w:val="0"/>
              <w:jc w:val="both"/>
              <w:rPr>
                <w:sz w:val="22"/>
                <w:szCs w:val="22"/>
              </w:rPr>
            </w:pPr>
          </w:p>
        </w:tc>
      </w:tr>
      <w:tr w:rsidR="00521634" w:rsidRPr="00392F6F" w14:paraId="3733B640"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6DB1B7" w14:textId="77777777" w:rsidR="00521634" w:rsidRPr="00392F6F" w:rsidRDefault="00521634" w:rsidP="00F95B49">
            <w:pPr>
              <w:widowControl w:val="0"/>
              <w:rPr>
                <w:sz w:val="22"/>
                <w:szCs w:val="22"/>
              </w:rPr>
            </w:pPr>
            <w:r w:rsidRPr="00392F6F">
              <w:rPr>
                <w:sz w:val="22"/>
                <w:szCs w:val="22"/>
              </w:rPr>
              <w:t xml:space="preserve">Дорожный просвет, мм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787DB" w14:textId="525E753B" w:rsidR="00521634" w:rsidRPr="00392F6F" w:rsidRDefault="00521634" w:rsidP="00F95B49">
            <w:pPr>
              <w:widowControl w:val="0"/>
              <w:jc w:val="both"/>
              <w:rPr>
                <w:sz w:val="22"/>
                <w:szCs w:val="22"/>
                <w:lang w:eastAsia="en-US"/>
              </w:rPr>
            </w:pPr>
          </w:p>
        </w:tc>
      </w:tr>
      <w:tr w:rsidR="00521634" w:rsidRPr="00392F6F" w14:paraId="6828DB2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E378FC" w14:textId="77777777" w:rsidR="00521634" w:rsidRPr="00392F6F" w:rsidRDefault="00521634" w:rsidP="00F95B49">
            <w:pPr>
              <w:widowControl w:val="0"/>
              <w:rPr>
                <w:sz w:val="22"/>
                <w:szCs w:val="22"/>
              </w:rPr>
            </w:pPr>
            <w:r w:rsidRPr="00392F6F">
              <w:rPr>
                <w:sz w:val="22"/>
                <w:szCs w:val="22"/>
              </w:rPr>
              <w:t xml:space="preserve">Масса в снаряженном состоянии, кг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A53D2E" w14:textId="0CC4490E" w:rsidR="00521634" w:rsidRPr="00392F6F" w:rsidRDefault="00521634" w:rsidP="00F95B49">
            <w:pPr>
              <w:widowControl w:val="0"/>
              <w:jc w:val="both"/>
              <w:rPr>
                <w:sz w:val="22"/>
                <w:szCs w:val="22"/>
                <w:lang w:eastAsia="en-US"/>
              </w:rPr>
            </w:pPr>
          </w:p>
        </w:tc>
      </w:tr>
      <w:tr w:rsidR="00521634" w:rsidRPr="00392F6F" w14:paraId="28E737E7"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D933D" w14:textId="77777777" w:rsidR="00521634" w:rsidRPr="00392F6F" w:rsidRDefault="00521634" w:rsidP="00F95B49">
            <w:pPr>
              <w:widowControl w:val="0"/>
              <w:rPr>
                <w:sz w:val="22"/>
                <w:szCs w:val="22"/>
                <w:lang w:eastAsia="en-US"/>
              </w:rPr>
            </w:pPr>
            <w:r w:rsidRPr="00392F6F">
              <w:rPr>
                <w:sz w:val="22"/>
                <w:szCs w:val="22"/>
              </w:rPr>
              <w:t xml:space="preserve">Технически допустимая максимальная масса, кг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6339F" w14:textId="613351C9" w:rsidR="00521634" w:rsidRPr="00392F6F" w:rsidRDefault="00521634" w:rsidP="00F95B49">
            <w:pPr>
              <w:widowControl w:val="0"/>
              <w:rPr>
                <w:sz w:val="22"/>
                <w:szCs w:val="22"/>
                <w:lang w:eastAsia="en-US"/>
              </w:rPr>
            </w:pPr>
          </w:p>
        </w:tc>
      </w:tr>
      <w:tr w:rsidR="00521634" w:rsidRPr="00392F6F" w14:paraId="264657F7"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585AEE" w14:textId="77777777" w:rsidR="00521634" w:rsidRPr="00392F6F" w:rsidRDefault="00521634" w:rsidP="00F95B49">
            <w:pPr>
              <w:widowControl w:val="0"/>
              <w:rPr>
                <w:sz w:val="22"/>
                <w:szCs w:val="22"/>
                <w:lang w:eastAsia="en-US"/>
              </w:rPr>
            </w:pPr>
            <w:r w:rsidRPr="00392F6F">
              <w:rPr>
                <w:sz w:val="22"/>
                <w:szCs w:val="22"/>
              </w:rPr>
              <w:t>Максимальная масса прицепа без тормозной системы / с тормозной системой, кг</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53746" w14:textId="08D5729A" w:rsidR="00521634" w:rsidRPr="00392F6F" w:rsidRDefault="00521634" w:rsidP="00F95B49">
            <w:pPr>
              <w:widowControl w:val="0"/>
              <w:rPr>
                <w:sz w:val="22"/>
                <w:szCs w:val="22"/>
                <w:lang w:eastAsia="en-US"/>
              </w:rPr>
            </w:pPr>
          </w:p>
        </w:tc>
      </w:tr>
      <w:tr w:rsidR="00521634" w:rsidRPr="00392F6F" w14:paraId="0B598E70"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A968E8" w14:textId="77777777" w:rsidR="00521634" w:rsidRPr="00392F6F" w:rsidRDefault="00521634" w:rsidP="00F95B49">
            <w:pPr>
              <w:widowControl w:val="0"/>
              <w:rPr>
                <w:sz w:val="22"/>
                <w:szCs w:val="22"/>
                <w:lang w:eastAsia="en-US"/>
              </w:rPr>
            </w:pPr>
            <w:r w:rsidRPr="00392F6F">
              <w:rPr>
                <w:sz w:val="22"/>
                <w:szCs w:val="22"/>
              </w:rPr>
              <w:t xml:space="preserve">Тип двигателя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A85BD" w14:textId="7F9A249B" w:rsidR="00521634" w:rsidRPr="00392F6F" w:rsidRDefault="00521634" w:rsidP="00F95B49">
            <w:pPr>
              <w:widowControl w:val="0"/>
              <w:rPr>
                <w:sz w:val="22"/>
                <w:szCs w:val="22"/>
                <w:lang w:eastAsia="en-US"/>
              </w:rPr>
            </w:pPr>
          </w:p>
        </w:tc>
      </w:tr>
      <w:tr w:rsidR="00521634" w:rsidRPr="00392F6F" w14:paraId="52D77CED"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A0BF3" w14:textId="77777777" w:rsidR="00521634" w:rsidRPr="00392F6F" w:rsidRDefault="00521634" w:rsidP="00F95B49">
            <w:pPr>
              <w:widowControl w:val="0"/>
              <w:rPr>
                <w:sz w:val="22"/>
                <w:szCs w:val="22"/>
                <w:lang w:eastAsia="en-US"/>
              </w:rPr>
            </w:pPr>
            <w:r w:rsidRPr="00392F6F">
              <w:rPr>
                <w:sz w:val="22"/>
                <w:szCs w:val="22"/>
              </w:rPr>
              <w:t xml:space="preserve">Количество и расположение цилиндров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911AA" w14:textId="577B4405" w:rsidR="00521634" w:rsidRPr="00392F6F" w:rsidRDefault="00521634" w:rsidP="00F95B49">
            <w:pPr>
              <w:widowControl w:val="0"/>
              <w:rPr>
                <w:sz w:val="22"/>
                <w:szCs w:val="22"/>
                <w:lang w:eastAsia="en-US"/>
              </w:rPr>
            </w:pPr>
          </w:p>
        </w:tc>
      </w:tr>
      <w:tr w:rsidR="00521634" w:rsidRPr="00392F6F" w14:paraId="5959ECA7"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06598" w14:textId="77777777" w:rsidR="00521634" w:rsidRPr="00392F6F" w:rsidRDefault="00521634" w:rsidP="00F95B49">
            <w:pPr>
              <w:widowControl w:val="0"/>
              <w:rPr>
                <w:sz w:val="22"/>
                <w:szCs w:val="22"/>
                <w:shd w:val="clear" w:color="auto" w:fill="FFFFFF"/>
              </w:rPr>
            </w:pPr>
            <w:r w:rsidRPr="00392F6F">
              <w:rPr>
                <w:sz w:val="22"/>
                <w:szCs w:val="22"/>
              </w:rPr>
              <w:t xml:space="preserve">Рабочий объем, куб. см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6355C" w14:textId="2EED5B72" w:rsidR="00521634" w:rsidRPr="00392F6F" w:rsidRDefault="00521634" w:rsidP="00F95B49">
            <w:pPr>
              <w:widowControl w:val="0"/>
              <w:rPr>
                <w:sz w:val="22"/>
                <w:szCs w:val="22"/>
                <w:lang w:eastAsia="en-US"/>
              </w:rPr>
            </w:pPr>
          </w:p>
        </w:tc>
      </w:tr>
      <w:tr w:rsidR="00521634" w:rsidRPr="00392F6F" w14:paraId="07DF1F9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8A186" w14:textId="77777777" w:rsidR="00521634" w:rsidRPr="00392F6F" w:rsidRDefault="00521634" w:rsidP="00F95B49">
            <w:pPr>
              <w:widowControl w:val="0"/>
              <w:rPr>
                <w:sz w:val="22"/>
                <w:szCs w:val="22"/>
                <w:lang w:eastAsia="en-US"/>
              </w:rPr>
            </w:pPr>
            <w:r w:rsidRPr="00392F6F">
              <w:rPr>
                <w:sz w:val="22"/>
                <w:szCs w:val="22"/>
              </w:rPr>
              <w:t xml:space="preserve">Максимальная мощность, кВт (л.с.) / об. мин.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9903C" w14:textId="62D9DFE8" w:rsidR="00521634" w:rsidRPr="00392F6F" w:rsidRDefault="00521634" w:rsidP="00F95B49">
            <w:pPr>
              <w:widowControl w:val="0"/>
              <w:rPr>
                <w:sz w:val="22"/>
                <w:szCs w:val="22"/>
                <w:lang w:eastAsia="en-US"/>
              </w:rPr>
            </w:pPr>
          </w:p>
        </w:tc>
      </w:tr>
      <w:tr w:rsidR="00521634" w:rsidRPr="00392F6F" w14:paraId="42F3D416"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CCD7BA" w14:textId="77777777" w:rsidR="00521634" w:rsidRPr="00392F6F" w:rsidRDefault="00521634" w:rsidP="00F95B49">
            <w:pPr>
              <w:widowControl w:val="0"/>
              <w:rPr>
                <w:sz w:val="22"/>
                <w:szCs w:val="22"/>
                <w:lang w:eastAsia="en-US"/>
              </w:rPr>
            </w:pPr>
            <w:r w:rsidRPr="00392F6F">
              <w:rPr>
                <w:sz w:val="22"/>
                <w:szCs w:val="22"/>
              </w:rPr>
              <w:t xml:space="preserve">Максимальный крутящий момент, Нм / об. мин.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7CC08D" w14:textId="5B6FA9A9" w:rsidR="00521634" w:rsidRPr="00392F6F" w:rsidRDefault="00521634" w:rsidP="00F95B49">
            <w:pPr>
              <w:widowControl w:val="0"/>
              <w:rPr>
                <w:sz w:val="22"/>
                <w:szCs w:val="22"/>
                <w:lang w:eastAsia="en-US"/>
              </w:rPr>
            </w:pPr>
          </w:p>
        </w:tc>
      </w:tr>
      <w:tr w:rsidR="00521634" w:rsidRPr="00392F6F" w14:paraId="391B7087"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1C3B5E" w14:textId="77777777" w:rsidR="00521634" w:rsidRPr="00392F6F" w:rsidRDefault="00521634" w:rsidP="00F95B49">
            <w:pPr>
              <w:widowControl w:val="0"/>
              <w:rPr>
                <w:sz w:val="22"/>
                <w:szCs w:val="22"/>
                <w:lang w:eastAsia="en-US"/>
              </w:rPr>
            </w:pPr>
            <w:r w:rsidRPr="00392F6F">
              <w:rPr>
                <w:sz w:val="22"/>
                <w:szCs w:val="22"/>
              </w:rPr>
              <w:t xml:space="preserve">Система питания впрыск топлива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E43CB" w14:textId="586C55D7" w:rsidR="00521634" w:rsidRPr="00392F6F" w:rsidRDefault="00521634" w:rsidP="00F95B49">
            <w:pPr>
              <w:widowControl w:val="0"/>
              <w:rPr>
                <w:sz w:val="22"/>
                <w:szCs w:val="22"/>
                <w:lang w:eastAsia="en-US"/>
              </w:rPr>
            </w:pPr>
          </w:p>
        </w:tc>
      </w:tr>
      <w:tr w:rsidR="00521634" w:rsidRPr="00392F6F" w14:paraId="0A664362"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B8C435" w14:textId="77777777" w:rsidR="00521634" w:rsidRPr="00392F6F" w:rsidRDefault="00521634" w:rsidP="00F95B49">
            <w:pPr>
              <w:widowControl w:val="0"/>
              <w:rPr>
                <w:sz w:val="22"/>
                <w:szCs w:val="22"/>
                <w:lang w:eastAsia="en-US"/>
              </w:rPr>
            </w:pPr>
            <w:r w:rsidRPr="00392F6F">
              <w:rPr>
                <w:sz w:val="22"/>
                <w:szCs w:val="22"/>
              </w:rPr>
              <w:t xml:space="preserve">Объем топливного бака, л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C04F1" w14:textId="4F25F3D8" w:rsidR="00521634" w:rsidRPr="00392F6F" w:rsidRDefault="00521634" w:rsidP="00F95B49">
            <w:pPr>
              <w:widowControl w:val="0"/>
              <w:rPr>
                <w:sz w:val="22"/>
                <w:szCs w:val="22"/>
                <w:lang w:eastAsia="en-US"/>
              </w:rPr>
            </w:pPr>
          </w:p>
        </w:tc>
      </w:tr>
      <w:tr w:rsidR="00521634" w:rsidRPr="00392F6F" w14:paraId="60502846"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33B210" w14:textId="77777777" w:rsidR="00521634" w:rsidRPr="00392F6F" w:rsidRDefault="00521634" w:rsidP="00F95B49">
            <w:pPr>
              <w:widowControl w:val="0"/>
              <w:rPr>
                <w:sz w:val="22"/>
                <w:szCs w:val="22"/>
                <w:lang w:eastAsia="en-US"/>
              </w:rPr>
            </w:pPr>
            <w:r w:rsidRPr="00392F6F">
              <w:rPr>
                <w:sz w:val="22"/>
                <w:szCs w:val="22"/>
              </w:rPr>
              <w:t xml:space="preserve">Тип трансмиссии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2D0C7" w14:textId="7E087E08" w:rsidR="00521634" w:rsidRPr="00392F6F" w:rsidRDefault="00521634" w:rsidP="00F95B49">
            <w:pPr>
              <w:widowControl w:val="0"/>
              <w:rPr>
                <w:sz w:val="22"/>
                <w:szCs w:val="22"/>
                <w:lang w:eastAsia="en-US"/>
              </w:rPr>
            </w:pPr>
          </w:p>
        </w:tc>
      </w:tr>
      <w:tr w:rsidR="00521634" w:rsidRPr="00392F6F" w14:paraId="24BFF28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5F84B" w14:textId="77777777" w:rsidR="00521634" w:rsidRPr="00392F6F" w:rsidRDefault="00521634" w:rsidP="00F95B49">
            <w:pPr>
              <w:widowControl w:val="0"/>
              <w:rPr>
                <w:sz w:val="22"/>
                <w:szCs w:val="22"/>
                <w:shd w:val="clear" w:color="auto" w:fill="FFFFFF"/>
              </w:rPr>
            </w:pPr>
            <w:r w:rsidRPr="00392F6F">
              <w:rPr>
                <w:sz w:val="22"/>
                <w:szCs w:val="22"/>
              </w:rPr>
              <w:lastRenderedPageBreak/>
              <w:t xml:space="preserve">Максимальная скорость, км/ч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B3408C" w14:textId="26D7ED92" w:rsidR="00521634" w:rsidRPr="00392F6F" w:rsidRDefault="00521634" w:rsidP="00F95B49">
            <w:pPr>
              <w:widowControl w:val="0"/>
              <w:rPr>
                <w:sz w:val="22"/>
                <w:szCs w:val="22"/>
                <w:shd w:val="clear" w:color="auto" w:fill="FFFFFF"/>
              </w:rPr>
            </w:pPr>
          </w:p>
        </w:tc>
      </w:tr>
      <w:tr w:rsidR="00521634" w:rsidRPr="00392F6F" w14:paraId="31B39EB6"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823AB" w14:textId="77777777" w:rsidR="00521634" w:rsidRPr="00392F6F" w:rsidRDefault="00521634" w:rsidP="00F95B49">
            <w:pPr>
              <w:widowControl w:val="0"/>
              <w:rPr>
                <w:sz w:val="22"/>
                <w:szCs w:val="22"/>
                <w:lang w:eastAsia="en-US"/>
              </w:rPr>
            </w:pPr>
            <w:r w:rsidRPr="00392F6F">
              <w:rPr>
                <w:sz w:val="22"/>
                <w:szCs w:val="22"/>
              </w:rPr>
              <w:t xml:space="preserve">Время разгона 0-100 км/ч, с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D5647" w14:textId="44C1CCD6" w:rsidR="00521634" w:rsidRPr="00392F6F" w:rsidRDefault="00521634" w:rsidP="00F95B49">
            <w:pPr>
              <w:widowControl w:val="0"/>
              <w:rPr>
                <w:sz w:val="22"/>
                <w:szCs w:val="22"/>
                <w:lang w:eastAsia="en-US"/>
              </w:rPr>
            </w:pPr>
          </w:p>
        </w:tc>
      </w:tr>
      <w:tr w:rsidR="00521634" w:rsidRPr="00392F6F" w14:paraId="022DFFCC"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C7972" w14:textId="77777777" w:rsidR="00521634" w:rsidRPr="00392F6F" w:rsidRDefault="00521634" w:rsidP="00F95B49">
            <w:pPr>
              <w:widowControl w:val="0"/>
              <w:rPr>
                <w:sz w:val="22"/>
                <w:szCs w:val="22"/>
              </w:rPr>
            </w:pPr>
            <w:r w:rsidRPr="00392F6F">
              <w:rPr>
                <w:sz w:val="22"/>
                <w:szCs w:val="22"/>
              </w:rPr>
              <w:t xml:space="preserve">Городской цикл, л/100 км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2BE646" w14:textId="59DBFC91" w:rsidR="00521634" w:rsidRPr="00392F6F" w:rsidRDefault="00521634" w:rsidP="00F95B49">
            <w:pPr>
              <w:widowControl w:val="0"/>
              <w:rPr>
                <w:sz w:val="22"/>
                <w:szCs w:val="22"/>
              </w:rPr>
            </w:pPr>
          </w:p>
        </w:tc>
      </w:tr>
      <w:tr w:rsidR="00521634" w:rsidRPr="00392F6F" w14:paraId="6DDD069E"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AEC08" w14:textId="77777777" w:rsidR="00521634" w:rsidRPr="00392F6F" w:rsidRDefault="00521634" w:rsidP="00F95B49">
            <w:pPr>
              <w:widowControl w:val="0"/>
              <w:rPr>
                <w:sz w:val="22"/>
                <w:szCs w:val="22"/>
              </w:rPr>
            </w:pPr>
            <w:r w:rsidRPr="00392F6F">
              <w:rPr>
                <w:sz w:val="22"/>
                <w:szCs w:val="22"/>
              </w:rPr>
              <w:t xml:space="preserve">Загородный цикл, л/100 км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DCE37" w14:textId="677523CF" w:rsidR="00521634" w:rsidRPr="00392F6F" w:rsidRDefault="00521634" w:rsidP="00F95B49">
            <w:pPr>
              <w:widowControl w:val="0"/>
              <w:rPr>
                <w:sz w:val="22"/>
                <w:szCs w:val="22"/>
              </w:rPr>
            </w:pPr>
          </w:p>
        </w:tc>
      </w:tr>
      <w:tr w:rsidR="00521634" w:rsidRPr="00392F6F" w14:paraId="350E83B0"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3D827" w14:textId="77777777" w:rsidR="00521634" w:rsidRPr="00392F6F" w:rsidRDefault="00521634" w:rsidP="00F95B49">
            <w:pPr>
              <w:widowControl w:val="0"/>
              <w:rPr>
                <w:sz w:val="22"/>
                <w:szCs w:val="22"/>
                <w:shd w:val="clear" w:color="auto" w:fill="FFFFFF"/>
              </w:rPr>
            </w:pPr>
            <w:r w:rsidRPr="00392F6F">
              <w:rPr>
                <w:sz w:val="22"/>
                <w:szCs w:val="22"/>
              </w:rPr>
              <w:t xml:space="preserve">Смешанный цикл, л/100 км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983AA4" w14:textId="13EBB3F0" w:rsidR="00521634" w:rsidRPr="00392F6F" w:rsidRDefault="00521634" w:rsidP="00F95B49">
            <w:pPr>
              <w:widowControl w:val="0"/>
              <w:rPr>
                <w:sz w:val="22"/>
                <w:szCs w:val="22"/>
                <w:shd w:val="clear" w:color="auto" w:fill="FFFFFF"/>
              </w:rPr>
            </w:pPr>
          </w:p>
        </w:tc>
      </w:tr>
      <w:tr w:rsidR="00521634" w:rsidRPr="00392F6F" w14:paraId="78302C3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DED62D" w14:textId="77777777" w:rsidR="00521634" w:rsidRPr="00392F6F" w:rsidRDefault="00521634" w:rsidP="00F95B49">
            <w:pPr>
              <w:widowControl w:val="0"/>
              <w:rPr>
                <w:sz w:val="22"/>
                <w:szCs w:val="22"/>
                <w:shd w:val="clear" w:color="auto" w:fill="FFFFFF"/>
              </w:rPr>
            </w:pPr>
            <w:r w:rsidRPr="00392F6F">
              <w:rPr>
                <w:sz w:val="22"/>
                <w:szCs w:val="22"/>
              </w:rPr>
              <w:t xml:space="preserve">Передняя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B2AA7" w14:textId="5462BBB4" w:rsidR="00521634" w:rsidRPr="00392F6F" w:rsidRDefault="00521634" w:rsidP="00F95B49">
            <w:pPr>
              <w:widowControl w:val="0"/>
              <w:rPr>
                <w:sz w:val="22"/>
                <w:szCs w:val="22"/>
                <w:shd w:val="clear" w:color="auto" w:fill="FFFFFF"/>
              </w:rPr>
            </w:pPr>
          </w:p>
        </w:tc>
      </w:tr>
      <w:tr w:rsidR="00521634" w:rsidRPr="00392F6F" w14:paraId="7FFA3292"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E5615" w14:textId="77777777" w:rsidR="00521634" w:rsidRPr="00392F6F" w:rsidRDefault="00521634" w:rsidP="00F95B49">
            <w:pPr>
              <w:widowControl w:val="0"/>
              <w:rPr>
                <w:sz w:val="22"/>
                <w:szCs w:val="22"/>
              </w:rPr>
            </w:pPr>
            <w:r w:rsidRPr="00392F6F">
              <w:rPr>
                <w:sz w:val="22"/>
                <w:szCs w:val="22"/>
              </w:rPr>
              <w:t xml:space="preserve">Задняя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D964BC" w14:textId="6AC7C719" w:rsidR="00521634" w:rsidRPr="00392F6F" w:rsidRDefault="00521634" w:rsidP="00F95B49">
            <w:pPr>
              <w:widowControl w:val="0"/>
              <w:rPr>
                <w:sz w:val="22"/>
                <w:szCs w:val="22"/>
              </w:rPr>
            </w:pPr>
          </w:p>
        </w:tc>
      </w:tr>
      <w:tr w:rsidR="00521634" w:rsidRPr="00392F6F" w14:paraId="0DF5AAF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7306AC" w14:textId="77777777" w:rsidR="00521634" w:rsidRPr="00392F6F" w:rsidRDefault="00521634" w:rsidP="00F95B49">
            <w:pPr>
              <w:widowControl w:val="0"/>
              <w:rPr>
                <w:sz w:val="22"/>
                <w:szCs w:val="22"/>
              </w:rPr>
            </w:pPr>
            <w:r w:rsidRPr="00392F6F">
              <w:rPr>
                <w:sz w:val="22"/>
                <w:szCs w:val="22"/>
              </w:rPr>
              <w:t xml:space="preserve">Размерность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D3C33C" w14:textId="0D2DFAB4" w:rsidR="00521634" w:rsidRPr="00392F6F" w:rsidRDefault="00521634" w:rsidP="00F95B49">
            <w:pPr>
              <w:widowControl w:val="0"/>
              <w:rPr>
                <w:sz w:val="22"/>
                <w:szCs w:val="22"/>
              </w:rPr>
            </w:pPr>
          </w:p>
        </w:tc>
      </w:tr>
      <w:tr w:rsidR="00521634" w:rsidRPr="00392F6F" w14:paraId="0CCBBD37" w14:textId="77777777" w:rsidTr="00F95B49">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C9B3A" w14:textId="77777777" w:rsidR="00521634" w:rsidRPr="00392F6F" w:rsidRDefault="00521634" w:rsidP="00F95B49">
            <w:pPr>
              <w:widowControl w:val="0"/>
              <w:jc w:val="center"/>
              <w:rPr>
                <w:sz w:val="22"/>
                <w:szCs w:val="22"/>
              </w:rPr>
            </w:pPr>
            <w:r w:rsidRPr="00392F6F">
              <w:rPr>
                <w:sz w:val="22"/>
                <w:szCs w:val="22"/>
              </w:rPr>
              <w:t>БЕЗОПАСНОСТЬ</w:t>
            </w:r>
          </w:p>
        </w:tc>
      </w:tr>
      <w:tr w:rsidR="00521634" w:rsidRPr="00392F6F" w14:paraId="704587A3"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26A2D8" w14:textId="77777777" w:rsidR="00521634" w:rsidRPr="00392F6F" w:rsidRDefault="00521634" w:rsidP="00F95B49">
            <w:pPr>
              <w:widowControl w:val="0"/>
              <w:rPr>
                <w:sz w:val="22"/>
                <w:szCs w:val="22"/>
                <w:lang w:eastAsia="en-US"/>
              </w:rPr>
            </w:pPr>
            <w:r w:rsidRPr="00392F6F">
              <w:rPr>
                <w:sz w:val="22"/>
                <w:szCs w:val="22"/>
              </w:rPr>
              <w:t>LED задние фонари</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23DB2" w14:textId="19EFA8C4" w:rsidR="00521634" w:rsidRPr="00392F6F" w:rsidRDefault="00521634" w:rsidP="00F95B49">
            <w:pPr>
              <w:widowControl w:val="0"/>
              <w:rPr>
                <w:sz w:val="22"/>
                <w:szCs w:val="22"/>
                <w:lang w:eastAsia="en-US"/>
              </w:rPr>
            </w:pPr>
          </w:p>
        </w:tc>
      </w:tr>
      <w:tr w:rsidR="00521634" w:rsidRPr="00392F6F" w14:paraId="516884FD"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17E56" w14:textId="77777777" w:rsidR="00521634" w:rsidRPr="00392F6F" w:rsidRDefault="00521634" w:rsidP="00F95B49">
            <w:pPr>
              <w:widowControl w:val="0"/>
              <w:rPr>
                <w:color w:val="000000"/>
                <w:sz w:val="22"/>
                <w:szCs w:val="22"/>
              </w:rPr>
            </w:pPr>
            <w:r w:rsidRPr="00392F6F">
              <w:rPr>
                <w:sz w:val="22"/>
                <w:szCs w:val="22"/>
              </w:rPr>
              <w:t>Дневные ходовые огни</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08887A" w14:textId="1A2A2E03" w:rsidR="00521634" w:rsidRPr="00392F6F" w:rsidRDefault="00521634" w:rsidP="00F95B49">
            <w:pPr>
              <w:widowControl w:val="0"/>
              <w:rPr>
                <w:sz w:val="22"/>
                <w:szCs w:val="22"/>
                <w:lang w:eastAsia="en-US"/>
              </w:rPr>
            </w:pPr>
          </w:p>
        </w:tc>
      </w:tr>
      <w:tr w:rsidR="00521634" w:rsidRPr="00392F6F" w14:paraId="0161586A"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C2C17E" w14:textId="77777777" w:rsidR="00521634" w:rsidRPr="00392F6F" w:rsidRDefault="00521634" w:rsidP="00F95B49">
            <w:pPr>
              <w:widowControl w:val="0"/>
              <w:rPr>
                <w:color w:val="000000"/>
                <w:sz w:val="22"/>
                <w:szCs w:val="22"/>
              </w:rPr>
            </w:pPr>
            <w:r w:rsidRPr="00392F6F">
              <w:rPr>
                <w:sz w:val="22"/>
                <w:szCs w:val="22"/>
              </w:rPr>
              <w:t>Индикация незастегнутого ремня безопасности водителя</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85C19D" w14:textId="5F33F584" w:rsidR="00521634" w:rsidRPr="00392F6F" w:rsidRDefault="00521634" w:rsidP="00F95B49">
            <w:pPr>
              <w:widowControl w:val="0"/>
              <w:rPr>
                <w:sz w:val="22"/>
                <w:szCs w:val="22"/>
              </w:rPr>
            </w:pPr>
          </w:p>
        </w:tc>
      </w:tr>
      <w:tr w:rsidR="00521634" w:rsidRPr="00392F6F" w14:paraId="55FF171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98CB7" w14:textId="77777777" w:rsidR="00521634" w:rsidRPr="00392F6F" w:rsidRDefault="00521634" w:rsidP="00F95B49">
            <w:pPr>
              <w:widowControl w:val="0"/>
              <w:rPr>
                <w:color w:val="000000"/>
                <w:sz w:val="22"/>
                <w:szCs w:val="22"/>
              </w:rPr>
            </w:pPr>
            <w:r w:rsidRPr="00392F6F">
              <w:rPr>
                <w:sz w:val="22"/>
                <w:szCs w:val="22"/>
              </w:rPr>
              <w:t>Корректор света фар электрический</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E7F06B" w14:textId="675EAD48" w:rsidR="00521634" w:rsidRPr="00392F6F" w:rsidRDefault="00521634" w:rsidP="00F95B49">
            <w:pPr>
              <w:widowControl w:val="0"/>
              <w:rPr>
                <w:sz w:val="22"/>
                <w:szCs w:val="22"/>
                <w:lang w:eastAsia="en-US"/>
              </w:rPr>
            </w:pPr>
          </w:p>
        </w:tc>
      </w:tr>
      <w:tr w:rsidR="00521634" w:rsidRPr="00392F6F" w14:paraId="0895E813"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25CA30" w14:textId="77777777" w:rsidR="00521634" w:rsidRPr="00392F6F" w:rsidRDefault="00521634" w:rsidP="00F95B49">
            <w:pPr>
              <w:widowControl w:val="0"/>
              <w:rPr>
                <w:color w:val="000000"/>
                <w:sz w:val="22"/>
                <w:szCs w:val="22"/>
              </w:rPr>
            </w:pPr>
            <w:r w:rsidRPr="00392F6F">
              <w:rPr>
                <w:sz w:val="22"/>
                <w:szCs w:val="22"/>
              </w:rPr>
              <w:t>Крепления для детских сидений ISOFIX</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CA5E70" w14:textId="362A8550" w:rsidR="00521634" w:rsidRPr="00392F6F" w:rsidRDefault="00521634" w:rsidP="00F95B49">
            <w:pPr>
              <w:widowControl w:val="0"/>
              <w:rPr>
                <w:sz w:val="22"/>
                <w:szCs w:val="22"/>
                <w:lang w:eastAsia="en-US"/>
              </w:rPr>
            </w:pPr>
          </w:p>
        </w:tc>
      </w:tr>
      <w:tr w:rsidR="00521634" w:rsidRPr="00392F6F" w14:paraId="0D8883C1"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F4DE44" w14:textId="77777777" w:rsidR="00521634" w:rsidRPr="00392F6F" w:rsidRDefault="00521634" w:rsidP="00F95B49">
            <w:pPr>
              <w:widowControl w:val="0"/>
              <w:rPr>
                <w:color w:val="000000"/>
                <w:sz w:val="22"/>
                <w:szCs w:val="22"/>
              </w:rPr>
            </w:pPr>
            <w:r w:rsidRPr="00392F6F">
              <w:rPr>
                <w:sz w:val="22"/>
                <w:szCs w:val="22"/>
              </w:rPr>
              <w:t xml:space="preserve">Подголовники задних сидений не менее 2 шт.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FFCDD7" w14:textId="184925F5" w:rsidR="00521634" w:rsidRPr="00392F6F" w:rsidRDefault="00521634" w:rsidP="00F95B49">
            <w:pPr>
              <w:widowControl w:val="0"/>
              <w:rPr>
                <w:sz w:val="22"/>
                <w:szCs w:val="22"/>
              </w:rPr>
            </w:pPr>
          </w:p>
        </w:tc>
      </w:tr>
      <w:tr w:rsidR="00521634" w:rsidRPr="00392F6F" w14:paraId="673CEEDC"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34400" w14:textId="77777777" w:rsidR="00521634" w:rsidRPr="00392F6F" w:rsidRDefault="00521634" w:rsidP="00F95B49">
            <w:pPr>
              <w:widowControl w:val="0"/>
              <w:rPr>
                <w:color w:val="000000"/>
                <w:sz w:val="22"/>
                <w:szCs w:val="22"/>
              </w:rPr>
            </w:pPr>
            <w:r w:rsidRPr="00392F6F">
              <w:rPr>
                <w:sz w:val="22"/>
                <w:szCs w:val="22"/>
              </w:rPr>
              <w:t>Ремни безопасности передних сидений без ограничителей нагрузки</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49961" w14:textId="4941DDF4" w:rsidR="00521634" w:rsidRPr="00392F6F" w:rsidRDefault="00521634" w:rsidP="00F95B49">
            <w:pPr>
              <w:widowControl w:val="0"/>
              <w:rPr>
                <w:sz w:val="22"/>
                <w:szCs w:val="22"/>
              </w:rPr>
            </w:pPr>
          </w:p>
        </w:tc>
      </w:tr>
      <w:tr w:rsidR="00521634" w:rsidRPr="00392F6F" w14:paraId="4EFF2B0D"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A458D9" w14:textId="77777777" w:rsidR="00521634" w:rsidRPr="00392F6F" w:rsidRDefault="00521634" w:rsidP="00F95B49">
            <w:pPr>
              <w:widowControl w:val="0"/>
              <w:rPr>
                <w:color w:val="000000"/>
                <w:sz w:val="22"/>
                <w:szCs w:val="22"/>
              </w:rPr>
            </w:pPr>
            <w:r w:rsidRPr="00392F6F">
              <w:rPr>
                <w:color w:val="000000"/>
                <w:sz w:val="22"/>
                <w:szCs w:val="22"/>
              </w:rPr>
              <w:t>Система экстренного оповещения ЭРА-ГЛОНАСС упрощенная</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13806" w14:textId="7EECAB16" w:rsidR="00521634" w:rsidRPr="00392F6F" w:rsidRDefault="00521634" w:rsidP="00F95B49">
            <w:pPr>
              <w:widowControl w:val="0"/>
              <w:rPr>
                <w:sz w:val="22"/>
                <w:szCs w:val="22"/>
                <w:lang w:eastAsia="en-US"/>
              </w:rPr>
            </w:pPr>
          </w:p>
        </w:tc>
      </w:tr>
      <w:tr w:rsidR="00521634" w:rsidRPr="00392F6F" w14:paraId="1F722A08" w14:textId="77777777" w:rsidTr="00F95B49">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368A4" w14:textId="77777777" w:rsidR="00521634" w:rsidRPr="00392F6F" w:rsidRDefault="00521634" w:rsidP="00F95B49">
            <w:pPr>
              <w:widowControl w:val="0"/>
              <w:jc w:val="center"/>
              <w:rPr>
                <w:sz w:val="22"/>
                <w:szCs w:val="22"/>
              </w:rPr>
            </w:pPr>
            <w:r w:rsidRPr="00392F6F">
              <w:rPr>
                <w:sz w:val="22"/>
                <w:szCs w:val="22"/>
              </w:rPr>
              <w:t>ИНТЕРЬЕР</w:t>
            </w:r>
          </w:p>
        </w:tc>
      </w:tr>
      <w:tr w:rsidR="00521634" w:rsidRPr="00392F6F" w14:paraId="43053FF2"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32F32" w14:textId="77777777" w:rsidR="00521634" w:rsidRPr="00392F6F" w:rsidRDefault="00521634" w:rsidP="00F95B49">
            <w:pPr>
              <w:widowControl w:val="0"/>
              <w:rPr>
                <w:color w:val="000000"/>
                <w:sz w:val="22"/>
                <w:szCs w:val="22"/>
              </w:rPr>
            </w:pPr>
            <w:r w:rsidRPr="00392F6F">
              <w:rPr>
                <w:sz w:val="22"/>
                <w:szCs w:val="22"/>
              </w:rPr>
              <w:t>Бортовой компьютер</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69D81" w14:textId="66B51F4F" w:rsidR="00521634" w:rsidRPr="00392F6F" w:rsidRDefault="00521634" w:rsidP="00F95B49">
            <w:pPr>
              <w:widowControl w:val="0"/>
              <w:rPr>
                <w:sz w:val="22"/>
                <w:szCs w:val="22"/>
              </w:rPr>
            </w:pPr>
          </w:p>
        </w:tc>
      </w:tr>
      <w:tr w:rsidR="00521634" w:rsidRPr="00392F6F" w14:paraId="7CF2686B"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72F7D6" w14:textId="77777777" w:rsidR="00521634" w:rsidRPr="00392F6F" w:rsidRDefault="00521634" w:rsidP="00F95B49">
            <w:pPr>
              <w:widowControl w:val="0"/>
              <w:rPr>
                <w:color w:val="000000"/>
                <w:sz w:val="22"/>
                <w:szCs w:val="22"/>
              </w:rPr>
            </w:pPr>
            <w:r w:rsidRPr="00392F6F">
              <w:rPr>
                <w:sz w:val="22"/>
                <w:szCs w:val="22"/>
              </w:rPr>
              <w:t>Заднее сиденье с раскладной спинкой в пропорции 60/40</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AAD2D" w14:textId="4D7F06B8" w:rsidR="00521634" w:rsidRPr="00392F6F" w:rsidRDefault="00521634" w:rsidP="00F95B49">
            <w:pPr>
              <w:widowControl w:val="0"/>
              <w:rPr>
                <w:sz w:val="22"/>
                <w:szCs w:val="22"/>
              </w:rPr>
            </w:pPr>
          </w:p>
        </w:tc>
      </w:tr>
      <w:tr w:rsidR="00521634" w:rsidRPr="00392F6F" w14:paraId="380929C3"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CBF3D" w14:textId="77777777" w:rsidR="00521634" w:rsidRPr="00392F6F" w:rsidRDefault="00521634" w:rsidP="00F95B49">
            <w:pPr>
              <w:widowControl w:val="0"/>
              <w:rPr>
                <w:color w:val="000000"/>
                <w:sz w:val="22"/>
                <w:szCs w:val="22"/>
              </w:rPr>
            </w:pPr>
            <w:r w:rsidRPr="00392F6F">
              <w:rPr>
                <w:sz w:val="22"/>
                <w:szCs w:val="22"/>
              </w:rPr>
              <w:t xml:space="preserve">Инструмент водителя: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61766D" w14:textId="1D31A5B3" w:rsidR="00521634" w:rsidRPr="00392F6F" w:rsidRDefault="00521634" w:rsidP="00F95B49">
            <w:pPr>
              <w:widowControl w:val="0"/>
              <w:rPr>
                <w:sz w:val="22"/>
                <w:szCs w:val="22"/>
              </w:rPr>
            </w:pPr>
          </w:p>
        </w:tc>
      </w:tr>
      <w:tr w:rsidR="00521634" w:rsidRPr="00392F6F" w14:paraId="32D86B6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93E279" w14:textId="77777777" w:rsidR="00521634" w:rsidRPr="00392F6F" w:rsidRDefault="00521634" w:rsidP="00F95B49">
            <w:pPr>
              <w:widowControl w:val="0"/>
              <w:rPr>
                <w:color w:val="000000"/>
                <w:sz w:val="22"/>
                <w:szCs w:val="22"/>
              </w:rPr>
            </w:pPr>
            <w:r w:rsidRPr="00392F6F">
              <w:rPr>
                <w:sz w:val="22"/>
                <w:szCs w:val="22"/>
              </w:rPr>
              <w:t xml:space="preserve">Обивка дверей (вставка)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4247C" w14:textId="14AE8A3D" w:rsidR="00521634" w:rsidRPr="00392F6F" w:rsidRDefault="00521634" w:rsidP="00F95B49">
            <w:pPr>
              <w:widowControl w:val="0"/>
              <w:rPr>
                <w:sz w:val="22"/>
                <w:szCs w:val="22"/>
              </w:rPr>
            </w:pPr>
          </w:p>
        </w:tc>
      </w:tr>
      <w:tr w:rsidR="00521634" w:rsidRPr="00392F6F" w14:paraId="77741291"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9E589E" w14:textId="77777777" w:rsidR="00521634" w:rsidRPr="00392F6F" w:rsidRDefault="00521634" w:rsidP="00F95B49">
            <w:pPr>
              <w:widowControl w:val="0"/>
              <w:rPr>
                <w:b/>
                <w:bCs/>
                <w:color w:val="000000"/>
                <w:sz w:val="22"/>
                <w:szCs w:val="22"/>
              </w:rPr>
            </w:pPr>
            <w:r w:rsidRPr="00392F6F">
              <w:rPr>
                <w:sz w:val="22"/>
                <w:szCs w:val="22"/>
              </w:rPr>
              <w:t xml:space="preserve">Обивка сидений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BA7053" w14:textId="06FA0135" w:rsidR="00521634" w:rsidRPr="00392F6F" w:rsidRDefault="00521634" w:rsidP="00F95B49">
            <w:pPr>
              <w:widowControl w:val="0"/>
              <w:rPr>
                <w:sz w:val="22"/>
                <w:szCs w:val="22"/>
              </w:rPr>
            </w:pPr>
          </w:p>
        </w:tc>
      </w:tr>
      <w:tr w:rsidR="00521634" w:rsidRPr="00392F6F" w14:paraId="74E60FC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92C87" w14:textId="77777777" w:rsidR="00521634" w:rsidRPr="00392F6F" w:rsidRDefault="00521634" w:rsidP="00F95B49">
            <w:pPr>
              <w:widowControl w:val="0"/>
              <w:rPr>
                <w:color w:val="000000"/>
                <w:sz w:val="22"/>
                <w:szCs w:val="22"/>
              </w:rPr>
            </w:pPr>
            <w:r w:rsidRPr="00392F6F">
              <w:rPr>
                <w:sz w:val="22"/>
                <w:szCs w:val="22"/>
              </w:rPr>
              <w:t>Подлокотник сидения водителя с подстаканниками</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E0798" w14:textId="400D06D3" w:rsidR="00521634" w:rsidRPr="00392F6F" w:rsidRDefault="00521634" w:rsidP="00F95B49">
            <w:pPr>
              <w:widowControl w:val="0"/>
              <w:rPr>
                <w:sz w:val="22"/>
                <w:szCs w:val="22"/>
              </w:rPr>
            </w:pPr>
          </w:p>
        </w:tc>
      </w:tr>
      <w:tr w:rsidR="00521634" w:rsidRPr="00392F6F" w14:paraId="1A159353"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95DE1" w14:textId="77777777" w:rsidR="00521634" w:rsidRPr="00392F6F" w:rsidRDefault="00521634" w:rsidP="00F95B49">
            <w:pPr>
              <w:widowControl w:val="0"/>
              <w:rPr>
                <w:color w:val="000000"/>
                <w:sz w:val="22"/>
                <w:szCs w:val="22"/>
              </w:rPr>
            </w:pPr>
            <w:r w:rsidRPr="00392F6F">
              <w:rPr>
                <w:sz w:val="22"/>
                <w:szCs w:val="22"/>
              </w:rPr>
              <w:t>Подсветка багажного отделения</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346F2" w14:textId="4ECBABD0" w:rsidR="00521634" w:rsidRPr="00392F6F" w:rsidRDefault="00521634" w:rsidP="00F95B49">
            <w:pPr>
              <w:widowControl w:val="0"/>
              <w:rPr>
                <w:sz w:val="22"/>
                <w:szCs w:val="22"/>
              </w:rPr>
            </w:pPr>
          </w:p>
        </w:tc>
      </w:tr>
      <w:tr w:rsidR="00521634" w:rsidRPr="00392F6F" w14:paraId="36F662DA"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C18FB9" w14:textId="77777777" w:rsidR="00521634" w:rsidRPr="00392F6F" w:rsidRDefault="00521634" w:rsidP="00F95B49">
            <w:pPr>
              <w:widowControl w:val="0"/>
              <w:rPr>
                <w:color w:val="000000"/>
                <w:sz w:val="22"/>
                <w:szCs w:val="22"/>
              </w:rPr>
            </w:pPr>
            <w:r w:rsidRPr="00392F6F">
              <w:rPr>
                <w:sz w:val="22"/>
                <w:szCs w:val="22"/>
              </w:rPr>
              <w:t>Розетка 12V на центральной консоли</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38B5E" w14:textId="768B1843" w:rsidR="00521634" w:rsidRPr="00392F6F" w:rsidRDefault="00521634" w:rsidP="00F95B49">
            <w:pPr>
              <w:widowControl w:val="0"/>
              <w:rPr>
                <w:sz w:val="22"/>
                <w:szCs w:val="22"/>
              </w:rPr>
            </w:pPr>
          </w:p>
        </w:tc>
      </w:tr>
      <w:tr w:rsidR="00521634" w:rsidRPr="00392F6F" w14:paraId="2FEF4DB2"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B0689" w14:textId="77777777" w:rsidR="00521634" w:rsidRPr="00392F6F" w:rsidRDefault="00521634" w:rsidP="00F95B49">
            <w:pPr>
              <w:widowControl w:val="0"/>
              <w:rPr>
                <w:color w:val="000000"/>
                <w:sz w:val="22"/>
                <w:szCs w:val="22"/>
              </w:rPr>
            </w:pPr>
            <w:r w:rsidRPr="00392F6F">
              <w:rPr>
                <w:sz w:val="22"/>
                <w:szCs w:val="22"/>
              </w:rPr>
              <w:t>Розетка USB в тоннеле пола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76783B" w14:textId="512EAA0A" w:rsidR="00521634" w:rsidRPr="00392F6F" w:rsidRDefault="00521634" w:rsidP="00F95B49">
            <w:pPr>
              <w:widowControl w:val="0"/>
              <w:rPr>
                <w:sz w:val="22"/>
                <w:szCs w:val="22"/>
              </w:rPr>
            </w:pPr>
          </w:p>
        </w:tc>
      </w:tr>
      <w:tr w:rsidR="00521634" w:rsidRPr="00392F6F" w14:paraId="2660D5E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46C7A" w14:textId="77777777" w:rsidR="00521634" w:rsidRPr="00392F6F" w:rsidRDefault="00521634" w:rsidP="00F95B49">
            <w:pPr>
              <w:widowControl w:val="0"/>
              <w:rPr>
                <w:color w:val="000000"/>
                <w:sz w:val="22"/>
                <w:szCs w:val="22"/>
              </w:rPr>
            </w:pPr>
            <w:r w:rsidRPr="00392F6F">
              <w:rPr>
                <w:sz w:val="22"/>
                <w:szCs w:val="22"/>
              </w:rPr>
              <w:t>Туннель пола с нишей для хранения и c</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22A63" w14:textId="063E2A76" w:rsidR="00521634" w:rsidRPr="00392F6F" w:rsidRDefault="00521634" w:rsidP="00F95B49">
            <w:pPr>
              <w:widowControl w:val="0"/>
              <w:rPr>
                <w:sz w:val="22"/>
                <w:szCs w:val="22"/>
              </w:rPr>
            </w:pPr>
          </w:p>
        </w:tc>
      </w:tr>
      <w:tr w:rsidR="00521634" w:rsidRPr="00392F6F" w14:paraId="3AD79E4A" w14:textId="77777777" w:rsidTr="00F95B49">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BED9D" w14:textId="77777777" w:rsidR="00521634" w:rsidRPr="00392F6F" w:rsidRDefault="00521634" w:rsidP="00F95B49">
            <w:pPr>
              <w:widowControl w:val="0"/>
              <w:jc w:val="center"/>
              <w:rPr>
                <w:sz w:val="22"/>
                <w:szCs w:val="22"/>
              </w:rPr>
            </w:pPr>
            <w:r w:rsidRPr="00392F6F">
              <w:rPr>
                <w:sz w:val="22"/>
                <w:szCs w:val="22"/>
              </w:rPr>
              <w:t>КОМФОРТ</w:t>
            </w:r>
          </w:p>
        </w:tc>
      </w:tr>
      <w:tr w:rsidR="00521634" w:rsidRPr="00392F6F" w14:paraId="7860496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E05944" w14:textId="77777777" w:rsidR="00521634" w:rsidRPr="00392F6F" w:rsidRDefault="00521634" w:rsidP="00F95B49">
            <w:pPr>
              <w:widowControl w:val="0"/>
              <w:rPr>
                <w:color w:val="000000"/>
                <w:sz w:val="22"/>
                <w:szCs w:val="22"/>
              </w:rPr>
            </w:pPr>
            <w:r w:rsidRPr="00392F6F">
              <w:rPr>
                <w:sz w:val="22"/>
                <w:szCs w:val="22"/>
              </w:rPr>
              <w:t>Аудиоподготовка (жгуты проводов к радио и 2 динамикам)</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CD847B" w14:textId="3E5A1881" w:rsidR="00521634" w:rsidRPr="00392F6F" w:rsidRDefault="00521634" w:rsidP="00F95B49">
            <w:pPr>
              <w:widowControl w:val="0"/>
              <w:rPr>
                <w:sz w:val="22"/>
                <w:szCs w:val="22"/>
              </w:rPr>
            </w:pPr>
          </w:p>
        </w:tc>
      </w:tr>
      <w:tr w:rsidR="00521634" w:rsidRPr="00392F6F" w14:paraId="4114BCD6"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D1C1C" w14:textId="77777777" w:rsidR="00521634" w:rsidRPr="00392F6F" w:rsidRDefault="00521634" w:rsidP="00F95B49">
            <w:pPr>
              <w:widowControl w:val="0"/>
              <w:rPr>
                <w:color w:val="000000"/>
                <w:sz w:val="22"/>
                <w:szCs w:val="22"/>
              </w:rPr>
            </w:pPr>
            <w:r w:rsidRPr="00392F6F">
              <w:rPr>
                <w:sz w:val="22"/>
                <w:szCs w:val="22"/>
              </w:rPr>
              <w:t>Базовый пакет шумоизоляция</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5C256E" w14:textId="216AF219" w:rsidR="00521634" w:rsidRPr="00392F6F" w:rsidRDefault="00521634" w:rsidP="00F95B49">
            <w:pPr>
              <w:widowControl w:val="0"/>
              <w:rPr>
                <w:sz w:val="22"/>
                <w:szCs w:val="22"/>
              </w:rPr>
            </w:pPr>
          </w:p>
        </w:tc>
      </w:tr>
      <w:tr w:rsidR="00521634" w:rsidRPr="00392F6F" w14:paraId="17369AA4"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D2958" w14:textId="77777777" w:rsidR="00521634" w:rsidRPr="00392F6F" w:rsidRDefault="00521634" w:rsidP="00F95B49">
            <w:pPr>
              <w:widowControl w:val="0"/>
              <w:rPr>
                <w:color w:val="000000"/>
                <w:sz w:val="22"/>
                <w:szCs w:val="22"/>
              </w:rPr>
            </w:pPr>
            <w:r w:rsidRPr="00392F6F">
              <w:rPr>
                <w:sz w:val="22"/>
                <w:szCs w:val="22"/>
              </w:rPr>
              <w:t>Виброизоляция</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47F95F" w14:textId="1ED65C69" w:rsidR="00521634" w:rsidRPr="00392F6F" w:rsidRDefault="00521634" w:rsidP="00F95B49">
            <w:pPr>
              <w:widowControl w:val="0"/>
              <w:rPr>
                <w:sz w:val="22"/>
                <w:szCs w:val="22"/>
              </w:rPr>
            </w:pPr>
          </w:p>
        </w:tc>
      </w:tr>
      <w:tr w:rsidR="00521634" w:rsidRPr="00392F6F" w14:paraId="1B1A2DBA"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732FD" w14:textId="77777777" w:rsidR="00521634" w:rsidRPr="00392F6F" w:rsidRDefault="00521634" w:rsidP="00F95B49">
            <w:pPr>
              <w:widowControl w:val="0"/>
              <w:rPr>
                <w:color w:val="000000"/>
                <w:sz w:val="22"/>
                <w:szCs w:val="22"/>
              </w:rPr>
            </w:pPr>
            <w:r w:rsidRPr="00392F6F">
              <w:rPr>
                <w:sz w:val="22"/>
                <w:szCs w:val="22"/>
              </w:rPr>
              <w:t>Воздушный фильтр салона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BCA3B" w14:textId="20A3EBE2" w:rsidR="00521634" w:rsidRPr="00392F6F" w:rsidRDefault="00521634" w:rsidP="00F95B49">
            <w:pPr>
              <w:widowControl w:val="0"/>
              <w:rPr>
                <w:sz w:val="22"/>
                <w:szCs w:val="22"/>
              </w:rPr>
            </w:pPr>
          </w:p>
        </w:tc>
      </w:tr>
      <w:tr w:rsidR="00521634" w:rsidRPr="00392F6F" w14:paraId="73AAE38B"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58E873" w14:textId="77777777" w:rsidR="00521634" w:rsidRPr="00392F6F" w:rsidRDefault="00521634" w:rsidP="00F95B49">
            <w:pPr>
              <w:widowControl w:val="0"/>
              <w:rPr>
                <w:color w:val="000000"/>
                <w:sz w:val="22"/>
                <w:szCs w:val="22"/>
              </w:rPr>
            </w:pPr>
            <w:r w:rsidRPr="00392F6F">
              <w:rPr>
                <w:sz w:val="22"/>
                <w:szCs w:val="22"/>
              </w:rPr>
              <w:t>Гидроусилитель рулевого управления</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A603E" w14:textId="4B9CF85F" w:rsidR="00521634" w:rsidRPr="00392F6F" w:rsidRDefault="00521634" w:rsidP="00F95B49">
            <w:pPr>
              <w:widowControl w:val="0"/>
              <w:rPr>
                <w:sz w:val="22"/>
                <w:szCs w:val="22"/>
              </w:rPr>
            </w:pPr>
          </w:p>
        </w:tc>
      </w:tr>
      <w:tr w:rsidR="00521634" w:rsidRPr="00392F6F" w14:paraId="0402C0A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82E19" w14:textId="77777777" w:rsidR="00521634" w:rsidRPr="00392F6F" w:rsidRDefault="00521634" w:rsidP="00F95B49">
            <w:pPr>
              <w:widowControl w:val="0"/>
              <w:rPr>
                <w:color w:val="000000"/>
                <w:sz w:val="22"/>
                <w:szCs w:val="22"/>
              </w:rPr>
            </w:pPr>
            <w:r w:rsidRPr="00392F6F">
              <w:rPr>
                <w:sz w:val="22"/>
                <w:szCs w:val="22"/>
              </w:rPr>
              <w:t>Кондиционер</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3D76C8" w14:textId="5FF121FC" w:rsidR="00521634" w:rsidRPr="00392F6F" w:rsidRDefault="00521634" w:rsidP="00F95B49">
            <w:pPr>
              <w:widowControl w:val="0"/>
              <w:rPr>
                <w:sz w:val="22"/>
                <w:szCs w:val="22"/>
              </w:rPr>
            </w:pPr>
          </w:p>
        </w:tc>
      </w:tr>
      <w:tr w:rsidR="00521634" w:rsidRPr="00392F6F" w14:paraId="392E91F4"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A6ADDF" w14:textId="77777777" w:rsidR="00521634" w:rsidRPr="00392F6F" w:rsidRDefault="00521634" w:rsidP="00F95B49">
            <w:pPr>
              <w:widowControl w:val="0"/>
              <w:rPr>
                <w:color w:val="000000"/>
                <w:sz w:val="22"/>
                <w:szCs w:val="22"/>
              </w:rPr>
            </w:pPr>
            <w:r w:rsidRPr="00392F6F">
              <w:rPr>
                <w:sz w:val="22"/>
                <w:szCs w:val="22"/>
              </w:rPr>
              <w:t>Охлаждаемый вещевой ящик</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693BF9" w14:textId="40B1B9B5" w:rsidR="00521634" w:rsidRPr="00392F6F" w:rsidRDefault="00521634" w:rsidP="00F95B49">
            <w:pPr>
              <w:widowControl w:val="0"/>
              <w:rPr>
                <w:sz w:val="22"/>
                <w:szCs w:val="22"/>
              </w:rPr>
            </w:pPr>
          </w:p>
        </w:tc>
      </w:tr>
      <w:tr w:rsidR="00521634" w:rsidRPr="00392F6F" w14:paraId="0246E63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A216F4" w14:textId="77777777" w:rsidR="00521634" w:rsidRPr="00392F6F" w:rsidRDefault="00521634" w:rsidP="00F95B49">
            <w:pPr>
              <w:widowControl w:val="0"/>
              <w:rPr>
                <w:color w:val="000000"/>
                <w:sz w:val="22"/>
                <w:szCs w:val="22"/>
              </w:rPr>
            </w:pPr>
            <w:r w:rsidRPr="00392F6F">
              <w:rPr>
                <w:sz w:val="22"/>
                <w:szCs w:val="22"/>
              </w:rPr>
              <w:t>Подогрев передних сидений</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577C43" w14:textId="7D2E2393" w:rsidR="00521634" w:rsidRPr="00392F6F" w:rsidRDefault="00521634" w:rsidP="00F95B49">
            <w:pPr>
              <w:widowControl w:val="0"/>
              <w:rPr>
                <w:sz w:val="22"/>
                <w:szCs w:val="22"/>
              </w:rPr>
            </w:pPr>
          </w:p>
        </w:tc>
      </w:tr>
      <w:tr w:rsidR="00521634" w:rsidRPr="00392F6F" w14:paraId="3478489C"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FA9795" w14:textId="77777777" w:rsidR="00521634" w:rsidRPr="00392F6F" w:rsidRDefault="00521634" w:rsidP="00F95B49">
            <w:pPr>
              <w:widowControl w:val="0"/>
              <w:rPr>
                <w:color w:val="000000"/>
                <w:sz w:val="22"/>
                <w:szCs w:val="22"/>
              </w:rPr>
            </w:pPr>
            <w:r w:rsidRPr="00392F6F">
              <w:rPr>
                <w:sz w:val="22"/>
                <w:szCs w:val="22"/>
              </w:rPr>
              <w:t>Регулировка ремней безопасности передних</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961389" w14:textId="6E17C1E6" w:rsidR="00521634" w:rsidRPr="00392F6F" w:rsidRDefault="00521634" w:rsidP="00F95B49">
            <w:pPr>
              <w:widowControl w:val="0"/>
              <w:rPr>
                <w:sz w:val="22"/>
                <w:szCs w:val="22"/>
              </w:rPr>
            </w:pPr>
          </w:p>
        </w:tc>
      </w:tr>
      <w:tr w:rsidR="00521634" w:rsidRPr="00392F6F" w14:paraId="7DD486A5"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865A59" w14:textId="77777777" w:rsidR="00521634" w:rsidRPr="00392F6F" w:rsidRDefault="00521634" w:rsidP="00F95B49">
            <w:pPr>
              <w:widowControl w:val="0"/>
              <w:rPr>
                <w:color w:val="000000"/>
                <w:sz w:val="22"/>
                <w:szCs w:val="22"/>
              </w:rPr>
            </w:pPr>
            <w:r w:rsidRPr="00392F6F">
              <w:rPr>
                <w:sz w:val="22"/>
                <w:szCs w:val="22"/>
              </w:rPr>
              <w:t>Регулируемая по высоте рулевая колонка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4BB5D" w14:textId="20768C5E" w:rsidR="00521634" w:rsidRPr="00392F6F" w:rsidRDefault="00521634" w:rsidP="00F95B49">
            <w:pPr>
              <w:widowControl w:val="0"/>
              <w:rPr>
                <w:sz w:val="22"/>
                <w:szCs w:val="22"/>
              </w:rPr>
            </w:pPr>
          </w:p>
        </w:tc>
      </w:tr>
      <w:tr w:rsidR="00521634" w:rsidRPr="00392F6F" w14:paraId="0F9FBF5B"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3E5A0E" w14:textId="77777777" w:rsidR="00521634" w:rsidRPr="00392F6F" w:rsidRDefault="00521634" w:rsidP="00F95B49">
            <w:pPr>
              <w:widowControl w:val="0"/>
              <w:rPr>
                <w:color w:val="000000"/>
                <w:sz w:val="22"/>
                <w:szCs w:val="22"/>
              </w:rPr>
            </w:pPr>
            <w:r w:rsidRPr="00392F6F">
              <w:rPr>
                <w:sz w:val="22"/>
                <w:szCs w:val="22"/>
              </w:rPr>
              <w:t>Центральный замок</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1BD81" w14:textId="7EF3B6B4" w:rsidR="00521634" w:rsidRPr="00392F6F" w:rsidRDefault="00521634" w:rsidP="00F95B49">
            <w:pPr>
              <w:widowControl w:val="0"/>
              <w:rPr>
                <w:sz w:val="22"/>
                <w:szCs w:val="22"/>
              </w:rPr>
            </w:pPr>
          </w:p>
        </w:tc>
      </w:tr>
      <w:tr w:rsidR="00521634" w:rsidRPr="00392F6F" w14:paraId="0E4B403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CB017" w14:textId="77777777" w:rsidR="00521634" w:rsidRPr="00392F6F" w:rsidRDefault="00521634" w:rsidP="00F95B49">
            <w:pPr>
              <w:widowControl w:val="0"/>
              <w:rPr>
                <w:color w:val="000000"/>
                <w:sz w:val="22"/>
                <w:szCs w:val="22"/>
              </w:rPr>
            </w:pPr>
            <w:r w:rsidRPr="00392F6F">
              <w:rPr>
                <w:sz w:val="22"/>
                <w:szCs w:val="22"/>
              </w:rPr>
              <w:t>Электропривод и обогрев наружных зеркал</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7C5EBD" w14:textId="03325E58" w:rsidR="00521634" w:rsidRPr="00392F6F" w:rsidRDefault="00521634" w:rsidP="00F95B49">
            <w:pPr>
              <w:widowControl w:val="0"/>
              <w:rPr>
                <w:sz w:val="22"/>
                <w:szCs w:val="22"/>
              </w:rPr>
            </w:pPr>
          </w:p>
        </w:tc>
      </w:tr>
      <w:tr w:rsidR="00521634" w:rsidRPr="00392F6F" w14:paraId="1D43E60E" w14:textId="77777777" w:rsidTr="00F95B49">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B69B9" w14:textId="77777777" w:rsidR="00521634" w:rsidRPr="00392F6F" w:rsidRDefault="00521634" w:rsidP="00F95B49">
            <w:pPr>
              <w:widowControl w:val="0"/>
              <w:jc w:val="center"/>
              <w:rPr>
                <w:sz w:val="22"/>
                <w:szCs w:val="22"/>
              </w:rPr>
            </w:pPr>
            <w:r w:rsidRPr="00392F6F">
              <w:rPr>
                <w:sz w:val="22"/>
                <w:szCs w:val="22"/>
              </w:rPr>
              <w:t>КОНСТРУКТИВ</w:t>
            </w:r>
          </w:p>
        </w:tc>
      </w:tr>
      <w:tr w:rsidR="00521634" w:rsidRPr="00392F6F" w14:paraId="697BFA39"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D66B3" w14:textId="77777777" w:rsidR="00521634" w:rsidRPr="00392F6F" w:rsidRDefault="00521634" w:rsidP="00F95B49">
            <w:pPr>
              <w:widowControl w:val="0"/>
              <w:rPr>
                <w:color w:val="000000"/>
                <w:sz w:val="22"/>
                <w:szCs w:val="22"/>
              </w:rPr>
            </w:pPr>
            <w:r w:rsidRPr="00392F6F">
              <w:rPr>
                <w:sz w:val="22"/>
                <w:szCs w:val="22"/>
              </w:rPr>
              <w:t>Блокировка межосевого дифференциала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9C308" w14:textId="33B67028" w:rsidR="00521634" w:rsidRPr="00392F6F" w:rsidRDefault="00521634" w:rsidP="00F95B49">
            <w:pPr>
              <w:widowControl w:val="0"/>
              <w:rPr>
                <w:sz w:val="22"/>
                <w:szCs w:val="22"/>
              </w:rPr>
            </w:pPr>
          </w:p>
        </w:tc>
      </w:tr>
      <w:tr w:rsidR="00521634" w:rsidRPr="00392F6F" w14:paraId="3760E329"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3B4143" w14:textId="77777777" w:rsidR="00521634" w:rsidRPr="00392F6F" w:rsidRDefault="00521634" w:rsidP="00F95B49">
            <w:pPr>
              <w:widowControl w:val="0"/>
              <w:rPr>
                <w:color w:val="000000"/>
                <w:sz w:val="22"/>
                <w:szCs w:val="22"/>
              </w:rPr>
            </w:pPr>
            <w:r w:rsidRPr="00392F6F">
              <w:rPr>
                <w:sz w:val="22"/>
                <w:szCs w:val="22"/>
              </w:rPr>
              <w:t>Защита картера двигателя стальная</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3780B" w14:textId="78F971AA" w:rsidR="00521634" w:rsidRPr="00392F6F" w:rsidRDefault="00521634" w:rsidP="00F95B49">
            <w:pPr>
              <w:widowControl w:val="0"/>
              <w:rPr>
                <w:sz w:val="22"/>
                <w:szCs w:val="22"/>
              </w:rPr>
            </w:pPr>
          </w:p>
        </w:tc>
      </w:tr>
      <w:tr w:rsidR="00521634" w:rsidRPr="00392F6F" w14:paraId="66AB8B67"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77956" w14:textId="77777777" w:rsidR="00521634" w:rsidRPr="00392F6F" w:rsidRDefault="00521634" w:rsidP="00F95B49">
            <w:pPr>
              <w:widowControl w:val="0"/>
              <w:rPr>
                <w:color w:val="000000"/>
                <w:sz w:val="22"/>
                <w:szCs w:val="22"/>
              </w:rPr>
            </w:pPr>
            <w:r w:rsidRPr="00392F6F">
              <w:rPr>
                <w:sz w:val="22"/>
                <w:szCs w:val="22"/>
              </w:rPr>
              <w:t>Понижающий ряд передач</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68726" w14:textId="148A7D5F" w:rsidR="00521634" w:rsidRPr="00392F6F" w:rsidRDefault="00521634" w:rsidP="00F95B49">
            <w:pPr>
              <w:widowControl w:val="0"/>
              <w:rPr>
                <w:sz w:val="22"/>
                <w:szCs w:val="22"/>
              </w:rPr>
            </w:pPr>
          </w:p>
        </w:tc>
      </w:tr>
      <w:tr w:rsidR="00521634" w:rsidRPr="00392F6F" w14:paraId="5C80166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0FDD03" w14:textId="77777777" w:rsidR="00521634" w:rsidRPr="00392F6F" w:rsidRDefault="00521634" w:rsidP="00F95B49">
            <w:pPr>
              <w:widowControl w:val="0"/>
              <w:rPr>
                <w:color w:val="000000"/>
                <w:sz w:val="22"/>
                <w:szCs w:val="22"/>
              </w:rPr>
            </w:pPr>
            <w:r w:rsidRPr="00392F6F">
              <w:rPr>
                <w:sz w:val="22"/>
                <w:szCs w:val="22"/>
              </w:rPr>
              <w:t>Постоянный полный привод</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E99D4" w14:textId="1FF86DAC" w:rsidR="00521634" w:rsidRPr="00392F6F" w:rsidRDefault="00521634" w:rsidP="00F95B49">
            <w:pPr>
              <w:widowControl w:val="0"/>
              <w:rPr>
                <w:sz w:val="22"/>
                <w:szCs w:val="22"/>
              </w:rPr>
            </w:pPr>
          </w:p>
        </w:tc>
      </w:tr>
      <w:tr w:rsidR="00521634" w:rsidRPr="00392F6F" w14:paraId="7DD12179"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E87D0E" w14:textId="77777777" w:rsidR="00521634" w:rsidRPr="00392F6F" w:rsidRDefault="00521634" w:rsidP="00F95B49">
            <w:pPr>
              <w:widowControl w:val="0"/>
              <w:rPr>
                <w:sz w:val="22"/>
                <w:szCs w:val="22"/>
              </w:rPr>
            </w:pPr>
            <w:r w:rsidRPr="00392F6F">
              <w:rPr>
                <w:sz w:val="22"/>
                <w:szCs w:val="22"/>
              </w:rPr>
              <w:t>Сапун переднего моста выведен в моторный</w:t>
            </w:r>
          </w:p>
          <w:p w14:paraId="4A1263CB" w14:textId="77777777" w:rsidR="00521634" w:rsidRPr="00392F6F" w:rsidRDefault="00521634" w:rsidP="00F95B49">
            <w:pPr>
              <w:widowControl w:val="0"/>
              <w:rPr>
                <w:color w:val="000000"/>
                <w:sz w:val="22"/>
                <w:szCs w:val="22"/>
              </w:rPr>
            </w:pPr>
            <w:r w:rsidRPr="00392F6F">
              <w:rPr>
                <w:sz w:val="22"/>
                <w:szCs w:val="22"/>
              </w:rPr>
              <w:t>отсек, заднего моста под днище кузова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8B3731" w14:textId="18940FE4" w:rsidR="00521634" w:rsidRPr="00392F6F" w:rsidRDefault="00521634" w:rsidP="00F95B49">
            <w:pPr>
              <w:widowControl w:val="0"/>
              <w:rPr>
                <w:sz w:val="22"/>
                <w:szCs w:val="22"/>
              </w:rPr>
            </w:pPr>
          </w:p>
        </w:tc>
      </w:tr>
      <w:tr w:rsidR="00521634" w:rsidRPr="00392F6F" w14:paraId="60660C01" w14:textId="77777777" w:rsidTr="00F95B49">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FE1485" w14:textId="77777777" w:rsidR="00521634" w:rsidRPr="00392F6F" w:rsidRDefault="00521634" w:rsidP="00F95B49">
            <w:pPr>
              <w:widowControl w:val="0"/>
              <w:jc w:val="center"/>
              <w:rPr>
                <w:sz w:val="22"/>
                <w:szCs w:val="22"/>
              </w:rPr>
            </w:pPr>
            <w:r w:rsidRPr="00392F6F">
              <w:rPr>
                <w:sz w:val="22"/>
                <w:szCs w:val="22"/>
              </w:rPr>
              <w:t>Стандартное оборудование</w:t>
            </w:r>
          </w:p>
        </w:tc>
      </w:tr>
      <w:tr w:rsidR="00521634" w:rsidRPr="00392F6F" w14:paraId="500A17FA"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E76C76" w14:textId="77777777" w:rsidR="00521634" w:rsidRPr="00392F6F" w:rsidRDefault="00521634" w:rsidP="00F95B49">
            <w:pPr>
              <w:widowControl w:val="0"/>
              <w:rPr>
                <w:color w:val="000000"/>
                <w:sz w:val="22"/>
                <w:szCs w:val="22"/>
              </w:rPr>
            </w:pPr>
            <w:r w:rsidRPr="00392F6F">
              <w:rPr>
                <w:sz w:val="22"/>
                <w:szCs w:val="22"/>
              </w:rPr>
              <w:lastRenderedPageBreak/>
              <w:t>Антиблокировочная система с электронным распределением тормозных сил (ABS, EBD)</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38CC7F" w14:textId="6DE313BD" w:rsidR="00521634" w:rsidRPr="00392F6F" w:rsidRDefault="00521634" w:rsidP="00F95B49">
            <w:pPr>
              <w:widowControl w:val="0"/>
              <w:rPr>
                <w:sz w:val="22"/>
                <w:szCs w:val="22"/>
              </w:rPr>
            </w:pPr>
          </w:p>
        </w:tc>
      </w:tr>
      <w:tr w:rsidR="00521634" w:rsidRPr="00392F6F" w14:paraId="3A4937D8"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46A49E" w14:textId="77777777" w:rsidR="00521634" w:rsidRPr="00392F6F" w:rsidRDefault="00521634" w:rsidP="00F95B49">
            <w:pPr>
              <w:widowControl w:val="0"/>
              <w:rPr>
                <w:color w:val="000000"/>
                <w:sz w:val="22"/>
                <w:szCs w:val="22"/>
              </w:rPr>
            </w:pPr>
            <w:r w:rsidRPr="00392F6F">
              <w:rPr>
                <w:color w:val="000000"/>
                <w:sz w:val="22"/>
                <w:szCs w:val="22"/>
              </w:rPr>
              <w:t>Электростеклоподъемники передних дверей</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61039" w14:textId="3B79336B" w:rsidR="00521634" w:rsidRPr="00392F6F" w:rsidRDefault="00521634" w:rsidP="00F95B49">
            <w:pPr>
              <w:widowControl w:val="0"/>
              <w:rPr>
                <w:sz w:val="22"/>
                <w:szCs w:val="22"/>
              </w:rPr>
            </w:pPr>
          </w:p>
        </w:tc>
      </w:tr>
      <w:tr w:rsidR="00521634" w:rsidRPr="00392F6F" w14:paraId="09A85DFD" w14:textId="77777777" w:rsidTr="00F95B49">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F02AD8" w14:textId="77777777" w:rsidR="00521634" w:rsidRPr="00392F6F" w:rsidRDefault="00521634" w:rsidP="00F95B49">
            <w:pPr>
              <w:widowControl w:val="0"/>
              <w:jc w:val="center"/>
              <w:rPr>
                <w:sz w:val="22"/>
                <w:szCs w:val="22"/>
              </w:rPr>
            </w:pPr>
            <w:r w:rsidRPr="00392F6F">
              <w:rPr>
                <w:sz w:val="22"/>
                <w:szCs w:val="22"/>
              </w:rPr>
              <w:t>ЭКСТЕРЬЕР</w:t>
            </w:r>
          </w:p>
        </w:tc>
      </w:tr>
      <w:tr w:rsidR="00521634" w:rsidRPr="00392F6F" w14:paraId="4A73EA7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A6B42" w14:textId="77777777" w:rsidR="00521634" w:rsidRPr="00392F6F" w:rsidRDefault="00521634" w:rsidP="00F95B49">
            <w:pPr>
              <w:widowControl w:val="0"/>
              <w:rPr>
                <w:color w:val="000000"/>
                <w:sz w:val="22"/>
                <w:szCs w:val="22"/>
              </w:rPr>
            </w:pPr>
            <w:r w:rsidRPr="00392F6F">
              <w:rPr>
                <w:sz w:val="22"/>
                <w:szCs w:val="22"/>
              </w:rPr>
              <w:t>Не менее 15 легкосплавные диски серебристого цвета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618D3B" w14:textId="3F63B2E1" w:rsidR="00521634" w:rsidRPr="00392F6F" w:rsidRDefault="00521634" w:rsidP="00F95B49">
            <w:pPr>
              <w:widowControl w:val="0"/>
              <w:rPr>
                <w:sz w:val="22"/>
                <w:szCs w:val="22"/>
              </w:rPr>
            </w:pPr>
          </w:p>
        </w:tc>
      </w:tr>
      <w:tr w:rsidR="00521634" w:rsidRPr="00392F6F" w14:paraId="430E6F93"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F7F0B6" w14:textId="77777777" w:rsidR="00521634" w:rsidRPr="00392F6F" w:rsidRDefault="00521634" w:rsidP="00F95B49">
            <w:pPr>
              <w:widowControl w:val="0"/>
              <w:rPr>
                <w:color w:val="000000"/>
                <w:sz w:val="22"/>
                <w:szCs w:val="22"/>
              </w:rPr>
            </w:pPr>
            <w:r w:rsidRPr="00392F6F">
              <w:rPr>
                <w:sz w:val="22"/>
                <w:szCs w:val="22"/>
              </w:rPr>
              <w:t>Бамперы 2х цветные (цвет кузова/черный неокрашенный)</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A6982" w14:textId="6ED24A8F" w:rsidR="00521634" w:rsidRPr="00392F6F" w:rsidRDefault="00521634" w:rsidP="00F95B49">
            <w:pPr>
              <w:widowControl w:val="0"/>
              <w:rPr>
                <w:sz w:val="22"/>
                <w:szCs w:val="22"/>
              </w:rPr>
            </w:pPr>
          </w:p>
        </w:tc>
      </w:tr>
      <w:tr w:rsidR="00521634" w:rsidRPr="00392F6F" w14:paraId="0F1A098C"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B41F5" w14:textId="77777777" w:rsidR="00521634" w:rsidRPr="00392F6F" w:rsidRDefault="00521634" w:rsidP="00F95B49">
            <w:pPr>
              <w:widowControl w:val="0"/>
              <w:rPr>
                <w:color w:val="000000"/>
                <w:sz w:val="22"/>
                <w:szCs w:val="22"/>
              </w:rPr>
            </w:pPr>
            <w:r w:rsidRPr="00392F6F">
              <w:rPr>
                <w:color w:val="000000"/>
                <w:sz w:val="22"/>
                <w:szCs w:val="22"/>
              </w:rPr>
              <w:t>Буксирные проушины передние (не менее 2 шт.) и задние (не менее 2 шт.) черного цвета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7E0887" w14:textId="14835493" w:rsidR="00521634" w:rsidRPr="00392F6F" w:rsidRDefault="00521634" w:rsidP="00F95B49">
            <w:pPr>
              <w:widowControl w:val="0"/>
              <w:rPr>
                <w:sz w:val="22"/>
                <w:szCs w:val="22"/>
              </w:rPr>
            </w:pPr>
          </w:p>
        </w:tc>
      </w:tr>
      <w:tr w:rsidR="00521634" w:rsidRPr="00392F6F" w14:paraId="06BE9E50"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ED05EA" w14:textId="77777777" w:rsidR="00521634" w:rsidRPr="00392F6F" w:rsidRDefault="00521634" w:rsidP="00F95B49">
            <w:pPr>
              <w:widowControl w:val="0"/>
              <w:rPr>
                <w:color w:val="000000"/>
                <w:sz w:val="22"/>
                <w:szCs w:val="22"/>
              </w:rPr>
            </w:pPr>
            <w:r w:rsidRPr="00392F6F">
              <w:rPr>
                <w:color w:val="000000"/>
                <w:sz w:val="22"/>
                <w:szCs w:val="22"/>
              </w:rPr>
              <w:t>Запасное стальное колесо временного</w:t>
            </w:r>
          </w:p>
          <w:p w14:paraId="4408DBD7" w14:textId="77777777" w:rsidR="00521634" w:rsidRPr="00392F6F" w:rsidRDefault="00521634" w:rsidP="00F95B49">
            <w:pPr>
              <w:widowControl w:val="0"/>
              <w:rPr>
                <w:color w:val="000000"/>
                <w:sz w:val="22"/>
                <w:szCs w:val="22"/>
              </w:rPr>
            </w:pPr>
            <w:r w:rsidRPr="00392F6F">
              <w:rPr>
                <w:color w:val="000000"/>
                <w:sz w:val="22"/>
                <w:szCs w:val="22"/>
              </w:rPr>
              <w:t>использования не менее 15"</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6AE6F" w14:textId="0D50525D" w:rsidR="00521634" w:rsidRPr="00392F6F" w:rsidRDefault="00521634" w:rsidP="00F95B49">
            <w:pPr>
              <w:widowControl w:val="0"/>
              <w:rPr>
                <w:sz w:val="22"/>
                <w:szCs w:val="22"/>
              </w:rPr>
            </w:pPr>
          </w:p>
        </w:tc>
      </w:tr>
      <w:tr w:rsidR="00521634" w:rsidRPr="00392F6F" w14:paraId="59B680B0"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CC0933" w14:textId="77777777" w:rsidR="00521634" w:rsidRPr="00392F6F" w:rsidRDefault="00521634" w:rsidP="00F95B49">
            <w:pPr>
              <w:widowControl w:val="0"/>
              <w:rPr>
                <w:color w:val="000000"/>
                <w:sz w:val="22"/>
                <w:szCs w:val="22"/>
              </w:rPr>
            </w:pPr>
            <w:r w:rsidRPr="00392F6F">
              <w:rPr>
                <w:sz w:val="22"/>
                <w:szCs w:val="22"/>
              </w:rPr>
              <w:t>Кожухи грязезащитные передних колес ворсовый (локеры)</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89D4D4" w14:textId="5D746DC9" w:rsidR="00521634" w:rsidRPr="00392F6F" w:rsidRDefault="00521634" w:rsidP="00F95B49">
            <w:pPr>
              <w:widowControl w:val="0"/>
              <w:rPr>
                <w:sz w:val="22"/>
                <w:szCs w:val="22"/>
              </w:rPr>
            </w:pPr>
          </w:p>
        </w:tc>
      </w:tr>
      <w:tr w:rsidR="00521634" w:rsidRPr="00392F6F" w14:paraId="648BA56A"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73B834" w14:textId="77777777" w:rsidR="00521634" w:rsidRPr="00392F6F" w:rsidRDefault="00521634" w:rsidP="00F95B49">
            <w:pPr>
              <w:widowControl w:val="0"/>
              <w:rPr>
                <w:color w:val="000000"/>
                <w:sz w:val="22"/>
                <w:szCs w:val="22"/>
              </w:rPr>
            </w:pPr>
            <w:r w:rsidRPr="00392F6F">
              <w:rPr>
                <w:sz w:val="22"/>
                <w:szCs w:val="22"/>
              </w:rPr>
              <w:t>Колпак запасного колеса неокрашенный</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6E7BAD" w14:textId="56A4941B" w:rsidR="00521634" w:rsidRPr="00392F6F" w:rsidRDefault="00521634" w:rsidP="00F95B49">
            <w:pPr>
              <w:widowControl w:val="0"/>
              <w:rPr>
                <w:sz w:val="22"/>
                <w:szCs w:val="22"/>
              </w:rPr>
            </w:pPr>
          </w:p>
        </w:tc>
      </w:tr>
      <w:tr w:rsidR="00521634" w:rsidRPr="00392F6F" w14:paraId="35CB9933"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55C03A" w14:textId="77777777" w:rsidR="00521634" w:rsidRPr="00392F6F" w:rsidRDefault="00521634" w:rsidP="00F95B49">
            <w:pPr>
              <w:widowControl w:val="0"/>
              <w:rPr>
                <w:color w:val="000000"/>
                <w:sz w:val="22"/>
                <w:szCs w:val="22"/>
              </w:rPr>
            </w:pPr>
            <w:r w:rsidRPr="00392F6F">
              <w:rPr>
                <w:sz w:val="22"/>
                <w:szCs w:val="22"/>
              </w:rPr>
              <w:t>Накладки порогов пола черного цвета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C6069" w14:textId="02D2B2B8" w:rsidR="00521634" w:rsidRPr="00392F6F" w:rsidRDefault="00521634" w:rsidP="00F95B49">
            <w:pPr>
              <w:widowControl w:val="0"/>
              <w:rPr>
                <w:sz w:val="22"/>
                <w:szCs w:val="22"/>
              </w:rPr>
            </w:pPr>
          </w:p>
        </w:tc>
      </w:tr>
      <w:tr w:rsidR="00521634" w:rsidRPr="00392F6F" w14:paraId="7422A8D2"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1196F" w14:textId="77777777" w:rsidR="00521634" w:rsidRPr="00392F6F" w:rsidRDefault="00521634" w:rsidP="00F95B49">
            <w:pPr>
              <w:widowControl w:val="0"/>
              <w:rPr>
                <w:color w:val="000000"/>
                <w:sz w:val="22"/>
                <w:szCs w:val="22"/>
              </w:rPr>
            </w:pPr>
            <w:r w:rsidRPr="00392F6F">
              <w:rPr>
                <w:sz w:val="22"/>
                <w:szCs w:val="22"/>
              </w:rPr>
              <w:t>Точки крепления тягово-сцепного устройства (ТСУ)</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F9A459" w14:textId="681EE753" w:rsidR="00521634" w:rsidRPr="00392F6F" w:rsidRDefault="00521634" w:rsidP="00F95B49">
            <w:pPr>
              <w:widowControl w:val="0"/>
              <w:rPr>
                <w:sz w:val="22"/>
                <w:szCs w:val="22"/>
              </w:rPr>
            </w:pPr>
          </w:p>
        </w:tc>
      </w:tr>
      <w:tr w:rsidR="00521634" w:rsidRPr="00392F6F" w14:paraId="5095F665"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B36CDC" w14:textId="77777777" w:rsidR="00521634" w:rsidRPr="00392F6F" w:rsidRDefault="00521634" w:rsidP="00F95B49">
            <w:pPr>
              <w:widowControl w:val="0"/>
              <w:rPr>
                <w:color w:val="000000"/>
                <w:sz w:val="22"/>
                <w:szCs w:val="22"/>
              </w:rPr>
            </w:pPr>
            <w:r w:rsidRPr="00392F6F">
              <w:rPr>
                <w:sz w:val="22"/>
                <w:szCs w:val="22"/>
              </w:rPr>
              <w:t xml:space="preserve">Фартуки задних колес (брызговики)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41568" w14:textId="049D5AFC" w:rsidR="00521634" w:rsidRPr="00392F6F" w:rsidRDefault="00521634" w:rsidP="00F95B49">
            <w:pPr>
              <w:widowControl w:val="0"/>
              <w:rPr>
                <w:sz w:val="22"/>
                <w:szCs w:val="22"/>
              </w:rPr>
            </w:pPr>
          </w:p>
        </w:tc>
      </w:tr>
      <w:tr w:rsidR="00521634" w:rsidRPr="00392F6F" w14:paraId="4ACF1FBD"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A62B3" w14:textId="77777777" w:rsidR="00521634" w:rsidRPr="00392F6F" w:rsidRDefault="00521634" w:rsidP="00F95B49">
            <w:pPr>
              <w:widowControl w:val="0"/>
              <w:rPr>
                <w:color w:val="000000"/>
                <w:sz w:val="22"/>
                <w:szCs w:val="22"/>
              </w:rPr>
            </w:pPr>
            <w:r w:rsidRPr="00392F6F">
              <w:rPr>
                <w:sz w:val="22"/>
                <w:szCs w:val="22"/>
              </w:rPr>
              <w:t xml:space="preserve">Фартуки передних колес (брызговики) </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936FC" w14:textId="23B83B62" w:rsidR="00521634" w:rsidRPr="00392F6F" w:rsidRDefault="00521634" w:rsidP="00F95B49">
            <w:pPr>
              <w:widowControl w:val="0"/>
              <w:rPr>
                <w:sz w:val="22"/>
                <w:szCs w:val="22"/>
              </w:rPr>
            </w:pPr>
          </w:p>
        </w:tc>
      </w:tr>
      <w:tr w:rsidR="00521634" w:rsidRPr="00392F6F" w14:paraId="083821B7"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01665D" w14:textId="77777777" w:rsidR="00521634" w:rsidRPr="00392F6F" w:rsidRDefault="00521634" w:rsidP="00F95B49">
            <w:pPr>
              <w:widowControl w:val="0"/>
              <w:rPr>
                <w:color w:val="000000"/>
                <w:sz w:val="22"/>
                <w:szCs w:val="22"/>
              </w:rPr>
            </w:pPr>
            <w:r w:rsidRPr="00392F6F">
              <w:rPr>
                <w:sz w:val="22"/>
                <w:szCs w:val="22"/>
              </w:rPr>
              <w:t>Форсунка омыва стекла двери задка веерного типа</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0A2F3" w14:textId="6DCADD2A" w:rsidR="00521634" w:rsidRPr="00392F6F" w:rsidRDefault="00521634" w:rsidP="00F95B49">
            <w:pPr>
              <w:widowControl w:val="0"/>
              <w:rPr>
                <w:sz w:val="22"/>
                <w:szCs w:val="22"/>
              </w:rPr>
            </w:pPr>
          </w:p>
        </w:tc>
      </w:tr>
      <w:tr w:rsidR="00521634" w:rsidRPr="00392F6F" w14:paraId="2FD64BF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2305C" w14:textId="77777777" w:rsidR="00521634" w:rsidRPr="00392F6F" w:rsidRDefault="00521634" w:rsidP="00F95B49">
            <w:pPr>
              <w:widowControl w:val="0"/>
              <w:rPr>
                <w:color w:val="000000"/>
                <w:sz w:val="22"/>
                <w:szCs w:val="22"/>
              </w:rPr>
            </w:pPr>
            <w:r w:rsidRPr="00392F6F">
              <w:rPr>
                <w:color w:val="000000"/>
                <w:sz w:val="22"/>
                <w:szCs w:val="22"/>
              </w:rPr>
              <w:t>Форсунки омыва ветрового стекла не менее 2х струйные</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6332D" w14:textId="1A9387CD" w:rsidR="00521634" w:rsidRPr="00392F6F" w:rsidRDefault="00521634" w:rsidP="00F95B49">
            <w:pPr>
              <w:widowControl w:val="0"/>
              <w:rPr>
                <w:sz w:val="22"/>
                <w:szCs w:val="22"/>
              </w:rPr>
            </w:pPr>
          </w:p>
        </w:tc>
      </w:tr>
      <w:tr w:rsidR="00521634" w:rsidRPr="00392F6F" w14:paraId="24D31AAF" w14:textId="77777777" w:rsidTr="00F95B49">
        <w:tc>
          <w:tcPr>
            <w:tcW w:w="25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E38D9" w14:textId="77777777" w:rsidR="00521634" w:rsidRPr="00392F6F" w:rsidRDefault="00521634" w:rsidP="00F95B49">
            <w:pPr>
              <w:widowControl w:val="0"/>
              <w:rPr>
                <w:color w:val="000000"/>
                <w:sz w:val="22"/>
                <w:szCs w:val="22"/>
              </w:rPr>
            </w:pPr>
            <w:r w:rsidRPr="00392F6F">
              <w:rPr>
                <w:color w:val="000000"/>
                <w:sz w:val="22"/>
                <w:szCs w:val="22"/>
              </w:rPr>
              <w:t>Щитки передних крыльев пластиковые (локеры)</w:t>
            </w:r>
          </w:p>
        </w:tc>
        <w:tc>
          <w:tcPr>
            <w:tcW w:w="2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47B40C" w14:textId="28CD7A8C" w:rsidR="00521634" w:rsidRPr="00392F6F" w:rsidRDefault="00521634" w:rsidP="00F95B49">
            <w:pPr>
              <w:widowControl w:val="0"/>
              <w:rPr>
                <w:sz w:val="22"/>
                <w:szCs w:val="22"/>
              </w:rPr>
            </w:pPr>
          </w:p>
        </w:tc>
      </w:tr>
    </w:tbl>
    <w:p w14:paraId="51B37BBF" w14:textId="77777777" w:rsidR="00521634" w:rsidRPr="00392F6F" w:rsidRDefault="00521634" w:rsidP="00521634">
      <w:pPr>
        <w:widowControl w:val="0"/>
        <w:autoSpaceDE w:val="0"/>
        <w:autoSpaceDN w:val="0"/>
        <w:adjustRightInd w:val="0"/>
        <w:ind w:firstLine="567"/>
        <w:jc w:val="both"/>
        <w:rPr>
          <w:rFonts w:eastAsia="NSimSun"/>
          <w:b/>
          <w:bCs/>
          <w:sz w:val="22"/>
          <w:szCs w:val="22"/>
        </w:rPr>
      </w:pPr>
    </w:p>
    <w:p w14:paraId="6D9F35DC" w14:textId="77777777" w:rsidR="00521634" w:rsidRPr="00392F6F" w:rsidRDefault="00521634" w:rsidP="00521634">
      <w:pPr>
        <w:widowControl w:val="0"/>
        <w:tabs>
          <w:tab w:val="left" w:pos="4185"/>
        </w:tabs>
        <w:ind w:firstLine="567"/>
        <w:jc w:val="both"/>
        <w:outlineLvl w:val="0"/>
        <w:rPr>
          <w:rFonts w:eastAsia="NSimSun"/>
          <w:b/>
          <w:bCs/>
          <w:sz w:val="22"/>
          <w:szCs w:val="22"/>
        </w:rPr>
      </w:pPr>
      <w:r w:rsidRPr="00392F6F">
        <w:rPr>
          <w:rFonts w:eastAsia="NSimSun"/>
          <w:b/>
          <w:bCs/>
          <w:sz w:val="22"/>
          <w:szCs w:val="22"/>
        </w:rPr>
        <w:t>5. Требования к поставляемому автомобилю (предмет лизинга):</w:t>
      </w:r>
    </w:p>
    <w:p w14:paraId="0FE23335" w14:textId="77777777" w:rsidR="00521634" w:rsidRPr="00392F6F" w:rsidRDefault="00521634" w:rsidP="00521634">
      <w:pPr>
        <w:widowControl w:val="0"/>
        <w:ind w:firstLine="567"/>
        <w:jc w:val="both"/>
        <w:rPr>
          <w:b/>
          <w:iCs/>
          <w:sz w:val="22"/>
          <w:szCs w:val="22"/>
        </w:rPr>
      </w:pPr>
      <w:r w:rsidRPr="00392F6F">
        <w:rPr>
          <w:sz w:val="22"/>
          <w:szCs w:val="22"/>
        </w:rPr>
        <w:t>5.1. Поставляемый автомобиль должен быть новым, не бывшим в употреблении;</w:t>
      </w:r>
    </w:p>
    <w:p w14:paraId="73D33C83" w14:textId="77777777" w:rsidR="00521634" w:rsidRPr="00392F6F" w:rsidRDefault="00521634" w:rsidP="00521634">
      <w:pPr>
        <w:widowControl w:val="0"/>
        <w:ind w:firstLine="567"/>
        <w:jc w:val="both"/>
        <w:rPr>
          <w:b/>
          <w:iCs/>
          <w:sz w:val="22"/>
          <w:szCs w:val="22"/>
        </w:rPr>
      </w:pPr>
      <w:r w:rsidRPr="00392F6F">
        <w:rPr>
          <w:sz w:val="22"/>
          <w:szCs w:val="22"/>
        </w:rPr>
        <w:t>5.2. Поставляемый автомобиль должен быть технически исправным, готовым к эксплуатации и регистрации в органах ГИБДД, в споре и под запрещением не состоять, не быть обременен правами третьих лиц</w:t>
      </w:r>
    </w:p>
    <w:p w14:paraId="09C559A4" w14:textId="77777777" w:rsidR="00521634" w:rsidRPr="00392F6F" w:rsidRDefault="00521634" w:rsidP="00521634">
      <w:pPr>
        <w:widowControl w:val="0"/>
        <w:ind w:firstLine="567"/>
        <w:contextualSpacing/>
        <w:jc w:val="both"/>
        <w:rPr>
          <w:sz w:val="22"/>
          <w:szCs w:val="22"/>
        </w:rPr>
      </w:pPr>
      <w:r w:rsidRPr="00392F6F">
        <w:rPr>
          <w:sz w:val="22"/>
          <w:szCs w:val="22"/>
        </w:rPr>
        <w:t>5.3. Качество и комплектность поставляемого товара должно соответствовать действующим стандартам, и параметрам, установленным для данной модели автомобиля, техническим условиям и иной нормативно-технической документации, принятым в Российской Федерации;</w:t>
      </w:r>
    </w:p>
    <w:p w14:paraId="730C995B" w14:textId="77777777" w:rsidR="00521634" w:rsidRPr="00392F6F" w:rsidRDefault="00521634" w:rsidP="00521634">
      <w:pPr>
        <w:widowControl w:val="0"/>
        <w:ind w:firstLine="567"/>
        <w:contextualSpacing/>
        <w:jc w:val="both"/>
        <w:rPr>
          <w:sz w:val="22"/>
          <w:szCs w:val="22"/>
        </w:rPr>
      </w:pPr>
      <w:r w:rsidRPr="00392F6F">
        <w:rPr>
          <w:sz w:val="22"/>
          <w:szCs w:val="22"/>
        </w:rPr>
        <w:t xml:space="preserve">- </w:t>
      </w:r>
      <w:r w:rsidRPr="00392F6F">
        <w:rPr>
          <w:sz w:val="22"/>
          <w:szCs w:val="22"/>
          <w:shd w:val="clear" w:color="auto" w:fill="FFFFFF"/>
        </w:rPr>
        <w:t>ТР ТС 018/2011 «Технического регламента Таможенного союза "О безопасности колесных транспортных средств»;</w:t>
      </w:r>
    </w:p>
    <w:p w14:paraId="45641B6A" w14:textId="77777777" w:rsidR="00521634" w:rsidRPr="00392F6F" w:rsidRDefault="00521634" w:rsidP="00521634">
      <w:pPr>
        <w:widowControl w:val="0"/>
        <w:ind w:firstLine="567"/>
        <w:contextualSpacing/>
        <w:jc w:val="both"/>
        <w:rPr>
          <w:sz w:val="22"/>
          <w:szCs w:val="22"/>
        </w:rPr>
      </w:pPr>
      <w:r w:rsidRPr="00392F6F">
        <w:rPr>
          <w:sz w:val="22"/>
          <w:szCs w:val="22"/>
        </w:rPr>
        <w:t>- предпродажная подготовка автомобиля регламентируется заводом изготовителем;</w:t>
      </w:r>
    </w:p>
    <w:p w14:paraId="2C7C85F4" w14:textId="77777777" w:rsidR="00521634" w:rsidRPr="00392F6F" w:rsidRDefault="00521634" w:rsidP="00521634">
      <w:pPr>
        <w:widowControl w:val="0"/>
        <w:ind w:firstLine="567"/>
        <w:contextualSpacing/>
        <w:jc w:val="both"/>
        <w:rPr>
          <w:sz w:val="22"/>
          <w:szCs w:val="22"/>
        </w:rPr>
      </w:pPr>
      <w:r w:rsidRPr="00392F6F">
        <w:rPr>
          <w:sz w:val="22"/>
          <w:szCs w:val="22"/>
        </w:rPr>
        <w:t>- товар должен быть без следов механических повреждений на кузове и в салоне;</w:t>
      </w:r>
    </w:p>
    <w:p w14:paraId="402BB051" w14:textId="77777777" w:rsidR="00521634" w:rsidRPr="00392F6F" w:rsidRDefault="00521634" w:rsidP="00521634">
      <w:pPr>
        <w:widowControl w:val="0"/>
        <w:ind w:firstLine="567"/>
        <w:contextualSpacing/>
        <w:jc w:val="both"/>
        <w:rPr>
          <w:sz w:val="22"/>
          <w:szCs w:val="22"/>
        </w:rPr>
      </w:pPr>
      <w:r w:rsidRPr="00392F6F">
        <w:rPr>
          <w:sz w:val="22"/>
          <w:szCs w:val="22"/>
        </w:rPr>
        <w:t>- гарантийный срок в соответствии со сроком установленным заводом-производителем (изготовителем)</w:t>
      </w:r>
      <w:r w:rsidRPr="00392F6F">
        <w:rPr>
          <w:sz w:val="22"/>
          <w:szCs w:val="22"/>
          <w:shd w:val="clear" w:color="auto" w:fill="FFFFFF"/>
        </w:rPr>
        <w:t>,</w:t>
      </w:r>
      <w:r w:rsidRPr="00392F6F">
        <w:rPr>
          <w:sz w:val="22"/>
          <w:szCs w:val="22"/>
        </w:rPr>
        <w:t xml:space="preserve"> гарантия исчисляется со дня подписания Акта приема-передачи Товара. </w:t>
      </w:r>
    </w:p>
    <w:p w14:paraId="6717E29F" w14:textId="77777777" w:rsidR="00521634" w:rsidRPr="00392F6F" w:rsidRDefault="00521634" w:rsidP="00521634">
      <w:pPr>
        <w:widowControl w:val="0"/>
        <w:ind w:firstLine="567"/>
        <w:contextualSpacing/>
        <w:jc w:val="both"/>
        <w:rPr>
          <w:sz w:val="22"/>
          <w:szCs w:val="22"/>
        </w:rPr>
      </w:pPr>
      <w:r w:rsidRPr="00392F6F">
        <w:rPr>
          <w:sz w:val="22"/>
          <w:szCs w:val="22"/>
        </w:rPr>
        <w:t>- гарантия распространяется на любые неисправности, возникшие по вине завода-изготовителя;</w:t>
      </w:r>
    </w:p>
    <w:p w14:paraId="1A5DEDBE" w14:textId="77777777" w:rsidR="00521634" w:rsidRPr="00392F6F" w:rsidRDefault="00521634" w:rsidP="00521634">
      <w:pPr>
        <w:widowControl w:val="0"/>
        <w:ind w:firstLine="567"/>
        <w:contextualSpacing/>
        <w:jc w:val="both"/>
        <w:rPr>
          <w:sz w:val="22"/>
          <w:szCs w:val="22"/>
        </w:rPr>
      </w:pPr>
      <w:r w:rsidRPr="00392F6F">
        <w:rPr>
          <w:sz w:val="22"/>
          <w:szCs w:val="22"/>
        </w:rPr>
        <w:t>- автомобиль должен отвечать требованиям безопасности, установленным для данного вида товара;</w:t>
      </w:r>
    </w:p>
    <w:p w14:paraId="20764ECB" w14:textId="77777777" w:rsidR="00521634" w:rsidRPr="00392F6F" w:rsidRDefault="00521634" w:rsidP="00521634">
      <w:pPr>
        <w:widowControl w:val="0"/>
        <w:ind w:firstLine="567"/>
        <w:contextualSpacing/>
        <w:jc w:val="both"/>
        <w:rPr>
          <w:sz w:val="22"/>
          <w:szCs w:val="22"/>
        </w:rPr>
      </w:pPr>
      <w:r w:rsidRPr="00392F6F">
        <w:rPr>
          <w:sz w:val="22"/>
          <w:szCs w:val="22"/>
        </w:rPr>
        <w:t>5.4. Цена договора включает в себя стоимость Товара, все налоговые и таможенные платежи, НДС, сборы и иные платежи, связанные с выпуском Товара в свободное обращение и реализацией Товара Заказчику, затраты по хранению, страхованию и другие обязательства платежи, т.е. является конечной, Стоимость поставки осуществляется за счёт собственных средств Поставщика и не влияет на цену договора.</w:t>
      </w:r>
    </w:p>
    <w:p w14:paraId="75B98122" w14:textId="77777777" w:rsidR="00521634" w:rsidRPr="00392F6F" w:rsidRDefault="00521634" w:rsidP="00521634">
      <w:pPr>
        <w:widowControl w:val="0"/>
        <w:ind w:firstLine="567"/>
        <w:contextualSpacing/>
        <w:jc w:val="both"/>
        <w:rPr>
          <w:sz w:val="22"/>
          <w:szCs w:val="22"/>
        </w:rPr>
      </w:pPr>
      <w:r w:rsidRPr="00392F6F">
        <w:rPr>
          <w:sz w:val="22"/>
          <w:szCs w:val="22"/>
        </w:rPr>
        <w:t xml:space="preserve">5.5. Товар должен пройти предпродажную подготовку, о чем в сервисной книжке должна быть сделана соответствующая отметка, заверенная печатью. </w:t>
      </w:r>
    </w:p>
    <w:p w14:paraId="689BE8D0" w14:textId="77777777" w:rsidR="00521634" w:rsidRPr="00392F6F" w:rsidRDefault="00521634" w:rsidP="00521634">
      <w:pPr>
        <w:widowControl w:val="0"/>
        <w:ind w:firstLine="567"/>
        <w:contextualSpacing/>
        <w:jc w:val="both"/>
        <w:rPr>
          <w:sz w:val="22"/>
          <w:szCs w:val="22"/>
        </w:rPr>
      </w:pPr>
      <w:r w:rsidRPr="00392F6F">
        <w:rPr>
          <w:sz w:val="22"/>
          <w:szCs w:val="22"/>
        </w:rPr>
        <w:t xml:space="preserve">5.6. При поставке товара Поставщик должен передать Заказчику относящиеся к товару документы: счет-фактуру, накладную, акт приема-передачи, руководство по эксплуатации и сервисную книжку на русском языке, два комплекта ключей к автомобилю, документы необходимые для постановки товара на учет в ГИБДД: паспорт транспортного средства, документы, </w:t>
      </w:r>
      <w:r w:rsidRPr="00392F6F">
        <w:rPr>
          <w:sz w:val="22"/>
          <w:szCs w:val="22"/>
        </w:rPr>
        <w:lastRenderedPageBreak/>
        <w:t>подтверждающие качество товара в соответствии с требованиями действующего законодательства, гарантийные талоны и другие документы.</w:t>
      </w:r>
    </w:p>
    <w:bookmarkEnd w:id="7"/>
    <w:p w14:paraId="403F7052" w14:textId="77777777" w:rsidR="00521634" w:rsidRPr="00392F6F" w:rsidRDefault="00521634" w:rsidP="00521634">
      <w:pPr>
        <w:widowControl w:val="0"/>
        <w:tabs>
          <w:tab w:val="left" w:pos="4185"/>
        </w:tabs>
        <w:ind w:left="-426"/>
        <w:jc w:val="right"/>
        <w:outlineLvl w:val="0"/>
        <w:rPr>
          <w:rFonts w:eastAsia="Calibri"/>
          <w:sz w:val="22"/>
          <w:szCs w:val="22"/>
        </w:rPr>
      </w:pPr>
    </w:p>
    <w:p w14:paraId="71F463A8" w14:textId="47A029C7" w:rsidR="000D69C7" w:rsidRDefault="000D69C7" w:rsidP="00607F43">
      <w:pPr>
        <w:widowControl w:val="0"/>
        <w:suppressAutoHyphens/>
        <w:contextualSpacing/>
        <w:rPr>
          <w:color w:val="00000A"/>
          <w:sz w:val="22"/>
          <w:szCs w:val="22"/>
          <w:lang w:eastAsia="ar-SA"/>
        </w:rPr>
      </w:pPr>
    </w:p>
    <w:p w14:paraId="666F99F9" w14:textId="77777777" w:rsidR="000D69C7" w:rsidRPr="00607F43" w:rsidRDefault="000D69C7" w:rsidP="00607F43">
      <w:pPr>
        <w:widowControl w:val="0"/>
        <w:suppressAutoHyphens/>
        <w:contextualSpacing/>
        <w:rPr>
          <w:color w:val="00000A"/>
          <w:sz w:val="22"/>
          <w:szCs w:val="22"/>
          <w:lang w:eastAsia="ar-SA"/>
        </w:rPr>
      </w:pPr>
    </w:p>
    <w:tbl>
      <w:tblPr>
        <w:tblW w:w="10414" w:type="dxa"/>
        <w:jc w:val="center"/>
        <w:tblLayout w:type="fixed"/>
        <w:tblCellMar>
          <w:left w:w="115" w:type="dxa"/>
          <w:right w:w="115" w:type="dxa"/>
        </w:tblCellMar>
        <w:tblLook w:val="04A0" w:firstRow="1" w:lastRow="0" w:firstColumn="1" w:lastColumn="0" w:noHBand="0" w:noVBand="1"/>
      </w:tblPr>
      <w:tblGrid>
        <w:gridCol w:w="4928"/>
        <w:gridCol w:w="5486"/>
      </w:tblGrid>
      <w:tr w:rsidR="000D69C7" w:rsidRPr="00F8528B" w14:paraId="2AAB37B8" w14:textId="77777777" w:rsidTr="00097088">
        <w:trPr>
          <w:jc w:val="center"/>
        </w:trPr>
        <w:tc>
          <w:tcPr>
            <w:tcW w:w="4928" w:type="dxa"/>
            <w:shd w:val="clear" w:color="auto" w:fill="auto"/>
          </w:tcPr>
          <w:p w14:paraId="54641EC8" w14:textId="77777777" w:rsidR="000D69C7" w:rsidRDefault="000D69C7" w:rsidP="00097088">
            <w:pPr>
              <w:ind w:left="284" w:right="-23"/>
              <w:jc w:val="both"/>
              <w:rPr>
                <w:b/>
                <w:sz w:val="22"/>
                <w:szCs w:val="22"/>
              </w:rPr>
            </w:pPr>
            <w:r w:rsidRPr="00F8528B">
              <w:rPr>
                <w:b/>
                <w:sz w:val="22"/>
                <w:szCs w:val="22"/>
              </w:rPr>
              <w:t xml:space="preserve">Лизингополучатель: </w:t>
            </w:r>
          </w:p>
          <w:p w14:paraId="1FFDC190" w14:textId="43641D7C" w:rsidR="000D69C7" w:rsidRPr="00F8528B" w:rsidRDefault="000D69C7" w:rsidP="00097088">
            <w:pPr>
              <w:ind w:left="284" w:right="-23"/>
              <w:jc w:val="both"/>
              <w:rPr>
                <w:sz w:val="22"/>
                <w:szCs w:val="22"/>
              </w:rPr>
            </w:pPr>
            <w:r w:rsidRPr="00F8528B">
              <w:rPr>
                <w:sz w:val="22"/>
                <w:szCs w:val="22"/>
              </w:rPr>
              <w:t xml:space="preserve">ГБУ </w:t>
            </w:r>
            <w:r>
              <w:rPr>
                <w:sz w:val="22"/>
                <w:szCs w:val="22"/>
              </w:rPr>
              <w:t>«</w:t>
            </w:r>
            <w:r w:rsidR="00A54FB9">
              <w:rPr>
                <w:sz w:val="22"/>
                <w:szCs w:val="22"/>
              </w:rPr>
              <w:t xml:space="preserve">Топкинская </w:t>
            </w:r>
            <w:r>
              <w:rPr>
                <w:sz w:val="22"/>
                <w:szCs w:val="22"/>
              </w:rPr>
              <w:t>СББЖ</w:t>
            </w:r>
            <w:r w:rsidRPr="00F8528B">
              <w:rPr>
                <w:sz w:val="22"/>
                <w:szCs w:val="22"/>
              </w:rPr>
              <w:t>»</w:t>
            </w:r>
          </w:p>
          <w:p w14:paraId="64F78228" w14:textId="72CC005A" w:rsidR="000D69C7" w:rsidRPr="00F8528B" w:rsidRDefault="000D69C7" w:rsidP="00097088">
            <w:pPr>
              <w:ind w:left="284" w:right="-23"/>
              <w:jc w:val="both"/>
              <w:rPr>
                <w:sz w:val="22"/>
                <w:szCs w:val="22"/>
              </w:rPr>
            </w:pPr>
            <w:r>
              <w:rPr>
                <w:sz w:val="22"/>
                <w:szCs w:val="22"/>
              </w:rPr>
              <w:t>Начальник</w:t>
            </w:r>
            <w:r w:rsidRPr="00F8528B">
              <w:rPr>
                <w:sz w:val="22"/>
                <w:szCs w:val="22"/>
              </w:rPr>
              <w:t xml:space="preserve"> ___________ </w:t>
            </w:r>
          </w:p>
          <w:p w14:paraId="0649385D" w14:textId="77777777" w:rsidR="000D69C7" w:rsidRPr="00F8528B" w:rsidRDefault="000D69C7" w:rsidP="00097088">
            <w:pPr>
              <w:ind w:left="284" w:right="-23"/>
              <w:jc w:val="both"/>
              <w:rPr>
                <w:sz w:val="22"/>
                <w:szCs w:val="22"/>
              </w:rPr>
            </w:pPr>
          </w:p>
          <w:p w14:paraId="4203F69E" w14:textId="77777777" w:rsidR="000D69C7" w:rsidRPr="00F8528B" w:rsidRDefault="000D69C7" w:rsidP="00097088">
            <w:pPr>
              <w:ind w:left="284" w:right="-23"/>
              <w:jc w:val="both"/>
              <w:rPr>
                <w:b/>
                <w:sz w:val="22"/>
                <w:szCs w:val="22"/>
              </w:rPr>
            </w:pPr>
            <w:r>
              <w:rPr>
                <w:sz w:val="22"/>
                <w:szCs w:val="22"/>
              </w:rPr>
              <w:t>«___»________________2024</w:t>
            </w:r>
            <w:r w:rsidRPr="00F8528B">
              <w:rPr>
                <w:sz w:val="22"/>
                <w:szCs w:val="22"/>
              </w:rPr>
              <w:t>г</w:t>
            </w:r>
            <w:r w:rsidRPr="00F8528B">
              <w:rPr>
                <w:b/>
                <w:sz w:val="22"/>
                <w:szCs w:val="22"/>
              </w:rPr>
              <w:t>.</w:t>
            </w:r>
          </w:p>
          <w:p w14:paraId="2D18D308" w14:textId="77777777" w:rsidR="000D69C7" w:rsidRPr="00F8528B" w:rsidRDefault="000D69C7" w:rsidP="00097088">
            <w:pPr>
              <w:ind w:left="284" w:right="-23"/>
              <w:jc w:val="both"/>
              <w:rPr>
                <w:b/>
                <w:sz w:val="22"/>
                <w:szCs w:val="22"/>
              </w:rPr>
            </w:pPr>
          </w:p>
          <w:p w14:paraId="2C64A642" w14:textId="77777777" w:rsidR="000D69C7" w:rsidRPr="00C90E78" w:rsidRDefault="000D69C7" w:rsidP="00097088">
            <w:pPr>
              <w:ind w:left="284" w:right="-23"/>
              <w:jc w:val="both"/>
              <w:rPr>
                <w:sz w:val="22"/>
                <w:szCs w:val="22"/>
              </w:rPr>
            </w:pPr>
            <w:r w:rsidRPr="00F8528B">
              <w:rPr>
                <w:sz w:val="22"/>
                <w:szCs w:val="22"/>
              </w:rPr>
              <w:t>М.П.</w:t>
            </w:r>
          </w:p>
        </w:tc>
        <w:tc>
          <w:tcPr>
            <w:tcW w:w="5486" w:type="dxa"/>
            <w:shd w:val="clear" w:color="auto" w:fill="auto"/>
          </w:tcPr>
          <w:p w14:paraId="2C4B0F57" w14:textId="77777777" w:rsidR="000D69C7" w:rsidRPr="00F8528B" w:rsidRDefault="000D69C7" w:rsidP="00097088">
            <w:pPr>
              <w:ind w:left="284" w:right="-23"/>
              <w:jc w:val="both"/>
              <w:rPr>
                <w:b/>
                <w:sz w:val="22"/>
                <w:szCs w:val="22"/>
              </w:rPr>
            </w:pPr>
            <w:r w:rsidRPr="00F8528B">
              <w:rPr>
                <w:b/>
                <w:sz w:val="22"/>
                <w:szCs w:val="22"/>
              </w:rPr>
              <w:t>Лизингодатель:</w:t>
            </w:r>
          </w:p>
          <w:p w14:paraId="56983C85" w14:textId="77777777" w:rsidR="000D69C7" w:rsidRPr="00D6440B" w:rsidRDefault="000D69C7" w:rsidP="00097088">
            <w:pPr>
              <w:keepNext/>
              <w:widowControl w:val="0"/>
              <w:contextualSpacing/>
              <w:rPr>
                <w:sz w:val="22"/>
                <w:szCs w:val="22"/>
              </w:rPr>
            </w:pPr>
            <w:r w:rsidRPr="00D6440B">
              <w:rPr>
                <w:sz w:val="22"/>
                <w:szCs w:val="22"/>
              </w:rPr>
              <w:t>ООО «Автолизинг»</w:t>
            </w:r>
          </w:p>
          <w:p w14:paraId="295691D6" w14:textId="77777777" w:rsidR="000D69C7" w:rsidRPr="00D6440B" w:rsidRDefault="000D69C7" w:rsidP="00097088">
            <w:pPr>
              <w:rPr>
                <w:sz w:val="22"/>
                <w:szCs w:val="22"/>
              </w:rPr>
            </w:pPr>
            <w:r w:rsidRPr="00D6440B">
              <w:rPr>
                <w:sz w:val="22"/>
                <w:szCs w:val="22"/>
              </w:rPr>
              <w:t>Представитель___________ К.А. Герги</w:t>
            </w:r>
          </w:p>
          <w:p w14:paraId="79257836" w14:textId="77777777" w:rsidR="000D69C7" w:rsidRPr="00F8528B" w:rsidRDefault="000D69C7" w:rsidP="00097088">
            <w:pPr>
              <w:rPr>
                <w:sz w:val="22"/>
                <w:szCs w:val="22"/>
              </w:rPr>
            </w:pPr>
          </w:p>
          <w:p w14:paraId="2D8195AC" w14:textId="77777777" w:rsidR="000D69C7" w:rsidRPr="00F8528B" w:rsidRDefault="000D69C7" w:rsidP="00097088">
            <w:pPr>
              <w:ind w:right="-23"/>
              <w:jc w:val="both"/>
              <w:rPr>
                <w:b/>
                <w:sz w:val="22"/>
                <w:szCs w:val="22"/>
              </w:rPr>
            </w:pPr>
            <w:r>
              <w:rPr>
                <w:sz w:val="22"/>
                <w:szCs w:val="22"/>
              </w:rPr>
              <w:t>«___»________________2024</w:t>
            </w:r>
            <w:r w:rsidRPr="00F8528B">
              <w:rPr>
                <w:sz w:val="22"/>
                <w:szCs w:val="22"/>
              </w:rPr>
              <w:t>г</w:t>
            </w:r>
            <w:r w:rsidRPr="00F8528B">
              <w:rPr>
                <w:b/>
                <w:sz w:val="22"/>
                <w:szCs w:val="22"/>
              </w:rPr>
              <w:t>.</w:t>
            </w:r>
          </w:p>
          <w:p w14:paraId="5F57AA3E" w14:textId="77777777" w:rsidR="000D69C7" w:rsidRPr="00F8528B" w:rsidRDefault="000D69C7" w:rsidP="00097088">
            <w:pPr>
              <w:rPr>
                <w:sz w:val="22"/>
                <w:szCs w:val="22"/>
              </w:rPr>
            </w:pPr>
          </w:p>
          <w:p w14:paraId="412B06A8" w14:textId="77777777" w:rsidR="000D69C7" w:rsidRPr="00F8528B" w:rsidRDefault="000D69C7" w:rsidP="00097088">
            <w:pPr>
              <w:rPr>
                <w:sz w:val="22"/>
                <w:szCs w:val="22"/>
              </w:rPr>
            </w:pPr>
            <w:r w:rsidRPr="00F8528B">
              <w:rPr>
                <w:sz w:val="22"/>
                <w:szCs w:val="22"/>
              </w:rPr>
              <w:t>М.П</w:t>
            </w:r>
          </w:p>
        </w:tc>
      </w:tr>
    </w:tbl>
    <w:p w14:paraId="05855BC6" w14:textId="77777777" w:rsidR="000D69C7" w:rsidRPr="00F8528B" w:rsidRDefault="000D69C7" w:rsidP="000D69C7">
      <w:pPr>
        <w:rPr>
          <w:sz w:val="22"/>
          <w:szCs w:val="22"/>
        </w:rPr>
      </w:pPr>
    </w:p>
    <w:p w14:paraId="34A071E3" w14:textId="77777777" w:rsidR="00607F43" w:rsidRPr="00607F43" w:rsidRDefault="00607F43" w:rsidP="00607F43">
      <w:pPr>
        <w:widowControl w:val="0"/>
        <w:suppressAutoHyphens/>
        <w:contextualSpacing/>
        <w:rPr>
          <w:color w:val="00000A"/>
          <w:sz w:val="22"/>
          <w:szCs w:val="22"/>
          <w:lang w:eastAsia="ar-SA"/>
        </w:rPr>
      </w:pPr>
    </w:p>
    <w:p w14:paraId="20D5DD0D" w14:textId="77777777" w:rsidR="00DE68A2" w:rsidRDefault="00DE68A2" w:rsidP="0084019D">
      <w:pPr>
        <w:widowControl w:val="0"/>
        <w:suppressAutoHyphens/>
        <w:contextualSpacing/>
        <w:jc w:val="right"/>
        <w:rPr>
          <w:color w:val="00000A"/>
          <w:sz w:val="22"/>
          <w:szCs w:val="22"/>
          <w:lang w:eastAsia="ar-SA"/>
        </w:rPr>
      </w:pPr>
    </w:p>
    <w:p w14:paraId="616B9676" w14:textId="6272C7C3" w:rsidR="00DE68A2" w:rsidRDefault="00213490" w:rsidP="000D69C7">
      <w:pPr>
        <w:spacing w:after="160" w:line="259" w:lineRule="auto"/>
        <w:rPr>
          <w:color w:val="00000A"/>
          <w:sz w:val="22"/>
          <w:szCs w:val="22"/>
          <w:lang w:eastAsia="ar-SA"/>
        </w:rPr>
      </w:pPr>
      <w:r>
        <w:rPr>
          <w:color w:val="00000A"/>
          <w:sz w:val="22"/>
          <w:szCs w:val="22"/>
          <w:lang w:eastAsia="ar-SA"/>
        </w:rPr>
        <w:br w:type="page"/>
      </w:r>
    </w:p>
    <w:p w14:paraId="02169EA2" w14:textId="7778129E" w:rsidR="0084019D" w:rsidRPr="00F8528B" w:rsidRDefault="0084019D" w:rsidP="0084019D">
      <w:pPr>
        <w:widowControl w:val="0"/>
        <w:suppressAutoHyphens/>
        <w:contextualSpacing/>
        <w:jc w:val="right"/>
        <w:rPr>
          <w:color w:val="00000A"/>
          <w:sz w:val="22"/>
          <w:szCs w:val="22"/>
          <w:lang w:eastAsia="ar-SA"/>
        </w:rPr>
      </w:pPr>
      <w:r w:rsidRPr="00F8528B">
        <w:rPr>
          <w:color w:val="00000A"/>
          <w:sz w:val="22"/>
          <w:szCs w:val="22"/>
          <w:lang w:eastAsia="ar-SA"/>
        </w:rPr>
        <w:lastRenderedPageBreak/>
        <w:t>Приложение №</w:t>
      </w:r>
      <w:r w:rsidR="00213490">
        <w:rPr>
          <w:color w:val="00000A"/>
          <w:sz w:val="22"/>
          <w:szCs w:val="22"/>
          <w:lang w:eastAsia="ar-SA"/>
        </w:rPr>
        <w:t xml:space="preserve"> </w:t>
      </w:r>
      <w:r w:rsidRPr="00F8528B">
        <w:rPr>
          <w:color w:val="00000A"/>
          <w:sz w:val="22"/>
          <w:szCs w:val="22"/>
          <w:lang w:eastAsia="ar-SA"/>
        </w:rPr>
        <w:t>2</w:t>
      </w:r>
    </w:p>
    <w:p w14:paraId="38D06A85" w14:textId="7BEB2089" w:rsidR="0084019D" w:rsidRPr="00F8528B" w:rsidRDefault="00DE68A2" w:rsidP="0084019D">
      <w:pPr>
        <w:widowControl w:val="0"/>
        <w:suppressAutoHyphens/>
        <w:contextualSpacing/>
        <w:jc w:val="right"/>
        <w:rPr>
          <w:color w:val="00000A"/>
          <w:sz w:val="22"/>
          <w:szCs w:val="22"/>
          <w:lang w:eastAsia="ar-SA"/>
        </w:rPr>
      </w:pPr>
      <w:r>
        <w:rPr>
          <w:color w:val="00000A"/>
          <w:sz w:val="22"/>
          <w:szCs w:val="22"/>
          <w:lang w:eastAsia="ar-SA"/>
        </w:rPr>
        <w:t xml:space="preserve">к Договору </w:t>
      </w:r>
      <w:r w:rsidRPr="00DE68A2">
        <w:rPr>
          <w:color w:val="00000A"/>
          <w:sz w:val="22"/>
          <w:szCs w:val="22"/>
          <w:lang w:eastAsia="ar-SA"/>
        </w:rPr>
        <w:t>№</w:t>
      </w:r>
      <w:r w:rsidR="00521634">
        <w:rPr>
          <w:color w:val="00000A"/>
          <w:sz w:val="22"/>
          <w:szCs w:val="22"/>
          <w:lang w:eastAsia="ar-SA"/>
        </w:rPr>
        <w:t>____</w:t>
      </w:r>
    </w:p>
    <w:p w14:paraId="2E93369A" w14:textId="2950C908" w:rsidR="0084019D" w:rsidRPr="00F8528B" w:rsidRDefault="00DE68A2" w:rsidP="0084019D">
      <w:pPr>
        <w:widowControl w:val="0"/>
        <w:suppressAutoHyphens/>
        <w:contextualSpacing/>
        <w:jc w:val="right"/>
        <w:rPr>
          <w:color w:val="00000A"/>
          <w:sz w:val="22"/>
          <w:szCs w:val="22"/>
          <w:lang w:eastAsia="ar-SA"/>
        </w:rPr>
      </w:pPr>
      <w:r>
        <w:rPr>
          <w:color w:val="00000A"/>
          <w:sz w:val="22"/>
          <w:szCs w:val="22"/>
          <w:lang w:eastAsia="ar-SA"/>
        </w:rPr>
        <w:t>от  «_____» __________ 2024</w:t>
      </w:r>
      <w:r w:rsidR="00213490">
        <w:rPr>
          <w:color w:val="00000A"/>
          <w:sz w:val="22"/>
          <w:szCs w:val="22"/>
          <w:lang w:eastAsia="ar-SA"/>
        </w:rPr>
        <w:t xml:space="preserve"> г.</w:t>
      </w:r>
    </w:p>
    <w:p w14:paraId="60A28AF5" w14:textId="77777777" w:rsidR="0084019D" w:rsidRPr="00F8528B" w:rsidRDefault="0084019D" w:rsidP="0084019D">
      <w:pPr>
        <w:ind w:left="6379"/>
        <w:rPr>
          <w:b/>
          <w:color w:val="00000A"/>
          <w:sz w:val="22"/>
          <w:szCs w:val="22"/>
        </w:rPr>
      </w:pPr>
    </w:p>
    <w:p w14:paraId="56B9D11D" w14:textId="2EE77D3B" w:rsidR="0084019D" w:rsidRPr="00F8528B" w:rsidRDefault="0084019D" w:rsidP="007D6216">
      <w:pPr>
        <w:jc w:val="center"/>
        <w:rPr>
          <w:i/>
          <w:color w:val="00000A"/>
          <w:sz w:val="22"/>
          <w:szCs w:val="22"/>
        </w:rPr>
      </w:pPr>
    </w:p>
    <w:p w14:paraId="319825E5" w14:textId="77777777" w:rsidR="0084019D" w:rsidRPr="00F8528B" w:rsidRDefault="0084019D" w:rsidP="0084019D">
      <w:pPr>
        <w:ind w:firstLine="567"/>
        <w:jc w:val="center"/>
        <w:rPr>
          <w:b/>
          <w:color w:val="00000A"/>
          <w:sz w:val="22"/>
          <w:szCs w:val="22"/>
        </w:rPr>
      </w:pPr>
      <w:r w:rsidRPr="00F8528B">
        <w:rPr>
          <w:b/>
          <w:color w:val="00000A"/>
          <w:sz w:val="22"/>
          <w:szCs w:val="22"/>
        </w:rPr>
        <w:t xml:space="preserve">АКТ О ПРИЕМКЕ </w:t>
      </w:r>
      <w:r w:rsidRPr="00F8528B">
        <w:rPr>
          <w:b/>
          <w:smallCaps/>
          <w:color w:val="00000A"/>
          <w:sz w:val="22"/>
          <w:szCs w:val="22"/>
        </w:rPr>
        <w:t>ИМУЩЕСТВА</w:t>
      </w:r>
      <w:r w:rsidRPr="00F8528B">
        <w:rPr>
          <w:b/>
          <w:color w:val="00000A"/>
          <w:sz w:val="22"/>
          <w:szCs w:val="22"/>
        </w:rPr>
        <w:t xml:space="preserve"> В ЛИЗИНГ</w:t>
      </w:r>
    </w:p>
    <w:p w14:paraId="34F28C4C" w14:textId="77777777" w:rsidR="0084019D" w:rsidRPr="00F8528B" w:rsidRDefault="0084019D" w:rsidP="0084019D">
      <w:pPr>
        <w:ind w:firstLine="567"/>
        <w:jc w:val="center"/>
        <w:rPr>
          <w:color w:val="00000A"/>
          <w:sz w:val="22"/>
          <w:szCs w:val="22"/>
        </w:rPr>
      </w:pPr>
    </w:p>
    <w:p w14:paraId="57FD0BBC" w14:textId="57AE8590" w:rsidR="0084019D" w:rsidRPr="00F8528B" w:rsidRDefault="005D4235" w:rsidP="0084019D">
      <w:pPr>
        <w:ind w:firstLine="567"/>
        <w:jc w:val="both"/>
        <w:rPr>
          <w:color w:val="00000A"/>
          <w:sz w:val="22"/>
          <w:szCs w:val="22"/>
        </w:rPr>
      </w:pPr>
      <w:r>
        <w:rPr>
          <w:color w:val="00000A"/>
          <w:sz w:val="22"/>
          <w:szCs w:val="22"/>
        </w:rPr>
        <w:t xml:space="preserve">м. о. Прокопьевский        </w:t>
      </w:r>
      <w:r w:rsidR="0084019D" w:rsidRPr="00F8528B">
        <w:rPr>
          <w:color w:val="00000A"/>
          <w:sz w:val="22"/>
          <w:szCs w:val="22"/>
        </w:rPr>
        <w:tab/>
      </w:r>
      <w:r w:rsidR="0084019D" w:rsidRPr="00F8528B">
        <w:rPr>
          <w:color w:val="00000A"/>
          <w:sz w:val="22"/>
          <w:szCs w:val="22"/>
        </w:rPr>
        <w:tab/>
      </w:r>
      <w:r w:rsidR="0084019D" w:rsidRPr="00F8528B">
        <w:rPr>
          <w:color w:val="00000A"/>
          <w:sz w:val="22"/>
          <w:szCs w:val="22"/>
        </w:rPr>
        <w:tab/>
      </w:r>
      <w:r w:rsidR="0084019D" w:rsidRPr="00F8528B">
        <w:rPr>
          <w:color w:val="00000A"/>
          <w:sz w:val="22"/>
          <w:szCs w:val="22"/>
        </w:rPr>
        <w:tab/>
        <w:t xml:space="preserve">           </w:t>
      </w:r>
      <w:r w:rsidR="0084019D" w:rsidRPr="00F8528B">
        <w:rPr>
          <w:color w:val="00000A"/>
          <w:sz w:val="22"/>
          <w:szCs w:val="22"/>
        </w:rPr>
        <w:tab/>
        <w:t>«_____» _________20__ г.</w:t>
      </w:r>
    </w:p>
    <w:p w14:paraId="21B81A1E" w14:textId="77777777" w:rsidR="0084019D" w:rsidRPr="00F8528B" w:rsidRDefault="0084019D" w:rsidP="0084019D">
      <w:pPr>
        <w:tabs>
          <w:tab w:val="left" w:pos="4770"/>
        </w:tabs>
        <w:ind w:firstLine="567"/>
        <w:jc w:val="both"/>
        <w:rPr>
          <w:color w:val="00000A"/>
          <w:sz w:val="22"/>
          <w:szCs w:val="22"/>
        </w:rPr>
      </w:pPr>
      <w:r w:rsidRPr="00F8528B">
        <w:rPr>
          <w:color w:val="00000A"/>
          <w:sz w:val="22"/>
          <w:szCs w:val="22"/>
        </w:rPr>
        <w:t> </w:t>
      </w:r>
    </w:p>
    <w:p w14:paraId="2ECEBD2D" w14:textId="77777777" w:rsidR="0084019D" w:rsidRPr="00F8528B" w:rsidRDefault="0084019D" w:rsidP="0084019D">
      <w:pPr>
        <w:tabs>
          <w:tab w:val="left" w:pos="927"/>
        </w:tabs>
        <w:jc w:val="both"/>
        <w:rPr>
          <w:color w:val="00000A"/>
          <w:sz w:val="22"/>
          <w:szCs w:val="22"/>
        </w:rPr>
      </w:pPr>
      <w:r w:rsidRPr="00F8528B">
        <w:rPr>
          <w:color w:val="00000A"/>
          <w:sz w:val="22"/>
          <w:szCs w:val="22"/>
        </w:rPr>
        <w:tab/>
        <w:t xml:space="preserve">_____, именуемое в дальнейшем </w:t>
      </w:r>
      <w:r w:rsidRPr="00F8528B">
        <w:rPr>
          <w:b/>
          <w:color w:val="00000A"/>
          <w:sz w:val="22"/>
          <w:szCs w:val="22"/>
        </w:rPr>
        <w:t>«Лизингополучатель»</w:t>
      </w:r>
      <w:r w:rsidRPr="00F8528B">
        <w:rPr>
          <w:color w:val="00000A"/>
          <w:sz w:val="22"/>
          <w:szCs w:val="22"/>
        </w:rPr>
        <w:t xml:space="preserve">, в лице __________, действующего на основании ___________________, с одной стороны, и __________, именуемое в дальнейшем </w:t>
      </w:r>
      <w:r w:rsidRPr="00F8528B">
        <w:rPr>
          <w:b/>
          <w:color w:val="00000A"/>
          <w:sz w:val="22"/>
          <w:szCs w:val="22"/>
        </w:rPr>
        <w:t>«Лизингодатель»</w:t>
      </w:r>
      <w:r w:rsidRPr="00F8528B">
        <w:rPr>
          <w:color w:val="00000A"/>
          <w:sz w:val="22"/>
          <w:szCs w:val="22"/>
        </w:rPr>
        <w:t>, в лице ___________ _____________, действующего на основании __________, с другой стороны, в дополнение к Договору на Оказание услуг по финансовой аренде (лизинга) легкового автомобиля _____№_________ от «____»________20___ г. (далее – «Договор») составили настоящий Акт о нижеследующем.</w:t>
      </w:r>
    </w:p>
    <w:p w14:paraId="4C3C3DBD" w14:textId="77777777" w:rsidR="0084019D" w:rsidRPr="00F8528B" w:rsidRDefault="0084019D" w:rsidP="0084019D">
      <w:pPr>
        <w:numPr>
          <w:ilvl w:val="0"/>
          <w:numId w:val="16"/>
        </w:numPr>
        <w:tabs>
          <w:tab w:val="left" w:pos="709"/>
        </w:tabs>
        <w:ind w:left="0" w:firstLine="426"/>
        <w:contextualSpacing/>
        <w:jc w:val="both"/>
        <w:rPr>
          <w:color w:val="00000A"/>
          <w:sz w:val="22"/>
          <w:szCs w:val="22"/>
        </w:rPr>
      </w:pPr>
      <w:r w:rsidRPr="00F8528B">
        <w:rPr>
          <w:color w:val="00000A"/>
          <w:sz w:val="22"/>
          <w:szCs w:val="22"/>
        </w:rPr>
        <w:t xml:space="preserve">Лизингодатель передал в лизинг Лизингополучателю, а Лизингополучатель принял в соответствии с условиями Договора следующее Имущество: </w:t>
      </w:r>
    </w:p>
    <w:p w14:paraId="3E19660F" w14:textId="77777777" w:rsidR="0084019D" w:rsidRPr="00F8528B" w:rsidRDefault="0084019D" w:rsidP="0084019D">
      <w:pPr>
        <w:tabs>
          <w:tab w:val="left" w:pos="709"/>
        </w:tabs>
        <w:jc w:val="both"/>
        <w:rPr>
          <w:color w:val="00000A"/>
          <w:sz w:val="22"/>
          <w:szCs w:val="22"/>
        </w:rPr>
      </w:pPr>
    </w:p>
    <w:p w14:paraId="6F6D2497" w14:textId="77777777" w:rsidR="0084019D" w:rsidRPr="00F8528B" w:rsidRDefault="0084019D" w:rsidP="0084019D">
      <w:pPr>
        <w:numPr>
          <w:ilvl w:val="0"/>
          <w:numId w:val="16"/>
        </w:numPr>
        <w:tabs>
          <w:tab w:val="left" w:pos="709"/>
        </w:tabs>
        <w:ind w:left="0" w:firstLine="425"/>
        <w:contextualSpacing/>
        <w:jc w:val="both"/>
        <w:rPr>
          <w:color w:val="00000A"/>
          <w:sz w:val="22"/>
          <w:szCs w:val="22"/>
        </w:rPr>
      </w:pPr>
      <w:r w:rsidRPr="00F8528B">
        <w:rPr>
          <w:color w:val="00000A"/>
          <w:sz w:val="22"/>
          <w:szCs w:val="22"/>
        </w:rPr>
        <w:t>Настоящим актом подтверждается, что Имущество полностью соответствует условиям Договора.</w:t>
      </w:r>
      <w:r w:rsidRPr="00F8528B">
        <w:rPr>
          <w:color w:val="00000A"/>
          <w:sz w:val="22"/>
          <w:szCs w:val="22"/>
        </w:rPr>
        <w:tab/>
      </w:r>
    </w:p>
    <w:p w14:paraId="49219836" w14:textId="77777777" w:rsidR="0084019D" w:rsidRPr="00F8528B" w:rsidRDefault="0084019D" w:rsidP="0084019D">
      <w:pPr>
        <w:numPr>
          <w:ilvl w:val="0"/>
          <w:numId w:val="19"/>
        </w:numPr>
        <w:tabs>
          <w:tab w:val="left" w:pos="709"/>
        </w:tabs>
        <w:contextualSpacing/>
        <w:jc w:val="both"/>
        <w:rPr>
          <w:color w:val="00000A"/>
          <w:sz w:val="22"/>
          <w:szCs w:val="22"/>
        </w:rPr>
      </w:pPr>
      <w:r w:rsidRPr="00F8528B">
        <w:rPr>
          <w:color w:val="00000A"/>
          <w:sz w:val="22"/>
          <w:szCs w:val="22"/>
        </w:rPr>
        <w:t xml:space="preserve">Имущество принято Лизингополучателем по следующему адресу: _______________________. </w:t>
      </w:r>
    </w:p>
    <w:p w14:paraId="28D92410" w14:textId="77777777" w:rsidR="0084019D" w:rsidRPr="00F8528B" w:rsidRDefault="0084019D" w:rsidP="0084019D">
      <w:pPr>
        <w:numPr>
          <w:ilvl w:val="0"/>
          <w:numId w:val="19"/>
        </w:numPr>
        <w:tabs>
          <w:tab w:val="left" w:pos="709"/>
        </w:tabs>
        <w:contextualSpacing/>
        <w:jc w:val="both"/>
        <w:rPr>
          <w:color w:val="00000A"/>
          <w:sz w:val="22"/>
          <w:szCs w:val="22"/>
        </w:rPr>
      </w:pPr>
      <w:r w:rsidRPr="00F8528B">
        <w:rPr>
          <w:color w:val="00000A"/>
          <w:sz w:val="22"/>
          <w:szCs w:val="22"/>
        </w:rPr>
        <w:t>Настоящий Акт является неотъемлемой частью Договора.</w:t>
      </w:r>
    </w:p>
    <w:p w14:paraId="2D49487D" w14:textId="77777777" w:rsidR="0084019D" w:rsidRPr="00F8528B" w:rsidRDefault="0084019D" w:rsidP="0084019D">
      <w:pPr>
        <w:tabs>
          <w:tab w:val="left" w:pos="4770"/>
        </w:tabs>
        <w:ind w:right="-23"/>
        <w:jc w:val="center"/>
        <w:rPr>
          <w:color w:val="00000A"/>
          <w:sz w:val="22"/>
          <w:szCs w:val="22"/>
        </w:rPr>
      </w:pPr>
    </w:p>
    <w:p w14:paraId="6F6EB29B" w14:textId="77777777" w:rsidR="0084019D" w:rsidRPr="00F8528B" w:rsidRDefault="0084019D" w:rsidP="0084019D">
      <w:pPr>
        <w:tabs>
          <w:tab w:val="left" w:pos="4770"/>
        </w:tabs>
        <w:ind w:right="-23"/>
        <w:jc w:val="center"/>
        <w:rPr>
          <w:color w:val="00000A"/>
          <w:sz w:val="22"/>
          <w:szCs w:val="22"/>
        </w:rPr>
      </w:pPr>
      <w:r w:rsidRPr="00F8528B">
        <w:rPr>
          <w:b/>
          <w:color w:val="00000A"/>
          <w:sz w:val="22"/>
          <w:szCs w:val="22"/>
        </w:rPr>
        <w:t>Адреса, реквизиты и подписи Сторон</w:t>
      </w:r>
      <w:r w:rsidRPr="00F8528B">
        <w:rPr>
          <w:color w:val="00000A"/>
          <w:sz w:val="22"/>
          <w:szCs w:val="22"/>
        </w:rPr>
        <w:t>:</w:t>
      </w:r>
    </w:p>
    <w:p w14:paraId="04C6E44A" w14:textId="77777777" w:rsidR="0084019D" w:rsidRPr="00F8528B" w:rsidRDefault="0084019D" w:rsidP="0084019D">
      <w:pPr>
        <w:tabs>
          <w:tab w:val="left" w:pos="4770"/>
        </w:tabs>
        <w:ind w:right="-23"/>
        <w:jc w:val="center"/>
        <w:rPr>
          <w:color w:val="00000A"/>
          <w:sz w:val="22"/>
          <w:szCs w:val="22"/>
        </w:rPr>
      </w:pPr>
    </w:p>
    <w:p w14:paraId="5D30A7A6" w14:textId="77777777" w:rsidR="0084019D" w:rsidRPr="00F8528B" w:rsidRDefault="0084019D" w:rsidP="0084019D">
      <w:pPr>
        <w:ind w:left="284" w:right="-23"/>
        <w:jc w:val="center"/>
        <w:rPr>
          <w:color w:val="00000A"/>
          <w:sz w:val="22"/>
          <w:szCs w:val="22"/>
        </w:rPr>
      </w:pPr>
      <w:r w:rsidRPr="00F8528B">
        <w:rPr>
          <w:i/>
          <w:color w:val="00000A"/>
          <w:sz w:val="22"/>
          <w:szCs w:val="22"/>
        </w:rPr>
        <w:t>ФОРМА акта согласованна Сторонами. Форма является только образцом, используемым Сторонами при приеме-передаче Имущества.</w:t>
      </w:r>
    </w:p>
    <w:p w14:paraId="2E9C710F" w14:textId="77777777" w:rsidR="0084019D" w:rsidRPr="00F8528B" w:rsidRDefault="0084019D" w:rsidP="0084019D">
      <w:pPr>
        <w:ind w:left="284" w:right="-23"/>
        <w:jc w:val="center"/>
        <w:rPr>
          <w:color w:val="00000A"/>
          <w:sz w:val="22"/>
          <w:szCs w:val="22"/>
        </w:rPr>
      </w:pPr>
    </w:p>
    <w:tbl>
      <w:tblPr>
        <w:tblW w:w="10414" w:type="dxa"/>
        <w:jc w:val="center"/>
        <w:tblLayout w:type="fixed"/>
        <w:tblCellMar>
          <w:left w:w="115" w:type="dxa"/>
          <w:right w:w="115" w:type="dxa"/>
        </w:tblCellMar>
        <w:tblLook w:val="04A0" w:firstRow="1" w:lastRow="0" w:firstColumn="1" w:lastColumn="0" w:noHBand="0" w:noVBand="1"/>
      </w:tblPr>
      <w:tblGrid>
        <w:gridCol w:w="4928"/>
        <w:gridCol w:w="5486"/>
      </w:tblGrid>
      <w:tr w:rsidR="0084019D" w:rsidRPr="00F8528B" w14:paraId="7AD8B9F8" w14:textId="77777777" w:rsidTr="00846AF4">
        <w:trPr>
          <w:jc w:val="center"/>
        </w:trPr>
        <w:tc>
          <w:tcPr>
            <w:tcW w:w="4928" w:type="dxa"/>
            <w:shd w:val="clear" w:color="auto" w:fill="auto"/>
          </w:tcPr>
          <w:p w14:paraId="42AA198D" w14:textId="77777777" w:rsidR="0084019D" w:rsidRDefault="0084019D" w:rsidP="00846AF4">
            <w:pPr>
              <w:ind w:left="284" w:right="-23"/>
              <w:jc w:val="both"/>
              <w:rPr>
                <w:b/>
                <w:sz w:val="22"/>
                <w:szCs w:val="22"/>
              </w:rPr>
            </w:pPr>
            <w:r w:rsidRPr="00F8528B">
              <w:rPr>
                <w:b/>
                <w:sz w:val="22"/>
                <w:szCs w:val="22"/>
              </w:rPr>
              <w:t xml:space="preserve">Лизингополучатель: </w:t>
            </w:r>
          </w:p>
          <w:p w14:paraId="12A30C8B" w14:textId="77777777" w:rsidR="0084019D" w:rsidRPr="00F8528B" w:rsidRDefault="0084019D" w:rsidP="00846AF4">
            <w:pPr>
              <w:ind w:left="284" w:right="-23"/>
              <w:jc w:val="both"/>
              <w:rPr>
                <w:b/>
                <w:sz w:val="22"/>
                <w:szCs w:val="22"/>
              </w:rPr>
            </w:pPr>
          </w:p>
          <w:p w14:paraId="1424ED91" w14:textId="4661D0D4" w:rsidR="0084019D" w:rsidRPr="00F8528B" w:rsidRDefault="0084019D" w:rsidP="00846AF4">
            <w:pPr>
              <w:ind w:left="284" w:right="-23"/>
              <w:jc w:val="both"/>
              <w:rPr>
                <w:sz w:val="22"/>
                <w:szCs w:val="22"/>
              </w:rPr>
            </w:pPr>
            <w:r w:rsidRPr="00F8528B">
              <w:rPr>
                <w:sz w:val="22"/>
                <w:szCs w:val="22"/>
              </w:rPr>
              <w:t xml:space="preserve">ГБУ </w:t>
            </w:r>
            <w:r>
              <w:rPr>
                <w:sz w:val="22"/>
                <w:szCs w:val="22"/>
              </w:rPr>
              <w:t>«</w:t>
            </w:r>
            <w:r w:rsidR="00A54FB9">
              <w:rPr>
                <w:sz w:val="22"/>
                <w:szCs w:val="22"/>
              </w:rPr>
              <w:t>Топкинская</w:t>
            </w:r>
            <w:r>
              <w:rPr>
                <w:sz w:val="22"/>
                <w:szCs w:val="22"/>
              </w:rPr>
              <w:t xml:space="preserve"> СББЖ</w:t>
            </w:r>
            <w:r w:rsidRPr="00F8528B">
              <w:rPr>
                <w:sz w:val="22"/>
                <w:szCs w:val="22"/>
              </w:rPr>
              <w:t>»</w:t>
            </w:r>
          </w:p>
          <w:p w14:paraId="67BA8893" w14:textId="77777777" w:rsidR="0084019D" w:rsidRPr="00F8528B" w:rsidRDefault="0084019D" w:rsidP="00846AF4">
            <w:pPr>
              <w:ind w:left="284" w:right="-23"/>
              <w:jc w:val="both"/>
              <w:rPr>
                <w:sz w:val="22"/>
                <w:szCs w:val="22"/>
              </w:rPr>
            </w:pPr>
          </w:p>
          <w:p w14:paraId="7A165261" w14:textId="17366287" w:rsidR="0084019D" w:rsidRPr="00F8528B" w:rsidRDefault="0084019D" w:rsidP="00846AF4">
            <w:pPr>
              <w:ind w:left="284" w:right="-23"/>
              <w:jc w:val="both"/>
              <w:rPr>
                <w:sz w:val="22"/>
                <w:szCs w:val="22"/>
              </w:rPr>
            </w:pPr>
            <w:r>
              <w:rPr>
                <w:sz w:val="22"/>
                <w:szCs w:val="22"/>
              </w:rPr>
              <w:t>Начальник</w:t>
            </w:r>
            <w:r w:rsidRPr="00F8528B">
              <w:rPr>
                <w:sz w:val="22"/>
                <w:szCs w:val="22"/>
              </w:rPr>
              <w:t xml:space="preserve"> ___________ </w:t>
            </w:r>
          </w:p>
          <w:p w14:paraId="4563516B" w14:textId="77777777" w:rsidR="0084019D" w:rsidRPr="00F8528B" w:rsidRDefault="0084019D" w:rsidP="00846AF4">
            <w:pPr>
              <w:ind w:left="284" w:right="-23"/>
              <w:jc w:val="both"/>
              <w:rPr>
                <w:sz w:val="22"/>
                <w:szCs w:val="22"/>
              </w:rPr>
            </w:pPr>
          </w:p>
          <w:p w14:paraId="0E374B38" w14:textId="77777777" w:rsidR="0084019D" w:rsidRPr="00F8528B" w:rsidRDefault="0084019D" w:rsidP="00846AF4">
            <w:pPr>
              <w:ind w:left="284" w:right="-23"/>
              <w:jc w:val="both"/>
              <w:rPr>
                <w:b/>
                <w:sz w:val="22"/>
                <w:szCs w:val="22"/>
              </w:rPr>
            </w:pPr>
            <w:r>
              <w:rPr>
                <w:sz w:val="22"/>
                <w:szCs w:val="22"/>
              </w:rPr>
              <w:t>«___»________________2024</w:t>
            </w:r>
            <w:r w:rsidRPr="00F8528B">
              <w:rPr>
                <w:sz w:val="22"/>
                <w:szCs w:val="22"/>
              </w:rPr>
              <w:t>г</w:t>
            </w:r>
            <w:r w:rsidRPr="00F8528B">
              <w:rPr>
                <w:b/>
                <w:sz w:val="22"/>
                <w:szCs w:val="22"/>
              </w:rPr>
              <w:t>.</w:t>
            </w:r>
          </w:p>
          <w:p w14:paraId="7A4D528C" w14:textId="77777777" w:rsidR="0084019D" w:rsidRPr="00F8528B" w:rsidRDefault="0084019D" w:rsidP="00846AF4">
            <w:pPr>
              <w:ind w:left="284" w:right="-23"/>
              <w:jc w:val="both"/>
              <w:rPr>
                <w:b/>
                <w:sz w:val="22"/>
                <w:szCs w:val="22"/>
              </w:rPr>
            </w:pPr>
          </w:p>
          <w:p w14:paraId="48A72E10" w14:textId="1438514A" w:rsidR="0084019D" w:rsidRPr="00C90E78" w:rsidRDefault="0084019D" w:rsidP="00C90E78">
            <w:pPr>
              <w:ind w:left="284" w:right="-23"/>
              <w:jc w:val="both"/>
              <w:rPr>
                <w:sz w:val="22"/>
                <w:szCs w:val="22"/>
              </w:rPr>
            </w:pPr>
            <w:r w:rsidRPr="00F8528B">
              <w:rPr>
                <w:sz w:val="22"/>
                <w:szCs w:val="22"/>
              </w:rPr>
              <w:t>М.П.</w:t>
            </w:r>
          </w:p>
        </w:tc>
        <w:tc>
          <w:tcPr>
            <w:tcW w:w="5486" w:type="dxa"/>
            <w:shd w:val="clear" w:color="auto" w:fill="auto"/>
          </w:tcPr>
          <w:p w14:paraId="509F0204" w14:textId="77777777" w:rsidR="0084019D" w:rsidRPr="00F8528B" w:rsidRDefault="0084019D" w:rsidP="00846AF4">
            <w:pPr>
              <w:ind w:left="284" w:right="-23"/>
              <w:jc w:val="both"/>
              <w:rPr>
                <w:b/>
                <w:sz w:val="22"/>
                <w:szCs w:val="22"/>
              </w:rPr>
            </w:pPr>
            <w:r w:rsidRPr="00F8528B">
              <w:rPr>
                <w:b/>
                <w:sz w:val="22"/>
                <w:szCs w:val="22"/>
              </w:rPr>
              <w:t>Лизингодатель:</w:t>
            </w:r>
          </w:p>
          <w:p w14:paraId="7F1D23FF" w14:textId="77777777" w:rsidR="0084019D" w:rsidRPr="00F8528B" w:rsidRDefault="0084019D" w:rsidP="00846AF4">
            <w:pPr>
              <w:rPr>
                <w:color w:val="00000A"/>
                <w:sz w:val="22"/>
                <w:szCs w:val="22"/>
              </w:rPr>
            </w:pPr>
          </w:p>
          <w:p w14:paraId="1BFAF7F5" w14:textId="4A98449C" w:rsidR="0084019D" w:rsidRPr="00D6440B" w:rsidRDefault="0084019D" w:rsidP="00846AF4">
            <w:pPr>
              <w:keepNext/>
              <w:widowControl w:val="0"/>
              <w:contextualSpacing/>
              <w:rPr>
                <w:sz w:val="22"/>
                <w:szCs w:val="22"/>
              </w:rPr>
            </w:pPr>
          </w:p>
          <w:p w14:paraId="06073179" w14:textId="77777777" w:rsidR="0084019D" w:rsidRPr="00F8528B" w:rsidRDefault="0084019D" w:rsidP="00846AF4">
            <w:pPr>
              <w:keepNext/>
              <w:widowControl w:val="0"/>
              <w:contextualSpacing/>
              <w:rPr>
                <w:b/>
                <w:sz w:val="22"/>
                <w:szCs w:val="22"/>
              </w:rPr>
            </w:pPr>
          </w:p>
          <w:p w14:paraId="718D5226" w14:textId="4E8CFCD2" w:rsidR="00D6440B" w:rsidRPr="00D6440B" w:rsidRDefault="00D6440B" w:rsidP="00D6440B">
            <w:pPr>
              <w:rPr>
                <w:sz w:val="22"/>
                <w:szCs w:val="22"/>
              </w:rPr>
            </w:pPr>
            <w:r w:rsidRPr="00D6440B">
              <w:rPr>
                <w:sz w:val="22"/>
                <w:szCs w:val="22"/>
              </w:rPr>
              <w:t xml:space="preserve">Представитель___________ </w:t>
            </w:r>
          </w:p>
          <w:p w14:paraId="21E3F7F5" w14:textId="77777777" w:rsidR="0084019D" w:rsidRPr="00F8528B" w:rsidRDefault="0084019D" w:rsidP="00846AF4">
            <w:pPr>
              <w:rPr>
                <w:sz w:val="22"/>
                <w:szCs w:val="22"/>
              </w:rPr>
            </w:pPr>
          </w:p>
          <w:p w14:paraId="41AC2F72" w14:textId="77777777" w:rsidR="0084019D" w:rsidRPr="00F8528B" w:rsidRDefault="0084019D" w:rsidP="00846AF4">
            <w:pPr>
              <w:ind w:right="-23"/>
              <w:jc w:val="both"/>
              <w:rPr>
                <w:b/>
                <w:sz w:val="22"/>
                <w:szCs w:val="22"/>
              </w:rPr>
            </w:pPr>
            <w:r>
              <w:rPr>
                <w:sz w:val="22"/>
                <w:szCs w:val="22"/>
              </w:rPr>
              <w:t>«___»________________2024</w:t>
            </w:r>
            <w:r w:rsidRPr="00F8528B">
              <w:rPr>
                <w:sz w:val="22"/>
                <w:szCs w:val="22"/>
              </w:rPr>
              <w:t>г</w:t>
            </w:r>
            <w:r w:rsidRPr="00F8528B">
              <w:rPr>
                <w:b/>
                <w:sz w:val="22"/>
                <w:szCs w:val="22"/>
              </w:rPr>
              <w:t>.</w:t>
            </w:r>
          </w:p>
          <w:p w14:paraId="05A50029" w14:textId="77777777" w:rsidR="0084019D" w:rsidRPr="00F8528B" w:rsidRDefault="0084019D" w:rsidP="00846AF4">
            <w:pPr>
              <w:rPr>
                <w:sz w:val="22"/>
                <w:szCs w:val="22"/>
              </w:rPr>
            </w:pPr>
          </w:p>
          <w:p w14:paraId="2603CCE8" w14:textId="77777777" w:rsidR="0084019D" w:rsidRPr="00F8528B" w:rsidRDefault="0084019D" w:rsidP="00846AF4">
            <w:pPr>
              <w:rPr>
                <w:sz w:val="22"/>
                <w:szCs w:val="22"/>
              </w:rPr>
            </w:pPr>
            <w:r w:rsidRPr="00F8528B">
              <w:rPr>
                <w:sz w:val="22"/>
                <w:szCs w:val="22"/>
              </w:rPr>
              <w:t>М.П</w:t>
            </w:r>
          </w:p>
        </w:tc>
      </w:tr>
    </w:tbl>
    <w:p w14:paraId="67634931" w14:textId="77777777" w:rsidR="0084019D" w:rsidRPr="00F8528B" w:rsidRDefault="0084019D" w:rsidP="000A55C9">
      <w:pPr>
        <w:keepNext/>
        <w:rPr>
          <w:b/>
          <w:color w:val="00000A"/>
          <w:sz w:val="22"/>
          <w:szCs w:val="22"/>
        </w:rPr>
        <w:sectPr w:rsidR="0084019D" w:rsidRPr="00F8528B" w:rsidSect="000A55C9">
          <w:footerReference w:type="default" r:id="rId8"/>
          <w:pgSz w:w="11906" w:h="16838"/>
          <w:pgMar w:top="993" w:right="849" w:bottom="851" w:left="1701" w:header="720" w:footer="720" w:gutter="0"/>
          <w:cols w:space="708"/>
          <w:docGrid w:linePitch="381"/>
        </w:sectPr>
      </w:pPr>
    </w:p>
    <w:p w14:paraId="3AA86D78" w14:textId="77777777" w:rsidR="0084019D" w:rsidRPr="00F8528B" w:rsidRDefault="0084019D" w:rsidP="00A54FB9">
      <w:pPr>
        <w:widowControl w:val="0"/>
        <w:suppressAutoHyphens/>
        <w:contextualSpacing/>
        <w:rPr>
          <w:sz w:val="22"/>
          <w:szCs w:val="22"/>
        </w:rPr>
      </w:pPr>
    </w:p>
    <w:sectPr w:rsidR="0084019D" w:rsidRPr="00F8528B" w:rsidSect="00A54FB9">
      <w:pgSz w:w="16838" w:h="11906" w:orient="landscape"/>
      <w:pgMar w:top="709" w:right="1134" w:bottom="1133" w:left="1134"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D767F" w14:textId="77777777" w:rsidR="00723EA0" w:rsidRDefault="00723EA0">
      <w:r>
        <w:separator/>
      </w:r>
    </w:p>
  </w:endnote>
  <w:endnote w:type="continuationSeparator" w:id="0">
    <w:p w14:paraId="36FB3C82" w14:textId="77777777" w:rsidR="00723EA0" w:rsidRDefault="0072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Liberation Serif">
    <w:charset w:val="01"/>
    <w:family w:val="roman"/>
    <w:pitch w:val="default"/>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Proxima Nova ExCn Rg">
    <w:altName w:val="Tahoma"/>
    <w:charset w:val="00"/>
    <w:family w:val="modern"/>
    <w:pitch w:val="default"/>
    <w:sig w:usb0="00000000" w:usb1="00000000" w:usb2="00000000" w:usb3="00000000" w:csb0="00000001" w:csb1="00000000"/>
  </w:font>
  <w:font w:name="Liberation Mono">
    <w:altName w:val="Courier New"/>
    <w:charset w:val="CC"/>
    <w:family w:val="modern"/>
    <w:pitch w:val="fixed"/>
    <w:sig w:usb0="00000000" w:usb1="400078FF" w:usb2="00000001"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1A75" w14:textId="77777777" w:rsidR="002D50EC" w:rsidRPr="008009DF" w:rsidRDefault="002D50EC">
    <w:pPr>
      <w:pStyle w:val="a6"/>
      <w:jc w:val="center"/>
      <w:rPr>
        <w:sz w:val="24"/>
        <w:szCs w:val="24"/>
      </w:rPr>
    </w:pPr>
    <w:r w:rsidRPr="008009DF">
      <w:rPr>
        <w:sz w:val="24"/>
        <w:szCs w:val="24"/>
      </w:rPr>
      <w:fldChar w:fldCharType="begin"/>
    </w:r>
    <w:r w:rsidRPr="008009DF">
      <w:rPr>
        <w:sz w:val="24"/>
        <w:szCs w:val="24"/>
      </w:rPr>
      <w:instrText>PAGE   \* MERGEFORMAT</w:instrText>
    </w:r>
    <w:r w:rsidRPr="008009DF">
      <w:rPr>
        <w:sz w:val="24"/>
        <w:szCs w:val="24"/>
      </w:rPr>
      <w:fldChar w:fldCharType="separate"/>
    </w:r>
    <w:r>
      <w:rPr>
        <w:noProof/>
        <w:sz w:val="24"/>
        <w:szCs w:val="24"/>
      </w:rPr>
      <w:t>20</w:t>
    </w:r>
    <w:r w:rsidRPr="008009DF">
      <w:rPr>
        <w:sz w:val="24"/>
        <w:szCs w:val="24"/>
      </w:rPr>
      <w:fldChar w:fldCharType="end"/>
    </w:r>
  </w:p>
  <w:p w14:paraId="1AF0D1B9" w14:textId="77777777" w:rsidR="002D50EC" w:rsidRDefault="002D50EC">
    <w:pPr>
      <w:rPr>
        <w:color w:val="00000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9E848" w14:textId="77777777" w:rsidR="00723EA0" w:rsidRDefault="00723EA0">
      <w:r>
        <w:separator/>
      </w:r>
    </w:p>
  </w:footnote>
  <w:footnote w:type="continuationSeparator" w:id="0">
    <w:p w14:paraId="4FAF38B2" w14:textId="77777777" w:rsidR="00723EA0" w:rsidRDefault="00723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4"/>
    <w:lvl w:ilvl="0">
      <w:start w:val="1"/>
      <w:numFmt w:val="decimal"/>
      <w:lvlText w:val="%1."/>
      <w:lvlJc w:val="left"/>
      <w:pPr>
        <w:tabs>
          <w:tab w:val="num" w:pos="425"/>
        </w:tabs>
        <w:ind w:left="785" w:hanging="360"/>
      </w:pPr>
    </w:lvl>
  </w:abstractNum>
  <w:abstractNum w:abstractNumId="1" w15:restartNumberingAfterBreak="0">
    <w:nsid w:val="0000000B"/>
    <w:multiLevelType w:val="multilevel"/>
    <w:tmpl w:val="0000000B"/>
    <w:lvl w:ilvl="0">
      <w:start w:val="1"/>
      <w:numFmt w:val="decimal"/>
      <w:pStyle w:val="4"/>
      <w:lvlText w:val="%1."/>
      <w:lvlJc w:val="left"/>
      <w:pPr>
        <w:tabs>
          <w:tab w:val="left" w:pos="0"/>
        </w:tabs>
        <w:ind w:left="1134" w:hanging="1134"/>
      </w:pPr>
      <w:rPr>
        <w:rFonts w:cs="Times New Roman" w:hint="default"/>
      </w:rPr>
    </w:lvl>
    <w:lvl w:ilvl="1">
      <w:start w:val="1"/>
      <w:numFmt w:val="decimal"/>
      <w:lvlText w:val="%1.%2"/>
      <w:lvlJc w:val="left"/>
      <w:pPr>
        <w:tabs>
          <w:tab w:val="left" w:pos="0"/>
        </w:tabs>
        <w:ind w:left="1985" w:hanging="1134"/>
      </w:pPr>
      <w:rPr>
        <w:rFonts w:cs="Times New Roman" w:hint="default"/>
      </w:rPr>
    </w:lvl>
    <w:lvl w:ilvl="2">
      <w:start w:val="1"/>
      <w:numFmt w:val="decimal"/>
      <w:lvlText w:val="%1.%2.%3"/>
      <w:lvlJc w:val="left"/>
      <w:pPr>
        <w:tabs>
          <w:tab w:val="left" w:pos="0"/>
        </w:tabs>
        <w:ind w:left="1134" w:hanging="1134"/>
      </w:pPr>
      <w:rPr>
        <w:rFonts w:cs="Times New Roman" w:hint="default"/>
        <w:b w:val="0"/>
      </w:rPr>
    </w:lvl>
    <w:lvl w:ilvl="3">
      <w:start w:val="1"/>
      <w:numFmt w:val="decimal"/>
      <w:lvlText w:val="(%4)"/>
      <w:lvlJc w:val="left"/>
      <w:pPr>
        <w:tabs>
          <w:tab w:val="left" w:pos="0"/>
        </w:tabs>
        <w:ind w:left="1702" w:hanging="851"/>
      </w:pPr>
      <w:rPr>
        <w:rFonts w:cs="Times New Roman" w:hint="default"/>
        <w:b w:val="0"/>
      </w:rPr>
    </w:lvl>
    <w:lvl w:ilvl="4">
      <w:start w:val="1"/>
      <w:numFmt w:val="decimal"/>
      <w:lvlText w:val="(%5)"/>
      <w:lvlJc w:val="left"/>
      <w:pPr>
        <w:tabs>
          <w:tab w:val="left" w:pos="0"/>
        </w:tabs>
        <w:ind w:left="2835" w:hanging="850"/>
      </w:pPr>
      <w:rPr>
        <w:rFonts w:cs="Times New Roman" w:hint="default"/>
      </w:rPr>
    </w:lvl>
    <w:lvl w:ilvl="5">
      <w:start w:val="1"/>
      <w:numFmt w:val="none"/>
      <w:suff w:val="nothing"/>
      <w:lvlText w:val=""/>
      <w:lvlJc w:val="left"/>
      <w:pPr>
        <w:tabs>
          <w:tab w:val="left" w:pos="0"/>
        </w:tabs>
        <w:ind w:left="1134" w:hanging="1134"/>
      </w:pPr>
      <w:rPr>
        <w:rFonts w:cs="Times New Roman" w:hint="default"/>
      </w:rPr>
    </w:lvl>
    <w:lvl w:ilvl="6">
      <w:start w:val="1"/>
      <w:numFmt w:val="none"/>
      <w:suff w:val="nothing"/>
      <w:lvlText w:val=""/>
      <w:lvlJc w:val="left"/>
      <w:pPr>
        <w:tabs>
          <w:tab w:val="left" w:pos="0"/>
        </w:tabs>
        <w:ind w:left="1134" w:hanging="1134"/>
      </w:pPr>
      <w:rPr>
        <w:rFonts w:cs="Times New Roman" w:hint="default"/>
      </w:rPr>
    </w:lvl>
    <w:lvl w:ilvl="7">
      <w:start w:val="1"/>
      <w:numFmt w:val="none"/>
      <w:suff w:val="nothing"/>
      <w:lvlText w:val=""/>
      <w:lvlJc w:val="left"/>
      <w:pPr>
        <w:tabs>
          <w:tab w:val="left" w:pos="0"/>
        </w:tabs>
        <w:ind w:left="1134" w:hanging="1134"/>
      </w:pPr>
      <w:rPr>
        <w:rFonts w:cs="Times New Roman" w:hint="default"/>
      </w:rPr>
    </w:lvl>
    <w:lvl w:ilvl="8">
      <w:start w:val="1"/>
      <w:numFmt w:val="none"/>
      <w:suff w:val="nothing"/>
      <w:lvlText w:val=""/>
      <w:lvlJc w:val="left"/>
      <w:pPr>
        <w:tabs>
          <w:tab w:val="left" w:pos="0"/>
        </w:tabs>
        <w:ind w:left="1134" w:hanging="1134"/>
      </w:pPr>
      <w:rPr>
        <w:rFonts w:cs="Times New Roman" w:hint="default"/>
      </w:rPr>
    </w:lvl>
  </w:abstractNum>
  <w:abstractNum w:abstractNumId="2"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 w15:restartNumberingAfterBreak="0">
    <w:nsid w:val="0BDD5118"/>
    <w:multiLevelType w:val="hybridMultilevel"/>
    <w:tmpl w:val="C096DDFA"/>
    <w:lvl w:ilvl="0" w:tplc="FFFFFFFF">
      <w:start w:val="1"/>
      <w:numFmt w:val="decimal"/>
      <w:lvlText w:val="%1."/>
      <w:lvlJc w:val="left"/>
      <w:pPr>
        <w:ind w:left="502"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4" w15:restartNumberingAfterBreak="0">
    <w:nsid w:val="0E0C130F"/>
    <w:multiLevelType w:val="singleLevel"/>
    <w:tmpl w:val="975E5F68"/>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C2C7604"/>
    <w:multiLevelType w:val="multilevel"/>
    <w:tmpl w:val="3A5AE730"/>
    <w:lvl w:ilvl="0">
      <w:start w:val="1"/>
      <w:numFmt w:val="decimal"/>
      <w:lvlText w:val="%1."/>
      <w:lvlJc w:val="left"/>
      <w:pPr>
        <w:ind w:left="720"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6" w15:restartNumberingAfterBreak="0">
    <w:nsid w:val="237C77BD"/>
    <w:multiLevelType w:val="hybridMultilevel"/>
    <w:tmpl w:val="5A32821E"/>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7" w15:restartNumberingAfterBreak="0">
    <w:nsid w:val="2DC06A51"/>
    <w:multiLevelType w:val="singleLevel"/>
    <w:tmpl w:val="975E5F68"/>
    <w:lvl w:ilvl="0">
      <w:start w:val="1"/>
      <w:numFmt w:val="bullet"/>
      <w:lvlText w:val="-"/>
      <w:lvlJc w:val="left"/>
      <w:pPr>
        <w:ind w:left="720" w:hanging="360"/>
      </w:pPr>
      <w:rPr>
        <w:rFonts w:ascii="Times New Roman" w:hAnsi="Times New Roman" w:hint="default"/>
      </w:rPr>
    </w:lvl>
  </w:abstractNum>
  <w:abstractNum w:abstractNumId="8" w15:restartNumberingAfterBreak="0">
    <w:nsid w:val="3137500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39692F21"/>
    <w:multiLevelType w:val="hybridMultilevel"/>
    <w:tmpl w:val="666CC742"/>
    <w:lvl w:ilvl="0" w:tplc="D6CCFE32">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495329A1"/>
    <w:multiLevelType w:val="singleLevel"/>
    <w:tmpl w:val="975E5F68"/>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F900A6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15:restartNumberingAfterBreak="0">
    <w:nsid w:val="5D136823"/>
    <w:multiLevelType w:val="singleLevel"/>
    <w:tmpl w:val="975E5F68"/>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20F1A71"/>
    <w:multiLevelType w:val="singleLevel"/>
    <w:tmpl w:val="975E5F68"/>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70746F6"/>
    <w:multiLevelType w:val="hybridMultilevel"/>
    <w:tmpl w:val="80CCA39E"/>
    <w:lvl w:ilvl="0" w:tplc="FFFFFFFF">
      <w:start w:val="1"/>
      <w:numFmt w:val="decimal"/>
      <w:lvlText w:val="%1."/>
      <w:lvlJc w:val="left"/>
      <w:pPr>
        <w:ind w:left="502" w:hanging="360"/>
      </w:pPr>
      <w:rPr>
        <w:rFonts w:cs="Times New Roman" w:hint="default"/>
      </w:rPr>
    </w:lvl>
    <w:lvl w:ilvl="1" w:tplc="FFFFFFFF" w:tentative="1">
      <w:start w:val="1"/>
      <w:numFmt w:val="lowerLetter"/>
      <w:lvlText w:val="%2."/>
      <w:lvlJc w:val="left"/>
      <w:pPr>
        <w:ind w:left="1222" w:hanging="360"/>
      </w:pPr>
      <w:rPr>
        <w:rFonts w:cs="Times New Roman"/>
      </w:rPr>
    </w:lvl>
    <w:lvl w:ilvl="2" w:tplc="FFFFFFFF" w:tentative="1">
      <w:start w:val="1"/>
      <w:numFmt w:val="lowerRoman"/>
      <w:lvlText w:val="%3."/>
      <w:lvlJc w:val="right"/>
      <w:pPr>
        <w:ind w:left="1942" w:hanging="180"/>
      </w:pPr>
      <w:rPr>
        <w:rFonts w:cs="Times New Roman"/>
      </w:rPr>
    </w:lvl>
    <w:lvl w:ilvl="3" w:tplc="FFFFFFFF" w:tentative="1">
      <w:start w:val="1"/>
      <w:numFmt w:val="decimal"/>
      <w:lvlText w:val="%4."/>
      <w:lvlJc w:val="left"/>
      <w:pPr>
        <w:ind w:left="2662" w:hanging="360"/>
      </w:pPr>
      <w:rPr>
        <w:rFonts w:cs="Times New Roman"/>
      </w:rPr>
    </w:lvl>
    <w:lvl w:ilvl="4" w:tplc="FFFFFFFF" w:tentative="1">
      <w:start w:val="1"/>
      <w:numFmt w:val="lowerLetter"/>
      <w:lvlText w:val="%5."/>
      <w:lvlJc w:val="left"/>
      <w:pPr>
        <w:ind w:left="3382" w:hanging="360"/>
      </w:pPr>
      <w:rPr>
        <w:rFonts w:cs="Times New Roman"/>
      </w:rPr>
    </w:lvl>
    <w:lvl w:ilvl="5" w:tplc="FFFFFFFF" w:tentative="1">
      <w:start w:val="1"/>
      <w:numFmt w:val="lowerRoman"/>
      <w:lvlText w:val="%6."/>
      <w:lvlJc w:val="right"/>
      <w:pPr>
        <w:ind w:left="4102" w:hanging="180"/>
      </w:pPr>
      <w:rPr>
        <w:rFonts w:cs="Times New Roman"/>
      </w:rPr>
    </w:lvl>
    <w:lvl w:ilvl="6" w:tplc="FFFFFFFF" w:tentative="1">
      <w:start w:val="1"/>
      <w:numFmt w:val="decimal"/>
      <w:lvlText w:val="%7."/>
      <w:lvlJc w:val="left"/>
      <w:pPr>
        <w:ind w:left="4822" w:hanging="360"/>
      </w:pPr>
      <w:rPr>
        <w:rFonts w:cs="Times New Roman"/>
      </w:rPr>
    </w:lvl>
    <w:lvl w:ilvl="7" w:tplc="FFFFFFFF" w:tentative="1">
      <w:start w:val="1"/>
      <w:numFmt w:val="lowerLetter"/>
      <w:lvlText w:val="%8."/>
      <w:lvlJc w:val="left"/>
      <w:pPr>
        <w:ind w:left="5542" w:hanging="360"/>
      </w:pPr>
      <w:rPr>
        <w:rFonts w:cs="Times New Roman"/>
      </w:rPr>
    </w:lvl>
    <w:lvl w:ilvl="8" w:tplc="FFFFFFFF" w:tentative="1">
      <w:start w:val="1"/>
      <w:numFmt w:val="lowerRoman"/>
      <w:lvlText w:val="%9."/>
      <w:lvlJc w:val="right"/>
      <w:pPr>
        <w:ind w:left="6262" w:hanging="180"/>
      </w:pPr>
      <w:rPr>
        <w:rFonts w:cs="Times New Roman"/>
      </w:rPr>
    </w:lvl>
  </w:abstractNum>
  <w:abstractNum w:abstractNumId="15" w15:restartNumberingAfterBreak="0">
    <w:nsid w:val="68B70873"/>
    <w:multiLevelType w:val="singleLevel"/>
    <w:tmpl w:val="975E5F68"/>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B317CEA"/>
    <w:multiLevelType w:val="multilevel"/>
    <w:tmpl w:val="6B317CEA"/>
    <w:lvl w:ilvl="0">
      <w:start w:val="1"/>
      <w:numFmt w:val="decimal"/>
      <w:pStyle w:val="a"/>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CF70BC1"/>
    <w:multiLevelType w:val="multilevel"/>
    <w:tmpl w:val="6CF70BC1"/>
    <w:lvl w:ilvl="0">
      <w:start w:val="1"/>
      <w:numFmt w:val="decimal"/>
      <w:pStyle w:val="1"/>
      <w:lvlText w:val="%1."/>
      <w:lvlJc w:val="left"/>
      <w:pPr>
        <w:tabs>
          <w:tab w:val="left" w:pos="432"/>
        </w:tabs>
        <w:ind w:left="432" w:hanging="432"/>
      </w:pPr>
      <w:rPr>
        <w:rFonts w:hint="default"/>
      </w:rPr>
    </w:lvl>
    <w:lvl w:ilvl="1">
      <w:start w:val="1"/>
      <w:numFmt w:val="decimal"/>
      <w:lvlText w:val="%1.%2"/>
      <w:lvlJc w:val="left"/>
      <w:pPr>
        <w:tabs>
          <w:tab w:val="left" w:pos="1836"/>
        </w:tabs>
        <w:ind w:left="1836" w:hanging="576"/>
      </w:pPr>
      <w:rPr>
        <w:rFonts w:hint="default"/>
      </w:rPr>
    </w:lvl>
    <w:lvl w:ilvl="2">
      <w:start w:val="1"/>
      <w:numFmt w:val="decimal"/>
      <w:lvlText w:val="%1.%2.%3"/>
      <w:lvlJc w:val="left"/>
      <w:pPr>
        <w:tabs>
          <w:tab w:val="left" w:pos="1307"/>
        </w:tabs>
        <w:ind w:left="1080" w:firstLine="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8" w15:restartNumberingAfterBreak="0">
    <w:nsid w:val="71454006"/>
    <w:multiLevelType w:val="multilevel"/>
    <w:tmpl w:val="71454006"/>
    <w:lvl w:ilvl="0">
      <w:start w:val="1"/>
      <w:numFmt w:val="decimal"/>
      <w:pStyle w:val="10"/>
      <w:lvlText w:val="%1."/>
      <w:lvlJc w:val="left"/>
      <w:pPr>
        <w:ind w:left="720" w:hanging="360"/>
      </w:pPr>
      <w:rPr>
        <w:rFonts w:hint="default"/>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9" w15:restartNumberingAfterBreak="0">
    <w:nsid w:val="72BE3471"/>
    <w:multiLevelType w:val="multilevel"/>
    <w:tmpl w:val="72BE3471"/>
    <w:lvl w:ilvl="0">
      <w:start w:val="1"/>
      <w:numFmt w:val="decimal"/>
      <w:lvlText w:val="%1."/>
      <w:lvlJc w:val="left"/>
      <w:pPr>
        <w:ind w:left="1289" w:hanging="360"/>
      </w:pPr>
      <w:rPr>
        <w:rFonts w:hint="default"/>
      </w:rPr>
    </w:lvl>
    <w:lvl w:ilvl="1">
      <w:start w:val="1"/>
      <w:numFmt w:val="lowerLetter"/>
      <w:lvlText w:val="%2."/>
      <w:lvlJc w:val="left"/>
      <w:pPr>
        <w:ind w:left="2009" w:hanging="360"/>
      </w:pPr>
    </w:lvl>
    <w:lvl w:ilvl="2">
      <w:start w:val="1"/>
      <w:numFmt w:val="lowerRoman"/>
      <w:lvlText w:val="%3."/>
      <w:lvlJc w:val="right"/>
      <w:pPr>
        <w:ind w:left="2729" w:hanging="180"/>
      </w:pPr>
    </w:lvl>
    <w:lvl w:ilvl="3">
      <w:start w:val="1"/>
      <w:numFmt w:val="decimal"/>
      <w:lvlText w:val="%4."/>
      <w:lvlJc w:val="left"/>
      <w:pPr>
        <w:ind w:left="3449" w:hanging="360"/>
      </w:pPr>
    </w:lvl>
    <w:lvl w:ilvl="4">
      <w:start w:val="1"/>
      <w:numFmt w:val="lowerLetter"/>
      <w:lvlText w:val="%5."/>
      <w:lvlJc w:val="left"/>
      <w:pPr>
        <w:ind w:left="4169" w:hanging="360"/>
      </w:pPr>
    </w:lvl>
    <w:lvl w:ilvl="5">
      <w:start w:val="1"/>
      <w:numFmt w:val="lowerRoman"/>
      <w:lvlText w:val="%6."/>
      <w:lvlJc w:val="right"/>
      <w:pPr>
        <w:ind w:left="4889" w:hanging="180"/>
      </w:pPr>
    </w:lvl>
    <w:lvl w:ilvl="6">
      <w:start w:val="1"/>
      <w:numFmt w:val="decimal"/>
      <w:lvlText w:val="%7."/>
      <w:lvlJc w:val="left"/>
      <w:pPr>
        <w:ind w:left="5609" w:hanging="360"/>
      </w:pPr>
    </w:lvl>
    <w:lvl w:ilvl="7">
      <w:start w:val="1"/>
      <w:numFmt w:val="lowerLetter"/>
      <w:lvlText w:val="%8."/>
      <w:lvlJc w:val="left"/>
      <w:pPr>
        <w:ind w:left="6329" w:hanging="360"/>
      </w:pPr>
    </w:lvl>
    <w:lvl w:ilvl="8">
      <w:start w:val="1"/>
      <w:numFmt w:val="lowerRoman"/>
      <w:lvlText w:val="%9."/>
      <w:lvlJc w:val="right"/>
      <w:pPr>
        <w:ind w:left="7049" w:hanging="180"/>
      </w:pPr>
    </w:lvl>
  </w:abstractNum>
  <w:abstractNum w:abstractNumId="20" w15:restartNumberingAfterBreak="0">
    <w:nsid w:val="77E30096"/>
    <w:multiLevelType w:val="hybridMultilevel"/>
    <w:tmpl w:val="1C7AEC94"/>
    <w:lvl w:ilvl="0" w:tplc="869E01D6">
      <w:start w:val="1"/>
      <w:numFmt w:val="decimal"/>
      <w:lvlText w:val="%1."/>
      <w:lvlJc w:val="left"/>
      <w:pPr>
        <w:ind w:left="1800" w:hanging="360"/>
      </w:pPr>
      <w:rPr>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8"/>
  </w:num>
  <w:num w:numId="2">
    <w:abstractNumId w:val="11"/>
  </w:num>
  <w:num w:numId="3">
    <w:abstractNumId w:val="4"/>
  </w:num>
  <w:num w:numId="4">
    <w:abstractNumId w:val="13"/>
  </w:num>
  <w:num w:numId="5">
    <w:abstractNumId w:val="15"/>
  </w:num>
  <w:num w:numId="6">
    <w:abstractNumId w:val="10"/>
  </w:num>
  <w:num w:numId="7">
    <w:abstractNumId w:val="7"/>
  </w:num>
  <w:num w:numId="8">
    <w:abstractNumId w:val="12"/>
  </w:num>
  <w:num w:numId="9">
    <w:abstractNumId w:val="3"/>
  </w:num>
  <w:num w:numId="10">
    <w:abstractNumId w:val="6"/>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8"/>
  </w:num>
  <w:num w:numId="15">
    <w:abstractNumId w:val="17"/>
  </w:num>
  <w:num w:numId="16">
    <w:abstractNumId w:val="19"/>
  </w:num>
  <w:num w:numId="17">
    <w:abstractNumId w:val="2"/>
  </w:num>
  <w:num w:numId="18">
    <w:abstractNumId w:val="0"/>
  </w:num>
  <w:num w:numId="19">
    <w:abstractNumId w:val="9"/>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9D"/>
    <w:rsid w:val="00013A55"/>
    <w:rsid w:val="00056DB2"/>
    <w:rsid w:val="00067BDA"/>
    <w:rsid w:val="00097CF4"/>
    <w:rsid w:val="000A2F70"/>
    <w:rsid w:val="000A55C9"/>
    <w:rsid w:val="000C416C"/>
    <w:rsid w:val="000C60D0"/>
    <w:rsid w:val="000D69C7"/>
    <w:rsid w:val="00111EAB"/>
    <w:rsid w:val="00124C71"/>
    <w:rsid w:val="001517A2"/>
    <w:rsid w:val="001A758E"/>
    <w:rsid w:val="001B24D6"/>
    <w:rsid w:val="001B5C52"/>
    <w:rsid w:val="001B684F"/>
    <w:rsid w:val="001E5B4B"/>
    <w:rsid w:val="00204D6B"/>
    <w:rsid w:val="0021088D"/>
    <w:rsid w:val="00213490"/>
    <w:rsid w:val="0025353A"/>
    <w:rsid w:val="00274376"/>
    <w:rsid w:val="00280D11"/>
    <w:rsid w:val="0029490F"/>
    <w:rsid w:val="002D50EC"/>
    <w:rsid w:val="003029EA"/>
    <w:rsid w:val="0031631A"/>
    <w:rsid w:val="00317081"/>
    <w:rsid w:val="00317E30"/>
    <w:rsid w:val="00362ECD"/>
    <w:rsid w:val="0037441D"/>
    <w:rsid w:val="00376F48"/>
    <w:rsid w:val="00386FBC"/>
    <w:rsid w:val="003A5B8E"/>
    <w:rsid w:val="003D20E8"/>
    <w:rsid w:val="003E2713"/>
    <w:rsid w:val="003E6F3B"/>
    <w:rsid w:val="00411E25"/>
    <w:rsid w:val="00415215"/>
    <w:rsid w:val="00447C74"/>
    <w:rsid w:val="00460BA2"/>
    <w:rsid w:val="004D62D7"/>
    <w:rsid w:val="004D704D"/>
    <w:rsid w:val="004E4984"/>
    <w:rsid w:val="00521634"/>
    <w:rsid w:val="00524B6B"/>
    <w:rsid w:val="005328A8"/>
    <w:rsid w:val="00560BD4"/>
    <w:rsid w:val="00567F2D"/>
    <w:rsid w:val="005860B5"/>
    <w:rsid w:val="005B05F4"/>
    <w:rsid w:val="005C7103"/>
    <w:rsid w:val="005D17CB"/>
    <w:rsid w:val="005D4235"/>
    <w:rsid w:val="00607F43"/>
    <w:rsid w:val="00611B2A"/>
    <w:rsid w:val="006228F6"/>
    <w:rsid w:val="00653D6F"/>
    <w:rsid w:val="006C22E8"/>
    <w:rsid w:val="006C4E58"/>
    <w:rsid w:val="006E1FF8"/>
    <w:rsid w:val="006E25B8"/>
    <w:rsid w:val="007121A6"/>
    <w:rsid w:val="00723EA0"/>
    <w:rsid w:val="007336DE"/>
    <w:rsid w:val="007924F8"/>
    <w:rsid w:val="007A0CFF"/>
    <w:rsid w:val="007A1B2F"/>
    <w:rsid w:val="007C539F"/>
    <w:rsid w:val="007D6216"/>
    <w:rsid w:val="007E73CA"/>
    <w:rsid w:val="008229CC"/>
    <w:rsid w:val="0084019D"/>
    <w:rsid w:val="00846AF4"/>
    <w:rsid w:val="008732E6"/>
    <w:rsid w:val="008743C8"/>
    <w:rsid w:val="008B2FF1"/>
    <w:rsid w:val="009025D6"/>
    <w:rsid w:val="00915046"/>
    <w:rsid w:val="00943247"/>
    <w:rsid w:val="00952768"/>
    <w:rsid w:val="009B2239"/>
    <w:rsid w:val="009E0E2C"/>
    <w:rsid w:val="009E60BD"/>
    <w:rsid w:val="00A26C78"/>
    <w:rsid w:val="00A54869"/>
    <w:rsid w:val="00A54FB9"/>
    <w:rsid w:val="00A73E8A"/>
    <w:rsid w:val="00AC2DB8"/>
    <w:rsid w:val="00AD00B6"/>
    <w:rsid w:val="00B104D3"/>
    <w:rsid w:val="00B34A9A"/>
    <w:rsid w:val="00B41FF8"/>
    <w:rsid w:val="00B63541"/>
    <w:rsid w:val="00BA10F5"/>
    <w:rsid w:val="00BB0427"/>
    <w:rsid w:val="00BB4EBF"/>
    <w:rsid w:val="00C16D55"/>
    <w:rsid w:val="00C550BF"/>
    <w:rsid w:val="00C7369B"/>
    <w:rsid w:val="00C90E78"/>
    <w:rsid w:val="00CA3383"/>
    <w:rsid w:val="00CD0288"/>
    <w:rsid w:val="00CE2ED7"/>
    <w:rsid w:val="00CE6B13"/>
    <w:rsid w:val="00D26F4B"/>
    <w:rsid w:val="00D6440B"/>
    <w:rsid w:val="00D76BEA"/>
    <w:rsid w:val="00DE68A2"/>
    <w:rsid w:val="00DF3997"/>
    <w:rsid w:val="00E7763B"/>
    <w:rsid w:val="00E96FFA"/>
    <w:rsid w:val="00EC5F9D"/>
    <w:rsid w:val="00EF1921"/>
    <w:rsid w:val="00F04852"/>
    <w:rsid w:val="00F2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2DC9"/>
  <w15:chartTrackingRefBased/>
  <w15:docId w15:val="{4B8EDD9E-4F41-489A-B5A1-D2A97D11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qFormat="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019D"/>
    <w:pPr>
      <w:spacing w:after="0" w:line="240" w:lineRule="auto"/>
    </w:pPr>
    <w:rPr>
      <w:rFonts w:ascii="Times New Roman" w:eastAsia="Times New Roman" w:hAnsi="Times New Roman" w:cs="Times New Roman"/>
      <w:sz w:val="28"/>
      <w:szCs w:val="20"/>
      <w:lang w:eastAsia="ru-RU"/>
    </w:rPr>
  </w:style>
  <w:style w:type="paragraph" w:styleId="11">
    <w:name w:val="heading 1"/>
    <w:basedOn w:val="a0"/>
    <w:next w:val="a0"/>
    <w:link w:val="12"/>
    <w:uiPriority w:val="9"/>
    <w:qFormat/>
    <w:rsid w:val="0084019D"/>
    <w:pPr>
      <w:keepNext/>
      <w:spacing w:before="240" w:after="60"/>
      <w:outlineLvl w:val="0"/>
    </w:pPr>
    <w:rPr>
      <w:rFonts w:ascii="Arial" w:hAnsi="Arial"/>
      <w:b/>
      <w:kern w:val="28"/>
    </w:rPr>
  </w:style>
  <w:style w:type="paragraph" w:styleId="2">
    <w:name w:val="heading 2"/>
    <w:basedOn w:val="a0"/>
    <w:next w:val="a0"/>
    <w:link w:val="20"/>
    <w:uiPriority w:val="9"/>
    <w:qFormat/>
    <w:rsid w:val="0084019D"/>
    <w:pPr>
      <w:keepNext/>
      <w:spacing w:before="240" w:after="60"/>
      <w:outlineLvl w:val="1"/>
    </w:pPr>
    <w:rPr>
      <w:rFonts w:ascii="Cambria" w:hAnsi="Cambria"/>
      <w:b/>
      <w:bCs/>
      <w:i/>
      <w:iCs/>
      <w:szCs w:val="28"/>
    </w:rPr>
  </w:style>
  <w:style w:type="paragraph" w:styleId="3">
    <w:name w:val="heading 3"/>
    <w:basedOn w:val="a0"/>
    <w:next w:val="a0"/>
    <w:link w:val="30"/>
    <w:uiPriority w:val="9"/>
    <w:qFormat/>
    <w:rsid w:val="0084019D"/>
    <w:pPr>
      <w:keepNext/>
      <w:tabs>
        <w:tab w:val="left" w:pos="7088"/>
      </w:tabs>
      <w:jc w:val="both"/>
      <w:outlineLvl w:val="2"/>
    </w:pPr>
    <w:rPr>
      <w:sz w:val="24"/>
    </w:rPr>
  </w:style>
  <w:style w:type="paragraph" w:styleId="40">
    <w:name w:val="heading 4"/>
    <w:basedOn w:val="a0"/>
    <w:next w:val="a0"/>
    <w:link w:val="41"/>
    <w:uiPriority w:val="9"/>
    <w:unhideWhenUsed/>
    <w:qFormat/>
    <w:rsid w:val="0084019D"/>
    <w:pPr>
      <w:keepNext/>
      <w:keepLines/>
      <w:spacing w:before="320" w:after="200" w:line="259" w:lineRule="auto"/>
      <w:outlineLvl w:val="3"/>
    </w:pPr>
    <w:rPr>
      <w:rFonts w:ascii="Arial" w:eastAsia="Arial" w:hAnsi="Arial" w:cs="Arial"/>
      <w:b/>
      <w:bCs/>
      <w:sz w:val="26"/>
      <w:szCs w:val="26"/>
      <w:lang w:eastAsia="en-US"/>
    </w:rPr>
  </w:style>
  <w:style w:type="paragraph" w:styleId="5">
    <w:name w:val="heading 5"/>
    <w:basedOn w:val="a0"/>
    <w:next w:val="a0"/>
    <w:link w:val="50"/>
    <w:uiPriority w:val="9"/>
    <w:unhideWhenUsed/>
    <w:qFormat/>
    <w:rsid w:val="0084019D"/>
    <w:pPr>
      <w:keepNext/>
      <w:keepLines/>
      <w:spacing w:before="200" w:line="276" w:lineRule="auto"/>
      <w:outlineLvl w:val="4"/>
    </w:pPr>
    <w:rPr>
      <w:rFonts w:ascii="Cambria" w:eastAsia="SimSun" w:hAnsi="Cambria"/>
      <w:color w:val="244061"/>
      <w:sz w:val="22"/>
      <w:szCs w:val="22"/>
      <w:lang w:eastAsia="en-US"/>
    </w:rPr>
  </w:style>
  <w:style w:type="paragraph" w:styleId="6">
    <w:name w:val="heading 6"/>
    <w:basedOn w:val="a0"/>
    <w:next w:val="a0"/>
    <w:link w:val="60"/>
    <w:uiPriority w:val="9"/>
    <w:unhideWhenUsed/>
    <w:qFormat/>
    <w:rsid w:val="0084019D"/>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0"/>
    <w:next w:val="a0"/>
    <w:link w:val="70"/>
    <w:uiPriority w:val="9"/>
    <w:unhideWhenUsed/>
    <w:qFormat/>
    <w:rsid w:val="0084019D"/>
    <w:pPr>
      <w:keepNext/>
      <w:keepLines/>
      <w:spacing w:before="320" w:after="200" w:line="259" w:lineRule="auto"/>
      <w:outlineLvl w:val="6"/>
    </w:pPr>
    <w:rPr>
      <w:rFonts w:ascii="Arial" w:eastAsia="Arial" w:hAnsi="Arial" w:cs="Arial"/>
      <w:b/>
      <w:bCs/>
      <w:i/>
      <w:iCs/>
      <w:sz w:val="22"/>
      <w:szCs w:val="22"/>
      <w:lang w:eastAsia="en-US"/>
    </w:rPr>
  </w:style>
  <w:style w:type="paragraph" w:styleId="8">
    <w:name w:val="heading 8"/>
    <w:basedOn w:val="a0"/>
    <w:next w:val="a0"/>
    <w:link w:val="80"/>
    <w:uiPriority w:val="9"/>
    <w:unhideWhenUsed/>
    <w:qFormat/>
    <w:rsid w:val="0084019D"/>
    <w:pPr>
      <w:keepNext/>
      <w:keepLines/>
      <w:spacing w:before="320" w:after="200" w:line="259" w:lineRule="auto"/>
      <w:outlineLvl w:val="7"/>
    </w:pPr>
    <w:rPr>
      <w:rFonts w:ascii="Arial" w:eastAsia="Arial" w:hAnsi="Arial" w:cs="Arial"/>
      <w:i/>
      <w:iCs/>
      <w:sz w:val="22"/>
      <w:szCs w:val="22"/>
      <w:lang w:eastAsia="en-US"/>
    </w:rPr>
  </w:style>
  <w:style w:type="paragraph" w:styleId="9">
    <w:name w:val="heading 9"/>
    <w:basedOn w:val="a0"/>
    <w:next w:val="a0"/>
    <w:link w:val="90"/>
    <w:uiPriority w:val="9"/>
    <w:unhideWhenUsed/>
    <w:qFormat/>
    <w:rsid w:val="0084019D"/>
    <w:pPr>
      <w:keepNext/>
      <w:keepLines/>
      <w:spacing w:before="320" w:after="200" w:line="259" w:lineRule="auto"/>
      <w:outlineLvl w:val="8"/>
    </w:pPr>
    <w:rPr>
      <w:rFonts w:ascii="Arial" w:eastAsia="Arial" w:hAnsi="Arial" w:cs="Arial"/>
      <w:i/>
      <w:iCs/>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84019D"/>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qFormat/>
    <w:rsid w:val="0084019D"/>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qFormat/>
    <w:rsid w:val="0084019D"/>
    <w:rPr>
      <w:rFonts w:ascii="Times New Roman" w:eastAsia="Times New Roman" w:hAnsi="Times New Roman" w:cs="Times New Roman"/>
      <w:sz w:val="24"/>
      <w:szCs w:val="20"/>
      <w:lang w:eastAsia="ru-RU"/>
    </w:rPr>
  </w:style>
  <w:style w:type="character" w:customStyle="1" w:styleId="41">
    <w:name w:val="Заголовок 4 Знак"/>
    <w:basedOn w:val="a1"/>
    <w:link w:val="40"/>
    <w:uiPriority w:val="9"/>
    <w:qFormat/>
    <w:rsid w:val="0084019D"/>
    <w:rPr>
      <w:rFonts w:ascii="Arial" w:eastAsia="Arial" w:hAnsi="Arial" w:cs="Arial"/>
      <w:b/>
      <w:bCs/>
      <w:sz w:val="26"/>
      <w:szCs w:val="26"/>
    </w:rPr>
  </w:style>
  <w:style w:type="character" w:customStyle="1" w:styleId="50">
    <w:name w:val="Заголовок 5 Знак"/>
    <w:basedOn w:val="a1"/>
    <w:link w:val="5"/>
    <w:uiPriority w:val="9"/>
    <w:qFormat/>
    <w:rsid w:val="0084019D"/>
    <w:rPr>
      <w:rFonts w:ascii="Cambria" w:eastAsia="SimSun" w:hAnsi="Cambria" w:cs="Times New Roman"/>
      <w:color w:val="244061"/>
    </w:rPr>
  </w:style>
  <w:style w:type="character" w:customStyle="1" w:styleId="60">
    <w:name w:val="Заголовок 6 Знак"/>
    <w:basedOn w:val="a1"/>
    <w:link w:val="6"/>
    <w:uiPriority w:val="9"/>
    <w:qFormat/>
    <w:rsid w:val="0084019D"/>
    <w:rPr>
      <w:rFonts w:ascii="Cambria" w:eastAsia="Times New Roman" w:hAnsi="Cambria" w:cs="Times New Roman"/>
      <w:i/>
      <w:iCs/>
      <w:color w:val="243F60"/>
    </w:rPr>
  </w:style>
  <w:style w:type="character" w:customStyle="1" w:styleId="70">
    <w:name w:val="Заголовок 7 Знак"/>
    <w:basedOn w:val="a1"/>
    <w:link w:val="7"/>
    <w:uiPriority w:val="9"/>
    <w:qFormat/>
    <w:rsid w:val="0084019D"/>
    <w:rPr>
      <w:rFonts w:ascii="Arial" w:eastAsia="Arial" w:hAnsi="Arial" w:cs="Arial"/>
      <w:b/>
      <w:bCs/>
      <w:i/>
      <w:iCs/>
    </w:rPr>
  </w:style>
  <w:style w:type="character" w:customStyle="1" w:styleId="80">
    <w:name w:val="Заголовок 8 Знак"/>
    <w:basedOn w:val="a1"/>
    <w:link w:val="8"/>
    <w:uiPriority w:val="9"/>
    <w:qFormat/>
    <w:rsid w:val="0084019D"/>
    <w:rPr>
      <w:rFonts w:ascii="Arial" w:eastAsia="Arial" w:hAnsi="Arial" w:cs="Arial"/>
      <w:i/>
      <w:iCs/>
    </w:rPr>
  </w:style>
  <w:style w:type="character" w:customStyle="1" w:styleId="90">
    <w:name w:val="Заголовок 9 Знак"/>
    <w:basedOn w:val="a1"/>
    <w:link w:val="9"/>
    <w:uiPriority w:val="9"/>
    <w:qFormat/>
    <w:rsid w:val="0084019D"/>
    <w:rPr>
      <w:rFonts w:ascii="Arial" w:eastAsia="Arial" w:hAnsi="Arial" w:cs="Arial"/>
      <w:i/>
      <w:iCs/>
      <w:sz w:val="21"/>
      <w:szCs w:val="21"/>
    </w:rPr>
  </w:style>
  <w:style w:type="paragraph" w:styleId="a4">
    <w:name w:val="header"/>
    <w:basedOn w:val="a0"/>
    <w:link w:val="a5"/>
    <w:uiPriority w:val="99"/>
    <w:qFormat/>
    <w:rsid w:val="0084019D"/>
    <w:pPr>
      <w:tabs>
        <w:tab w:val="center" w:pos="4153"/>
        <w:tab w:val="right" w:pos="8306"/>
      </w:tabs>
    </w:pPr>
  </w:style>
  <w:style w:type="character" w:customStyle="1" w:styleId="a5">
    <w:name w:val="Верхний колонтитул Знак"/>
    <w:basedOn w:val="a1"/>
    <w:link w:val="a4"/>
    <w:uiPriority w:val="99"/>
    <w:qFormat/>
    <w:rsid w:val="0084019D"/>
    <w:rPr>
      <w:rFonts w:ascii="Times New Roman" w:eastAsia="Times New Roman" w:hAnsi="Times New Roman" w:cs="Times New Roman"/>
      <w:sz w:val="28"/>
      <w:szCs w:val="20"/>
      <w:lang w:eastAsia="ru-RU"/>
    </w:rPr>
  </w:style>
  <w:style w:type="paragraph" w:styleId="a6">
    <w:name w:val="footer"/>
    <w:basedOn w:val="a0"/>
    <w:link w:val="a7"/>
    <w:uiPriority w:val="99"/>
    <w:qFormat/>
    <w:rsid w:val="0084019D"/>
    <w:pPr>
      <w:tabs>
        <w:tab w:val="center" w:pos="4677"/>
        <w:tab w:val="right" w:pos="9355"/>
      </w:tabs>
    </w:pPr>
  </w:style>
  <w:style w:type="character" w:customStyle="1" w:styleId="a7">
    <w:name w:val="Нижний колонтитул Знак"/>
    <w:basedOn w:val="a1"/>
    <w:link w:val="a6"/>
    <w:uiPriority w:val="99"/>
    <w:qFormat/>
    <w:rsid w:val="0084019D"/>
    <w:rPr>
      <w:rFonts w:ascii="Times New Roman" w:eastAsia="Times New Roman" w:hAnsi="Times New Roman" w:cs="Times New Roman"/>
      <w:sz w:val="28"/>
      <w:szCs w:val="20"/>
      <w:lang w:eastAsia="ru-RU"/>
    </w:rPr>
  </w:style>
  <w:style w:type="character" w:styleId="a8">
    <w:name w:val="page number"/>
    <w:uiPriority w:val="99"/>
    <w:qFormat/>
    <w:rsid w:val="0084019D"/>
    <w:rPr>
      <w:rFonts w:cs="Times New Roman"/>
    </w:rPr>
  </w:style>
  <w:style w:type="character" w:styleId="a9">
    <w:name w:val="Hyperlink"/>
    <w:uiPriority w:val="99"/>
    <w:qFormat/>
    <w:rsid w:val="0084019D"/>
    <w:rPr>
      <w:rFonts w:cs="Times New Roman"/>
      <w:color w:val="0000FF"/>
      <w:u w:val="single"/>
    </w:rPr>
  </w:style>
  <w:style w:type="character" w:styleId="aa">
    <w:name w:val="FollowedHyperlink"/>
    <w:uiPriority w:val="99"/>
    <w:semiHidden/>
    <w:rsid w:val="0084019D"/>
    <w:rPr>
      <w:rFonts w:cs="Times New Roman"/>
      <w:color w:val="800080"/>
      <w:u w:val="single"/>
    </w:rPr>
  </w:style>
  <w:style w:type="paragraph" w:styleId="ab">
    <w:name w:val="Body Text Indent"/>
    <w:basedOn w:val="a0"/>
    <w:link w:val="ac"/>
    <w:uiPriority w:val="99"/>
    <w:qFormat/>
    <w:rsid w:val="0084019D"/>
    <w:pPr>
      <w:ind w:firstLine="709"/>
    </w:pPr>
  </w:style>
  <w:style w:type="character" w:customStyle="1" w:styleId="ac">
    <w:name w:val="Основной текст с отступом Знак"/>
    <w:basedOn w:val="a1"/>
    <w:link w:val="ab"/>
    <w:uiPriority w:val="99"/>
    <w:qFormat/>
    <w:rsid w:val="0084019D"/>
    <w:rPr>
      <w:rFonts w:ascii="Times New Roman" w:eastAsia="Times New Roman" w:hAnsi="Times New Roman" w:cs="Times New Roman"/>
      <w:sz w:val="28"/>
      <w:szCs w:val="20"/>
      <w:lang w:eastAsia="ru-RU"/>
    </w:rPr>
  </w:style>
  <w:style w:type="paragraph" w:styleId="ad">
    <w:name w:val="Body Text"/>
    <w:basedOn w:val="a0"/>
    <w:link w:val="ae"/>
    <w:uiPriority w:val="99"/>
    <w:qFormat/>
    <w:rsid w:val="0084019D"/>
    <w:pPr>
      <w:jc w:val="both"/>
    </w:pPr>
    <w:rPr>
      <w:sz w:val="20"/>
    </w:rPr>
  </w:style>
  <w:style w:type="character" w:customStyle="1" w:styleId="ae">
    <w:name w:val="Основной текст Знак"/>
    <w:basedOn w:val="a1"/>
    <w:link w:val="ad"/>
    <w:uiPriority w:val="99"/>
    <w:qFormat/>
    <w:rsid w:val="0084019D"/>
    <w:rPr>
      <w:rFonts w:ascii="Times New Roman" w:eastAsia="Times New Roman" w:hAnsi="Times New Roman" w:cs="Times New Roman"/>
      <w:sz w:val="20"/>
      <w:szCs w:val="20"/>
      <w:lang w:eastAsia="ru-RU"/>
    </w:rPr>
  </w:style>
  <w:style w:type="paragraph" w:styleId="af">
    <w:name w:val="Balloon Text"/>
    <w:basedOn w:val="a0"/>
    <w:link w:val="af0"/>
    <w:uiPriority w:val="99"/>
    <w:semiHidden/>
    <w:unhideWhenUsed/>
    <w:qFormat/>
    <w:rsid w:val="0084019D"/>
    <w:rPr>
      <w:rFonts w:ascii="Tahoma" w:hAnsi="Tahoma" w:cs="Tahoma"/>
      <w:sz w:val="16"/>
      <w:szCs w:val="16"/>
    </w:rPr>
  </w:style>
  <w:style w:type="character" w:customStyle="1" w:styleId="af0">
    <w:name w:val="Текст выноски Знак"/>
    <w:basedOn w:val="a1"/>
    <w:link w:val="af"/>
    <w:uiPriority w:val="99"/>
    <w:semiHidden/>
    <w:qFormat/>
    <w:rsid w:val="0084019D"/>
    <w:rPr>
      <w:rFonts w:ascii="Tahoma" w:eastAsia="Times New Roman" w:hAnsi="Tahoma" w:cs="Tahoma"/>
      <w:sz w:val="16"/>
      <w:szCs w:val="16"/>
      <w:lang w:eastAsia="ru-RU"/>
    </w:rPr>
  </w:style>
  <w:style w:type="paragraph" w:styleId="af1">
    <w:name w:val="List Paragraph"/>
    <w:aliases w:val="Bullet List,FooterText,numbered,Paragraphe de liste1,lp1,SL_Абзац списка"/>
    <w:basedOn w:val="a0"/>
    <w:link w:val="af2"/>
    <w:uiPriority w:val="34"/>
    <w:qFormat/>
    <w:rsid w:val="0084019D"/>
    <w:pPr>
      <w:ind w:left="720"/>
      <w:contextualSpacing/>
    </w:pPr>
  </w:style>
  <w:style w:type="paragraph" w:customStyle="1" w:styleId="ConsPlusNormal">
    <w:name w:val="ConsPlusNormal"/>
    <w:link w:val="ConsPlusNormal0"/>
    <w:qFormat/>
    <w:rsid w:val="0084019D"/>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Normal (Web)"/>
    <w:basedOn w:val="a0"/>
    <w:uiPriority w:val="99"/>
    <w:unhideWhenUsed/>
    <w:qFormat/>
    <w:rsid w:val="0084019D"/>
    <w:pPr>
      <w:spacing w:before="100" w:beforeAutospacing="1" w:after="100" w:afterAutospacing="1"/>
    </w:pPr>
    <w:rPr>
      <w:sz w:val="24"/>
      <w:szCs w:val="24"/>
    </w:rPr>
  </w:style>
  <w:style w:type="character" w:styleId="af4">
    <w:name w:val="footnote reference"/>
    <w:uiPriority w:val="99"/>
    <w:unhideWhenUsed/>
    <w:qFormat/>
    <w:rsid w:val="0084019D"/>
    <w:rPr>
      <w:vertAlign w:val="superscript"/>
    </w:rPr>
  </w:style>
  <w:style w:type="character" w:styleId="af5">
    <w:name w:val="endnote reference"/>
    <w:uiPriority w:val="99"/>
    <w:semiHidden/>
    <w:unhideWhenUsed/>
    <w:qFormat/>
    <w:rsid w:val="0084019D"/>
    <w:rPr>
      <w:vertAlign w:val="superscript"/>
    </w:rPr>
  </w:style>
  <w:style w:type="character" w:styleId="af6">
    <w:name w:val="Emphasis"/>
    <w:qFormat/>
    <w:rsid w:val="0084019D"/>
    <w:rPr>
      <w:i/>
      <w:iCs/>
    </w:rPr>
  </w:style>
  <w:style w:type="character" w:styleId="HTML">
    <w:name w:val="HTML Keyboard"/>
    <w:uiPriority w:val="99"/>
    <w:qFormat/>
    <w:rsid w:val="0084019D"/>
    <w:rPr>
      <w:rFonts w:ascii="Courier New" w:hAnsi="Courier New" w:cs="Times New Roman"/>
      <w:sz w:val="20"/>
    </w:rPr>
  </w:style>
  <w:style w:type="character" w:styleId="af7">
    <w:name w:val="Strong"/>
    <w:uiPriority w:val="22"/>
    <w:qFormat/>
    <w:rsid w:val="0084019D"/>
    <w:rPr>
      <w:rFonts w:cs="Times New Roman"/>
      <w:b/>
    </w:rPr>
  </w:style>
  <w:style w:type="paragraph" w:styleId="21">
    <w:name w:val="Body Text 2"/>
    <w:link w:val="22"/>
    <w:qFormat/>
    <w:rsid w:val="0084019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84019D"/>
    <w:rPr>
      <w:rFonts w:ascii="Times New Roman" w:eastAsia="Times New Roman" w:hAnsi="Times New Roman" w:cs="Times New Roman"/>
      <w:sz w:val="24"/>
      <w:szCs w:val="24"/>
      <w:lang w:eastAsia="ru-RU"/>
    </w:rPr>
  </w:style>
  <w:style w:type="paragraph" w:styleId="af8">
    <w:name w:val="Plain Text"/>
    <w:basedOn w:val="a0"/>
    <w:link w:val="af9"/>
    <w:uiPriority w:val="99"/>
    <w:qFormat/>
    <w:rsid w:val="0084019D"/>
    <w:pPr>
      <w:widowControl w:val="0"/>
      <w:autoSpaceDE w:val="0"/>
      <w:autoSpaceDN w:val="0"/>
      <w:adjustRightInd w:val="0"/>
    </w:pPr>
    <w:rPr>
      <w:rFonts w:ascii="Courier New" w:hAnsi="Courier New"/>
      <w:sz w:val="20"/>
      <w:lang w:eastAsia="en-US"/>
    </w:rPr>
  </w:style>
  <w:style w:type="character" w:customStyle="1" w:styleId="af9">
    <w:name w:val="Текст Знак"/>
    <w:basedOn w:val="a1"/>
    <w:link w:val="af8"/>
    <w:uiPriority w:val="99"/>
    <w:qFormat/>
    <w:rsid w:val="0084019D"/>
    <w:rPr>
      <w:rFonts w:ascii="Courier New" w:eastAsia="Times New Roman" w:hAnsi="Courier New" w:cs="Times New Roman"/>
      <w:sz w:val="20"/>
      <w:szCs w:val="20"/>
    </w:rPr>
  </w:style>
  <w:style w:type="paragraph" w:styleId="31">
    <w:name w:val="Body Text Indent 3"/>
    <w:basedOn w:val="a0"/>
    <w:link w:val="32"/>
    <w:uiPriority w:val="99"/>
    <w:semiHidden/>
    <w:unhideWhenUsed/>
    <w:qFormat/>
    <w:rsid w:val="0084019D"/>
    <w:pPr>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1"/>
    <w:link w:val="31"/>
    <w:uiPriority w:val="99"/>
    <w:semiHidden/>
    <w:qFormat/>
    <w:rsid w:val="0084019D"/>
    <w:rPr>
      <w:rFonts w:ascii="Calibri" w:eastAsia="Times New Roman" w:hAnsi="Calibri" w:cs="Times New Roman"/>
      <w:sz w:val="16"/>
      <w:szCs w:val="16"/>
    </w:rPr>
  </w:style>
  <w:style w:type="paragraph" w:styleId="afa">
    <w:name w:val="endnote text"/>
    <w:basedOn w:val="a0"/>
    <w:link w:val="afb"/>
    <w:uiPriority w:val="99"/>
    <w:semiHidden/>
    <w:unhideWhenUsed/>
    <w:qFormat/>
    <w:rsid w:val="0084019D"/>
    <w:rPr>
      <w:rFonts w:ascii="Calibri" w:eastAsia="Calibri" w:hAnsi="Calibri"/>
      <w:sz w:val="20"/>
      <w:szCs w:val="22"/>
      <w:lang w:eastAsia="en-US"/>
    </w:rPr>
  </w:style>
  <w:style w:type="character" w:customStyle="1" w:styleId="afb">
    <w:name w:val="Текст концевой сноски Знак"/>
    <w:basedOn w:val="a1"/>
    <w:link w:val="afa"/>
    <w:uiPriority w:val="99"/>
    <w:semiHidden/>
    <w:qFormat/>
    <w:rsid w:val="0084019D"/>
    <w:rPr>
      <w:rFonts w:ascii="Calibri" w:eastAsia="Calibri" w:hAnsi="Calibri" w:cs="Times New Roman"/>
      <w:sz w:val="20"/>
    </w:rPr>
  </w:style>
  <w:style w:type="paragraph" w:styleId="afc">
    <w:name w:val="caption"/>
    <w:basedOn w:val="a0"/>
    <w:next w:val="a0"/>
    <w:uiPriority w:val="35"/>
    <w:semiHidden/>
    <w:unhideWhenUsed/>
    <w:qFormat/>
    <w:rsid w:val="0084019D"/>
    <w:pPr>
      <w:spacing w:after="160" w:line="276" w:lineRule="auto"/>
    </w:pPr>
    <w:rPr>
      <w:rFonts w:ascii="Calibri" w:eastAsia="Calibri" w:hAnsi="Calibri"/>
      <w:b/>
      <w:bCs/>
      <w:color w:val="4F81BD"/>
      <w:sz w:val="18"/>
      <w:szCs w:val="18"/>
      <w:lang w:eastAsia="en-US"/>
    </w:rPr>
  </w:style>
  <w:style w:type="paragraph" w:styleId="afd">
    <w:name w:val="footnote text"/>
    <w:basedOn w:val="a0"/>
    <w:link w:val="afe"/>
    <w:unhideWhenUsed/>
    <w:qFormat/>
    <w:rsid w:val="0084019D"/>
    <w:rPr>
      <w:rFonts w:ascii="Calibri" w:eastAsia="Calibri" w:hAnsi="Calibri"/>
      <w:sz w:val="20"/>
      <w:lang w:eastAsia="en-US"/>
    </w:rPr>
  </w:style>
  <w:style w:type="character" w:customStyle="1" w:styleId="afe">
    <w:name w:val="Текст сноски Знак"/>
    <w:basedOn w:val="a1"/>
    <w:link w:val="afd"/>
    <w:qFormat/>
    <w:rsid w:val="0084019D"/>
    <w:rPr>
      <w:rFonts w:ascii="Calibri" w:eastAsia="Calibri" w:hAnsi="Calibri" w:cs="Times New Roman"/>
      <w:sz w:val="20"/>
      <w:szCs w:val="20"/>
    </w:rPr>
  </w:style>
  <w:style w:type="paragraph" w:styleId="81">
    <w:name w:val="toc 8"/>
    <w:basedOn w:val="a0"/>
    <w:next w:val="a0"/>
    <w:uiPriority w:val="39"/>
    <w:unhideWhenUsed/>
    <w:qFormat/>
    <w:rsid w:val="0084019D"/>
    <w:pPr>
      <w:spacing w:after="57" w:line="259" w:lineRule="auto"/>
      <w:ind w:left="1984"/>
    </w:pPr>
    <w:rPr>
      <w:rFonts w:ascii="Calibri" w:eastAsia="Calibri" w:hAnsi="Calibri"/>
      <w:sz w:val="22"/>
      <w:szCs w:val="22"/>
      <w:lang w:eastAsia="en-US"/>
    </w:rPr>
  </w:style>
  <w:style w:type="paragraph" w:styleId="91">
    <w:name w:val="toc 9"/>
    <w:basedOn w:val="a0"/>
    <w:next w:val="a0"/>
    <w:uiPriority w:val="39"/>
    <w:unhideWhenUsed/>
    <w:qFormat/>
    <w:rsid w:val="0084019D"/>
    <w:pPr>
      <w:spacing w:after="57" w:line="259" w:lineRule="auto"/>
      <w:ind w:left="2268"/>
    </w:pPr>
    <w:rPr>
      <w:rFonts w:ascii="Calibri" w:eastAsia="Calibri" w:hAnsi="Calibri"/>
      <w:sz w:val="22"/>
      <w:szCs w:val="22"/>
      <w:lang w:eastAsia="en-US"/>
    </w:rPr>
  </w:style>
  <w:style w:type="paragraph" w:styleId="71">
    <w:name w:val="toc 7"/>
    <w:basedOn w:val="a0"/>
    <w:next w:val="a0"/>
    <w:uiPriority w:val="39"/>
    <w:unhideWhenUsed/>
    <w:qFormat/>
    <w:rsid w:val="0084019D"/>
    <w:pPr>
      <w:spacing w:after="57" w:line="259" w:lineRule="auto"/>
      <w:ind w:left="1701"/>
    </w:pPr>
    <w:rPr>
      <w:rFonts w:ascii="Calibri" w:eastAsia="Calibri" w:hAnsi="Calibri"/>
      <w:sz w:val="22"/>
      <w:szCs w:val="22"/>
      <w:lang w:eastAsia="en-US"/>
    </w:rPr>
  </w:style>
  <w:style w:type="paragraph" w:styleId="13">
    <w:name w:val="toc 1"/>
    <w:basedOn w:val="a0"/>
    <w:next w:val="a0"/>
    <w:uiPriority w:val="39"/>
    <w:unhideWhenUsed/>
    <w:qFormat/>
    <w:rsid w:val="0084019D"/>
    <w:pPr>
      <w:spacing w:after="57" w:line="259" w:lineRule="auto"/>
    </w:pPr>
    <w:rPr>
      <w:rFonts w:ascii="Calibri" w:eastAsia="Calibri" w:hAnsi="Calibri"/>
      <w:sz w:val="22"/>
      <w:szCs w:val="22"/>
      <w:lang w:eastAsia="en-US"/>
    </w:rPr>
  </w:style>
  <w:style w:type="paragraph" w:styleId="61">
    <w:name w:val="toc 6"/>
    <w:basedOn w:val="a0"/>
    <w:next w:val="a0"/>
    <w:uiPriority w:val="39"/>
    <w:unhideWhenUsed/>
    <w:qFormat/>
    <w:rsid w:val="0084019D"/>
    <w:pPr>
      <w:spacing w:after="57" w:line="259" w:lineRule="auto"/>
      <w:ind w:left="1417"/>
    </w:pPr>
    <w:rPr>
      <w:rFonts w:ascii="Calibri" w:eastAsia="Calibri" w:hAnsi="Calibri"/>
      <w:sz w:val="22"/>
      <w:szCs w:val="22"/>
      <w:lang w:eastAsia="en-US"/>
    </w:rPr>
  </w:style>
  <w:style w:type="paragraph" w:styleId="aff">
    <w:name w:val="table of figures"/>
    <w:basedOn w:val="a0"/>
    <w:next w:val="a0"/>
    <w:uiPriority w:val="99"/>
    <w:unhideWhenUsed/>
    <w:qFormat/>
    <w:rsid w:val="0084019D"/>
    <w:pPr>
      <w:spacing w:line="259" w:lineRule="auto"/>
    </w:pPr>
    <w:rPr>
      <w:rFonts w:ascii="Calibri" w:eastAsia="Calibri" w:hAnsi="Calibri"/>
      <w:sz w:val="22"/>
      <w:szCs w:val="22"/>
      <w:lang w:eastAsia="en-US"/>
    </w:rPr>
  </w:style>
  <w:style w:type="paragraph" w:styleId="33">
    <w:name w:val="toc 3"/>
    <w:basedOn w:val="a0"/>
    <w:next w:val="a0"/>
    <w:uiPriority w:val="39"/>
    <w:unhideWhenUsed/>
    <w:qFormat/>
    <w:rsid w:val="0084019D"/>
    <w:pPr>
      <w:spacing w:after="57" w:line="259" w:lineRule="auto"/>
      <w:ind w:left="567"/>
    </w:pPr>
    <w:rPr>
      <w:rFonts w:ascii="Calibri" w:eastAsia="Calibri" w:hAnsi="Calibri"/>
      <w:sz w:val="22"/>
      <w:szCs w:val="22"/>
      <w:lang w:eastAsia="en-US"/>
    </w:rPr>
  </w:style>
  <w:style w:type="paragraph" w:styleId="23">
    <w:name w:val="toc 2"/>
    <w:basedOn w:val="a0"/>
    <w:next w:val="a0"/>
    <w:uiPriority w:val="39"/>
    <w:unhideWhenUsed/>
    <w:qFormat/>
    <w:rsid w:val="0084019D"/>
    <w:pPr>
      <w:spacing w:after="57" w:line="259" w:lineRule="auto"/>
      <w:ind w:left="283"/>
    </w:pPr>
    <w:rPr>
      <w:rFonts w:ascii="Calibri" w:eastAsia="Calibri" w:hAnsi="Calibri"/>
      <w:sz w:val="22"/>
      <w:szCs w:val="22"/>
      <w:lang w:eastAsia="en-US"/>
    </w:rPr>
  </w:style>
  <w:style w:type="paragraph" w:styleId="42">
    <w:name w:val="toc 4"/>
    <w:basedOn w:val="a0"/>
    <w:next w:val="a0"/>
    <w:uiPriority w:val="39"/>
    <w:unhideWhenUsed/>
    <w:qFormat/>
    <w:rsid w:val="0084019D"/>
    <w:pPr>
      <w:spacing w:after="57" w:line="259" w:lineRule="auto"/>
      <w:ind w:left="850"/>
    </w:pPr>
    <w:rPr>
      <w:rFonts w:ascii="Calibri" w:eastAsia="Calibri" w:hAnsi="Calibri"/>
      <w:sz w:val="22"/>
      <w:szCs w:val="22"/>
      <w:lang w:eastAsia="en-US"/>
    </w:rPr>
  </w:style>
  <w:style w:type="paragraph" w:styleId="51">
    <w:name w:val="toc 5"/>
    <w:basedOn w:val="a0"/>
    <w:next w:val="a0"/>
    <w:uiPriority w:val="39"/>
    <w:unhideWhenUsed/>
    <w:qFormat/>
    <w:rsid w:val="0084019D"/>
    <w:pPr>
      <w:spacing w:after="57" w:line="259" w:lineRule="auto"/>
      <w:ind w:left="1134"/>
    </w:pPr>
    <w:rPr>
      <w:rFonts w:ascii="Calibri" w:eastAsia="Calibri" w:hAnsi="Calibri"/>
      <w:sz w:val="22"/>
      <w:szCs w:val="22"/>
      <w:lang w:eastAsia="en-US"/>
    </w:rPr>
  </w:style>
  <w:style w:type="paragraph" w:styleId="aff0">
    <w:name w:val="Title"/>
    <w:basedOn w:val="a0"/>
    <w:next w:val="aff1"/>
    <w:link w:val="aff2"/>
    <w:uiPriority w:val="10"/>
    <w:qFormat/>
    <w:rsid w:val="0084019D"/>
    <w:pPr>
      <w:jc w:val="center"/>
    </w:pPr>
    <w:rPr>
      <w:b/>
      <w:sz w:val="24"/>
    </w:rPr>
  </w:style>
  <w:style w:type="character" w:customStyle="1" w:styleId="aff2">
    <w:name w:val="Заголовок Знак"/>
    <w:basedOn w:val="a1"/>
    <w:link w:val="aff0"/>
    <w:uiPriority w:val="10"/>
    <w:qFormat/>
    <w:rsid w:val="0084019D"/>
    <w:rPr>
      <w:rFonts w:ascii="Times New Roman" w:eastAsia="Times New Roman" w:hAnsi="Times New Roman" w:cs="Times New Roman"/>
      <w:b/>
      <w:sz w:val="24"/>
      <w:szCs w:val="20"/>
      <w:lang w:eastAsia="ru-RU"/>
    </w:rPr>
  </w:style>
  <w:style w:type="paragraph" w:styleId="aff1">
    <w:name w:val="Subtitle"/>
    <w:basedOn w:val="a0"/>
    <w:next w:val="ad"/>
    <w:link w:val="aff3"/>
    <w:uiPriority w:val="11"/>
    <w:qFormat/>
    <w:rsid w:val="0084019D"/>
    <w:rPr>
      <w:i/>
      <w:iCs/>
      <w:sz w:val="24"/>
      <w:szCs w:val="24"/>
    </w:rPr>
  </w:style>
  <w:style w:type="character" w:customStyle="1" w:styleId="aff3">
    <w:name w:val="Подзаголовок Знак"/>
    <w:basedOn w:val="a1"/>
    <w:link w:val="aff1"/>
    <w:uiPriority w:val="11"/>
    <w:qFormat/>
    <w:rsid w:val="0084019D"/>
    <w:rPr>
      <w:rFonts w:ascii="Times New Roman" w:eastAsia="Times New Roman" w:hAnsi="Times New Roman" w:cs="Times New Roman"/>
      <w:i/>
      <w:iCs/>
      <w:sz w:val="24"/>
      <w:szCs w:val="24"/>
      <w:lang w:eastAsia="ru-RU"/>
    </w:rPr>
  </w:style>
  <w:style w:type="paragraph" w:styleId="34">
    <w:name w:val="Body Text 3"/>
    <w:basedOn w:val="a0"/>
    <w:link w:val="35"/>
    <w:uiPriority w:val="99"/>
    <w:qFormat/>
    <w:rsid w:val="0084019D"/>
    <w:pPr>
      <w:spacing w:after="120"/>
    </w:pPr>
    <w:rPr>
      <w:sz w:val="16"/>
      <w:szCs w:val="16"/>
    </w:rPr>
  </w:style>
  <w:style w:type="character" w:customStyle="1" w:styleId="35">
    <w:name w:val="Основной текст 3 Знак"/>
    <w:basedOn w:val="a1"/>
    <w:link w:val="34"/>
    <w:uiPriority w:val="99"/>
    <w:qFormat/>
    <w:rsid w:val="0084019D"/>
    <w:rPr>
      <w:rFonts w:ascii="Times New Roman" w:eastAsia="Times New Roman" w:hAnsi="Times New Roman" w:cs="Times New Roman"/>
      <w:sz w:val="16"/>
      <w:szCs w:val="16"/>
      <w:lang w:eastAsia="ru-RU"/>
    </w:rPr>
  </w:style>
  <w:style w:type="paragraph" w:styleId="24">
    <w:name w:val="Body Text Indent 2"/>
    <w:basedOn w:val="a0"/>
    <w:link w:val="25"/>
    <w:uiPriority w:val="99"/>
    <w:qFormat/>
    <w:rsid w:val="0084019D"/>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1"/>
    <w:link w:val="24"/>
    <w:uiPriority w:val="99"/>
    <w:qFormat/>
    <w:rsid w:val="0084019D"/>
    <w:rPr>
      <w:rFonts w:ascii="Calibri" w:eastAsia="Times New Roman" w:hAnsi="Calibri" w:cs="Times New Roman"/>
    </w:rPr>
  </w:style>
  <w:style w:type="paragraph" w:styleId="HTML0">
    <w:name w:val="HTML Preformatted"/>
    <w:basedOn w:val="a0"/>
    <w:link w:val="HTML1"/>
    <w:unhideWhenUsed/>
    <w:qFormat/>
    <w:rsid w:val="00840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zh-CN" w:eastAsia="zh-CN"/>
    </w:rPr>
  </w:style>
  <w:style w:type="character" w:customStyle="1" w:styleId="HTML1">
    <w:name w:val="Стандартный HTML Знак"/>
    <w:basedOn w:val="a1"/>
    <w:link w:val="HTML0"/>
    <w:qFormat/>
    <w:rsid w:val="0084019D"/>
    <w:rPr>
      <w:rFonts w:ascii="Courier New" w:eastAsia="Times New Roman" w:hAnsi="Courier New" w:cs="Times New Roman"/>
      <w:sz w:val="20"/>
      <w:szCs w:val="20"/>
      <w:lang w:val="zh-CN" w:eastAsia="zh-CN"/>
    </w:rPr>
  </w:style>
  <w:style w:type="paragraph" w:styleId="aff4">
    <w:name w:val="E-mail Signature"/>
    <w:basedOn w:val="a0"/>
    <w:link w:val="aff5"/>
    <w:uiPriority w:val="99"/>
    <w:unhideWhenUsed/>
    <w:qFormat/>
    <w:rsid w:val="0084019D"/>
    <w:pPr>
      <w:autoSpaceDE w:val="0"/>
      <w:autoSpaceDN w:val="0"/>
      <w:adjustRightInd w:val="0"/>
      <w:jc w:val="both"/>
    </w:pPr>
    <w:rPr>
      <w:kern w:val="24"/>
      <w:sz w:val="24"/>
      <w:szCs w:val="24"/>
    </w:rPr>
  </w:style>
  <w:style w:type="character" w:customStyle="1" w:styleId="aff5">
    <w:name w:val="Электронная подпись Знак"/>
    <w:basedOn w:val="a1"/>
    <w:link w:val="aff4"/>
    <w:uiPriority w:val="99"/>
    <w:qFormat/>
    <w:rsid w:val="0084019D"/>
    <w:rPr>
      <w:rFonts w:ascii="Times New Roman" w:eastAsia="Times New Roman" w:hAnsi="Times New Roman" w:cs="Times New Roman"/>
      <w:kern w:val="24"/>
      <w:sz w:val="24"/>
      <w:szCs w:val="24"/>
      <w:lang w:eastAsia="ru-RU"/>
    </w:rPr>
  </w:style>
  <w:style w:type="table" w:styleId="aff6">
    <w:name w:val="Table Grid"/>
    <w:basedOn w:val="a2"/>
    <w:uiPriority w:val="59"/>
    <w:qFormat/>
    <w:rsid w:val="0084019D"/>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link w:val="aff8"/>
    <w:uiPriority w:val="1"/>
    <w:qFormat/>
    <w:rsid w:val="008401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0"/>
    <w:qFormat/>
    <w:rsid w:val="0084019D"/>
    <w:pPr>
      <w:ind w:left="720"/>
      <w:contextualSpacing/>
    </w:pPr>
    <w:rPr>
      <w:rFonts w:eastAsia="Calibri"/>
      <w:sz w:val="24"/>
      <w:szCs w:val="24"/>
    </w:rPr>
  </w:style>
  <w:style w:type="paragraph" w:customStyle="1" w:styleId="26">
    <w:name w:val="Абзац списка2"/>
    <w:basedOn w:val="a0"/>
    <w:qFormat/>
    <w:rsid w:val="0084019D"/>
    <w:pPr>
      <w:ind w:left="720"/>
      <w:contextualSpacing/>
    </w:pPr>
    <w:rPr>
      <w:rFonts w:eastAsia="Calibri"/>
      <w:sz w:val="24"/>
      <w:szCs w:val="24"/>
    </w:rPr>
  </w:style>
  <w:style w:type="paragraph" w:customStyle="1" w:styleId="110">
    <w:name w:val="Абзац списка11"/>
    <w:basedOn w:val="a0"/>
    <w:qFormat/>
    <w:rsid w:val="0084019D"/>
    <w:pPr>
      <w:ind w:left="720"/>
      <w:contextualSpacing/>
    </w:pPr>
    <w:rPr>
      <w:rFonts w:eastAsia="Calibri"/>
      <w:sz w:val="24"/>
      <w:szCs w:val="24"/>
    </w:rPr>
  </w:style>
  <w:style w:type="character" w:customStyle="1" w:styleId="ConsPlusNormal0">
    <w:name w:val="ConsPlusNormal Знак"/>
    <w:link w:val="ConsPlusNormal"/>
    <w:qFormat/>
    <w:locked/>
    <w:rsid w:val="0084019D"/>
    <w:rPr>
      <w:rFonts w:ascii="Arial" w:eastAsia="Times New Roman" w:hAnsi="Arial" w:cs="Arial"/>
      <w:sz w:val="20"/>
      <w:szCs w:val="20"/>
      <w:lang w:eastAsia="ru-RU"/>
    </w:rPr>
  </w:style>
  <w:style w:type="paragraph" w:customStyle="1" w:styleId="ConsPlusNonformat">
    <w:name w:val="ConsPlusNonformat"/>
    <w:qFormat/>
    <w:rsid w:val="0084019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2">
    <w:name w:val="Абзац списка Знак"/>
    <w:aliases w:val="Bullet List Знак,FooterText Знак,numbered Знак,Paragraphe de liste1 Знак,lp1 Знак,SL_Абзац списка Знак"/>
    <w:link w:val="af1"/>
    <w:uiPriority w:val="34"/>
    <w:qFormat/>
    <w:locked/>
    <w:rsid w:val="0084019D"/>
    <w:rPr>
      <w:rFonts w:ascii="Times New Roman" w:eastAsia="Times New Roman" w:hAnsi="Times New Roman" w:cs="Times New Roman"/>
      <w:sz w:val="28"/>
      <w:szCs w:val="20"/>
      <w:lang w:eastAsia="ru-RU"/>
    </w:rPr>
  </w:style>
  <w:style w:type="paragraph" w:customStyle="1" w:styleId="Default">
    <w:name w:val="Default"/>
    <w:qFormat/>
    <w:rsid w:val="008401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qFormat/>
    <w:rsid w:val="0084019D"/>
  </w:style>
  <w:style w:type="paragraph" w:customStyle="1" w:styleId="ConsNormal">
    <w:name w:val="ConsNormal"/>
    <w:link w:val="ConsNormal0"/>
    <w:qFormat/>
    <w:rsid w:val="0084019D"/>
    <w:pPr>
      <w:spacing w:after="0" w:line="240" w:lineRule="auto"/>
      <w:ind w:right="19772" w:firstLine="720"/>
    </w:pPr>
    <w:rPr>
      <w:rFonts w:ascii="Arial" w:eastAsia="Times New Roman" w:hAnsi="Arial" w:cs="Times New Roman"/>
      <w:snapToGrid w:val="0"/>
      <w:sz w:val="28"/>
      <w:szCs w:val="20"/>
      <w:lang w:eastAsia="ru-RU"/>
    </w:rPr>
  </w:style>
  <w:style w:type="character" w:customStyle="1" w:styleId="15">
    <w:name w:val="Неразрешенное упоминание1"/>
    <w:uiPriority w:val="99"/>
    <w:semiHidden/>
    <w:unhideWhenUsed/>
    <w:qFormat/>
    <w:rsid w:val="0084019D"/>
    <w:rPr>
      <w:color w:val="605E5C"/>
      <w:shd w:val="clear" w:color="auto" w:fill="E1DFDD"/>
    </w:rPr>
  </w:style>
  <w:style w:type="character" w:customStyle="1" w:styleId="aff8">
    <w:name w:val="Без интервала Знак"/>
    <w:link w:val="aff7"/>
    <w:uiPriority w:val="1"/>
    <w:qFormat/>
    <w:locked/>
    <w:rsid w:val="0084019D"/>
    <w:rPr>
      <w:rFonts w:ascii="Times New Roman" w:eastAsia="Times New Roman" w:hAnsi="Times New Roman" w:cs="Times New Roman"/>
      <w:sz w:val="20"/>
      <w:szCs w:val="20"/>
      <w:lang w:eastAsia="ru-RU"/>
    </w:rPr>
  </w:style>
  <w:style w:type="character" w:customStyle="1" w:styleId="27">
    <w:name w:val="Неразрешенное упоминание2"/>
    <w:uiPriority w:val="99"/>
    <w:semiHidden/>
    <w:unhideWhenUsed/>
    <w:qFormat/>
    <w:rsid w:val="0084019D"/>
    <w:rPr>
      <w:color w:val="605E5C"/>
      <w:shd w:val="clear" w:color="auto" w:fill="E1DFDD"/>
    </w:rPr>
  </w:style>
  <w:style w:type="paragraph" w:customStyle="1" w:styleId="36">
    <w:name w:val="Стиль3 Знак"/>
    <w:basedOn w:val="a0"/>
    <w:qFormat/>
    <w:rsid w:val="0084019D"/>
    <w:pPr>
      <w:widowControl w:val="0"/>
      <w:tabs>
        <w:tab w:val="left" w:pos="227"/>
      </w:tabs>
      <w:suppressAutoHyphens/>
      <w:jc w:val="both"/>
    </w:pPr>
    <w:rPr>
      <w:sz w:val="24"/>
      <w:lang w:eastAsia="ar-SA"/>
    </w:rPr>
  </w:style>
  <w:style w:type="character" w:customStyle="1" w:styleId="82">
    <w:name w:val="Основной текст (8)_"/>
    <w:link w:val="83"/>
    <w:qFormat/>
    <w:locked/>
    <w:rsid w:val="0084019D"/>
    <w:rPr>
      <w:b/>
      <w:i/>
      <w:sz w:val="25"/>
      <w:shd w:val="clear" w:color="auto" w:fill="FFFFFF"/>
    </w:rPr>
  </w:style>
  <w:style w:type="paragraph" w:customStyle="1" w:styleId="83">
    <w:name w:val="Основной текст (8)"/>
    <w:basedOn w:val="a0"/>
    <w:link w:val="82"/>
    <w:qFormat/>
    <w:rsid w:val="0084019D"/>
    <w:pPr>
      <w:widowControl w:val="0"/>
      <w:shd w:val="clear" w:color="auto" w:fill="FFFFFF"/>
      <w:spacing w:line="298" w:lineRule="exact"/>
    </w:pPr>
    <w:rPr>
      <w:rFonts w:asciiTheme="minorHAnsi" w:eastAsiaTheme="minorHAnsi" w:hAnsiTheme="minorHAnsi" w:cstheme="minorBidi"/>
      <w:b/>
      <w:i/>
      <w:sz w:val="25"/>
      <w:szCs w:val="22"/>
      <w:lang w:eastAsia="en-US"/>
    </w:rPr>
  </w:style>
  <w:style w:type="paragraph" w:customStyle="1" w:styleId="aff9">
    <w:name w:val="Таблица текст"/>
    <w:basedOn w:val="a0"/>
    <w:qFormat/>
    <w:rsid w:val="0084019D"/>
    <w:pPr>
      <w:spacing w:before="40" w:after="40"/>
      <w:ind w:left="57" w:right="57"/>
    </w:pPr>
    <w:rPr>
      <w:rFonts w:ascii="Calibri" w:hAnsi="Calibri"/>
      <w:sz w:val="24"/>
    </w:rPr>
  </w:style>
  <w:style w:type="paragraph" w:customStyle="1" w:styleId="affa">
    <w:name w:val="Текст договора"/>
    <w:basedOn w:val="a0"/>
    <w:link w:val="affb"/>
    <w:qFormat/>
    <w:rsid w:val="0084019D"/>
    <w:pPr>
      <w:ind w:firstLine="709"/>
      <w:jc w:val="both"/>
    </w:pPr>
    <w:rPr>
      <w:sz w:val="22"/>
      <w:szCs w:val="24"/>
      <w:lang w:eastAsia="en-US"/>
    </w:rPr>
  </w:style>
  <w:style w:type="character" w:customStyle="1" w:styleId="affb">
    <w:name w:val="Текст договора Знак"/>
    <w:link w:val="affa"/>
    <w:qFormat/>
    <w:locked/>
    <w:rsid w:val="0084019D"/>
    <w:rPr>
      <w:rFonts w:ascii="Times New Roman" w:eastAsia="Times New Roman" w:hAnsi="Times New Roman" w:cs="Times New Roman"/>
      <w:szCs w:val="24"/>
    </w:rPr>
  </w:style>
  <w:style w:type="character" w:customStyle="1" w:styleId="affc">
    <w:name w:val="Основной текст_"/>
    <w:link w:val="43"/>
    <w:qFormat/>
    <w:locked/>
    <w:rsid w:val="0084019D"/>
    <w:rPr>
      <w:rFonts w:ascii="Times New Roman" w:hAnsi="Times New Roman"/>
      <w:shd w:val="clear" w:color="auto" w:fill="FFFFFF"/>
    </w:rPr>
  </w:style>
  <w:style w:type="paragraph" w:customStyle="1" w:styleId="43">
    <w:name w:val="Основной текст4"/>
    <w:basedOn w:val="a0"/>
    <w:link w:val="affc"/>
    <w:qFormat/>
    <w:rsid w:val="0084019D"/>
    <w:pPr>
      <w:shd w:val="clear" w:color="auto" w:fill="FFFFFF"/>
      <w:spacing w:line="240" w:lineRule="atLeast"/>
    </w:pPr>
    <w:rPr>
      <w:rFonts w:eastAsiaTheme="minorHAnsi" w:cstheme="minorBidi"/>
      <w:sz w:val="22"/>
      <w:szCs w:val="22"/>
      <w:lang w:eastAsia="en-US"/>
    </w:rPr>
  </w:style>
  <w:style w:type="character" w:customStyle="1" w:styleId="28">
    <w:name w:val="Основной текст (2)_"/>
    <w:link w:val="29"/>
    <w:qFormat/>
    <w:locked/>
    <w:rsid w:val="0084019D"/>
    <w:rPr>
      <w:rFonts w:ascii="Times New Roman" w:hAnsi="Times New Roman"/>
      <w:shd w:val="clear" w:color="auto" w:fill="FFFFFF"/>
    </w:rPr>
  </w:style>
  <w:style w:type="paragraph" w:customStyle="1" w:styleId="29">
    <w:name w:val="Основной текст (2)"/>
    <w:basedOn w:val="a0"/>
    <w:link w:val="28"/>
    <w:qFormat/>
    <w:rsid w:val="0084019D"/>
    <w:pPr>
      <w:shd w:val="clear" w:color="auto" w:fill="FFFFFF"/>
      <w:spacing w:line="240" w:lineRule="atLeast"/>
    </w:pPr>
    <w:rPr>
      <w:rFonts w:eastAsiaTheme="minorHAnsi" w:cstheme="minorBidi"/>
      <w:sz w:val="22"/>
      <w:szCs w:val="22"/>
      <w:lang w:eastAsia="en-US"/>
    </w:rPr>
  </w:style>
  <w:style w:type="character" w:customStyle="1" w:styleId="2a">
    <w:name w:val="Основной текст (2) + Не полужирный"/>
    <w:qFormat/>
    <w:rsid w:val="0084019D"/>
    <w:rPr>
      <w:rFonts w:ascii="Times New Roman" w:hAnsi="Times New Roman"/>
      <w:b/>
      <w:bCs/>
      <w:shd w:val="clear" w:color="auto" w:fill="FFFFFF"/>
    </w:rPr>
  </w:style>
  <w:style w:type="character" w:customStyle="1" w:styleId="37">
    <w:name w:val="Основной текст3"/>
    <w:qFormat/>
    <w:rsid w:val="0084019D"/>
  </w:style>
  <w:style w:type="paragraph" w:customStyle="1" w:styleId="Times12">
    <w:name w:val="Times 12"/>
    <w:basedOn w:val="a0"/>
    <w:uiPriority w:val="99"/>
    <w:qFormat/>
    <w:rsid w:val="0084019D"/>
    <w:pPr>
      <w:overflowPunct w:val="0"/>
      <w:autoSpaceDE w:val="0"/>
      <w:autoSpaceDN w:val="0"/>
      <w:adjustRightInd w:val="0"/>
      <w:ind w:firstLine="567"/>
      <w:jc w:val="both"/>
    </w:pPr>
    <w:rPr>
      <w:bCs/>
      <w:sz w:val="24"/>
      <w:szCs w:val="22"/>
    </w:rPr>
  </w:style>
  <w:style w:type="paragraph" w:customStyle="1" w:styleId="affd">
    <w:name w:val="Пункт б/н"/>
    <w:basedOn w:val="a0"/>
    <w:qFormat/>
    <w:rsid w:val="0084019D"/>
    <w:pPr>
      <w:tabs>
        <w:tab w:val="left" w:pos="1134"/>
      </w:tabs>
      <w:spacing w:line="360" w:lineRule="auto"/>
      <w:ind w:firstLine="567"/>
      <w:jc w:val="both"/>
    </w:pPr>
    <w:rPr>
      <w:bCs/>
      <w:sz w:val="22"/>
      <w:szCs w:val="22"/>
    </w:rPr>
  </w:style>
  <w:style w:type="paragraph" w:customStyle="1" w:styleId="16">
    <w:name w:val="Знак1 Знак Знак Знак Знак Знак Знак Знак Знак Знак Знак Знак Знак Знак Знак Знак"/>
    <w:basedOn w:val="a0"/>
    <w:qFormat/>
    <w:rsid w:val="0084019D"/>
    <w:pPr>
      <w:spacing w:before="100" w:beforeAutospacing="1" w:after="100" w:afterAutospacing="1"/>
    </w:pPr>
    <w:rPr>
      <w:rFonts w:ascii="Tahoma" w:hAnsi="Tahoma"/>
      <w:sz w:val="20"/>
      <w:lang w:val="en-US" w:eastAsia="en-US"/>
    </w:rPr>
  </w:style>
  <w:style w:type="paragraph" w:customStyle="1" w:styleId="ConsPlusTitle">
    <w:name w:val="ConsPlusTitle"/>
    <w:qFormat/>
    <w:rsid w:val="0084019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e">
    <w:name w:val="Содержимое таблицы"/>
    <w:basedOn w:val="a0"/>
    <w:qFormat/>
    <w:rsid w:val="0084019D"/>
    <w:pPr>
      <w:suppressLineNumbers/>
      <w:suppressAutoHyphens/>
    </w:pPr>
    <w:rPr>
      <w:kern w:val="1"/>
      <w:sz w:val="24"/>
      <w:szCs w:val="24"/>
      <w:lang w:eastAsia="ar-SA"/>
    </w:rPr>
  </w:style>
  <w:style w:type="paragraph" w:customStyle="1" w:styleId="111">
    <w:name w:val="Знак1 Знак Знак Знак Знак Знак Знак Знак Знак Знак Знак Знак Знак Знак Знак Знак1"/>
    <w:basedOn w:val="a0"/>
    <w:qFormat/>
    <w:rsid w:val="0084019D"/>
    <w:pPr>
      <w:spacing w:before="100" w:beforeAutospacing="1" w:after="100" w:afterAutospacing="1"/>
    </w:pPr>
    <w:rPr>
      <w:rFonts w:ascii="Tahoma" w:hAnsi="Tahoma"/>
      <w:sz w:val="20"/>
      <w:lang w:val="en-US" w:eastAsia="en-US"/>
    </w:rPr>
  </w:style>
  <w:style w:type="paragraph" w:customStyle="1" w:styleId="120">
    <w:name w:val="Знак1 Знак Знак Знак Знак Знак Знак Знак Знак Знак Знак Знак Знак Знак Знак Знак2"/>
    <w:basedOn w:val="a0"/>
    <w:qFormat/>
    <w:rsid w:val="0084019D"/>
    <w:pPr>
      <w:spacing w:before="100" w:beforeAutospacing="1" w:after="100" w:afterAutospacing="1"/>
    </w:pPr>
    <w:rPr>
      <w:rFonts w:ascii="Tahoma" w:hAnsi="Tahoma"/>
      <w:sz w:val="20"/>
      <w:lang w:val="en-US" w:eastAsia="en-US"/>
    </w:rPr>
  </w:style>
  <w:style w:type="paragraph" w:customStyle="1" w:styleId="Textbody">
    <w:name w:val="Text body"/>
    <w:basedOn w:val="a0"/>
    <w:qFormat/>
    <w:rsid w:val="0084019D"/>
    <w:pPr>
      <w:widowControl w:val="0"/>
      <w:suppressAutoHyphens/>
      <w:autoSpaceDN w:val="0"/>
      <w:spacing w:after="120"/>
      <w:textAlignment w:val="baseline"/>
    </w:pPr>
    <w:rPr>
      <w:rFonts w:eastAsia="Arial Unicode MS" w:cs="Tahoma"/>
      <w:kern w:val="3"/>
      <w:sz w:val="24"/>
      <w:szCs w:val="24"/>
    </w:rPr>
  </w:style>
  <w:style w:type="paragraph" w:customStyle="1" w:styleId="afff">
    <w:name w:val="Таблица шапка"/>
    <w:basedOn w:val="a0"/>
    <w:qFormat/>
    <w:rsid w:val="0084019D"/>
    <w:pPr>
      <w:keepNext/>
      <w:spacing w:before="40" w:after="40"/>
      <w:ind w:left="57" w:right="57"/>
    </w:pPr>
    <w:rPr>
      <w:sz w:val="22"/>
    </w:rPr>
  </w:style>
  <w:style w:type="paragraph" w:customStyle="1" w:styleId="afff0">
    <w:name w:val="Пункт"/>
    <w:basedOn w:val="a0"/>
    <w:link w:val="17"/>
    <w:qFormat/>
    <w:rsid w:val="0084019D"/>
    <w:pPr>
      <w:tabs>
        <w:tab w:val="left" w:pos="1134"/>
      </w:tabs>
      <w:spacing w:line="360" w:lineRule="auto"/>
      <w:ind w:left="1134" w:hanging="1134"/>
      <w:jc w:val="both"/>
    </w:pPr>
  </w:style>
  <w:style w:type="character" w:customStyle="1" w:styleId="17">
    <w:name w:val="Пункт Знак1"/>
    <w:link w:val="afff0"/>
    <w:qFormat/>
    <w:locked/>
    <w:rsid w:val="0084019D"/>
    <w:rPr>
      <w:rFonts w:ascii="Times New Roman" w:eastAsia="Times New Roman" w:hAnsi="Times New Roman" w:cs="Times New Roman"/>
      <w:sz w:val="28"/>
      <w:szCs w:val="20"/>
      <w:lang w:eastAsia="ru-RU"/>
    </w:rPr>
  </w:style>
  <w:style w:type="paragraph" w:customStyle="1" w:styleId="afff1">
    <w:name w:val="Подпункт"/>
    <w:basedOn w:val="afff0"/>
    <w:qFormat/>
    <w:rsid w:val="0084019D"/>
    <w:pPr>
      <w:tabs>
        <w:tab w:val="clear" w:pos="1134"/>
        <w:tab w:val="left" w:pos="360"/>
      </w:tabs>
      <w:ind w:left="2880" w:hanging="360"/>
    </w:pPr>
  </w:style>
  <w:style w:type="paragraph" w:customStyle="1" w:styleId="afff2">
    <w:name w:val="Подподпункт"/>
    <w:basedOn w:val="afff1"/>
    <w:qFormat/>
    <w:rsid w:val="0084019D"/>
    <w:pPr>
      <w:ind w:left="3600"/>
    </w:pPr>
  </w:style>
  <w:style w:type="paragraph" w:customStyle="1" w:styleId="afff3">
    <w:name w:val="_Заголовок по центру"/>
    <w:basedOn w:val="a0"/>
    <w:qFormat/>
    <w:rsid w:val="0084019D"/>
    <w:pPr>
      <w:keepNext/>
      <w:keepLines/>
      <w:suppressAutoHyphens/>
      <w:spacing w:before="240" w:after="240"/>
      <w:contextualSpacing/>
      <w:jc w:val="center"/>
      <w:outlineLvl w:val="0"/>
    </w:pPr>
    <w:rPr>
      <w:b/>
      <w:sz w:val="24"/>
      <w:szCs w:val="24"/>
    </w:rPr>
  </w:style>
  <w:style w:type="paragraph" w:customStyle="1" w:styleId="18">
    <w:name w:val="Обычный1"/>
    <w:link w:val="19"/>
    <w:uiPriority w:val="99"/>
    <w:qFormat/>
    <w:rsid w:val="0084019D"/>
    <w:pPr>
      <w:widowControl w:val="0"/>
      <w:spacing w:after="0" w:line="240" w:lineRule="auto"/>
    </w:pPr>
    <w:rPr>
      <w:rFonts w:ascii="Times New Roman" w:eastAsia="Times New Roman" w:hAnsi="Times New Roman" w:cs="Times New Roman"/>
      <w:sz w:val="20"/>
      <w:szCs w:val="20"/>
      <w:lang w:eastAsia="ru-RU"/>
    </w:rPr>
  </w:style>
  <w:style w:type="character" w:customStyle="1" w:styleId="0pt">
    <w:name w:val="Основной текст + Интервал 0 pt"/>
    <w:qFormat/>
    <w:rsid w:val="0084019D"/>
    <w:rPr>
      <w:rFonts w:ascii="Times New Roman" w:hAnsi="Times New Roman"/>
      <w:color w:val="000000"/>
      <w:spacing w:val="1"/>
      <w:w w:val="100"/>
      <w:position w:val="0"/>
      <w:sz w:val="20"/>
      <w:u w:val="none"/>
      <w:shd w:val="clear" w:color="auto" w:fill="FFFFFF"/>
      <w:lang w:val="ru-RU"/>
    </w:rPr>
  </w:style>
  <w:style w:type="paragraph" w:customStyle="1" w:styleId="afff4">
    <w:name w:val="Îñíîâí"/>
    <w:qFormat/>
    <w:rsid w:val="0084019D"/>
    <w:pPr>
      <w:widowControl w:val="0"/>
      <w:spacing w:after="0" w:line="240" w:lineRule="auto"/>
      <w:jc w:val="both"/>
    </w:pPr>
    <w:rPr>
      <w:rFonts w:ascii="Arial" w:eastAsia="Times New Roman" w:hAnsi="Arial" w:cs="Times New Roman"/>
      <w:szCs w:val="20"/>
      <w:lang w:eastAsia="ru-RU"/>
    </w:rPr>
  </w:style>
  <w:style w:type="character" w:customStyle="1" w:styleId="ConsNormal0">
    <w:name w:val="ConsNormal Знак"/>
    <w:link w:val="ConsNormal"/>
    <w:qFormat/>
    <w:locked/>
    <w:rsid w:val="0084019D"/>
    <w:rPr>
      <w:rFonts w:ascii="Arial" w:eastAsia="Times New Roman" w:hAnsi="Arial" w:cs="Times New Roman"/>
      <w:snapToGrid w:val="0"/>
      <w:sz w:val="28"/>
      <w:szCs w:val="20"/>
      <w:lang w:eastAsia="ru-RU"/>
    </w:rPr>
  </w:style>
  <w:style w:type="character" w:customStyle="1" w:styleId="19">
    <w:name w:val="Обычный1 Знак"/>
    <w:link w:val="18"/>
    <w:uiPriority w:val="99"/>
    <w:qFormat/>
    <w:locked/>
    <w:rsid w:val="0084019D"/>
    <w:rPr>
      <w:rFonts w:ascii="Times New Roman" w:eastAsia="Times New Roman" w:hAnsi="Times New Roman" w:cs="Times New Roman"/>
      <w:sz w:val="20"/>
      <w:szCs w:val="20"/>
      <w:lang w:eastAsia="ru-RU"/>
    </w:rPr>
  </w:style>
  <w:style w:type="paragraph" w:customStyle="1" w:styleId="1a">
    <w:name w:val="Пункт1"/>
    <w:basedOn w:val="a0"/>
    <w:uiPriority w:val="99"/>
    <w:qFormat/>
    <w:rsid w:val="0084019D"/>
    <w:pPr>
      <w:tabs>
        <w:tab w:val="left" w:pos="567"/>
        <w:tab w:val="left" w:pos="643"/>
      </w:tabs>
      <w:spacing w:before="240" w:line="360" w:lineRule="auto"/>
      <w:ind w:left="567" w:hanging="279"/>
      <w:jc w:val="center"/>
    </w:pPr>
    <w:rPr>
      <w:rFonts w:ascii="Arial" w:hAnsi="Arial" w:cs="Arial"/>
      <w:b/>
      <w:bCs/>
      <w:szCs w:val="28"/>
    </w:rPr>
  </w:style>
  <w:style w:type="paragraph" w:customStyle="1" w:styleId="62">
    <w:name w:val="заголовок 6"/>
    <w:basedOn w:val="a0"/>
    <w:next w:val="a0"/>
    <w:uiPriority w:val="99"/>
    <w:qFormat/>
    <w:rsid w:val="0084019D"/>
    <w:pPr>
      <w:keepNext/>
      <w:autoSpaceDE w:val="0"/>
      <w:autoSpaceDN w:val="0"/>
      <w:jc w:val="center"/>
      <w:outlineLvl w:val="5"/>
    </w:pPr>
    <w:rPr>
      <w:szCs w:val="28"/>
    </w:rPr>
  </w:style>
  <w:style w:type="paragraph" w:customStyle="1" w:styleId="afff5">
    <w:name w:val="Íîðìàëüíûé"/>
    <w:uiPriority w:val="99"/>
    <w:qFormat/>
    <w:rsid w:val="0084019D"/>
    <w:pPr>
      <w:spacing w:after="0" w:line="240" w:lineRule="auto"/>
    </w:pPr>
    <w:rPr>
      <w:rFonts w:ascii="Courier" w:eastAsia="Times New Roman" w:hAnsi="Courier" w:cs="Courier"/>
      <w:sz w:val="24"/>
      <w:szCs w:val="24"/>
      <w:lang w:val="en-GB" w:eastAsia="ru-RU"/>
    </w:rPr>
  </w:style>
  <w:style w:type="paragraph" w:customStyle="1" w:styleId="ConsNonformat">
    <w:name w:val="ConsNonformat"/>
    <w:link w:val="ConsNonformat0"/>
    <w:qFormat/>
    <w:rsid w:val="0084019D"/>
    <w:pPr>
      <w:widowControl w:val="0"/>
      <w:suppressAutoHyphens/>
      <w:snapToGrid w:val="0"/>
      <w:spacing w:after="0" w:line="240" w:lineRule="auto"/>
      <w:ind w:right="19772"/>
    </w:pPr>
    <w:rPr>
      <w:rFonts w:ascii="Courier New" w:eastAsia="Times New Roman" w:hAnsi="Courier New" w:cs="Courier New"/>
      <w:kern w:val="1"/>
      <w:sz w:val="20"/>
      <w:szCs w:val="20"/>
      <w:lang w:eastAsia="zh-CN"/>
    </w:rPr>
  </w:style>
  <w:style w:type="paragraph" w:customStyle="1" w:styleId="afff6">
    <w:name w:val="Обычный + по ширине"/>
    <w:basedOn w:val="a0"/>
    <w:qFormat/>
    <w:rsid w:val="0084019D"/>
    <w:pPr>
      <w:widowControl w:val="0"/>
      <w:suppressAutoHyphens/>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qFormat/>
    <w:locked/>
    <w:rsid w:val="0084019D"/>
    <w:rPr>
      <w:rFonts w:ascii="Courier New" w:eastAsia="Times New Roman" w:hAnsi="Courier New" w:cs="Courier New"/>
      <w:kern w:val="1"/>
      <w:sz w:val="20"/>
      <w:szCs w:val="20"/>
      <w:lang w:eastAsia="zh-CN"/>
    </w:rPr>
  </w:style>
  <w:style w:type="table" w:customStyle="1" w:styleId="1b">
    <w:name w:val="Сетка таблицы1"/>
    <w:basedOn w:val="a2"/>
    <w:uiPriority w:val="59"/>
    <w:qFormat/>
    <w:rsid w:val="0084019D"/>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84019D"/>
    <w:pPr>
      <w:suppressAutoHyphens/>
      <w:autoSpaceDN w:val="0"/>
      <w:spacing w:after="0" w:line="240" w:lineRule="auto"/>
      <w:textAlignment w:val="baseline"/>
    </w:pPr>
    <w:rPr>
      <w:rFonts w:ascii="Liberation Serif" w:eastAsia="NSimSun" w:hAnsi="Liberation Serif" w:cs="Mangal"/>
      <w:color w:val="00000A"/>
      <w:kern w:val="3"/>
      <w:sz w:val="24"/>
      <w:szCs w:val="24"/>
      <w:lang w:eastAsia="zh-CN" w:bidi="hi-IN"/>
    </w:rPr>
  </w:style>
  <w:style w:type="character" w:customStyle="1" w:styleId="afff7">
    <w:name w:val="Текст ТД Знак"/>
    <w:link w:val="a"/>
    <w:qFormat/>
    <w:locked/>
    <w:rsid w:val="0084019D"/>
    <w:rPr>
      <w:sz w:val="24"/>
    </w:rPr>
  </w:style>
  <w:style w:type="paragraph" w:customStyle="1" w:styleId="a">
    <w:name w:val="Текст ТД"/>
    <w:basedOn w:val="a0"/>
    <w:link w:val="afff7"/>
    <w:qFormat/>
    <w:rsid w:val="0084019D"/>
    <w:pPr>
      <w:numPr>
        <w:numId w:val="12"/>
      </w:numPr>
      <w:autoSpaceDE w:val="0"/>
      <w:autoSpaceDN w:val="0"/>
      <w:adjustRightInd w:val="0"/>
      <w:spacing w:after="200"/>
      <w:jc w:val="both"/>
    </w:pPr>
    <w:rPr>
      <w:rFonts w:asciiTheme="minorHAnsi" w:eastAsiaTheme="minorHAnsi" w:hAnsiTheme="minorHAnsi" w:cstheme="minorBidi"/>
      <w:sz w:val="24"/>
      <w:szCs w:val="22"/>
      <w:lang w:eastAsia="en-US"/>
    </w:rPr>
  </w:style>
  <w:style w:type="character" w:customStyle="1" w:styleId="afff8">
    <w:name w:val="Цветовое выделение"/>
    <w:qFormat/>
    <w:rsid w:val="0084019D"/>
    <w:rPr>
      <w:b/>
      <w:bCs/>
      <w:color w:val="000080"/>
      <w:sz w:val="20"/>
      <w:szCs w:val="20"/>
    </w:rPr>
  </w:style>
  <w:style w:type="paragraph" w:customStyle="1" w:styleId="2b">
    <w:name w:val="Обычный2"/>
    <w:qFormat/>
    <w:rsid w:val="0084019D"/>
    <w:pPr>
      <w:spacing w:after="0" w:line="240" w:lineRule="auto"/>
      <w:jc w:val="both"/>
    </w:pPr>
    <w:rPr>
      <w:rFonts w:ascii="Times New Roman" w:eastAsia="SimSun" w:hAnsi="Times New Roman" w:cs="Times New Roman"/>
      <w:sz w:val="24"/>
      <w:szCs w:val="24"/>
      <w:lang w:eastAsia="ru-RU"/>
    </w:rPr>
  </w:style>
  <w:style w:type="paragraph" w:customStyle="1" w:styleId="1c">
    <w:name w:val="Без интервала1"/>
    <w:basedOn w:val="a0"/>
    <w:qFormat/>
    <w:rsid w:val="0084019D"/>
    <w:pPr>
      <w:jc w:val="both"/>
    </w:pPr>
    <w:rPr>
      <w:rFonts w:ascii="Arial" w:eastAsia="Calibri" w:hAnsi="Arial"/>
      <w:sz w:val="24"/>
      <w:szCs w:val="24"/>
    </w:rPr>
  </w:style>
  <w:style w:type="character" w:customStyle="1" w:styleId="150">
    <w:name w:val="15"/>
    <w:qFormat/>
    <w:rsid w:val="0084019D"/>
    <w:rPr>
      <w:rFonts w:ascii="Times New Roman" w:hAnsi="Times New Roman" w:cs="Times New Roman" w:hint="default"/>
      <w:b/>
      <w:i/>
      <w:color w:val="000000"/>
    </w:rPr>
  </w:style>
  <w:style w:type="paragraph" w:customStyle="1" w:styleId="52">
    <w:name w:val="Без интервала5"/>
    <w:basedOn w:val="a0"/>
    <w:qFormat/>
    <w:rsid w:val="0084019D"/>
    <w:rPr>
      <w:sz w:val="24"/>
      <w:szCs w:val="24"/>
    </w:rPr>
  </w:style>
  <w:style w:type="paragraph" w:customStyle="1" w:styleId="4">
    <w:name w:val="[Ростех] Текст Пункта (Уровень 4)"/>
    <w:uiPriority w:val="99"/>
    <w:qFormat/>
    <w:rsid w:val="0084019D"/>
    <w:pPr>
      <w:numPr>
        <w:numId w:val="13"/>
      </w:numPr>
      <w:suppressAutoHyphens/>
      <w:spacing w:before="120" w:after="0" w:line="240" w:lineRule="auto"/>
      <w:jc w:val="both"/>
    </w:pPr>
    <w:rPr>
      <w:rFonts w:ascii="Proxima Nova ExCn Rg" w:eastAsia="Times New Roman" w:hAnsi="Proxima Nova ExCn Rg" w:cs="Proxima Nova ExCn Rg"/>
      <w:sz w:val="28"/>
      <w:szCs w:val="28"/>
      <w:lang w:eastAsia="zh-CN"/>
    </w:rPr>
  </w:style>
  <w:style w:type="paragraph" w:customStyle="1" w:styleId="53">
    <w:name w:val="[Ростех] Текст Подпункта (Уровень 5)"/>
    <w:uiPriority w:val="99"/>
    <w:qFormat/>
    <w:rsid w:val="0084019D"/>
    <w:pPr>
      <w:suppressAutoHyphens/>
      <w:spacing w:before="120" w:after="0" w:line="240" w:lineRule="auto"/>
      <w:ind w:left="1986" w:hanging="851"/>
      <w:jc w:val="both"/>
    </w:pPr>
    <w:rPr>
      <w:rFonts w:ascii="Proxima Nova ExCn Rg" w:eastAsia="Times New Roman" w:hAnsi="Proxima Nova ExCn Rg" w:cs="Proxima Nova ExCn Rg"/>
      <w:sz w:val="28"/>
      <w:szCs w:val="28"/>
      <w:lang w:eastAsia="zh-CN"/>
    </w:rPr>
  </w:style>
  <w:style w:type="paragraph" w:customStyle="1" w:styleId="63">
    <w:name w:val="[Ростех] Текст Подпункта подпункта (Уровень 6)"/>
    <w:uiPriority w:val="99"/>
    <w:qFormat/>
    <w:rsid w:val="0084019D"/>
    <w:pPr>
      <w:suppressAutoHyphens/>
      <w:spacing w:before="120" w:after="0" w:line="240" w:lineRule="auto"/>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f0"/>
    <w:qFormat/>
    <w:rsid w:val="0084019D"/>
    <w:pPr>
      <w:widowControl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1d">
    <w:name w:val="Текст1"/>
    <w:qFormat/>
    <w:rsid w:val="0084019D"/>
    <w:pPr>
      <w:spacing w:after="120" w:line="240" w:lineRule="auto"/>
      <w:jc w:val="both"/>
    </w:pPr>
    <w:rPr>
      <w:rFonts w:ascii="Courier New" w:eastAsia="Times New Roman" w:hAnsi="Courier New" w:cs="Times New Roman"/>
      <w:szCs w:val="20"/>
    </w:rPr>
  </w:style>
  <w:style w:type="paragraph" w:customStyle="1" w:styleId="1e">
    <w:name w:val="Обычный (веб)1"/>
    <w:uiPriority w:val="99"/>
    <w:qFormat/>
    <w:rsid w:val="0084019D"/>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fff9">
    <w:name w:val="Базовый"/>
    <w:uiPriority w:val="99"/>
    <w:unhideWhenUsed/>
    <w:qFormat/>
    <w:rsid w:val="0084019D"/>
    <w:pPr>
      <w:widowControl w:val="0"/>
      <w:autoSpaceDE w:val="0"/>
      <w:autoSpaceDN w:val="0"/>
      <w:adjustRightInd w:val="0"/>
      <w:spacing w:after="0" w:line="240" w:lineRule="auto"/>
    </w:pPr>
    <w:rPr>
      <w:rFonts w:ascii="Times New Roman" w:eastAsia="Mangal" w:hAnsi="Times New Roman" w:cs="Times New Roman"/>
      <w:kern w:val="1"/>
      <w:sz w:val="24"/>
      <w:szCs w:val="24"/>
      <w:lang w:eastAsia="zh-CN" w:bidi="hi-IN"/>
    </w:rPr>
  </w:style>
  <w:style w:type="character" w:customStyle="1" w:styleId="1f">
    <w:name w:val="Основной текст1"/>
    <w:qFormat/>
    <w:rsid w:val="0084019D"/>
    <w:rPr>
      <w:rFonts w:ascii="Times New Roman" w:eastAsia="Times New Roman" w:hAnsi="Times New Roman" w:cs="Times New Roman"/>
      <w:color w:val="000000"/>
      <w:spacing w:val="0"/>
      <w:w w:val="100"/>
      <w:position w:val="0"/>
      <w:sz w:val="21"/>
      <w:szCs w:val="21"/>
      <w:u w:val="single"/>
      <w:lang w:val="en-US" w:eastAsia="en-US" w:bidi="en-US"/>
    </w:rPr>
  </w:style>
  <w:style w:type="paragraph" w:customStyle="1" w:styleId="headertext">
    <w:name w:val="headertext"/>
    <w:qFormat/>
    <w:rsid w:val="00840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c">
    <w:name w:val="Quote"/>
    <w:basedOn w:val="a0"/>
    <w:next w:val="a0"/>
    <w:link w:val="2d"/>
    <w:uiPriority w:val="29"/>
    <w:qFormat/>
    <w:rsid w:val="0084019D"/>
    <w:pPr>
      <w:spacing w:after="160" w:line="259" w:lineRule="auto"/>
      <w:ind w:left="720" w:right="720"/>
    </w:pPr>
    <w:rPr>
      <w:rFonts w:ascii="Calibri" w:eastAsia="Calibri" w:hAnsi="Calibri"/>
      <w:i/>
      <w:sz w:val="22"/>
      <w:szCs w:val="22"/>
      <w:lang w:eastAsia="en-US"/>
    </w:rPr>
  </w:style>
  <w:style w:type="character" w:customStyle="1" w:styleId="2d">
    <w:name w:val="Цитата 2 Знак"/>
    <w:basedOn w:val="a1"/>
    <w:link w:val="2c"/>
    <w:uiPriority w:val="29"/>
    <w:qFormat/>
    <w:rsid w:val="0084019D"/>
    <w:rPr>
      <w:rFonts w:ascii="Calibri" w:eastAsia="Calibri" w:hAnsi="Calibri" w:cs="Times New Roman"/>
      <w:i/>
    </w:rPr>
  </w:style>
  <w:style w:type="paragraph" w:styleId="afffa">
    <w:name w:val="Intense Quote"/>
    <w:basedOn w:val="a0"/>
    <w:next w:val="a0"/>
    <w:link w:val="afffb"/>
    <w:uiPriority w:val="30"/>
    <w:qFormat/>
    <w:rsid w:val="0084019D"/>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Calibri" w:eastAsia="Calibri" w:hAnsi="Calibri"/>
      <w:i/>
      <w:sz w:val="22"/>
      <w:szCs w:val="22"/>
      <w:lang w:eastAsia="en-US"/>
    </w:rPr>
  </w:style>
  <w:style w:type="character" w:customStyle="1" w:styleId="afffb">
    <w:name w:val="Выделенная цитата Знак"/>
    <w:basedOn w:val="a1"/>
    <w:link w:val="afffa"/>
    <w:uiPriority w:val="30"/>
    <w:qFormat/>
    <w:rsid w:val="0084019D"/>
    <w:rPr>
      <w:rFonts w:ascii="Calibri" w:eastAsia="Calibri" w:hAnsi="Calibri" w:cs="Times New Roman"/>
      <w:i/>
      <w:shd w:val="clear" w:color="auto" w:fill="F2F2F2"/>
    </w:rPr>
  </w:style>
  <w:style w:type="character" w:customStyle="1" w:styleId="FooterChar">
    <w:name w:val="Footer Char"/>
    <w:uiPriority w:val="99"/>
    <w:qFormat/>
    <w:rsid w:val="0084019D"/>
  </w:style>
  <w:style w:type="table" w:customStyle="1" w:styleId="TableGridLight">
    <w:name w:val="Table Grid Light"/>
    <w:basedOn w:val="a2"/>
    <w:uiPriority w:val="59"/>
    <w:qFormat/>
    <w:rsid w:val="0084019D"/>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
    <w:name w:val="Таблица простая 11"/>
    <w:basedOn w:val="a2"/>
    <w:uiPriority w:val="59"/>
    <w:qFormat/>
    <w:rsid w:val="0084019D"/>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2"/>
    <w:uiPriority w:val="59"/>
    <w:qFormat/>
    <w:rsid w:val="0084019D"/>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2"/>
    <w:uiPriority w:val="99"/>
    <w:qFormat/>
    <w:rsid w:val="0084019D"/>
    <w:pPr>
      <w:spacing w:after="0" w:line="240" w:lineRule="auto"/>
    </w:pPr>
    <w:rPr>
      <w:rFonts w:ascii="Calibri" w:eastAsia="Calibri" w:hAnsi="Calibri" w:cs="Times New Roman"/>
    </w:rP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2"/>
    <w:uiPriority w:val="99"/>
    <w:qFormat/>
    <w:rsid w:val="0084019D"/>
    <w:pPr>
      <w:spacing w:after="0" w:line="240" w:lineRule="auto"/>
    </w:pPr>
    <w:rPr>
      <w:rFonts w:ascii="Calibri" w:eastAsia="Calibri" w:hAnsi="Calibri" w:cs="Times New Roman"/>
    </w:r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2"/>
    <w:uiPriority w:val="99"/>
    <w:qFormat/>
    <w:rsid w:val="0084019D"/>
    <w:pPr>
      <w:spacing w:after="0" w:line="240" w:lineRule="auto"/>
    </w:pPr>
    <w:rPr>
      <w:rFonts w:ascii="Calibri" w:eastAsia="Calibri" w:hAnsi="Calibri" w:cs="Times New Roman"/>
    </w:rP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2"/>
    <w:uiPriority w:val="99"/>
    <w:qFormat/>
    <w:rsid w:val="0084019D"/>
    <w:pPr>
      <w:spacing w:after="0" w:line="240" w:lineRule="auto"/>
    </w:pPr>
    <w:rPr>
      <w:rFonts w:ascii="Calibri" w:eastAsia="Calibri" w:hAnsi="Calibri" w:cs="Times New Roman"/>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qFormat/>
    <w:rsid w:val="0084019D"/>
    <w:pPr>
      <w:spacing w:after="0" w:line="240" w:lineRule="auto"/>
    </w:pPr>
    <w:rPr>
      <w:rFonts w:ascii="Calibri" w:eastAsia="Calibri" w:hAnsi="Calibri" w:cs="Times New Roman"/>
    </w:rPr>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2"/>
    <w:uiPriority w:val="99"/>
    <w:qFormat/>
    <w:rsid w:val="0084019D"/>
    <w:pPr>
      <w:spacing w:after="0" w:line="240" w:lineRule="auto"/>
    </w:pPr>
    <w:rPr>
      <w:rFonts w:ascii="Calibri" w:eastAsia="Calibri" w:hAnsi="Calibri" w:cs="Times New Roman"/>
    </w:rPr>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2"/>
    <w:uiPriority w:val="99"/>
    <w:qFormat/>
    <w:rsid w:val="0084019D"/>
    <w:pPr>
      <w:spacing w:after="0" w:line="240" w:lineRule="auto"/>
    </w:pPr>
    <w:rPr>
      <w:rFonts w:ascii="Calibri" w:eastAsia="Calibri" w:hAnsi="Calibri" w:cs="Times New Roman"/>
    </w:rPr>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2"/>
    <w:uiPriority w:val="99"/>
    <w:qFormat/>
    <w:rsid w:val="0084019D"/>
    <w:pPr>
      <w:spacing w:after="0" w:line="240" w:lineRule="auto"/>
    </w:pPr>
    <w:rPr>
      <w:rFonts w:ascii="Calibri" w:eastAsia="Calibri" w:hAnsi="Calibri" w:cs="Times New Roman"/>
    </w:rPr>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2"/>
    <w:uiPriority w:val="99"/>
    <w:qFormat/>
    <w:rsid w:val="0084019D"/>
    <w:pPr>
      <w:spacing w:after="0" w:line="240" w:lineRule="auto"/>
    </w:pPr>
    <w:rPr>
      <w:rFonts w:ascii="Calibri" w:eastAsia="Calibri" w:hAnsi="Calibri" w:cs="Times New Roman"/>
    </w:rPr>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2"/>
    <w:uiPriority w:val="99"/>
    <w:qFormat/>
    <w:rsid w:val="0084019D"/>
    <w:pPr>
      <w:spacing w:after="0" w:line="240" w:lineRule="auto"/>
    </w:pPr>
    <w:rPr>
      <w:rFonts w:ascii="Calibri" w:eastAsia="Calibri" w:hAnsi="Calibri" w:cs="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2"/>
    <w:uiPriority w:val="99"/>
    <w:qFormat/>
    <w:rsid w:val="0084019D"/>
    <w:pPr>
      <w:spacing w:after="0" w:line="240" w:lineRule="auto"/>
    </w:pPr>
    <w:rPr>
      <w:rFonts w:ascii="Calibri" w:eastAsia="Calibri" w:hAnsi="Calibri" w:cs="Times New Roman"/>
    </w:rPr>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single" w:sz="12" w:space="0" w:color="6A6A6A"/>
          <w:right w:val="nil"/>
        </w:tcBorders>
        <w:shd w:val="clear" w:color="FFFFFF" w:fill="auto"/>
      </w:tcPr>
    </w:tblStylePr>
    <w:tblStylePr w:type="lastRow">
      <w:rPr>
        <w:b/>
        <w:color w:val="404040"/>
      </w:rPr>
      <w:tblPr/>
      <w:tcPr>
        <w:tcBorders>
          <w:top w:val="single" w:sz="4" w:space="0" w:color="6A6A6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2"/>
    <w:uiPriority w:val="99"/>
    <w:qFormat/>
    <w:rsid w:val="0084019D"/>
    <w:pPr>
      <w:spacing w:after="0" w:line="240" w:lineRule="auto"/>
    </w:pPr>
    <w:rPr>
      <w:rFonts w:ascii="Calibri" w:eastAsia="Calibri" w:hAnsi="Calibri" w:cs="Times New Roman"/>
    </w:rPr>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single" w:sz="12" w:space="0" w:color="5D8AC2"/>
          <w:right w:val="nil"/>
        </w:tcBorders>
        <w:shd w:val="clear" w:color="FFFFFF" w:fill="auto"/>
      </w:tcPr>
    </w:tblStylePr>
    <w:tblStylePr w:type="lastRow">
      <w:rPr>
        <w:b/>
        <w:color w:val="404040"/>
      </w:rPr>
      <w:tblPr/>
      <w:tcPr>
        <w:tcBorders>
          <w:top w:val="single" w:sz="4" w:space="0" w:color="5D8AC2"/>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2"/>
    <w:uiPriority w:val="99"/>
    <w:qFormat/>
    <w:rsid w:val="0084019D"/>
    <w:pPr>
      <w:spacing w:after="0" w:line="240" w:lineRule="auto"/>
    </w:pPr>
    <w:rPr>
      <w:rFonts w:ascii="Calibri" w:eastAsia="Calibri" w:hAnsi="Calibri" w:cs="Times New Roman"/>
    </w:rPr>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single" w:sz="12" w:space="0" w:color="D99695"/>
          <w:right w:val="nil"/>
        </w:tcBorders>
        <w:shd w:val="clear" w:color="FFFFFF" w:fill="auto"/>
      </w:tcPr>
    </w:tblStylePr>
    <w:tblStylePr w:type="lastRow">
      <w:rPr>
        <w:b/>
        <w:color w:val="404040"/>
      </w:rPr>
      <w:tblPr/>
      <w:tcPr>
        <w:tcBorders>
          <w:top w:val="single" w:sz="4" w:space="0" w:color="D996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2"/>
    <w:uiPriority w:val="99"/>
    <w:qFormat/>
    <w:rsid w:val="0084019D"/>
    <w:pPr>
      <w:spacing w:after="0" w:line="240" w:lineRule="auto"/>
    </w:pPr>
    <w:rPr>
      <w:rFonts w:ascii="Calibri" w:eastAsia="Calibri" w:hAnsi="Calibri" w:cs="Times New Roman"/>
    </w:rPr>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single" w:sz="12" w:space="0" w:color="9ABB59"/>
          <w:right w:val="nil"/>
        </w:tcBorders>
        <w:shd w:val="clear" w:color="FFFFFF" w:fill="auto"/>
      </w:tcPr>
    </w:tblStylePr>
    <w:tblStylePr w:type="lastRow">
      <w:rPr>
        <w:b/>
        <w:color w:val="404040"/>
      </w:rPr>
      <w:tblPr/>
      <w:tcPr>
        <w:tcBorders>
          <w:top w:val="single" w:sz="4" w:space="0" w:color="9ABB59"/>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2"/>
    <w:uiPriority w:val="99"/>
    <w:qFormat/>
    <w:rsid w:val="0084019D"/>
    <w:pPr>
      <w:spacing w:after="0" w:line="240" w:lineRule="auto"/>
    </w:pPr>
    <w:rPr>
      <w:rFonts w:ascii="Calibri" w:eastAsia="Calibri" w:hAnsi="Calibri" w:cs="Times New Roman"/>
    </w:rPr>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single" w:sz="12" w:space="0" w:color="B2A1C6"/>
          <w:right w:val="nil"/>
        </w:tcBorders>
        <w:shd w:val="clear" w:color="FFFFFF" w:fill="auto"/>
      </w:tcPr>
    </w:tblStylePr>
    <w:tblStylePr w:type="lastRow">
      <w:rPr>
        <w:b/>
        <w:color w:val="404040"/>
      </w:rPr>
      <w:tblPr/>
      <w:tcPr>
        <w:tcBorders>
          <w:top w:val="single" w:sz="4" w:space="0" w:color="B2A1C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2"/>
    <w:uiPriority w:val="99"/>
    <w:qFormat/>
    <w:rsid w:val="0084019D"/>
    <w:pPr>
      <w:spacing w:after="0" w:line="240" w:lineRule="auto"/>
    </w:pPr>
    <w:rPr>
      <w:rFonts w:ascii="Calibri" w:eastAsia="Calibri" w:hAnsi="Calibri" w:cs="Times New Roman"/>
    </w:rPr>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single" w:sz="12" w:space="0" w:color="4BACC6"/>
          <w:right w:val="nil"/>
        </w:tcBorders>
        <w:shd w:val="clear" w:color="FFFFFF" w:fill="auto"/>
      </w:tcPr>
    </w:tblStylePr>
    <w:tblStylePr w:type="lastRow">
      <w:rPr>
        <w:b/>
        <w:color w:val="404040"/>
      </w:rPr>
      <w:tblPr/>
      <w:tcPr>
        <w:tcBorders>
          <w:top w:val="single" w:sz="4" w:space="0" w:color="4BACC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2"/>
    <w:uiPriority w:val="99"/>
    <w:qFormat/>
    <w:rsid w:val="0084019D"/>
    <w:pPr>
      <w:spacing w:after="0" w:line="240" w:lineRule="auto"/>
    </w:pPr>
    <w:rPr>
      <w:rFonts w:ascii="Calibri" w:eastAsia="Calibri" w:hAnsi="Calibri" w:cs="Times New Roman"/>
    </w:rPr>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single" w:sz="12" w:space="0" w:color="F79646"/>
          <w:right w:val="nil"/>
        </w:tcBorders>
        <w:shd w:val="clear" w:color="FFFFFF" w:fill="auto"/>
      </w:tcPr>
    </w:tblStylePr>
    <w:tblStylePr w:type="lastRow">
      <w:rPr>
        <w:b/>
        <w:color w:val="404040"/>
      </w:rPr>
      <w:tblPr/>
      <w:tcPr>
        <w:tcBorders>
          <w:top w:val="single" w:sz="4" w:space="0" w:color="F7964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2"/>
    <w:uiPriority w:val="99"/>
    <w:qFormat/>
    <w:rsid w:val="0084019D"/>
    <w:pPr>
      <w:spacing w:after="0" w:line="240" w:lineRule="auto"/>
    </w:pPr>
    <w:rPr>
      <w:rFonts w:ascii="Calibri" w:eastAsia="Calibri" w:hAnsi="Calibri" w:cs="Times New Roman"/>
    </w:rPr>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2"/>
    <w:uiPriority w:val="99"/>
    <w:qFormat/>
    <w:rsid w:val="0084019D"/>
    <w:pPr>
      <w:spacing w:after="0" w:line="240" w:lineRule="auto"/>
    </w:pPr>
    <w:rPr>
      <w:rFonts w:ascii="Calibri" w:eastAsia="Calibri" w:hAnsi="Calibri" w:cs="Times New Roman"/>
    </w:rPr>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2"/>
    <w:uiPriority w:val="99"/>
    <w:qFormat/>
    <w:rsid w:val="0084019D"/>
    <w:pPr>
      <w:spacing w:after="0" w:line="240" w:lineRule="auto"/>
    </w:pPr>
    <w:rPr>
      <w:rFonts w:ascii="Calibri" w:eastAsia="Calibri" w:hAnsi="Calibri" w:cs="Times New Roman"/>
    </w:rPr>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2"/>
    <w:uiPriority w:val="99"/>
    <w:qFormat/>
    <w:rsid w:val="0084019D"/>
    <w:pPr>
      <w:spacing w:after="0" w:line="240" w:lineRule="auto"/>
    </w:pPr>
    <w:rPr>
      <w:rFonts w:ascii="Calibri" w:eastAsia="Calibri" w:hAnsi="Calibri" w:cs="Times New Roman"/>
    </w:rPr>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2"/>
    <w:uiPriority w:val="99"/>
    <w:qFormat/>
    <w:rsid w:val="0084019D"/>
    <w:pPr>
      <w:spacing w:after="0" w:line="240" w:lineRule="auto"/>
    </w:pPr>
    <w:rPr>
      <w:rFonts w:ascii="Calibri" w:eastAsia="Calibri" w:hAnsi="Calibri" w:cs="Times New Roman"/>
    </w:rPr>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2"/>
    <w:uiPriority w:val="99"/>
    <w:qFormat/>
    <w:rsid w:val="0084019D"/>
    <w:pPr>
      <w:spacing w:after="0" w:line="240" w:lineRule="auto"/>
    </w:pPr>
    <w:rPr>
      <w:rFonts w:ascii="Calibri" w:eastAsia="Calibri" w:hAnsi="Calibri" w:cs="Times New Roman"/>
    </w:rPr>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2"/>
    <w:uiPriority w:val="99"/>
    <w:qFormat/>
    <w:rsid w:val="0084019D"/>
    <w:pPr>
      <w:spacing w:after="0" w:line="240" w:lineRule="auto"/>
    </w:pPr>
    <w:rPr>
      <w:rFonts w:ascii="Calibri" w:eastAsia="Calibri" w:hAnsi="Calibri" w:cs="Times New Roman"/>
    </w:rPr>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2"/>
    <w:uiPriority w:val="59"/>
    <w:qFormat/>
    <w:rsid w:val="0084019D"/>
    <w:pPr>
      <w:spacing w:after="0" w:line="240" w:lineRule="auto"/>
    </w:pPr>
    <w:rPr>
      <w:rFonts w:ascii="Calibri" w:eastAsia="Calibri" w:hAnsi="Calibri" w:cs="Times New Roman"/>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2"/>
    <w:uiPriority w:val="59"/>
    <w:qFormat/>
    <w:rsid w:val="0084019D"/>
    <w:pPr>
      <w:spacing w:after="0" w:line="240" w:lineRule="auto"/>
    </w:pPr>
    <w:rPr>
      <w:rFonts w:ascii="Calibri" w:eastAsia="Calibri" w:hAnsi="Calibri" w:cs="Times New Roman"/>
    </w:rPr>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2"/>
    <w:uiPriority w:val="59"/>
    <w:qFormat/>
    <w:rsid w:val="0084019D"/>
    <w:pPr>
      <w:spacing w:after="0" w:line="240" w:lineRule="auto"/>
    </w:pPr>
    <w:rPr>
      <w:rFonts w:ascii="Calibri" w:eastAsia="Calibri" w:hAnsi="Calibri" w:cs="Times New Roman"/>
    </w:rPr>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2"/>
    <w:uiPriority w:val="59"/>
    <w:qFormat/>
    <w:rsid w:val="0084019D"/>
    <w:pPr>
      <w:spacing w:after="0" w:line="240" w:lineRule="auto"/>
    </w:pPr>
    <w:rPr>
      <w:rFonts w:ascii="Calibri" w:eastAsia="Calibri" w:hAnsi="Calibri" w:cs="Times New Roman"/>
    </w:rPr>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2"/>
    <w:uiPriority w:val="59"/>
    <w:qFormat/>
    <w:rsid w:val="0084019D"/>
    <w:pPr>
      <w:spacing w:after="0" w:line="240" w:lineRule="auto"/>
    </w:pPr>
    <w:rPr>
      <w:rFonts w:ascii="Calibri" w:eastAsia="Calibri" w:hAnsi="Calibri" w:cs="Times New Roman"/>
    </w:rPr>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2"/>
    <w:uiPriority w:val="59"/>
    <w:qFormat/>
    <w:rsid w:val="0084019D"/>
    <w:pPr>
      <w:spacing w:after="0" w:line="240" w:lineRule="auto"/>
    </w:pPr>
    <w:rPr>
      <w:rFonts w:ascii="Calibri" w:eastAsia="Calibri" w:hAnsi="Calibri" w:cs="Times New Roman"/>
    </w:rPr>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2"/>
    <w:uiPriority w:val="59"/>
    <w:qFormat/>
    <w:rsid w:val="0084019D"/>
    <w:pPr>
      <w:spacing w:after="0" w:line="240" w:lineRule="auto"/>
    </w:pPr>
    <w:rPr>
      <w:rFonts w:ascii="Calibri" w:eastAsia="Calibri" w:hAnsi="Calibri" w:cs="Times New Roman"/>
    </w:rPr>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2"/>
    <w:uiPriority w:val="99"/>
    <w:qFormat/>
    <w:rsid w:val="0084019D"/>
    <w:pPr>
      <w:spacing w:after="0" w:line="240" w:lineRule="auto"/>
    </w:pPr>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2"/>
    <w:uiPriority w:val="99"/>
    <w:qFormat/>
    <w:rsid w:val="0084019D"/>
    <w:pPr>
      <w:spacing w:after="0" w:line="240" w:lineRule="auto"/>
    </w:pPr>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2"/>
    <w:uiPriority w:val="99"/>
    <w:qFormat/>
    <w:rsid w:val="0084019D"/>
    <w:pPr>
      <w:spacing w:after="0" w:line="240" w:lineRule="auto"/>
    </w:pPr>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2"/>
    <w:uiPriority w:val="99"/>
    <w:qFormat/>
    <w:rsid w:val="0084019D"/>
    <w:pPr>
      <w:spacing w:after="0" w:line="240" w:lineRule="auto"/>
    </w:pPr>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2"/>
    <w:uiPriority w:val="99"/>
    <w:qFormat/>
    <w:rsid w:val="0084019D"/>
    <w:pPr>
      <w:spacing w:after="0" w:line="240" w:lineRule="auto"/>
    </w:pPr>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2"/>
    <w:uiPriority w:val="99"/>
    <w:qFormat/>
    <w:rsid w:val="0084019D"/>
    <w:pPr>
      <w:spacing w:after="0" w:line="240" w:lineRule="auto"/>
    </w:pPr>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2"/>
    <w:uiPriority w:val="99"/>
    <w:qFormat/>
    <w:rsid w:val="0084019D"/>
    <w:pPr>
      <w:spacing w:after="0" w:line="240" w:lineRule="auto"/>
    </w:pPr>
    <w:rPr>
      <w:rFonts w:ascii="Calibri" w:eastAsia="Calibri" w:hAnsi="Calibri" w:cs="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2"/>
    <w:uiPriority w:val="99"/>
    <w:qFormat/>
    <w:rsid w:val="0084019D"/>
    <w:pPr>
      <w:spacing w:after="0" w:line="240" w:lineRule="auto"/>
    </w:pPr>
    <w:rPr>
      <w:rFonts w:ascii="Calibri" w:eastAsia="Calibri" w:hAnsi="Calibri" w:cs="Times New Roman"/>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qFormat/>
    <w:rsid w:val="0084019D"/>
    <w:pPr>
      <w:spacing w:after="0" w:line="240" w:lineRule="auto"/>
    </w:pPr>
    <w:rPr>
      <w:rFonts w:ascii="Calibri" w:eastAsia="Calibri" w:hAnsi="Calibri" w:cs="Times New Roman"/>
    </w:rPr>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2"/>
    <w:uiPriority w:val="99"/>
    <w:qFormat/>
    <w:rsid w:val="0084019D"/>
    <w:pPr>
      <w:spacing w:after="0" w:line="240" w:lineRule="auto"/>
    </w:pPr>
    <w:rPr>
      <w:rFonts w:ascii="Calibri" w:eastAsia="Calibri" w:hAnsi="Calibri" w:cs="Times New Roman"/>
    </w:rPr>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F2DCDC" w:fill="F2DCDC"/>
      </w:tcPr>
    </w:tblStylePr>
    <w:tblStylePr w:type="band1Horz">
      <w:rPr>
        <w:rFonts w:ascii="Arial" w:hAnsi="Arial"/>
        <w:color w:val="DA9796"/>
        <w:sz w:val="22"/>
      </w:rPr>
      <w:tblPr/>
      <w:tcPr>
        <w:shd w:val="clear" w:color="F2DCDC" w:fill="F2DCDC"/>
      </w:tcPr>
    </w:tblStylePr>
    <w:tblStylePr w:type="band2Horz">
      <w:rPr>
        <w:rFonts w:ascii="Arial" w:hAnsi="Arial"/>
        <w:color w:val="DA9796"/>
        <w:sz w:val="22"/>
      </w:rPr>
    </w:tblStylePr>
  </w:style>
  <w:style w:type="table" w:customStyle="1" w:styleId="GridTable6Colorful-Accent3">
    <w:name w:val="Grid Table 6 Colorful - Accent 3"/>
    <w:basedOn w:val="a2"/>
    <w:uiPriority w:val="99"/>
    <w:qFormat/>
    <w:rsid w:val="0084019D"/>
    <w:pPr>
      <w:spacing w:after="0" w:line="240" w:lineRule="auto"/>
    </w:pPr>
    <w:rPr>
      <w:rFonts w:ascii="Calibri" w:eastAsia="Calibri" w:hAnsi="Calibri" w:cs="Times New Roman"/>
    </w:rPr>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EAF1DC" w:fill="EAF1DC"/>
      </w:tcPr>
    </w:tblStylePr>
    <w:tblStylePr w:type="band1Horz">
      <w:rPr>
        <w:rFonts w:ascii="Arial" w:hAnsi="Arial"/>
        <w:color w:val="9BBB59"/>
        <w:sz w:val="22"/>
      </w:rPr>
      <w:tblPr/>
      <w:tcPr>
        <w:shd w:val="clear" w:color="EAF1DC" w:fill="EAF1DC"/>
      </w:tcPr>
    </w:tblStylePr>
    <w:tblStylePr w:type="band2Horz">
      <w:rPr>
        <w:rFonts w:ascii="Arial" w:hAnsi="Arial"/>
        <w:color w:val="9BBB59"/>
        <w:sz w:val="22"/>
      </w:rPr>
    </w:tblStylePr>
  </w:style>
  <w:style w:type="table" w:customStyle="1" w:styleId="GridTable6Colorful-Accent4">
    <w:name w:val="Grid Table 6 Colorful - Accent 4"/>
    <w:basedOn w:val="a2"/>
    <w:uiPriority w:val="99"/>
    <w:qFormat/>
    <w:rsid w:val="0084019D"/>
    <w:pPr>
      <w:spacing w:after="0" w:line="240" w:lineRule="auto"/>
    </w:pPr>
    <w:rPr>
      <w:rFonts w:ascii="Calibri" w:eastAsia="Calibri" w:hAnsi="Calibri" w:cs="Times New Roman"/>
    </w:rPr>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E5DFEC" w:fill="E5DFEC"/>
      </w:tcPr>
    </w:tblStylePr>
    <w:tblStylePr w:type="band1Horz">
      <w:rPr>
        <w:rFonts w:ascii="Arial" w:hAnsi="Arial"/>
        <w:color w:val="B2A1C7"/>
        <w:sz w:val="22"/>
      </w:rPr>
      <w:tblPr/>
      <w:tcPr>
        <w:shd w:val="clear" w:color="E5DFEC" w:fill="E5DFEC"/>
      </w:tcPr>
    </w:tblStylePr>
    <w:tblStylePr w:type="band2Horz">
      <w:rPr>
        <w:rFonts w:ascii="Arial" w:hAnsi="Arial"/>
        <w:color w:val="B2A1C7"/>
        <w:sz w:val="22"/>
      </w:rPr>
    </w:tblStylePr>
  </w:style>
  <w:style w:type="table" w:customStyle="1" w:styleId="GridTable6Colorful-Accent5">
    <w:name w:val="Grid Table 6 Colorful - Accent 5"/>
    <w:basedOn w:val="a2"/>
    <w:uiPriority w:val="99"/>
    <w:qFormat/>
    <w:rsid w:val="0084019D"/>
    <w:pPr>
      <w:spacing w:after="0" w:line="240" w:lineRule="auto"/>
    </w:pPr>
    <w:rPr>
      <w:rFonts w:ascii="Calibri" w:eastAsia="Calibri" w:hAnsi="Calibri" w:cs="Times New Roman"/>
    </w:rPr>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DAEEF3" w:fill="DAEEF3"/>
      </w:tcPr>
    </w:tblStylePr>
    <w:tblStylePr w:type="band1Horz">
      <w:rPr>
        <w:rFonts w:ascii="Arial" w:hAnsi="Arial"/>
        <w:color w:val="266678"/>
        <w:sz w:val="22"/>
      </w:rPr>
      <w:tblPr/>
      <w:tcPr>
        <w:shd w:val="clear" w:color="DAEEF3" w:fill="DAEEF3"/>
      </w:tcPr>
    </w:tblStylePr>
    <w:tblStylePr w:type="band2Horz">
      <w:rPr>
        <w:rFonts w:ascii="Arial" w:hAnsi="Arial"/>
        <w:color w:val="266678"/>
        <w:sz w:val="22"/>
      </w:rPr>
    </w:tblStylePr>
  </w:style>
  <w:style w:type="table" w:customStyle="1" w:styleId="GridTable6Colorful-Accent6">
    <w:name w:val="Grid Table 6 Colorful - Accent 6"/>
    <w:basedOn w:val="a2"/>
    <w:uiPriority w:val="99"/>
    <w:qFormat/>
    <w:rsid w:val="0084019D"/>
    <w:pPr>
      <w:spacing w:after="0" w:line="240" w:lineRule="auto"/>
    </w:pPr>
    <w:rPr>
      <w:rFonts w:ascii="Calibri" w:eastAsia="Calibri" w:hAnsi="Calibri" w:cs="Times New Roman"/>
    </w:rPr>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FDE9D8" w:fill="FDE9D8"/>
      </w:tcPr>
    </w:tblStylePr>
    <w:tblStylePr w:type="band1Horz">
      <w:rPr>
        <w:rFonts w:ascii="Arial" w:hAnsi="Arial"/>
        <w:color w:val="266678"/>
        <w:sz w:val="22"/>
      </w:rPr>
      <w:tblPr/>
      <w:tcPr>
        <w:shd w:val="clear" w:color="FDE9D8" w:fill="FDE9D8"/>
      </w:tcPr>
    </w:tblStylePr>
    <w:tblStylePr w:type="band2Horz">
      <w:rPr>
        <w:rFonts w:ascii="Arial" w:hAnsi="Arial"/>
        <w:color w:val="266678"/>
        <w:sz w:val="22"/>
      </w:rPr>
    </w:tblStylePr>
  </w:style>
  <w:style w:type="table" w:customStyle="1" w:styleId="-71">
    <w:name w:val="Таблица-сетка 7 цветная1"/>
    <w:basedOn w:val="a2"/>
    <w:uiPriority w:val="99"/>
    <w:qFormat/>
    <w:rsid w:val="0084019D"/>
    <w:pPr>
      <w:spacing w:after="0" w:line="240" w:lineRule="auto"/>
    </w:pPr>
    <w:rPr>
      <w:rFonts w:ascii="Calibri" w:eastAsia="Calibri" w:hAnsi="Calibri" w:cs="Times New Roman"/>
    </w:rPr>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il"/>
          <w:left w:val="nil"/>
          <w:bottom w:val="single" w:sz="4" w:space="0" w:color="7F7F7F"/>
          <w:right w:val="nil"/>
        </w:tcBorders>
        <w:shd w:val="clear" w:color="FFFFFF" w:fill="FFFFFF"/>
      </w:tcPr>
    </w:tblStylePr>
    <w:tblStylePr w:type="lastRow">
      <w:rPr>
        <w:rFonts w:ascii="Arial" w:hAnsi="Arial"/>
        <w:b/>
        <w:color w:val="7F7F7F"/>
        <w:sz w:val="22"/>
      </w:rPr>
      <w:tblPr/>
      <w:tcPr>
        <w:tcBorders>
          <w:top w:val="single" w:sz="4" w:space="0" w:color="7F7F7F"/>
          <w:left w:val="nil"/>
          <w:bottom w:val="nil"/>
          <w:right w:val="nil"/>
        </w:tcBorders>
        <w:shd w:val="clear" w:color="FFFFFF"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FFFFFF" w:fill="auto"/>
      </w:tcPr>
    </w:tblStylePr>
    <w:tblStylePr w:type="lastCol">
      <w:rPr>
        <w:rFonts w:ascii="Arial" w:hAnsi="Arial"/>
        <w:i/>
        <w:color w:val="7F7F7F"/>
        <w:sz w:val="22"/>
      </w:rPr>
      <w:tblPr/>
      <w:tcPr>
        <w:tcBorders>
          <w:top w:val="nil"/>
          <w:left w:val="single" w:sz="4" w:space="0" w:color="7F7F7F"/>
          <w:bottom w:val="nil"/>
          <w:right w:val="nil"/>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qFormat/>
    <w:rsid w:val="0084019D"/>
    <w:pPr>
      <w:spacing w:after="0" w:line="240" w:lineRule="auto"/>
    </w:pPr>
    <w:rPr>
      <w:rFonts w:ascii="Calibri" w:eastAsia="Calibri" w:hAnsi="Calibri" w:cs="Times New Roman"/>
    </w:rPr>
    <w:tblPr>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il"/>
          <w:left w:val="nil"/>
          <w:bottom w:val="single" w:sz="4" w:space="0" w:color="A6BFDD"/>
          <w:right w:val="nil"/>
        </w:tcBorders>
        <w:shd w:val="clear" w:color="FFFFFF" w:fill="FFFFFF"/>
      </w:tcPr>
    </w:tblStylePr>
    <w:tblStylePr w:type="lastRow">
      <w:rPr>
        <w:rFonts w:ascii="Arial" w:hAnsi="Arial"/>
        <w:b/>
        <w:color w:val="A6BFDD"/>
        <w:sz w:val="22"/>
      </w:rPr>
      <w:tblPr/>
      <w:tcPr>
        <w:tcBorders>
          <w:top w:val="single" w:sz="4" w:space="0" w:color="A6BFDD"/>
          <w:left w:val="nil"/>
          <w:bottom w:val="nil"/>
          <w:right w:val="nil"/>
        </w:tcBorders>
        <w:shd w:val="clear" w:color="FFFFFF"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FFFFFF" w:fill="auto"/>
      </w:tcPr>
    </w:tblStylePr>
    <w:tblStylePr w:type="lastCol">
      <w:rPr>
        <w:rFonts w:ascii="Arial" w:hAnsi="Arial"/>
        <w:i/>
        <w:color w:val="A6BFDD"/>
        <w:sz w:val="22"/>
      </w:rPr>
      <w:tblPr/>
      <w:tcPr>
        <w:tcBorders>
          <w:top w:val="nil"/>
          <w:left w:val="single" w:sz="4" w:space="0" w:color="A6BFDD"/>
          <w:bottom w:val="nil"/>
          <w:right w:val="nil"/>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2"/>
    <w:uiPriority w:val="99"/>
    <w:qFormat/>
    <w:rsid w:val="0084019D"/>
    <w:pPr>
      <w:spacing w:after="0" w:line="240" w:lineRule="auto"/>
    </w:pPr>
    <w:rPr>
      <w:rFonts w:ascii="Calibri" w:eastAsia="Calibri" w:hAnsi="Calibri" w:cs="Times New Roman"/>
    </w:rPr>
    <w:tblPr>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A9796"/>
        <w:sz w:val="22"/>
      </w:rPr>
      <w:tblPr/>
      <w:tcPr>
        <w:tcBorders>
          <w:top w:val="nil"/>
          <w:left w:val="nil"/>
          <w:bottom w:val="single" w:sz="4" w:space="0" w:color="D99695"/>
          <w:right w:val="nil"/>
        </w:tcBorders>
        <w:shd w:val="clear" w:color="FFFFFF" w:fill="FFFFFF"/>
      </w:tcPr>
    </w:tblStylePr>
    <w:tblStylePr w:type="lastRow">
      <w:rPr>
        <w:rFonts w:ascii="Arial" w:hAnsi="Arial"/>
        <w:b/>
        <w:color w:val="DA9796"/>
        <w:sz w:val="22"/>
      </w:rPr>
      <w:tblPr/>
      <w:tcPr>
        <w:tcBorders>
          <w:top w:val="single" w:sz="4" w:space="0" w:color="D99695"/>
          <w:left w:val="nil"/>
          <w:bottom w:val="nil"/>
          <w:right w:val="nil"/>
        </w:tcBorders>
        <w:shd w:val="clear" w:color="FFFFFF"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FFFFFF" w:fill="auto"/>
      </w:tcPr>
    </w:tblStylePr>
    <w:tblStylePr w:type="lastCol">
      <w:rPr>
        <w:rFonts w:ascii="Arial" w:hAnsi="Arial"/>
        <w:i/>
        <w:color w:val="DA9796"/>
        <w:sz w:val="22"/>
      </w:rPr>
      <w:tblPr/>
      <w:tcPr>
        <w:tcBorders>
          <w:top w:val="nil"/>
          <w:left w:val="single" w:sz="4" w:space="0" w:color="D99695"/>
          <w:bottom w:val="nil"/>
          <w:right w:val="nil"/>
        </w:tcBorders>
        <w:shd w:val="clear" w:color="FFFFFF" w:fill="auto"/>
      </w:tcPr>
    </w:tblStylePr>
    <w:tblStylePr w:type="band1Vert">
      <w:tblPr/>
      <w:tcPr>
        <w:shd w:val="clear" w:color="F2DCDC" w:fill="F2DCDC"/>
      </w:tcPr>
    </w:tblStylePr>
    <w:tblStylePr w:type="band1Horz">
      <w:rPr>
        <w:rFonts w:ascii="Arial" w:hAnsi="Arial"/>
        <w:color w:val="DA9796"/>
        <w:sz w:val="22"/>
      </w:rPr>
      <w:tblPr/>
      <w:tcPr>
        <w:shd w:val="clear" w:color="F2DCDC" w:fill="F2DCDC"/>
      </w:tcPr>
    </w:tblStylePr>
    <w:tblStylePr w:type="band2Horz">
      <w:rPr>
        <w:rFonts w:ascii="Arial" w:hAnsi="Arial"/>
        <w:color w:val="DA9796"/>
        <w:sz w:val="22"/>
      </w:rPr>
    </w:tblStylePr>
  </w:style>
  <w:style w:type="table" w:customStyle="1" w:styleId="GridTable7Colorful-Accent3">
    <w:name w:val="Grid Table 7 Colorful - Accent 3"/>
    <w:basedOn w:val="a2"/>
    <w:uiPriority w:val="99"/>
    <w:qFormat/>
    <w:rsid w:val="0084019D"/>
    <w:pPr>
      <w:spacing w:after="0" w:line="240" w:lineRule="auto"/>
    </w:pPr>
    <w:rPr>
      <w:rFonts w:ascii="Calibri" w:eastAsia="Calibri" w:hAnsi="Calibri" w:cs="Times New Roman"/>
    </w:rPr>
    <w:tblPr>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BBB59"/>
        <w:sz w:val="22"/>
      </w:rPr>
      <w:tblPr/>
      <w:tcPr>
        <w:tcBorders>
          <w:top w:val="nil"/>
          <w:left w:val="nil"/>
          <w:bottom w:val="single" w:sz="4" w:space="0" w:color="9ABB59"/>
          <w:right w:val="nil"/>
        </w:tcBorders>
        <w:shd w:val="clear" w:color="FFFFFF" w:fill="FFFFFF"/>
      </w:tcPr>
    </w:tblStylePr>
    <w:tblStylePr w:type="lastRow">
      <w:rPr>
        <w:rFonts w:ascii="Arial" w:hAnsi="Arial"/>
        <w:b/>
        <w:color w:val="9BBB59"/>
        <w:sz w:val="22"/>
      </w:rPr>
      <w:tblPr/>
      <w:tcPr>
        <w:tcBorders>
          <w:top w:val="single" w:sz="4" w:space="0" w:color="9ABB59"/>
          <w:left w:val="nil"/>
          <w:bottom w:val="nil"/>
          <w:right w:val="nil"/>
        </w:tcBorders>
        <w:shd w:val="clear" w:color="FFFFFF"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FFFFFF" w:fill="auto"/>
      </w:tcPr>
    </w:tblStylePr>
    <w:tblStylePr w:type="lastCol">
      <w:rPr>
        <w:rFonts w:ascii="Arial" w:hAnsi="Arial"/>
        <w:i/>
        <w:color w:val="9BBB59"/>
        <w:sz w:val="22"/>
      </w:rPr>
      <w:tblPr/>
      <w:tcPr>
        <w:tcBorders>
          <w:top w:val="nil"/>
          <w:left w:val="single" w:sz="4" w:space="0" w:color="9ABB59"/>
          <w:bottom w:val="nil"/>
          <w:right w:val="nil"/>
        </w:tcBorders>
        <w:shd w:val="clear" w:color="FFFFFF" w:fill="auto"/>
      </w:tcPr>
    </w:tblStylePr>
    <w:tblStylePr w:type="band1Vert">
      <w:tblPr/>
      <w:tcPr>
        <w:shd w:val="clear" w:color="EAF1DC" w:fill="EAF1DC"/>
      </w:tcPr>
    </w:tblStylePr>
    <w:tblStylePr w:type="band1Horz">
      <w:rPr>
        <w:rFonts w:ascii="Arial" w:hAnsi="Arial"/>
        <w:color w:val="9BBB59"/>
        <w:sz w:val="22"/>
      </w:rPr>
      <w:tblPr/>
      <w:tcPr>
        <w:shd w:val="clear" w:color="EAF1DC" w:fill="EAF1DC"/>
      </w:tcPr>
    </w:tblStylePr>
    <w:tblStylePr w:type="band2Horz">
      <w:rPr>
        <w:rFonts w:ascii="Arial" w:hAnsi="Arial"/>
        <w:color w:val="9BBB59"/>
        <w:sz w:val="22"/>
      </w:rPr>
    </w:tblStylePr>
  </w:style>
  <w:style w:type="table" w:customStyle="1" w:styleId="GridTable7Colorful-Accent4">
    <w:name w:val="Grid Table 7 Colorful - Accent 4"/>
    <w:basedOn w:val="a2"/>
    <w:uiPriority w:val="99"/>
    <w:qFormat/>
    <w:rsid w:val="0084019D"/>
    <w:pPr>
      <w:spacing w:after="0" w:line="240" w:lineRule="auto"/>
    </w:pPr>
    <w:rPr>
      <w:rFonts w:ascii="Calibri" w:eastAsia="Calibri" w:hAnsi="Calibri" w:cs="Times New Roman"/>
    </w:rPr>
    <w:tblPr>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7"/>
        <w:sz w:val="22"/>
      </w:rPr>
      <w:tblPr/>
      <w:tcPr>
        <w:tcBorders>
          <w:top w:val="nil"/>
          <w:left w:val="nil"/>
          <w:bottom w:val="single" w:sz="4" w:space="0" w:color="B2A1C6"/>
          <w:right w:val="nil"/>
        </w:tcBorders>
        <w:shd w:val="clear" w:color="FFFFFF" w:fill="FFFFFF"/>
      </w:tcPr>
    </w:tblStylePr>
    <w:tblStylePr w:type="lastRow">
      <w:rPr>
        <w:rFonts w:ascii="Arial" w:hAnsi="Arial"/>
        <w:b/>
        <w:color w:val="B2A1C7"/>
        <w:sz w:val="22"/>
      </w:rPr>
      <w:tblPr/>
      <w:tcPr>
        <w:tcBorders>
          <w:top w:val="single" w:sz="4" w:space="0" w:color="B2A1C6"/>
          <w:left w:val="nil"/>
          <w:bottom w:val="nil"/>
          <w:right w:val="nil"/>
        </w:tcBorders>
        <w:shd w:val="clear" w:color="FFFFFF"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FFFFFF" w:fill="auto"/>
      </w:tcPr>
    </w:tblStylePr>
    <w:tblStylePr w:type="lastCol">
      <w:rPr>
        <w:rFonts w:ascii="Arial" w:hAnsi="Arial"/>
        <w:i/>
        <w:color w:val="B2A1C7"/>
        <w:sz w:val="22"/>
      </w:rPr>
      <w:tblPr/>
      <w:tcPr>
        <w:tcBorders>
          <w:top w:val="nil"/>
          <w:left w:val="single" w:sz="4" w:space="0" w:color="B2A1C6"/>
          <w:bottom w:val="nil"/>
          <w:right w:val="nil"/>
        </w:tcBorders>
        <w:shd w:val="clear" w:color="FFFFFF" w:fill="auto"/>
      </w:tcPr>
    </w:tblStylePr>
    <w:tblStylePr w:type="band1Vert">
      <w:tblPr/>
      <w:tcPr>
        <w:shd w:val="clear" w:color="E5DFEC" w:fill="E5DFEC"/>
      </w:tcPr>
    </w:tblStylePr>
    <w:tblStylePr w:type="band1Horz">
      <w:rPr>
        <w:rFonts w:ascii="Arial" w:hAnsi="Arial"/>
        <w:color w:val="B2A1C7"/>
        <w:sz w:val="22"/>
      </w:rPr>
      <w:tblPr/>
      <w:tcPr>
        <w:shd w:val="clear" w:color="E5DFEC" w:fill="E5DFEC"/>
      </w:tcPr>
    </w:tblStylePr>
    <w:tblStylePr w:type="band2Horz">
      <w:rPr>
        <w:rFonts w:ascii="Arial" w:hAnsi="Arial"/>
        <w:color w:val="B2A1C7"/>
        <w:sz w:val="22"/>
      </w:rPr>
    </w:tblStylePr>
  </w:style>
  <w:style w:type="table" w:customStyle="1" w:styleId="GridTable7Colorful-Accent5">
    <w:name w:val="Grid Table 7 Colorful - Accent 5"/>
    <w:basedOn w:val="a2"/>
    <w:uiPriority w:val="99"/>
    <w:qFormat/>
    <w:rsid w:val="0084019D"/>
    <w:pPr>
      <w:spacing w:after="0" w:line="240" w:lineRule="auto"/>
    </w:pPr>
    <w:rPr>
      <w:rFonts w:ascii="Calibri" w:eastAsia="Calibri" w:hAnsi="Calibri" w:cs="Times New Roman"/>
    </w:rPr>
    <w:tblPr>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678"/>
        <w:sz w:val="22"/>
      </w:rPr>
      <w:tblPr/>
      <w:tcPr>
        <w:tcBorders>
          <w:top w:val="nil"/>
          <w:left w:val="nil"/>
          <w:bottom w:val="single" w:sz="4" w:space="0" w:color="99D0DE"/>
          <w:right w:val="nil"/>
        </w:tcBorders>
        <w:shd w:val="clear" w:color="FFFFFF" w:fill="FFFFFF"/>
      </w:tcPr>
    </w:tblStylePr>
    <w:tblStylePr w:type="lastRow">
      <w:rPr>
        <w:rFonts w:ascii="Arial" w:hAnsi="Arial"/>
        <w:b/>
        <w:color w:val="266678"/>
        <w:sz w:val="22"/>
      </w:rPr>
      <w:tblPr/>
      <w:tcPr>
        <w:tcBorders>
          <w:top w:val="single" w:sz="4" w:space="0" w:color="99D0DE"/>
          <w:left w:val="nil"/>
          <w:bottom w:val="nil"/>
          <w:right w:val="nil"/>
        </w:tcBorders>
        <w:shd w:val="clear" w:color="FFFFFF"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FFFFFF" w:fill="auto"/>
      </w:tcPr>
    </w:tblStylePr>
    <w:tblStylePr w:type="lastCol">
      <w:rPr>
        <w:rFonts w:ascii="Arial" w:hAnsi="Arial"/>
        <w:i/>
        <w:color w:val="266678"/>
        <w:sz w:val="22"/>
      </w:rPr>
      <w:tblPr/>
      <w:tcPr>
        <w:tcBorders>
          <w:top w:val="nil"/>
          <w:left w:val="single" w:sz="4" w:space="0" w:color="99D0DE"/>
          <w:bottom w:val="nil"/>
          <w:right w:val="nil"/>
        </w:tcBorders>
        <w:shd w:val="clear" w:color="FFFFFF" w:fill="auto"/>
      </w:tcPr>
    </w:tblStylePr>
    <w:tblStylePr w:type="band1Vert">
      <w:tblPr/>
      <w:tcPr>
        <w:shd w:val="clear" w:color="DAEEF3" w:fill="DAEEF3"/>
      </w:tcPr>
    </w:tblStylePr>
    <w:tblStylePr w:type="band1Horz">
      <w:rPr>
        <w:rFonts w:ascii="Arial" w:hAnsi="Arial"/>
        <w:color w:val="266678"/>
        <w:sz w:val="22"/>
      </w:rPr>
      <w:tblPr/>
      <w:tcPr>
        <w:shd w:val="clear" w:color="DAEEF3" w:fill="DAEEF3"/>
      </w:tcPr>
    </w:tblStylePr>
    <w:tblStylePr w:type="band2Horz">
      <w:rPr>
        <w:rFonts w:ascii="Arial" w:hAnsi="Arial"/>
        <w:color w:val="266678"/>
        <w:sz w:val="22"/>
      </w:rPr>
    </w:tblStylePr>
  </w:style>
  <w:style w:type="table" w:customStyle="1" w:styleId="GridTable7Colorful-Accent6">
    <w:name w:val="Grid Table 7 Colorful - Accent 6"/>
    <w:basedOn w:val="a2"/>
    <w:uiPriority w:val="99"/>
    <w:qFormat/>
    <w:rsid w:val="0084019D"/>
    <w:pPr>
      <w:spacing w:after="0" w:line="240" w:lineRule="auto"/>
    </w:pPr>
    <w:rPr>
      <w:rFonts w:ascii="Calibri" w:eastAsia="Calibri" w:hAnsi="Calibri" w:cs="Times New Roman"/>
    </w:rPr>
    <w:tblPr>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05307"/>
        <w:sz w:val="22"/>
      </w:rPr>
      <w:tblPr/>
      <w:tcPr>
        <w:tcBorders>
          <w:top w:val="nil"/>
          <w:left w:val="nil"/>
          <w:bottom w:val="single" w:sz="4" w:space="0" w:color="FAC396"/>
          <w:right w:val="nil"/>
        </w:tcBorders>
        <w:shd w:val="clear" w:color="FFFFFF" w:fill="FFFFFF"/>
      </w:tcPr>
    </w:tblStylePr>
    <w:tblStylePr w:type="lastRow">
      <w:rPr>
        <w:rFonts w:ascii="Arial" w:hAnsi="Arial"/>
        <w:b/>
        <w:color w:val="B05307"/>
        <w:sz w:val="22"/>
      </w:rPr>
      <w:tblPr/>
      <w:tcPr>
        <w:tcBorders>
          <w:top w:val="single" w:sz="4" w:space="0" w:color="FAC396"/>
          <w:left w:val="nil"/>
          <w:bottom w:val="nil"/>
          <w:right w:val="nil"/>
        </w:tcBorders>
        <w:shd w:val="clear" w:color="FFFFFF"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FFFFFF" w:fill="auto"/>
      </w:tcPr>
    </w:tblStylePr>
    <w:tblStylePr w:type="lastCol">
      <w:rPr>
        <w:rFonts w:ascii="Arial" w:hAnsi="Arial"/>
        <w:i/>
        <w:color w:val="B05307"/>
        <w:sz w:val="22"/>
      </w:rPr>
      <w:tblPr/>
      <w:tcPr>
        <w:tcBorders>
          <w:top w:val="nil"/>
          <w:left w:val="single" w:sz="4" w:space="0" w:color="FAC396"/>
          <w:bottom w:val="nil"/>
          <w:right w:val="nil"/>
        </w:tcBorders>
        <w:shd w:val="clear" w:color="FFFFFF" w:fill="auto"/>
      </w:tcPr>
    </w:tblStylePr>
    <w:tblStylePr w:type="band1Vert">
      <w:tblPr/>
      <w:tcPr>
        <w:shd w:val="clear" w:color="FDE9D8" w:fill="FDE9D8"/>
      </w:tcPr>
    </w:tblStylePr>
    <w:tblStylePr w:type="band1Horz">
      <w:rPr>
        <w:rFonts w:ascii="Arial" w:hAnsi="Arial"/>
        <w:color w:val="B05307"/>
        <w:sz w:val="22"/>
      </w:rPr>
      <w:tblPr/>
      <w:tcPr>
        <w:shd w:val="clear" w:color="FDE9D8" w:fill="FDE9D8"/>
      </w:tcPr>
    </w:tblStylePr>
    <w:tblStylePr w:type="band2Horz">
      <w:rPr>
        <w:rFonts w:ascii="Arial" w:hAnsi="Arial"/>
        <w:color w:val="B05307"/>
        <w:sz w:val="22"/>
      </w:rPr>
    </w:tblStylePr>
  </w:style>
  <w:style w:type="table" w:customStyle="1" w:styleId="-110">
    <w:name w:val="Список-таблица 1 светлая1"/>
    <w:basedOn w:val="a2"/>
    <w:uiPriority w:val="99"/>
    <w:qFormat/>
    <w:rsid w:val="0084019D"/>
    <w:pPr>
      <w:spacing w:after="0" w:line="240" w:lineRule="auto"/>
    </w:pPr>
    <w:rPr>
      <w:rFonts w:ascii="Calibri" w:eastAsia="Calibri" w:hAnsi="Calibri" w:cs="Times New Roman"/>
    </w:rP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2"/>
    <w:uiPriority w:val="99"/>
    <w:qFormat/>
    <w:rsid w:val="0084019D"/>
    <w:pPr>
      <w:spacing w:after="0" w:line="240" w:lineRule="auto"/>
    </w:pPr>
    <w:rPr>
      <w:rFonts w:ascii="Calibri" w:eastAsia="Calibri" w:hAnsi="Calibri" w:cs="Times New Roman"/>
    </w:rP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2"/>
    <w:uiPriority w:val="99"/>
    <w:qFormat/>
    <w:rsid w:val="0084019D"/>
    <w:pPr>
      <w:spacing w:after="0" w:line="240" w:lineRule="auto"/>
    </w:pPr>
    <w:rPr>
      <w:rFonts w:ascii="Calibri" w:eastAsia="Calibri" w:hAnsi="Calibri" w:cs="Times New Roman"/>
    </w:rP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2"/>
    <w:uiPriority w:val="99"/>
    <w:qFormat/>
    <w:rsid w:val="0084019D"/>
    <w:pPr>
      <w:spacing w:after="0" w:line="240" w:lineRule="auto"/>
    </w:pPr>
    <w:rPr>
      <w:rFonts w:ascii="Calibri" w:eastAsia="Calibri" w:hAnsi="Calibri" w:cs="Times New Roman"/>
    </w:rP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2"/>
    <w:uiPriority w:val="99"/>
    <w:qFormat/>
    <w:rsid w:val="0084019D"/>
    <w:pPr>
      <w:spacing w:after="0" w:line="240" w:lineRule="auto"/>
    </w:pPr>
    <w:rPr>
      <w:rFonts w:ascii="Calibri" w:eastAsia="Calibri" w:hAnsi="Calibri" w:cs="Times New Roman"/>
    </w:rP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2"/>
    <w:uiPriority w:val="99"/>
    <w:qFormat/>
    <w:rsid w:val="0084019D"/>
    <w:pPr>
      <w:spacing w:after="0" w:line="240" w:lineRule="auto"/>
    </w:pPr>
    <w:rPr>
      <w:rFonts w:ascii="Calibri" w:eastAsia="Calibri" w:hAnsi="Calibri" w:cs="Times New Roman"/>
    </w:rP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2"/>
    <w:uiPriority w:val="99"/>
    <w:qFormat/>
    <w:rsid w:val="0084019D"/>
    <w:pPr>
      <w:spacing w:after="0" w:line="240" w:lineRule="auto"/>
    </w:pPr>
    <w:rPr>
      <w:rFonts w:ascii="Calibri" w:eastAsia="Calibri" w:hAnsi="Calibri" w:cs="Times New Roman"/>
    </w:rP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2"/>
    <w:uiPriority w:val="99"/>
    <w:qFormat/>
    <w:rsid w:val="0084019D"/>
    <w:pPr>
      <w:spacing w:after="0" w:line="240" w:lineRule="auto"/>
    </w:pPr>
    <w:rPr>
      <w:rFonts w:ascii="Calibri" w:eastAsia="Calibri" w:hAnsi="Calibri" w:cs="Times New Roman"/>
    </w:rPr>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2"/>
    <w:uiPriority w:val="99"/>
    <w:qFormat/>
    <w:rsid w:val="0084019D"/>
    <w:pPr>
      <w:spacing w:after="0" w:line="240" w:lineRule="auto"/>
    </w:pPr>
    <w:rPr>
      <w:rFonts w:ascii="Calibri" w:eastAsia="Calibri" w:hAnsi="Calibri" w:cs="Times New Roman"/>
    </w:rPr>
    <w:tblPr>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2"/>
    <w:uiPriority w:val="99"/>
    <w:qFormat/>
    <w:rsid w:val="0084019D"/>
    <w:pPr>
      <w:spacing w:after="0" w:line="240" w:lineRule="auto"/>
    </w:pPr>
    <w:rPr>
      <w:rFonts w:ascii="Calibri" w:eastAsia="Calibri" w:hAnsi="Calibri" w:cs="Times New Roman"/>
    </w:rPr>
    <w:tblPr>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2"/>
    <w:uiPriority w:val="99"/>
    <w:qFormat/>
    <w:rsid w:val="0084019D"/>
    <w:pPr>
      <w:spacing w:after="0" w:line="240" w:lineRule="auto"/>
    </w:pPr>
    <w:rPr>
      <w:rFonts w:ascii="Calibri" w:eastAsia="Calibri" w:hAnsi="Calibri" w:cs="Times New Roman"/>
    </w:rPr>
    <w:tblPr>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2"/>
    <w:uiPriority w:val="99"/>
    <w:qFormat/>
    <w:rsid w:val="0084019D"/>
    <w:pPr>
      <w:spacing w:after="0" w:line="240" w:lineRule="auto"/>
    </w:pPr>
    <w:rPr>
      <w:rFonts w:ascii="Calibri" w:eastAsia="Calibri" w:hAnsi="Calibri" w:cs="Times New Roman"/>
    </w:rPr>
    <w:tblPr>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2"/>
    <w:uiPriority w:val="99"/>
    <w:qFormat/>
    <w:rsid w:val="0084019D"/>
    <w:pPr>
      <w:spacing w:after="0" w:line="240" w:lineRule="auto"/>
    </w:pPr>
    <w:rPr>
      <w:rFonts w:ascii="Calibri" w:eastAsia="Calibri" w:hAnsi="Calibri" w:cs="Times New Roman"/>
    </w:rPr>
    <w:tblPr>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2"/>
    <w:uiPriority w:val="99"/>
    <w:qFormat/>
    <w:rsid w:val="0084019D"/>
    <w:pPr>
      <w:spacing w:after="0" w:line="240" w:lineRule="auto"/>
    </w:pPr>
    <w:rPr>
      <w:rFonts w:ascii="Calibri" w:eastAsia="Calibri" w:hAnsi="Calibri" w:cs="Times New Roman"/>
    </w:rPr>
    <w:tblPr>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2"/>
    <w:uiPriority w:val="99"/>
    <w:qFormat/>
    <w:rsid w:val="008401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qFormat/>
    <w:rsid w:val="0084019D"/>
    <w:pPr>
      <w:spacing w:after="0" w:line="240" w:lineRule="auto"/>
    </w:pPr>
    <w:rPr>
      <w:rFonts w:ascii="Calibri" w:eastAsia="Calibri" w:hAnsi="Calibri" w:cs="Times New Roman"/>
    </w:rPr>
    <w:tblPr>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2"/>
    <w:uiPriority w:val="99"/>
    <w:qFormat/>
    <w:rsid w:val="0084019D"/>
    <w:pPr>
      <w:spacing w:after="0" w:line="240" w:lineRule="auto"/>
    </w:pPr>
    <w:rPr>
      <w:rFonts w:ascii="Calibri" w:eastAsia="Calibri" w:hAnsi="Calibri" w:cs="Times New Roman"/>
    </w:rPr>
    <w:tblPr>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2"/>
    <w:uiPriority w:val="99"/>
    <w:qFormat/>
    <w:rsid w:val="0084019D"/>
    <w:pPr>
      <w:spacing w:after="0" w:line="240" w:lineRule="auto"/>
    </w:pPr>
    <w:rPr>
      <w:rFonts w:ascii="Calibri" w:eastAsia="Calibri" w:hAnsi="Calibri" w:cs="Times New Roman"/>
    </w:rPr>
    <w:tblPr>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2"/>
    <w:uiPriority w:val="99"/>
    <w:qFormat/>
    <w:rsid w:val="0084019D"/>
    <w:pPr>
      <w:spacing w:after="0" w:line="240" w:lineRule="auto"/>
    </w:pPr>
    <w:rPr>
      <w:rFonts w:ascii="Calibri" w:eastAsia="Calibri" w:hAnsi="Calibri" w:cs="Times New Roman"/>
    </w:rPr>
    <w:tblPr>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2"/>
    <w:uiPriority w:val="99"/>
    <w:qFormat/>
    <w:rsid w:val="0084019D"/>
    <w:pPr>
      <w:spacing w:after="0" w:line="240" w:lineRule="auto"/>
    </w:pPr>
    <w:rPr>
      <w:rFonts w:ascii="Calibri" w:eastAsia="Calibri" w:hAnsi="Calibri" w:cs="Times New Roman"/>
    </w:rPr>
    <w:tblPr>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2"/>
    <w:uiPriority w:val="99"/>
    <w:qFormat/>
    <w:rsid w:val="0084019D"/>
    <w:pPr>
      <w:spacing w:after="0" w:line="240" w:lineRule="auto"/>
    </w:pPr>
    <w:rPr>
      <w:rFonts w:ascii="Calibri" w:eastAsia="Calibri" w:hAnsi="Calibri" w:cs="Times New Roman"/>
    </w:rPr>
    <w:tblPr>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2"/>
    <w:uiPriority w:val="99"/>
    <w:qFormat/>
    <w:rsid w:val="008401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2"/>
    <w:uiPriority w:val="99"/>
    <w:qFormat/>
    <w:rsid w:val="0084019D"/>
    <w:pPr>
      <w:spacing w:after="0" w:line="240" w:lineRule="auto"/>
    </w:pPr>
    <w:rPr>
      <w:rFonts w:ascii="Calibri" w:eastAsia="Calibri" w:hAnsi="Calibri" w:cs="Times New Roman"/>
    </w:rPr>
    <w:tblPr>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2"/>
    <w:uiPriority w:val="99"/>
    <w:qFormat/>
    <w:rsid w:val="0084019D"/>
    <w:pPr>
      <w:spacing w:after="0" w:line="240" w:lineRule="auto"/>
    </w:pPr>
    <w:rPr>
      <w:rFonts w:ascii="Calibri" w:eastAsia="Calibri" w:hAnsi="Calibri" w:cs="Times New Roman"/>
    </w:rPr>
    <w:tblPr>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2"/>
    <w:uiPriority w:val="99"/>
    <w:qFormat/>
    <w:rsid w:val="0084019D"/>
    <w:pPr>
      <w:spacing w:after="0" w:line="240" w:lineRule="auto"/>
    </w:pPr>
    <w:rPr>
      <w:rFonts w:ascii="Calibri" w:eastAsia="Calibri" w:hAnsi="Calibri" w:cs="Times New Roman"/>
    </w:rPr>
    <w:tblPr>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2"/>
    <w:uiPriority w:val="99"/>
    <w:qFormat/>
    <w:rsid w:val="0084019D"/>
    <w:pPr>
      <w:spacing w:after="0" w:line="240" w:lineRule="auto"/>
    </w:pPr>
    <w:rPr>
      <w:rFonts w:ascii="Calibri" w:eastAsia="Calibri" w:hAnsi="Calibri" w:cs="Times New Roman"/>
    </w:rPr>
    <w:tblPr>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2"/>
    <w:uiPriority w:val="99"/>
    <w:qFormat/>
    <w:rsid w:val="0084019D"/>
    <w:pPr>
      <w:spacing w:after="0" w:line="240" w:lineRule="auto"/>
    </w:pPr>
    <w:rPr>
      <w:rFonts w:ascii="Calibri" w:eastAsia="Calibri" w:hAnsi="Calibri" w:cs="Times New Roman"/>
    </w:rPr>
    <w:tblPr>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2"/>
    <w:uiPriority w:val="99"/>
    <w:qFormat/>
    <w:rsid w:val="0084019D"/>
    <w:pPr>
      <w:spacing w:after="0" w:line="240" w:lineRule="auto"/>
    </w:pPr>
    <w:rPr>
      <w:rFonts w:ascii="Calibri" w:eastAsia="Calibri" w:hAnsi="Calibri" w:cs="Times New Roman"/>
    </w:rPr>
    <w:tblPr>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2"/>
    <w:uiPriority w:val="99"/>
    <w:qFormat/>
    <w:rsid w:val="0084019D"/>
    <w:pPr>
      <w:spacing w:after="0" w:line="240" w:lineRule="auto"/>
    </w:pPr>
    <w:rPr>
      <w:rFonts w:ascii="Calibri" w:eastAsia="Calibri" w:hAnsi="Calibri" w:cs="Times New Roman"/>
    </w:rPr>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2"/>
    <w:uiPriority w:val="99"/>
    <w:qFormat/>
    <w:rsid w:val="0084019D"/>
    <w:pPr>
      <w:spacing w:after="0" w:line="240" w:lineRule="auto"/>
    </w:pPr>
    <w:rPr>
      <w:rFonts w:ascii="Calibri" w:eastAsia="Calibri" w:hAnsi="Calibri" w:cs="Times New Roman"/>
    </w:rPr>
    <w:tblPr>
      <w:tblBorders>
        <w:top w:val="single" w:sz="32" w:space="0" w:color="4F81BD"/>
        <w:left w:val="single" w:sz="32" w:space="0" w:color="4F81BD"/>
        <w:bottom w:val="single" w:sz="32" w:space="0" w:color="4F81BD"/>
        <w:right w:val="single" w:sz="32" w:space="0" w:color="4F81BD"/>
      </w:tblBorders>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2"/>
    <w:uiPriority w:val="99"/>
    <w:qFormat/>
    <w:rsid w:val="0084019D"/>
    <w:pPr>
      <w:spacing w:after="0" w:line="240" w:lineRule="auto"/>
    </w:pPr>
    <w:rPr>
      <w:rFonts w:ascii="Calibri" w:eastAsia="Calibri" w:hAnsi="Calibri" w:cs="Times New Roman"/>
    </w:rPr>
    <w:tblPr>
      <w:tblBorders>
        <w:top w:val="single" w:sz="32" w:space="0" w:color="D99695"/>
        <w:left w:val="single" w:sz="32" w:space="0" w:color="D99695"/>
        <w:bottom w:val="single" w:sz="32" w:space="0" w:color="D99695"/>
        <w:right w:val="single" w:sz="32" w:space="0" w:color="D99695"/>
      </w:tblBorders>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2"/>
    <w:uiPriority w:val="99"/>
    <w:qFormat/>
    <w:rsid w:val="0084019D"/>
    <w:pPr>
      <w:spacing w:after="0" w:line="240" w:lineRule="auto"/>
    </w:pPr>
    <w:rPr>
      <w:rFonts w:ascii="Calibri" w:eastAsia="Calibri" w:hAnsi="Calibri" w:cs="Times New Roman"/>
    </w:rPr>
    <w:tblPr>
      <w:tblBorders>
        <w:top w:val="single" w:sz="32" w:space="0" w:color="C3D69B"/>
        <w:left w:val="single" w:sz="32" w:space="0" w:color="C3D69B"/>
        <w:bottom w:val="single" w:sz="32" w:space="0" w:color="C3D69B"/>
        <w:right w:val="single" w:sz="32" w:space="0" w:color="C3D69B"/>
      </w:tblBorders>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2"/>
    <w:uiPriority w:val="99"/>
    <w:qFormat/>
    <w:rsid w:val="0084019D"/>
    <w:pPr>
      <w:spacing w:after="0" w:line="240" w:lineRule="auto"/>
    </w:pPr>
    <w:rPr>
      <w:rFonts w:ascii="Calibri" w:eastAsia="Calibri" w:hAnsi="Calibri" w:cs="Times New Roman"/>
    </w:rPr>
    <w:tblPr>
      <w:tblBorders>
        <w:top w:val="single" w:sz="32" w:space="0" w:color="B2A1C6"/>
        <w:left w:val="single" w:sz="32" w:space="0" w:color="B2A1C6"/>
        <w:bottom w:val="single" w:sz="32" w:space="0" w:color="B2A1C6"/>
        <w:right w:val="single" w:sz="32" w:space="0" w:color="B2A1C6"/>
      </w:tblBorders>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2"/>
    <w:uiPriority w:val="99"/>
    <w:qFormat/>
    <w:rsid w:val="0084019D"/>
    <w:pPr>
      <w:spacing w:after="0" w:line="240" w:lineRule="auto"/>
    </w:pPr>
    <w:rPr>
      <w:rFonts w:ascii="Calibri" w:eastAsia="Calibri" w:hAnsi="Calibri" w:cs="Times New Roman"/>
    </w:rPr>
    <w:tblPr>
      <w:tblBorders>
        <w:top w:val="single" w:sz="32" w:space="0" w:color="92CCDC"/>
        <w:left w:val="single" w:sz="32" w:space="0" w:color="92CCDC"/>
        <w:bottom w:val="single" w:sz="32" w:space="0" w:color="92CCDC"/>
        <w:right w:val="single" w:sz="32" w:space="0" w:color="92CCDC"/>
      </w:tblBorders>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2"/>
    <w:uiPriority w:val="99"/>
    <w:qFormat/>
    <w:rsid w:val="0084019D"/>
    <w:pPr>
      <w:spacing w:after="0" w:line="240" w:lineRule="auto"/>
    </w:pPr>
    <w:rPr>
      <w:rFonts w:ascii="Calibri" w:eastAsia="Calibri" w:hAnsi="Calibri" w:cs="Times New Roman"/>
    </w:rPr>
    <w:tblPr>
      <w:tblBorders>
        <w:top w:val="single" w:sz="32" w:space="0" w:color="FAC090"/>
        <w:left w:val="single" w:sz="32" w:space="0" w:color="FAC090"/>
        <w:bottom w:val="single" w:sz="32" w:space="0" w:color="FAC090"/>
        <w:right w:val="single" w:sz="32" w:space="0" w:color="FAC090"/>
      </w:tblBorders>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2"/>
    <w:uiPriority w:val="99"/>
    <w:qFormat/>
    <w:rsid w:val="0084019D"/>
    <w:pPr>
      <w:spacing w:after="0" w:line="240" w:lineRule="auto"/>
    </w:pPr>
    <w:rPr>
      <w:rFonts w:ascii="Calibri" w:eastAsia="Calibri" w:hAnsi="Calibri" w:cs="Times New Roman"/>
    </w:rPr>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qFormat/>
    <w:rsid w:val="0084019D"/>
    <w:pPr>
      <w:spacing w:after="0" w:line="240" w:lineRule="auto"/>
    </w:pPr>
    <w:rPr>
      <w:rFonts w:ascii="Calibri" w:eastAsia="Calibri" w:hAnsi="Calibri" w:cs="Times New Roman"/>
    </w:rPr>
    <w:tblPr>
      <w:tblBorders>
        <w:top w:val="single" w:sz="4" w:space="0" w:color="4F81BD"/>
        <w:bottom w:val="single" w:sz="4" w:space="0" w:color="4F81BD"/>
      </w:tblBorders>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D2DFEE" w:fill="D2DFEE"/>
      </w:tcPr>
    </w:tblStylePr>
    <w:tblStylePr w:type="band1Horz">
      <w:rPr>
        <w:rFonts w:ascii="Arial" w:hAnsi="Arial"/>
        <w:color w:val="2A4A70"/>
        <w:sz w:val="22"/>
      </w:rPr>
      <w:tblPr/>
      <w:tcPr>
        <w:shd w:val="clear" w:color="D2DFEE" w:fill="D2DFEE"/>
      </w:tcPr>
    </w:tblStylePr>
    <w:tblStylePr w:type="band2Horz">
      <w:rPr>
        <w:rFonts w:ascii="Arial" w:hAnsi="Arial"/>
        <w:color w:val="2A4A70"/>
        <w:sz w:val="22"/>
      </w:rPr>
    </w:tblStylePr>
  </w:style>
  <w:style w:type="table" w:customStyle="1" w:styleId="ListTable6Colorful-Accent2">
    <w:name w:val="List Table 6 Colorful - Accent 2"/>
    <w:basedOn w:val="a2"/>
    <w:uiPriority w:val="99"/>
    <w:qFormat/>
    <w:rsid w:val="0084019D"/>
    <w:pPr>
      <w:spacing w:after="0" w:line="240" w:lineRule="auto"/>
    </w:pPr>
    <w:rPr>
      <w:rFonts w:ascii="Calibri" w:eastAsia="Calibri" w:hAnsi="Calibri" w:cs="Times New Roman"/>
    </w:rPr>
    <w:tblPr>
      <w:tblBorders>
        <w:top w:val="single" w:sz="4" w:space="0" w:color="D99695"/>
        <w:bottom w:val="single" w:sz="4" w:space="0" w:color="D99695"/>
      </w:tblBorders>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EFD2D2" w:fill="EFD2D2"/>
      </w:tcPr>
    </w:tblStylePr>
    <w:tblStylePr w:type="band1Horz">
      <w:rPr>
        <w:rFonts w:ascii="Arial" w:hAnsi="Arial"/>
        <w:color w:val="DA9796"/>
        <w:sz w:val="22"/>
      </w:rPr>
      <w:tblPr/>
      <w:tcPr>
        <w:shd w:val="clear" w:color="EFD2D2" w:fill="EFD2D2"/>
      </w:tcPr>
    </w:tblStylePr>
    <w:tblStylePr w:type="band2Horz">
      <w:rPr>
        <w:rFonts w:ascii="Arial" w:hAnsi="Arial"/>
        <w:color w:val="DA9796"/>
        <w:sz w:val="22"/>
      </w:rPr>
    </w:tblStylePr>
  </w:style>
  <w:style w:type="table" w:customStyle="1" w:styleId="ListTable6Colorful-Accent3">
    <w:name w:val="List Table 6 Colorful - Accent 3"/>
    <w:basedOn w:val="a2"/>
    <w:uiPriority w:val="99"/>
    <w:qFormat/>
    <w:rsid w:val="0084019D"/>
    <w:pPr>
      <w:spacing w:after="0" w:line="240" w:lineRule="auto"/>
    </w:pPr>
    <w:rPr>
      <w:rFonts w:ascii="Calibri" w:eastAsia="Calibri" w:hAnsi="Calibri" w:cs="Times New Roman"/>
    </w:rPr>
    <w:tblPr>
      <w:tblBorders>
        <w:top w:val="single" w:sz="4" w:space="0" w:color="C3D69B"/>
        <w:bottom w:val="single" w:sz="4" w:space="0" w:color="C3D69B"/>
      </w:tblBorders>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E5EED5" w:fill="E5EED5"/>
      </w:tcPr>
    </w:tblStylePr>
    <w:tblStylePr w:type="band1Horz">
      <w:rPr>
        <w:rFonts w:ascii="Arial" w:hAnsi="Arial"/>
        <w:color w:val="C2D69B"/>
        <w:sz w:val="22"/>
      </w:rPr>
      <w:tblPr/>
      <w:tcPr>
        <w:shd w:val="clear" w:color="E5EED5" w:fill="E5EED5"/>
      </w:tcPr>
    </w:tblStylePr>
    <w:tblStylePr w:type="band2Horz">
      <w:rPr>
        <w:rFonts w:ascii="Arial" w:hAnsi="Arial"/>
        <w:color w:val="C2D69B"/>
        <w:sz w:val="22"/>
      </w:rPr>
    </w:tblStylePr>
  </w:style>
  <w:style w:type="table" w:customStyle="1" w:styleId="ListTable6Colorful-Accent4">
    <w:name w:val="List Table 6 Colorful - Accent 4"/>
    <w:basedOn w:val="a2"/>
    <w:uiPriority w:val="99"/>
    <w:qFormat/>
    <w:rsid w:val="0084019D"/>
    <w:pPr>
      <w:spacing w:after="0" w:line="240" w:lineRule="auto"/>
    </w:pPr>
    <w:rPr>
      <w:rFonts w:ascii="Calibri" w:eastAsia="Calibri" w:hAnsi="Calibri" w:cs="Times New Roman"/>
    </w:rPr>
    <w:tblPr>
      <w:tblBorders>
        <w:top w:val="single" w:sz="4" w:space="0" w:color="B2A1C6"/>
        <w:bottom w:val="single" w:sz="4" w:space="0" w:color="B2A1C6"/>
      </w:tblBorders>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DFD8E7" w:fill="DFD8E7"/>
      </w:tcPr>
    </w:tblStylePr>
    <w:tblStylePr w:type="band1Horz">
      <w:rPr>
        <w:rFonts w:ascii="Arial" w:hAnsi="Arial"/>
        <w:color w:val="B2A1C7"/>
        <w:sz w:val="22"/>
      </w:rPr>
      <w:tblPr/>
      <w:tcPr>
        <w:shd w:val="clear" w:color="DFD8E7" w:fill="DFD8E7"/>
      </w:tcPr>
    </w:tblStylePr>
    <w:tblStylePr w:type="band2Horz">
      <w:rPr>
        <w:rFonts w:ascii="Arial" w:hAnsi="Arial"/>
        <w:color w:val="B2A1C7"/>
        <w:sz w:val="22"/>
      </w:rPr>
    </w:tblStylePr>
  </w:style>
  <w:style w:type="table" w:customStyle="1" w:styleId="ListTable6Colorful-Accent5">
    <w:name w:val="List Table 6 Colorful - Accent 5"/>
    <w:basedOn w:val="a2"/>
    <w:uiPriority w:val="99"/>
    <w:qFormat/>
    <w:rsid w:val="0084019D"/>
    <w:pPr>
      <w:spacing w:after="0" w:line="240" w:lineRule="auto"/>
    </w:pPr>
    <w:rPr>
      <w:rFonts w:ascii="Calibri" w:eastAsia="Calibri" w:hAnsi="Calibri" w:cs="Times New Roman"/>
    </w:rPr>
    <w:tblPr>
      <w:tblBorders>
        <w:top w:val="single" w:sz="4" w:space="0" w:color="92CCDC"/>
        <w:bottom w:val="single" w:sz="4" w:space="0" w:color="92CCDC"/>
      </w:tblBorders>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D1EAF0" w:fill="D1EAF0"/>
      </w:tcPr>
    </w:tblStylePr>
    <w:tblStylePr w:type="band1Horz">
      <w:rPr>
        <w:rFonts w:ascii="Arial" w:hAnsi="Arial"/>
        <w:color w:val="92CDDC"/>
        <w:sz w:val="22"/>
      </w:rPr>
      <w:tblPr/>
      <w:tcPr>
        <w:shd w:val="clear" w:color="D1EAF0" w:fill="D1EAF0"/>
      </w:tcPr>
    </w:tblStylePr>
    <w:tblStylePr w:type="band2Horz">
      <w:rPr>
        <w:rFonts w:ascii="Arial" w:hAnsi="Arial"/>
        <w:color w:val="92CDDC"/>
        <w:sz w:val="22"/>
      </w:rPr>
    </w:tblStylePr>
  </w:style>
  <w:style w:type="table" w:customStyle="1" w:styleId="ListTable6Colorful-Accent6">
    <w:name w:val="List Table 6 Colorful - Accent 6"/>
    <w:basedOn w:val="a2"/>
    <w:uiPriority w:val="99"/>
    <w:qFormat/>
    <w:rsid w:val="0084019D"/>
    <w:pPr>
      <w:spacing w:after="0" w:line="240" w:lineRule="auto"/>
    </w:pPr>
    <w:rPr>
      <w:rFonts w:ascii="Calibri" w:eastAsia="Calibri" w:hAnsi="Calibri" w:cs="Times New Roman"/>
    </w:rPr>
    <w:tblPr>
      <w:tblBorders>
        <w:top w:val="single" w:sz="4" w:space="0" w:color="FAC090"/>
        <w:bottom w:val="single" w:sz="4" w:space="0" w:color="FAC090"/>
      </w:tblBorders>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FDE4D0" w:fill="FDE4D0"/>
      </w:tcPr>
    </w:tblStylePr>
    <w:tblStylePr w:type="band1Horz">
      <w:rPr>
        <w:rFonts w:ascii="Arial" w:hAnsi="Arial"/>
        <w:color w:val="FABF8F"/>
        <w:sz w:val="22"/>
      </w:rPr>
      <w:tblPr/>
      <w:tcPr>
        <w:shd w:val="clear" w:color="FDE4D0" w:fill="FDE4D0"/>
      </w:tcPr>
    </w:tblStylePr>
    <w:tblStylePr w:type="band2Horz">
      <w:rPr>
        <w:rFonts w:ascii="Arial" w:hAnsi="Arial"/>
        <w:color w:val="FABF8F"/>
        <w:sz w:val="22"/>
      </w:rPr>
    </w:tblStylePr>
  </w:style>
  <w:style w:type="table" w:customStyle="1" w:styleId="-710">
    <w:name w:val="Список-таблица 7 цветная1"/>
    <w:basedOn w:val="a2"/>
    <w:uiPriority w:val="99"/>
    <w:qFormat/>
    <w:rsid w:val="0084019D"/>
    <w:pPr>
      <w:spacing w:after="0" w:line="240" w:lineRule="auto"/>
    </w:pPr>
    <w:rPr>
      <w:rFonts w:ascii="Calibri" w:eastAsia="Calibri" w:hAnsi="Calibri" w:cs="Times New Roman"/>
    </w:rPr>
    <w:tblPr>
      <w:tblBorders>
        <w:right w:val="single" w:sz="4" w:space="0" w:color="7F7F7F"/>
      </w:tblBorders>
    </w:tblPr>
    <w:tblStylePr w:type="firstRow">
      <w:rPr>
        <w:rFonts w:ascii="Arial" w:hAnsi="Arial"/>
        <w:i/>
        <w:color w:val="7F7F7F"/>
        <w:sz w:val="22"/>
      </w:rPr>
      <w:tblPr/>
      <w:tcPr>
        <w:tcBorders>
          <w:top w:val="nil"/>
          <w:left w:val="nil"/>
          <w:bottom w:val="single" w:sz="4" w:space="0" w:color="7F7F7F"/>
          <w:right w:val="nil"/>
        </w:tcBorders>
        <w:shd w:val="clear" w:color="FFFFFF" w:fill="FFFFFF"/>
      </w:tcPr>
    </w:tblStylePr>
    <w:tblStylePr w:type="lastRow">
      <w:rPr>
        <w:rFonts w:ascii="Arial" w:hAnsi="Arial"/>
        <w:i/>
        <w:color w:val="7F7F7F"/>
        <w:sz w:val="22"/>
      </w:rPr>
      <w:tblPr/>
      <w:tcPr>
        <w:tcBorders>
          <w:top w:val="single" w:sz="4" w:space="0" w:color="7F7F7F"/>
          <w:left w:val="nil"/>
          <w:bottom w:val="nil"/>
          <w:right w:val="nil"/>
        </w:tcBorders>
        <w:shd w:val="clear" w:color="FFFFFF"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FFFFFF" w:fill="auto"/>
      </w:tcPr>
    </w:tblStylePr>
    <w:tblStylePr w:type="lastCol">
      <w:rPr>
        <w:rFonts w:ascii="Arial" w:hAnsi="Arial"/>
        <w:i/>
        <w:color w:val="7F7F7F"/>
        <w:sz w:val="22"/>
      </w:rPr>
      <w:tblPr/>
      <w:tcPr>
        <w:tcBorders>
          <w:top w:val="nil"/>
          <w:left w:val="single" w:sz="4" w:space="0" w:color="7F7F7F"/>
          <w:bottom w:val="nil"/>
          <w:right w:val="nil"/>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qFormat/>
    <w:rsid w:val="0084019D"/>
    <w:pPr>
      <w:spacing w:after="0" w:line="240" w:lineRule="auto"/>
    </w:pPr>
    <w:rPr>
      <w:rFonts w:ascii="Calibri" w:eastAsia="Calibri" w:hAnsi="Calibri" w:cs="Times New Roman"/>
    </w:rPr>
    <w:tblPr>
      <w:tblBorders>
        <w:right w:val="single" w:sz="4" w:space="0" w:color="4F81BD"/>
      </w:tblBorders>
    </w:tblPr>
    <w:tblStylePr w:type="firstRow">
      <w:rPr>
        <w:rFonts w:ascii="Arial" w:hAnsi="Arial"/>
        <w:i/>
        <w:color w:val="2A4A70"/>
        <w:sz w:val="22"/>
      </w:rPr>
      <w:tblPr/>
      <w:tcPr>
        <w:tcBorders>
          <w:top w:val="nil"/>
          <w:left w:val="nil"/>
          <w:bottom w:val="single" w:sz="4" w:space="0" w:color="4F81BD"/>
          <w:right w:val="nil"/>
        </w:tcBorders>
        <w:shd w:val="clear" w:color="FFFFFF" w:fill="FFFFFF"/>
      </w:tcPr>
    </w:tblStylePr>
    <w:tblStylePr w:type="lastRow">
      <w:rPr>
        <w:rFonts w:ascii="Arial" w:hAnsi="Arial"/>
        <w:i/>
        <w:color w:val="2A4A70"/>
        <w:sz w:val="22"/>
      </w:rPr>
      <w:tblPr/>
      <w:tcPr>
        <w:tcBorders>
          <w:top w:val="single" w:sz="4" w:space="0" w:color="4F81BD"/>
          <w:left w:val="nil"/>
          <w:bottom w:val="nil"/>
          <w:right w:val="nil"/>
        </w:tcBorders>
        <w:shd w:val="clear" w:color="FFFFFF"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FFFFFF" w:fill="auto"/>
      </w:tcPr>
    </w:tblStylePr>
    <w:tblStylePr w:type="lastCol">
      <w:rPr>
        <w:rFonts w:ascii="Arial" w:hAnsi="Arial"/>
        <w:i/>
        <w:color w:val="2A4A70"/>
        <w:sz w:val="22"/>
      </w:rPr>
      <w:tblPr/>
      <w:tcPr>
        <w:tcBorders>
          <w:top w:val="nil"/>
          <w:left w:val="single" w:sz="4" w:space="0" w:color="4F81BD"/>
          <w:bottom w:val="nil"/>
          <w:right w:val="nil"/>
        </w:tcBorders>
        <w:shd w:val="clear" w:color="FFFFFF" w:fill="auto"/>
      </w:tcPr>
    </w:tblStylePr>
    <w:tblStylePr w:type="band1Vert">
      <w:tblPr/>
      <w:tcPr>
        <w:shd w:val="clear" w:color="D2DFEE" w:fill="D2DFEE"/>
      </w:tcPr>
    </w:tblStylePr>
    <w:tblStylePr w:type="band1Horz">
      <w:rPr>
        <w:rFonts w:ascii="Arial" w:hAnsi="Arial"/>
        <w:color w:val="2A4A70"/>
        <w:sz w:val="22"/>
      </w:rPr>
      <w:tblPr/>
      <w:tcPr>
        <w:shd w:val="clear" w:color="D2DFEE" w:fill="D2DFEE"/>
      </w:tcPr>
    </w:tblStylePr>
    <w:tblStylePr w:type="band2Horz">
      <w:rPr>
        <w:rFonts w:ascii="Arial" w:hAnsi="Arial"/>
        <w:color w:val="2A4A70"/>
        <w:sz w:val="22"/>
      </w:rPr>
    </w:tblStylePr>
  </w:style>
  <w:style w:type="table" w:customStyle="1" w:styleId="ListTable7Colorful-Accent2">
    <w:name w:val="List Table 7 Colorful - Accent 2"/>
    <w:basedOn w:val="a2"/>
    <w:uiPriority w:val="99"/>
    <w:qFormat/>
    <w:rsid w:val="0084019D"/>
    <w:pPr>
      <w:spacing w:after="0" w:line="240" w:lineRule="auto"/>
    </w:pPr>
    <w:rPr>
      <w:rFonts w:ascii="Calibri" w:eastAsia="Calibri" w:hAnsi="Calibri" w:cs="Times New Roman"/>
    </w:rPr>
    <w:tblPr>
      <w:tblBorders>
        <w:right w:val="single" w:sz="4" w:space="0" w:color="D99695"/>
      </w:tblBorders>
    </w:tblPr>
    <w:tblStylePr w:type="firstRow">
      <w:rPr>
        <w:rFonts w:ascii="Arial" w:hAnsi="Arial"/>
        <w:i/>
        <w:color w:val="DA9796"/>
        <w:sz w:val="22"/>
      </w:rPr>
      <w:tblPr/>
      <w:tcPr>
        <w:tcBorders>
          <w:top w:val="nil"/>
          <w:left w:val="nil"/>
          <w:bottom w:val="single" w:sz="4" w:space="0" w:color="D99695"/>
          <w:right w:val="nil"/>
        </w:tcBorders>
        <w:shd w:val="clear" w:color="FFFFFF" w:fill="FFFFFF"/>
      </w:tcPr>
    </w:tblStylePr>
    <w:tblStylePr w:type="lastRow">
      <w:rPr>
        <w:rFonts w:ascii="Arial" w:hAnsi="Arial"/>
        <w:i/>
        <w:color w:val="DA9796"/>
        <w:sz w:val="22"/>
      </w:rPr>
      <w:tblPr/>
      <w:tcPr>
        <w:tcBorders>
          <w:top w:val="single" w:sz="4" w:space="0" w:color="D99695"/>
          <w:left w:val="nil"/>
          <w:bottom w:val="nil"/>
          <w:right w:val="nil"/>
        </w:tcBorders>
        <w:shd w:val="clear" w:color="FFFFFF"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FFFFFF" w:fill="auto"/>
      </w:tcPr>
    </w:tblStylePr>
    <w:tblStylePr w:type="lastCol">
      <w:rPr>
        <w:rFonts w:ascii="Arial" w:hAnsi="Arial"/>
        <w:i/>
        <w:color w:val="DA9796"/>
        <w:sz w:val="22"/>
      </w:rPr>
      <w:tblPr/>
      <w:tcPr>
        <w:tcBorders>
          <w:top w:val="nil"/>
          <w:left w:val="single" w:sz="4" w:space="0" w:color="D99695"/>
          <w:bottom w:val="nil"/>
          <w:right w:val="nil"/>
        </w:tcBorders>
        <w:shd w:val="clear" w:color="FFFFFF" w:fill="auto"/>
      </w:tcPr>
    </w:tblStylePr>
    <w:tblStylePr w:type="band1Vert">
      <w:tblPr/>
      <w:tcPr>
        <w:shd w:val="clear" w:color="EFD2D2" w:fill="EFD2D2"/>
      </w:tcPr>
    </w:tblStylePr>
    <w:tblStylePr w:type="band1Horz">
      <w:rPr>
        <w:rFonts w:ascii="Arial" w:hAnsi="Arial"/>
        <w:color w:val="DA9796"/>
        <w:sz w:val="22"/>
      </w:rPr>
      <w:tblPr/>
      <w:tcPr>
        <w:shd w:val="clear" w:color="EFD2D2" w:fill="EFD2D2"/>
      </w:tcPr>
    </w:tblStylePr>
    <w:tblStylePr w:type="band2Horz">
      <w:rPr>
        <w:rFonts w:ascii="Arial" w:hAnsi="Arial"/>
        <w:color w:val="DA9796"/>
        <w:sz w:val="22"/>
      </w:rPr>
    </w:tblStylePr>
  </w:style>
  <w:style w:type="table" w:customStyle="1" w:styleId="ListTable7Colorful-Accent3">
    <w:name w:val="List Table 7 Colorful - Accent 3"/>
    <w:basedOn w:val="a2"/>
    <w:uiPriority w:val="99"/>
    <w:qFormat/>
    <w:rsid w:val="0084019D"/>
    <w:pPr>
      <w:spacing w:after="0" w:line="240" w:lineRule="auto"/>
    </w:pPr>
    <w:rPr>
      <w:rFonts w:ascii="Calibri" w:eastAsia="Calibri" w:hAnsi="Calibri" w:cs="Times New Roman"/>
    </w:rPr>
    <w:tblPr>
      <w:tblBorders>
        <w:right w:val="single" w:sz="4" w:space="0" w:color="C3D69B"/>
      </w:tblBorders>
    </w:tblPr>
    <w:tblStylePr w:type="firstRow">
      <w:rPr>
        <w:rFonts w:ascii="Arial" w:hAnsi="Arial"/>
        <w:i/>
        <w:color w:val="C2D69B"/>
        <w:sz w:val="22"/>
      </w:rPr>
      <w:tblPr/>
      <w:tcPr>
        <w:tcBorders>
          <w:top w:val="nil"/>
          <w:left w:val="nil"/>
          <w:bottom w:val="single" w:sz="4" w:space="0" w:color="C3D69B"/>
          <w:right w:val="nil"/>
        </w:tcBorders>
        <w:shd w:val="clear" w:color="FFFFFF" w:fill="FFFFFF"/>
      </w:tcPr>
    </w:tblStylePr>
    <w:tblStylePr w:type="lastRow">
      <w:rPr>
        <w:rFonts w:ascii="Arial" w:hAnsi="Arial"/>
        <w:i/>
        <w:color w:val="C2D69B"/>
        <w:sz w:val="22"/>
      </w:rPr>
      <w:tblPr/>
      <w:tcPr>
        <w:tcBorders>
          <w:top w:val="single" w:sz="4" w:space="0" w:color="C3D69B"/>
          <w:left w:val="nil"/>
          <w:bottom w:val="nil"/>
          <w:right w:val="nil"/>
        </w:tcBorders>
        <w:shd w:val="clear" w:color="FFFFFF"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FFFFFF" w:fill="auto"/>
      </w:tcPr>
    </w:tblStylePr>
    <w:tblStylePr w:type="lastCol">
      <w:rPr>
        <w:rFonts w:ascii="Arial" w:hAnsi="Arial"/>
        <w:i/>
        <w:color w:val="C2D69B"/>
        <w:sz w:val="22"/>
      </w:rPr>
      <w:tblPr/>
      <w:tcPr>
        <w:tcBorders>
          <w:top w:val="nil"/>
          <w:left w:val="single" w:sz="4" w:space="0" w:color="C3D69B"/>
          <w:bottom w:val="nil"/>
          <w:right w:val="nil"/>
        </w:tcBorders>
        <w:shd w:val="clear" w:color="FFFFFF" w:fill="auto"/>
      </w:tcPr>
    </w:tblStylePr>
    <w:tblStylePr w:type="band1Vert">
      <w:tblPr/>
      <w:tcPr>
        <w:shd w:val="clear" w:color="E5EED5" w:fill="E5EED5"/>
      </w:tcPr>
    </w:tblStylePr>
    <w:tblStylePr w:type="band1Horz">
      <w:rPr>
        <w:rFonts w:ascii="Arial" w:hAnsi="Arial"/>
        <w:color w:val="C2D69B"/>
        <w:sz w:val="22"/>
      </w:rPr>
      <w:tblPr/>
      <w:tcPr>
        <w:shd w:val="clear" w:color="E5EED5" w:fill="E5EED5"/>
      </w:tcPr>
    </w:tblStylePr>
    <w:tblStylePr w:type="band2Horz">
      <w:rPr>
        <w:rFonts w:ascii="Arial" w:hAnsi="Arial"/>
        <w:color w:val="C2D69B"/>
        <w:sz w:val="22"/>
      </w:rPr>
    </w:tblStylePr>
  </w:style>
  <w:style w:type="table" w:customStyle="1" w:styleId="ListTable7Colorful-Accent4">
    <w:name w:val="List Table 7 Colorful - Accent 4"/>
    <w:basedOn w:val="a2"/>
    <w:uiPriority w:val="99"/>
    <w:qFormat/>
    <w:rsid w:val="0084019D"/>
    <w:pPr>
      <w:spacing w:after="0" w:line="240" w:lineRule="auto"/>
    </w:pPr>
    <w:rPr>
      <w:rFonts w:ascii="Calibri" w:eastAsia="Calibri" w:hAnsi="Calibri" w:cs="Times New Roman"/>
    </w:rPr>
    <w:tblPr>
      <w:tblBorders>
        <w:right w:val="single" w:sz="4" w:space="0" w:color="B2A1C6"/>
      </w:tblBorders>
    </w:tblPr>
    <w:tblStylePr w:type="firstRow">
      <w:rPr>
        <w:rFonts w:ascii="Arial" w:hAnsi="Arial"/>
        <w:i/>
        <w:color w:val="B2A1C7"/>
        <w:sz w:val="22"/>
      </w:rPr>
      <w:tblPr/>
      <w:tcPr>
        <w:tcBorders>
          <w:top w:val="nil"/>
          <w:left w:val="nil"/>
          <w:bottom w:val="single" w:sz="4" w:space="0" w:color="B2A1C6"/>
          <w:right w:val="nil"/>
        </w:tcBorders>
        <w:shd w:val="clear" w:color="FFFFFF" w:fill="FFFFFF"/>
      </w:tcPr>
    </w:tblStylePr>
    <w:tblStylePr w:type="lastRow">
      <w:rPr>
        <w:rFonts w:ascii="Arial" w:hAnsi="Arial"/>
        <w:i/>
        <w:color w:val="B2A1C7"/>
        <w:sz w:val="22"/>
      </w:rPr>
      <w:tblPr/>
      <w:tcPr>
        <w:tcBorders>
          <w:top w:val="single" w:sz="4" w:space="0" w:color="B2A1C6"/>
          <w:left w:val="nil"/>
          <w:bottom w:val="nil"/>
          <w:right w:val="nil"/>
        </w:tcBorders>
        <w:shd w:val="clear" w:color="FFFFFF"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FFFFFF" w:fill="auto"/>
      </w:tcPr>
    </w:tblStylePr>
    <w:tblStylePr w:type="lastCol">
      <w:rPr>
        <w:rFonts w:ascii="Arial" w:hAnsi="Arial"/>
        <w:i/>
        <w:color w:val="B2A1C7"/>
        <w:sz w:val="22"/>
      </w:rPr>
      <w:tblPr/>
      <w:tcPr>
        <w:tcBorders>
          <w:top w:val="nil"/>
          <w:left w:val="single" w:sz="4" w:space="0" w:color="B2A1C6"/>
          <w:bottom w:val="nil"/>
          <w:right w:val="nil"/>
        </w:tcBorders>
        <w:shd w:val="clear" w:color="FFFFFF" w:fill="auto"/>
      </w:tcPr>
    </w:tblStylePr>
    <w:tblStylePr w:type="band1Vert">
      <w:tblPr/>
      <w:tcPr>
        <w:shd w:val="clear" w:color="DFD8E7" w:fill="DFD8E7"/>
      </w:tcPr>
    </w:tblStylePr>
    <w:tblStylePr w:type="band1Horz">
      <w:rPr>
        <w:rFonts w:ascii="Arial" w:hAnsi="Arial"/>
        <w:color w:val="B2A1C7"/>
        <w:sz w:val="22"/>
      </w:rPr>
      <w:tblPr/>
      <w:tcPr>
        <w:shd w:val="clear" w:color="DFD8E7" w:fill="DFD8E7"/>
      </w:tcPr>
    </w:tblStylePr>
    <w:tblStylePr w:type="band2Horz">
      <w:rPr>
        <w:rFonts w:ascii="Arial" w:hAnsi="Arial"/>
        <w:color w:val="B2A1C7"/>
        <w:sz w:val="22"/>
      </w:rPr>
    </w:tblStylePr>
  </w:style>
  <w:style w:type="table" w:customStyle="1" w:styleId="ListTable7Colorful-Accent5">
    <w:name w:val="List Table 7 Colorful - Accent 5"/>
    <w:basedOn w:val="a2"/>
    <w:uiPriority w:val="99"/>
    <w:qFormat/>
    <w:rsid w:val="0084019D"/>
    <w:pPr>
      <w:spacing w:after="0" w:line="240" w:lineRule="auto"/>
    </w:pPr>
    <w:rPr>
      <w:rFonts w:ascii="Calibri" w:eastAsia="Calibri" w:hAnsi="Calibri" w:cs="Times New Roman"/>
    </w:rPr>
    <w:tblPr>
      <w:tblBorders>
        <w:right w:val="single" w:sz="4" w:space="0" w:color="92CCDC"/>
      </w:tblBorders>
    </w:tblPr>
    <w:tblStylePr w:type="firstRow">
      <w:rPr>
        <w:rFonts w:ascii="Arial" w:hAnsi="Arial"/>
        <w:i/>
        <w:color w:val="92CDDC"/>
        <w:sz w:val="22"/>
      </w:rPr>
      <w:tblPr/>
      <w:tcPr>
        <w:tcBorders>
          <w:top w:val="nil"/>
          <w:left w:val="nil"/>
          <w:bottom w:val="single" w:sz="4" w:space="0" w:color="92CCDC"/>
          <w:right w:val="nil"/>
        </w:tcBorders>
        <w:shd w:val="clear" w:color="FFFFFF" w:fill="FFFFFF"/>
      </w:tcPr>
    </w:tblStylePr>
    <w:tblStylePr w:type="lastRow">
      <w:rPr>
        <w:rFonts w:ascii="Arial" w:hAnsi="Arial"/>
        <w:i/>
        <w:color w:val="92CDDC"/>
        <w:sz w:val="22"/>
      </w:rPr>
      <w:tblPr/>
      <w:tcPr>
        <w:tcBorders>
          <w:top w:val="single" w:sz="4" w:space="0" w:color="92CCDC"/>
          <w:left w:val="nil"/>
          <w:bottom w:val="nil"/>
          <w:right w:val="nil"/>
        </w:tcBorders>
        <w:shd w:val="clear" w:color="FFFFFF"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FFFFFF" w:fill="auto"/>
      </w:tcPr>
    </w:tblStylePr>
    <w:tblStylePr w:type="lastCol">
      <w:rPr>
        <w:rFonts w:ascii="Arial" w:hAnsi="Arial"/>
        <w:i/>
        <w:color w:val="92CDDC"/>
        <w:sz w:val="22"/>
      </w:rPr>
      <w:tblPr/>
      <w:tcPr>
        <w:tcBorders>
          <w:top w:val="nil"/>
          <w:left w:val="single" w:sz="4" w:space="0" w:color="92CCDC"/>
          <w:bottom w:val="nil"/>
          <w:right w:val="nil"/>
        </w:tcBorders>
        <w:shd w:val="clear" w:color="FFFFFF" w:fill="auto"/>
      </w:tcPr>
    </w:tblStylePr>
    <w:tblStylePr w:type="band1Vert">
      <w:tblPr/>
      <w:tcPr>
        <w:shd w:val="clear" w:color="D1EAF0" w:fill="D1EAF0"/>
      </w:tcPr>
    </w:tblStylePr>
    <w:tblStylePr w:type="band1Horz">
      <w:rPr>
        <w:rFonts w:ascii="Arial" w:hAnsi="Arial"/>
        <w:color w:val="92CDDC"/>
        <w:sz w:val="22"/>
      </w:rPr>
      <w:tblPr/>
      <w:tcPr>
        <w:shd w:val="clear" w:color="D1EAF0" w:fill="D1EAF0"/>
      </w:tcPr>
    </w:tblStylePr>
    <w:tblStylePr w:type="band2Horz">
      <w:rPr>
        <w:rFonts w:ascii="Arial" w:hAnsi="Arial"/>
        <w:color w:val="92CDDC"/>
        <w:sz w:val="22"/>
      </w:rPr>
    </w:tblStylePr>
  </w:style>
  <w:style w:type="table" w:customStyle="1" w:styleId="ListTable7Colorful-Accent6">
    <w:name w:val="List Table 7 Colorful - Accent 6"/>
    <w:basedOn w:val="a2"/>
    <w:uiPriority w:val="99"/>
    <w:qFormat/>
    <w:rsid w:val="0084019D"/>
    <w:pPr>
      <w:spacing w:after="0" w:line="240" w:lineRule="auto"/>
    </w:pPr>
    <w:rPr>
      <w:rFonts w:ascii="Calibri" w:eastAsia="Calibri" w:hAnsi="Calibri" w:cs="Times New Roman"/>
    </w:rPr>
    <w:tblPr>
      <w:tblBorders>
        <w:right w:val="single" w:sz="4" w:space="0" w:color="FAC090"/>
      </w:tblBorders>
    </w:tblPr>
    <w:tblStylePr w:type="firstRow">
      <w:rPr>
        <w:rFonts w:ascii="Arial" w:hAnsi="Arial"/>
        <w:i/>
        <w:color w:val="FABF8F"/>
        <w:sz w:val="22"/>
      </w:rPr>
      <w:tblPr/>
      <w:tcPr>
        <w:tcBorders>
          <w:top w:val="nil"/>
          <w:left w:val="nil"/>
          <w:bottom w:val="single" w:sz="4" w:space="0" w:color="FAC090"/>
          <w:right w:val="nil"/>
        </w:tcBorders>
        <w:shd w:val="clear" w:color="FFFFFF" w:fill="FFFFFF"/>
      </w:tcPr>
    </w:tblStylePr>
    <w:tblStylePr w:type="lastRow">
      <w:rPr>
        <w:rFonts w:ascii="Arial" w:hAnsi="Arial"/>
        <w:i/>
        <w:color w:val="FABF8F"/>
        <w:sz w:val="22"/>
      </w:rPr>
      <w:tblPr/>
      <w:tcPr>
        <w:tcBorders>
          <w:top w:val="single" w:sz="4" w:space="0" w:color="FAC090"/>
          <w:left w:val="nil"/>
          <w:bottom w:val="nil"/>
          <w:right w:val="nil"/>
        </w:tcBorders>
        <w:shd w:val="clear" w:color="FFFFFF"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FFFFFF" w:fill="auto"/>
      </w:tcPr>
    </w:tblStylePr>
    <w:tblStylePr w:type="lastCol">
      <w:rPr>
        <w:rFonts w:ascii="Arial" w:hAnsi="Arial"/>
        <w:i/>
        <w:color w:val="FABF8F"/>
        <w:sz w:val="22"/>
      </w:rPr>
      <w:tblPr/>
      <w:tcPr>
        <w:tcBorders>
          <w:top w:val="nil"/>
          <w:left w:val="single" w:sz="4" w:space="0" w:color="FAC090"/>
          <w:bottom w:val="nil"/>
          <w:right w:val="nil"/>
        </w:tcBorders>
        <w:shd w:val="clear" w:color="FFFFFF" w:fill="auto"/>
      </w:tcPr>
    </w:tblStylePr>
    <w:tblStylePr w:type="band1Vert">
      <w:tblPr/>
      <w:tcPr>
        <w:shd w:val="clear" w:color="FDE4D0" w:fill="FDE4D0"/>
      </w:tcPr>
    </w:tblStylePr>
    <w:tblStylePr w:type="band1Horz">
      <w:rPr>
        <w:rFonts w:ascii="Arial" w:hAnsi="Arial"/>
        <w:color w:val="FABF8F"/>
        <w:sz w:val="22"/>
      </w:rPr>
      <w:tblPr/>
      <w:tcPr>
        <w:shd w:val="clear" w:color="FDE4D0" w:fill="FDE4D0"/>
      </w:tcPr>
    </w:tblStylePr>
    <w:tblStylePr w:type="band2Horz">
      <w:rPr>
        <w:rFonts w:ascii="Arial" w:hAnsi="Arial"/>
        <w:color w:val="FABF8F"/>
        <w:sz w:val="22"/>
      </w:rPr>
    </w:tblStylePr>
  </w:style>
  <w:style w:type="table" w:customStyle="1" w:styleId="Lined-Accent">
    <w:name w:val="Lined - Accent"/>
    <w:basedOn w:val="a2"/>
    <w:uiPriority w:val="99"/>
    <w:qFormat/>
    <w:rsid w:val="0084019D"/>
    <w:pPr>
      <w:spacing w:after="0" w:line="240" w:lineRule="auto"/>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2"/>
    <w:uiPriority w:val="99"/>
    <w:qFormat/>
    <w:rsid w:val="0084019D"/>
    <w:pPr>
      <w:spacing w:after="0" w:line="240" w:lineRule="auto"/>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2"/>
    <w:uiPriority w:val="99"/>
    <w:qFormat/>
    <w:rsid w:val="0084019D"/>
    <w:pPr>
      <w:spacing w:after="0" w:line="240" w:lineRule="auto"/>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2"/>
    <w:uiPriority w:val="99"/>
    <w:qFormat/>
    <w:rsid w:val="0084019D"/>
    <w:pPr>
      <w:spacing w:after="0" w:line="240" w:lineRule="auto"/>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2"/>
    <w:uiPriority w:val="99"/>
    <w:qFormat/>
    <w:rsid w:val="0084019D"/>
    <w:pPr>
      <w:spacing w:after="0" w:line="240" w:lineRule="auto"/>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2"/>
    <w:uiPriority w:val="99"/>
    <w:qFormat/>
    <w:rsid w:val="0084019D"/>
    <w:pPr>
      <w:spacing w:after="0" w:line="240" w:lineRule="auto"/>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2"/>
    <w:uiPriority w:val="99"/>
    <w:qFormat/>
    <w:rsid w:val="0084019D"/>
    <w:pPr>
      <w:spacing w:after="0" w:line="240" w:lineRule="auto"/>
    </w:pPr>
    <w:rPr>
      <w:rFonts w:ascii="Calibri" w:eastAsia="Calibri" w:hAnsi="Calibri" w:cs="Times New Roman"/>
      <w:color w:val="404040"/>
      <w:sz w:val="20"/>
      <w:szCs w:val="20"/>
      <w:lang w:eastAsia="ru-RU"/>
    </w:rP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2"/>
    <w:uiPriority w:val="99"/>
    <w:qFormat/>
    <w:rsid w:val="0084019D"/>
    <w:pPr>
      <w:spacing w:after="0" w:line="240" w:lineRule="auto"/>
    </w:pPr>
    <w:rPr>
      <w:rFonts w:ascii="Calibri" w:eastAsia="Calibri" w:hAnsi="Calibri" w:cs="Times New Roman"/>
      <w:color w:val="404040"/>
      <w:sz w:val="20"/>
      <w:szCs w:val="20"/>
      <w:lang w:eastAsia="ru-RU"/>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2"/>
    <w:uiPriority w:val="99"/>
    <w:qFormat/>
    <w:rsid w:val="0084019D"/>
    <w:pPr>
      <w:spacing w:after="0" w:line="240" w:lineRule="auto"/>
    </w:pPr>
    <w:rPr>
      <w:rFonts w:ascii="Calibri" w:eastAsia="Calibri" w:hAnsi="Calibri" w:cs="Times New Roman"/>
      <w:color w:val="404040"/>
      <w:sz w:val="20"/>
      <w:szCs w:val="20"/>
      <w:lang w:eastAsia="ru-RU"/>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2"/>
    <w:uiPriority w:val="99"/>
    <w:qFormat/>
    <w:rsid w:val="0084019D"/>
    <w:pPr>
      <w:spacing w:after="0" w:line="240" w:lineRule="auto"/>
    </w:pPr>
    <w:rPr>
      <w:rFonts w:ascii="Calibri" w:eastAsia="Calibri" w:hAnsi="Calibri" w:cs="Times New Roman"/>
      <w:color w:val="404040"/>
      <w:sz w:val="20"/>
      <w:szCs w:val="20"/>
      <w:lang w:eastAsia="ru-RU"/>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2"/>
    <w:uiPriority w:val="99"/>
    <w:qFormat/>
    <w:rsid w:val="0084019D"/>
    <w:pPr>
      <w:spacing w:after="0" w:line="240" w:lineRule="auto"/>
    </w:pPr>
    <w:rPr>
      <w:rFonts w:ascii="Calibri" w:eastAsia="Calibri" w:hAnsi="Calibri" w:cs="Times New Roman"/>
      <w:color w:val="404040"/>
      <w:sz w:val="20"/>
      <w:szCs w:val="20"/>
      <w:lang w:eastAsia="ru-RU"/>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2"/>
    <w:uiPriority w:val="99"/>
    <w:qFormat/>
    <w:rsid w:val="0084019D"/>
    <w:pPr>
      <w:spacing w:after="0" w:line="240" w:lineRule="auto"/>
    </w:pPr>
    <w:rPr>
      <w:rFonts w:ascii="Calibri" w:eastAsia="Calibri" w:hAnsi="Calibri" w:cs="Times New Roman"/>
      <w:color w:val="404040"/>
      <w:sz w:val="20"/>
      <w:szCs w:val="20"/>
      <w:lang w:eastAsia="ru-RU"/>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2"/>
    <w:uiPriority w:val="99"/>
    <w:qFormat/>
    <w:rsid w:val="0084019D"/>
    <w:pPr>
      <w:spacing w:after="0" w:line="240" w:lineRule="auto"/>
    </w:pPr>
    <w:rPr>
      <w:rFonts w:ascii="Calibri" w:eastAsia="Calibri" w:hAnsi="Calibri" w:cs="Times New Roman"/>
      <w:color w:val="404040"/>
      <w:sz w:val="20"/>
      <w:szCs w:val="20"/>
      <w:lang w:eastAsia="ru-RU"/>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2"/>
    <w:uiPriority w:val="99"/>
    <w:qFormat/>
    <w:rsid w:val="0084019D"/>
    <w:pPr>
      <w:spacing w:after="0" w:line="240" w:lineRule="auto"/>
    </w:pPr>
    <w:rPr>
      <w:rFonts w:ascii="Calibri" w:eastAsia="Calibri" w:hAnsi="Calibri" w:cs="Times New Roman"/>
      <w:color w:val="404040"/>
      <w:sz w:val="20"/>
      <w:szCs w:val="20"/>
      <w:lang w:eastAsia="ru-RU"/>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2"/>
    <w:uiPriority w:val="99"/>
    <w:qFormat/>
    <w:rsid w:val="0084019D"/>
    <w:pPr>
      <w:spacing w:after="0" w:line="240" w:lineRule="auto"/>
    </w:pPr>
    <w:rPr>
      <w:rFonts w:ascii="Calibri" w:eastAsia="Calibri" w:hAnsi="Calibri" w:cs="Times New Roman"/>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qFormat/>
    <w:rsid w:val="0084019D"/>
    <w:pPr>
      <w:spacing w:after="0" w:line="240" w:lineRule="auto"/>
    </w:pPr>
    <w:rPr>
      <w:rFonts w:ascii="Calibri" w:eastAsia="Calibri" w:hAnsi="Calibri" w:cs="Times New Roman"/>
    </w:rPr>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2"/>
    <w:uiPriority w:val="99"/>
    <w:qFormat/>
    <w:rsid w:val="0084019D"/>
    <w:pPr>
      <w:spacing w:after="0" w:line="240" w:lineRule="auto"/>
    </w:pPr>
    <w:rPr>
      <w:rFonts w:ascii="Calibri" w:eastAsia="Calibri" w:hAnsi="Calibri" w:cs="Times New Roman"/>
    </w:rPr>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2"/>
    <w:uiPriority w:val="99"/>
    <w:qFormat/>
    <w:rsid w:val="0084019D"/>
    <w:pPr>
      <w:spacing w:after="0" w:line="240" w:lineRule="auto"/>
    </w:pPr>
    <w:rPr>
      <w:rFonts w:ascii="Calibri" w:eastAsia="Calibri" w:hAnsi="Calibri" w:cs="Times New Roman"/>
    </w:rPr>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2"/>
    <w:uiPriority w:val="99"/>
    <w:qFormat/>
    <w:rsid w:val="0084019D"/>
    <w:pPr>
      <w:spacing w:after="0" w:line="240" w:lineRule="auto"/>
    </w:pPr>
    <w:rPr>
      <w:rFonts w:ascii="Calibri" w:eastAsia="Calibri" w:hAnsi="Calibri" w:cs="Times New Roman"/>
    </w:rPr>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2"/>
    <w:uiPriority w:val="99"/>
    <w:qFormat/>
    <w:rsid w:val="0084019D"/>
    <w:pPr>
      <w:spacing w:after="0" w:line="240" w:lineRule="auto"/>
    </w:pPr>
    <w:rPr>
      <w:rFonts w:ascii="Calibri" w:eastAsia="Calibri" w:hAnsi="Calibri" w:cs="Times New Roman"/>
    </w:rPr>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qFormat/>
    <w:rsid w:val="0084019D"/>
    <w:pPr>
      <w:spacing w:after="0" w:line="240" w:lineRule="auto"/>
    </w:pPr>
    <w:rPr>
      <w:rFonts w:ascii="Calibri" w:eastAsia="Calibri" w:hAnsi="Calibri" w:cs="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qFormat/>
    <w:rsid w:val="0084019D"/>
    <w:rPr>
      <w:sz w:val="18"/>
    </w:rPr>
  </w:style>
  <w:style w:type="paragraph" w:customStyle="1" w:styleId="1f0">
    <w:name w:val="Заголовок оглавления1"/>
    <w:uiPriority w:val="39"/>
    <w:unhideWhenUsed/>
    <w:qFormat/>
    <w:rsid w:val="0084019D"/>
    <w:rPr>
      <w:rFonts w:ascii="Calibri" w:eastAsia="Calibri" w:hAnsi="Calibri" w:cs="Times New Roman"/>
    </w:rPr>
  </w:style>
  <w:style w:type="paragraph" w:customStyle="1" w:styleId="38">
    <w:name w:val="[Ростех] Наименование Подраздела (Уровень 3)"/>
    <w:uiPriority w:val="99"/>
    <w:qFormat/>
    <w:rsid w:val="0084019D"/>
    <w:pPr>
      <w:keepNext/>
      <w:keepLine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uiPriority w:val="99"/>
    <w:qFormat/>
    <w:rsid w:val="0084019D"/>
    <w:pPr>
      <w:keepNext/>
      <w:keepLine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ffc">
    <w:name w:val="[Ростех] Простой текст (Без уровня)"/>
    <w:link w:val="afffd"/>
    <w:uiPriority w:val="99"/>
    <w:qFormat/>
    <w:rsid w:val="0084019D"/>
    <w:pPr>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ffd">
    <w:name w:val="[Ростех] Простой текст (Без уровня) Знак"/>
    <w:link w:val="afffc"/>
    <w:uiPriority w:val="99"/>
    <w:qFormat/>
    <w:rsid w:val="0084019D"/>
    <w:rPr>
      <w:rFonts w:ascii="Proxima Nova ExCn Rg" w:eastAsia="Times New Roman" w:hAnsi="Proxima Nova ExCn Rg" w:cs="Times New Roman"/>
      <w:sz w:val="28"/>
      <w:szCs w:val="28"/>
      <w:lang w:eastAsia="ru-RU"/>
    </w:rPr>
  </w:style>
  <w:style w:type="character" w:customStyle="1" w:styleId="tipsy-tooltip">
    <w:name w:val="tipsy-tooltip"/>
    <w:qFormat/>
    <w:rsid w:val="0084019D"/>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qFormat/>
    <w:rsid w:val="0084019D"/>
    <w:pPr>
      <w:autoSpaceDE w:val="0"/>
      <w:autoSpaceDN w:val="0"/>
      <w:spacing w:after="200" w:line="276" w:lineRule="auto"/>
      <w:jc w:val="both"/>
    </w:pPr>
    <w:rPr>
      <w:rFonts w:ascii="Arial" w:eastAsia="Calibri" w:hAnsi="Arial"/>
      <w:sz w:val="22"/>
      <w:lang w:val="en-US" w:eastAsia="en-US"/>
    </w:rPr>
  </w:style>
  <w:style w:type="paragraph" w:customStyle="1" w:styleId="afffe">
    <w:name w:val="Основной"/>
    <w:basedOn w:val="a0"/>
    <w:qFormat/>
    <w:rsid w:val="0084019D"/>
    <w:pPr>
      <w:spacing w:after="200" w:line="276" w:lineRule="auto"/>
      <w:ind w:firstLine="709"/>
      <w:jc w:val="both"/>
    </w:pPr>
    <w:rPr>
      <w:rFonts w:ascii="Calibri" w:eastAsia="Calibri" w:hAnsi="Calibri"/>
      <w:szCs w:val="28"/>
      <w:lang w:eastAsia="en-US"/>
    </w:rPr>
  </w:style>
  <w:style w:type="paragraph" w:customStyle="1" w:styleId="10">
    <w:name w:val="Список_маркированный1"/>
    <w:qFormat/>
    <w:rsid w:val="0084019D"/>
    <w:pPr>
      <w:numPr>
        <w:numId w:val="14"/>
      </w:numPr>
      <w:tabs>
        <w:tab w:val="left" w:pos="709"/>
      </w:tabs>
      <w:spacing w:after="0" w:line="240" w:lineRule="auto"/>
      <w:jc w:val="both"/>
    </w:pPr>
    <w:rPr>
      <w:rFonts w:ascii="Times New Roman" w:eastAsia="Times New Roman" w:hAnsi="Times New Roman" w:cs="Times New Roman"/>
      <w:sz w:val="24"/>
      <w:szCs w:val="20"/>
      <w:lang w:eastAsia="ru-RU"/>
    </w:rPr>
  </w:style>
  <w:style w:type="paragraph" w:customStyle="1" w:styleId="PreformattedText">
    <w:name w:val="Preformatted Text"/>
    <w:basedOn w:val="a0"/>
    <w:qFormat/>
    <w:rsid w:val="0084019D"/>
    <w:pPr>
      <w:spacing w:line="276" w:lineRule="auto"/>
    </w:pPr>
    <w:rPr>
      <w:rFonts w:ascii="Liberation Mono" w:eastAsia="Liberation Mono" w:hAnsi="Liberation Mono" w:cs="Liberation Mono"/>
      <w:sz w:val="20"/>
      <w:lang w:eastAsia="en-US"/>
    </w:rPr>
  </w:style>
  <w:style w:type="character" w:customStyle="1" w:styleId="1f1">
    <w:name w:val="Знак примечания1"/>
    <w:qFormat/>
    <w:rsid w:val="0084019D"/>
    <w:rPr>
      <w:sz w:val="16"/>
      <w:szCs w:val="16"/>
    </w:rPr>
  </w:style>
  <w:style w:type="paragraph" w:customStyle="1" w:styleId="311">
    <w:name w:val="Основной текст 31"/>
    <w:qFormat/>
    <w:rsid w:val="0084019D"/>
    <w:pPr>
      <w:suppressAutoHyphens/>
      <w:overflowPunct w:val="0"/>
      <w:autoSpaceDE w:val="0"/>
      <w:spacing w:after="0" w:line="240" w:lineRule="auto"/>
      <w:jc w:val="both"/>
      <w:textAlignment w:val="baseline"/>
    </w:pPr>
    <w:rPr>
      <w:rFonts w:ascii="Times New Roman" w:eastAsia="Times New Roman" w:hAnsi="Times New Roman" w:cs="Times New Roman"/>
      <w:bCs/>
      <w:sz w:val="20"/>
      <w:szCs w:val="20"/>
      <w:lang w:eastAsia="ar-SA"/>
    </w:rPr>
  </w:style>
  <w:style w:type="table" w:customStyle="1" w:styleId="2f">
    <w:name w:val="Сетка таблицы2"/>
    <w:uiPriority w:val="59"/>
    <w:qFormat/>
    <w:rsid w:val="0084019D"/>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113">
    <w:name w:val="Заголовок 1 Знак1"/>
    <w:qFormat/>
    <w:rsid w:val="0084019D"/>
    <w:rPr>
      <w:rFonts w:ascii="Arial" w:hAnsi="Arial" w:cs="Arial"/>
      <w:b/>
      <w:sz w:val="28"/>
      <w:szCs w:val="18"/>
      <w:lang w:val="ru-RU" w:eastAsia="ru-RU" w:bidi="ar-SA"/>
    </w:rPr>
  </w:style>
  <w:style w:type="paragraph" w:customStyle="1" w:styleId="54">
    <w:name w:val="Основной текст (5)"/>
    <w:qFormat/>
    <w:rsid w:val="0084019D"/>
    <w:pPr>
      <w:widowControl w:val="0"/>
      <w:shd w:val="clear" w:color="auto" w:fill="FFFFFF"/>
      <w:spacing w:after="0" w:line="317" w:lineRule="exact"/>
      <w:jc w:val="center"/>
    </w:pPr>
    <w:rPr>
      <w:rFonts w:ascii="Times New Roman" w:eastAsia="Times New Roman" w:hAnsi="Times New Roman" w:cs="Times New Roman"/>
      <w:b/>
      <w:bCs/>
      <w:sz w:val="26"/>
      <w:szCs w:val="26"/>
      <w:lang w:eastAsia="ru-RU"/>
    </w:rPr>
  </w:style>
  <w:style w:type="paragraph" w:customStyle="1" w:styleId="1">
    <w:name w:val="Стиль1"/>
    <w:qFormat/>
    <w:rsid w:val="0084019D"/>
    <w:pPr>
      <w:keepNext/>
      <w:keepLines/>
      <w:widowControl w:val="0"/>
      <w:numPr>
        <w:numId w:val="15"/>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f0">
    <w:name w:val="Основной текст2"/>
    <w:uiPriority w:val="99"/>
    <w:qFormat/>
    <w:rsid w:val="0084019D"/>
    <w:pPr>
      <w:widowControl w:val="0"/>
      <w:shd w:val="clear" w:color="auto" w:fill="FFFFFF"/>
      <w:spacing w:after="0" w:line="206" w:lineRule="exact"/>
    </w:pPr>
    <w:rPr>
      <w:rFonts w:ascii="Times New Roman" w:eastAsia="Times New Roman" w:hAnsi="Times New Roman" w:cs="Times New Roman"/>
      <w:b/>
      <w:bCs/>
      <w:color w:val="000000"/>
      <w:spacing w:val="-1"/>
      <w:sz w:val="16"/>
      <w:szCs w:val="16"/>
      <w:lang w:eastAsia="ru-RU"/>
    </w:rPr>
  </w:style>
  <w:style w:type="paragraph" w:styleId="affff">
    <w:name w:val="TOC Heading"/>
    <w:basedOn w:val="11"/>
    <w:next w:val="a0"/>
    <w:uiPriority w:val="39"/>
    <w:semiHidden/>
    <w:unhideWhenUsed/>
    <w:qFormat/>
    <w:rsid w:val="0084019D"/>
    <w:pPr>
      <w:keepLines/>
      <w:spacing w:before="480" w:after="0" w:line="276" w:lineRule="auto"/>
      <w:outlineLvl w:val="9"/>
    </w:pPr>
    <w:rPr>
      <w:rFonts w:ascii="Cambria" w:eastAsia="SimSun" w:hAnsi="Cambria"/>
      <w:bCs/>
      <w:color w:val="365F91"/>
      <w:kern w:val="0"/>
      <w:szCs w:val="28"/>
    </w:rPr>
  </w:style>
  <w:style w:type="paragraph" w:customStyle="1" w:styleId="228bf8a64b8551e1msonormal">
    <w:name w:val="228bf8a64b8551e1msonormal"/>
    <w:basedOn w:val="a0"/>
    <w:rsid w:val="0084019D"/>
    <w:pPr>
      <w:spacing w:before="100" w:beforeAutospacing="1" w:after="100" w:afterAutospacing="1"/>
    </w:pPr>
    <w:rPr>
      <w:sz w:val="24"/>
      <w:szCs w:val="24"/>
    </w:rPr>
  </w:style>
  <w:style w:type="table" w:customStyle="1" w:styleId="400">
    <w:name w:val="Сетка таблицы40"/>
    <w:basedOn w:val="a2"/>
    <w:next w:val="aff6"/>
    <w:uiPriority w:val="59"/>
    <w:rsid w:val="008401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unhideWhenUsed/>
    <w:rsid w:val="0084019D"/>
    <w:rPr>
      <w:sz w:val="16"/>
      <w:szCs w:val="16"/>
    </w:rPr>
  </w:style>
  <w:style w:type="paragraph" w:styleId="affff1">
    <w:name w:val="annotation text"/>
    <w:basedOn w:val="a0"/>
    <w:link w:val="affff2"/>
    <w:uiPriority w:val="99"/>
    <w:semiHidden/>
    <w:unhideWhenUsed/>
    <w:rsid w:val="0084019D"/>
    <w:rPr>
      <w:sz w:val="20"/>
    </w:rPr>
  </w:style>
  <w:style w:type="character" w:customStyle="1" w:styleId="affff2">
    <w:name w:val="Текст примечания Знак"/>
    <w:basedOn w:val="a1"/>
    <w:link w:val="affff1"/>
    <w:uiPriority w:val="99"/>
    <w:semiHidden/>
    <w:rsid w:val="0084019D"/>
    <w:rPr>
      <w:rFonts w:ascii="Times New Roman" w:eastAsia="Times New Roman" w:hAnsi="Times New Roman" w:cs="Times New Roman"/>
      <w:sz w:val="20"/>
      <w:szCs w:val="20"/>
      <w:lang w:eastAsia="ru-RU"/>
    </w:rPr>
  </w:style>
  <w:style w:type="paragraph" w:styleId="affff3">
    <w:name w:val="annotation subject"/>
    <w:basedOn w:val="affff1"/>
    <w:next w:val="affff1"/>
    <w:link w:val="affff4"/>
    <w:uiPriority w:val="99"/>
    <w:semiHidden/>
    <w:unhideWhenUsed/>
    <w:rsid w:val="0084019D"/>
    <w:rPr>
      <w:b/>
      <w:bCs/>
    </w:rPr>
  </w:style>
  <w:style w:type="character" w:customStyle="1" w:styleId="affff4">
    <w:name w:val="Тема примечания Знак"/>
    <w:basedOn w:val="affff2"/>
    <w:link w:val="affff3"/>
    <w:uiPriority w:val="99"/>
    <w:semiHidden/>
    <w:rsid w:val="0084019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D75D1-5D9B-4BFD-A376-D0D6C77B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11855</Words>
  <Characters>67579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Милешин Антон Олегович</dc:creator>
  <cp:keywords/>
  <dc:description/>
  <cp:lastModifiedBy>User90</cp:lastModifiedBy>
  <cp:revision>3</cp:revision>
  <dcterms:created xsi:type="dcterms:W3CDTF">2024-03-26T16:14:00Z</dcterms:created>
  <dcterms:modified xsi:type="dcterms:W3CDTF">2024-04-05T10:51:00Z</dcterms:modified>
</cp:coreProperties>
</file>