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F6" w:rsidRPr="00D874F2" w:rsidRDefault="001261F6" w:rsidP="001261F6">
      <w:pPr>
        <w:jc w:val="right"/>
      </w:pPr>
      <w:r w:rsidRPr="00D874F2">
        <w:t>«УТВЕРЖДАЮ»</w:t>
      </w:r>
    </w:p>
    <w:p w:rsidR="001261F6" w:rsidRPr="00D874F2" w:rsidRDefault="001261F6" w:rsidP="001261F6">
      <w:pPr>
        <w:jc w:val="right"/>
      </w:pPr>
      <w:r w:rsidRPr="00D874F2">
        <w:t>Директор МАУ «Дворец спорта»</w:t>
      </w:r>
    </w:p>
    <w:p w:rsidR="001261F6" w:rsidRPr="00D874F2" w:rsidRDefault="001261F6" w:rsidP="001261F6">
      <w:pPr>
        <w:jc w:val="right"/>
      </w:pPr>
      <w:r w:rsidRPr="00D874F2">
        <w:t>муниципального района</w:t>
      </w:r>
    </w:p>
    <w:p w:rsidR="001261F6" w:rsidRPr="00D874F2" w:rsidRDefault="001261F6" w:rsidP="001261F6">
      <w:pPr>
        <w:jc w:val="right"/>
      </w:pPr>
      <w:r w:rsidRPr="00D874F2">
        <w:t xml:space="preserve">Мелеузовский район </w:t>
      </w:r>
    </w:p>
    <w:p w:rsidR="001261F6" w:rsidRPr="00D874F2" w:rsidRDefault="001261F6" w:rsidP="001261F6">
      <w:pPr>
        <w:jc w:val="right"/>
      </w:pPr>
      <w:r w:rsidRPr="00D874F2">
        <w:t>Республики Башкортостан</w:t>
      </w:r>
    </w:p>
    <w:p w:rsidR="001261F6" w:rsidRPr="00D874F2" w:rsidRDefault="001261F6" w:rsidP="001261F6">
      <w:pPr>
        <w:jc w:val="right"/>
      </w:pPr>
    </w:p>
    <w:p w:rsidR="001261F6" w:rsidRDefault="00EA43FE" w:rsidP="001261F6">
      <w:pPr>
        <w:jc w:val="right"/>
      </w:pPr>
      <w:r>
        <w:t xml:space="preserve">________________ </w:t>
      </w:r>
      <w:r w:rsidR="001261F6" w:rsidRPr="00D874F2">
        <w:t>Ф.В.Хакимов</w:t>
      </w:r>
    </w:p>
    <w:p w:rsidR="001261F6" w:rsidRPr="00FF1FB6" w:rsidRDefault="001261F6" w:rsidP="001261F6">
      <w:pPr>
        <w:jc w:val="right"/>
      </w:pPr>
      <w:r w:rsidRPr="00EA43FE">
        <w:t>«</w:t>
      </w:r>
      <w:r w:rsidRPr="00EA43FE">
        <w:rPr>
          <w:u w:val="single"/>
        </w:rPr>
        <w:t xml:space="preserve"> </w:t>
      </w:r>
      <w:r w:rsidR="00EA43FE" w:rsidRPr="00EA43FE">
        <w:rPr>
          <w:u w:val="single"/>
        </w:rPr>
        <w:t>08</w:t>
      </w:r>
      <w:r w:rsidRPr="00EA43FE">
        <w:t xml:space="preserve">»  </w:t>
      </w:r>
      <w:r w:rsidRPr="00EA43FE">
        <w:rPr>
          <w:u w:val="single"/>
        </w:rPr>
        <w:t>декабря</w:t>
      </w:r>
      <w:r w:rsidRPr="00EA43FE">
        <w:t xml:space="preserve">  2018</w:t>
      </w:r>
      <w:r>
        <w:t xml:space="preserve"> г.</w:t>
      </w:r>
    </w:p>
    <w:p w:rsidR="00C404D2" w:rsidRDefault="00C404D2" w:rsidP="00751693">
      <w:pPr>
        <w:ind w:left="4956"/>
        <w:rPr>
          <w:b/>
          <w:color w:val="000000" w:themeColor="text1"/>
        </w:rPr>
      </w:pPr>
    </w:p>
    <w:p w:rsidR="00C404D2" w:rsidRDefault="00C404D2" w:rsidP="00751693">
      <w:pPr>
        <w:ind w:left="4956"/>
        <w:rPr>
          <w:b/>
          <w:color w:val="000000" w:themeColor="text1"/>
        </w:rPr>
      </w:pPr>
    </w:p>
    <w:p w:rsidR="00C404D2" w:rsidRDefault="00C404D2" w:rsidP="00751693">
      <w:pPr>
        <w:ind w:left="4956"/>
        <w:rPr>
          <w:b/>
          <w:color w:val="000000" w:themeColor="text1"/>
        </w:rPr>
      </w:pPr>
    </w:p>
    <w:p w:rsidR="00C404D2" w:rsidRDefault="00C404D2" w:rsidP="00751693">
      <w:pPr>
        <w:ind w:left="4956"/>
        <w:rPr>
          <w:b/>
          <w:color w:val="000000" w:themeColor="text1"/>
        </w:rPr>
      </w:pPr>
    </w:p>
    <w:p w:rsidR="00CD0D19" w:rsidRDefault="00CD0D19" w:rsidP="00751693">
      <w:pPr>
        <w:ind w:left="4956"/>
        <w:rPr>
          <w:b/>
          <w:color w:val="000000" w:themeColor="text1"/>
        </w:rPr>
      </w:pPr>
    </w:p>
    <w:p w:rsidR="00CD0D19" w:rsidRDefault="00CD0D19" w:rsidP="00751693">
      <w:pPr>
        <w:ind w:left="4956"/>
        <w:rPr>
          <w:b/>
          <w:color w:val="000000" w:themeColor="text1"/>
        </w:rPr>
      </w:pPr>
    </w:p>
    <w:p w:rsidR="00C404D2" w:rsidRDefault="00C404D2" w:rsidP="00751693">
      <w:pPr>
        <w:ind w:left="4956"/>
        <w:rPr>
          <w:b/>
          <w:color w:val="000000" w:themeColor="text1"/>
        </w:rPr>
      </w:pPr>
    </w:p>
    <w:p w:rsidR="00C404D2" w:rsidRDefault="00C404D2" w:rsidP="00751693">
      <w:pPr>
        <w:ind w:left="4956"/>
        <w:rPr>
          <w:b/>
          <w:color w:val="000000" w:themeColor="text1"/>
        </w:rPr>
      </w:pPr>
    </w:p>
    <w:p w:rsidR="00751693" w:rsidRPr="00DF5748" w:rsidRDefault="00751693" w:rsidP="00751693">
      <w:pPr>
        <w:jc w:val="center"/>
        <w:rPr>
          <w:b/>
          <w:color w:val="000000" w:themeColor="text1"/>
        </w:rPr>
      </w:pPr>
    </w:p>
    <w:p w:rsidR="00C404D2" w:rsidRDefault="00751693" w:rsidP="00FC3E80">
      <w:pPr>
        <w:pStyle w:val="Default"/>
        <w:jc w:val="center"/>
        <w:rPr>
          <w:b/>
          <w:bCs/>
          <w:color w:val="000000" w:themeColor="text1"/>
          <w:sz w:val="28"/>
          <w:szCs w:val="28"/>
        </w:rPr>
      </w:pPr>
      <w:r w:rsidRPr="00DF5748">
        <w:rPr>
          <w:b/>
          <w:bCs/>
          <w:color w:val="000000" w:themeColor="text1"/>
          <w:sz w:val="28"/>
          <w:szCs w:val="28"/>
        </w:rPr>
        <w:t>Документация</w:t>
      </w:r>
    </w:p>
    <w:p w:rsidR="005D74B8" w:rsidRPr="00DF5748" w:rsidRDefault="00751693" w:rsidP="00FC3E80">
      <w:pPr>
        <w:pStyle w:val="Default"/>
        <w:jc w:val="center"/>
        <w:rPr>
          <w:b/>
          <w:bCs/>
          <w:color w:val="000000" w:themeColor="text1"/>
          <w:sz w:val="28"/>
          <w:szCs w:val="28"/>
        </w:rPr>
      </w:pPr>
      <w:r w:rsidRPr="00DF5748">
        <w:rPr>
          <w:b/>
          <w:bCs/>
          <w:color w:val="000000" w:themeColor="text1"/>
          <w:sz w:val="28"/>
          <w:szCs w:val="28"/>
        </w:rPr>
        <w:t>о</w:t>
      </w:r>
      <w:r w:rsidR="005D74B8" w:rsidRPr="00DF5748">
        <w:rPr>
          <w:b/>
          <w:bCs/>
          <w:color w:val="000000" w:themeColor="text1"/>
          <w:sz w:val="28"/>
          <w:szCs w:val="28"/>
        </w:rPr>
        <w:t xml:space="preserve"> запросе котировок в электронной форме</w:t>
      </w:r>
    </w:p>
    <w:p w:rsidR="00EA43FE" w:rsidRDefault="00EA43FE" w:rsidP="00FC3E80">
      <w:pPr>
        <w:jc w:val="center"/>
        <w:rPr>
          <w:b/>
          <w:color w:val="000000"/>
        </w:rPr>
      </w:pPr>
    </w:p>
    <w:p w:rsidR="00751693" w:rsidRDefault="00C404D2" w:rsidP="00FC3E80">
      <w:pPr>
        <w:jc w:val="center"/>
        <w:rPr>
          <w:b/>
        </w:rPr>
      </w:pPr>
      <w:r w:rsidRPr="00EA43FE">
        <w:rPr>
          <w:b/>
          <w:color w:val="000000"/>
        </w:rPr>
        <w:t xml:space="preserve">на оказание </w:t>
      </w:r>
      <w:proofErr w:type="spellStart"/>
      <w:r w:rsidR="00DF2921" w:rsidRPr="00EA43FE">
        <w:rPr>
          <w:b/>
        </w:rPr>
        <w:t>аутсорсинговых</w:t>
      </w:r>
      <w:proofErr w:type="spellEnd"/>
      <w:r w:rsidR="00DF2921" w:rsidRPr="00EA43FE">
        <w:rPr>
          <w:b/>
        </w:rPr>
        <w:t xml:space="preserve"> услуг (услуги гардеробщика)</w:t>
      </w:r>
      <w:r w:rsidR="00FC3E80" w:rsidRPr="00EA43FE">
        <w:rPr>
          <w:b/>
        </w:rPr>
        <w:t xml:space="preserve"> </w:t>
      </w:r>
    </w:p>
    <w:p w:rsidR="00EA43FE" w:rsidRPr="00EA43FE" w:rsidRDefault="00EA43FE" w:rsidP="00FC3E80">
      <w:pPr>
        <w:jc w:val="center"/>
        <w:rPr>
          <w:b/>
          <w:color w:val="000000" w:themeColor="text1"/>
        </w:rPr>
      </w:pPr>
    </w:p>
    <w:p w:rsidR="00751693" w:rsidRPr="00EA43FE" w:rsidRDefault="00751693" w:rsidP="00FC3E80">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FC3E80">
      <w:pPr>
        <w:rPr>
          <w:b/>
          <w:color w:val="000000" w:themeColor="text1"/>
        </w:rPr>
      </w:pPr>
    </w:p>
    <w:p w:rsidR="00017F37" w:rsidRDefault="00017F37" w:rsidP="00751693">
      <w:pPr>
        <w:jc w:val="center"/>
        <w:rPr>
          <w:b/>
          <w:color w:val="000000" w:themeColor="text1"/>
        </w:rPr>
      </w:pPr>
    </w:p>
    <w:p w:rsidR="00017F37" w:rsidRDefault="00017F37" w:rsidP="00751693">
      <w:pPr>
        <w:jc w:val="center"/>
        <w:rPr>
          <w:b/>
          <w:color w:val="000000" w:themeColor="text1"/>
        </w:rPr>
      </w:pPr>
    </w:p>
    <w:p w:rsidR="00FC3E80" w:rsidRDefault="00FC3E80" w:rsidP="00751693">
      <w:pPr>
        <w:jc w:val="center"/>
        <w:rPr>
          <w:b/>
          <w:color w:val="000000" w:themeColor="text1"/>
        </w:rPr>
      </w:pPr>
    </w:p>
    <w:p w:rsidR="00FC3E80" w:rsidRDefault="00FC3E80" w:rsidP="00751693">
      <w:pPr>
        <w:jc w:val="center"/>
        <w:rPr>
          <w:b/>
          <w:color w:val="000000" w:themeColor="text1"/>
        </w:rPr>
      </w:pPr>
    </w:p>
    <w:p w:rsidR="00FC3E80" w:rsidRDefault="00FC3E80" w:rsidP="00751693">
      <w:pPr>
        <w:jc w:val="center"/>
        <w:rPr>
          <w:b/>
          <w:color w:val="000000" w:themeColor="text1"/>
        </w:rPr>
      </w:pPr>
    </w:p>
    <w:p w:rsidR="00FC3E80" w:rsidRDefault="00FC3E80" w:rsidP="00751693">
      <w:pPr>
        <w:jc w:val="center"/>
        <w:rPr>
          <w:b/>
          <w:color w:val="000000" w:themeColor="text1"/>
        </w:rPr>
      </w:pPr>
    </w:p>
    <w:p w:rsidR="00FC3E80" w:rsidRDefault="00FC3E80" w:rsidP="00751693">
      <w:pPr>
        <w:jc w:val="center"/>
        <w:rPr>
          <w:b/>
          <w:color w:val="000000" w:themeColor="text1"/>
        </w:rPr>
      </w:pPr>
    </w:p>
    <w:p w:rsidR="00017F37" w:rsidRDefault="00017F37" w:rsidP="00751693">
      <w:pPr>
        <w:jc w:val="center"/>
        <w:rPr>
          <w:b/>
          <w:color w:val="000000" w:themeColor="text1"/>
        </w:rPr>
      </w:pPr>
    </w:p>
    <w:p w:rsidR="00017F37" w:rsidRDefault="00017F37" w:rsidP="00751693">
      <w:pPr>
        <w:jc w:val="center"/>
        <w:rPr>
          <w:b/>
          <w:color w:val="000000" w:themeColor="text1"/>
        </w:rPr>
      </w:pPr>
    </w:p>
    <w:p w:rsidR="00751693" w:rsidRPr="00DF5748" w:rsidRDefault="00751693" w:rsidP="00751693">
      <w:pPr>
        <w:jc w:val="center"/>
        <w:rPr>
          <w:b/>
          <w:color w:val="000000" w:themeColor="text1"/>
        </w:rPr>
      </w:pPr>
      <w:r w:rsidRPr="00DF5748">
        <w:rPr>
          <w:b/>
          <w:color w:val="000000" w:themeColor="text1"/>
        </w:rPr>
        <w:t xml:space="preserve">г. </w:t>
      </w:r>
      <w:r w:rsidR="00CD0D19">
        <w:rPr>
          <w:b/>
          <w:color w:val="000000" w:themeColor="text1"/>
        </w:rPr>
        <w:t>Мелеуз</w:t>
      </w:r>
      <w:r w:rsidRPr="00DF5748">
        <w:rPr>
          <w:b/>
          <w:color w:val="000000" w:themeColor="text1"/>
        </w:rPr>
        <w:t>, 201</w:t>
      </w:r>
      <w:r w:rsidR="00E756B0">
        <w:rPr>
          <w:b/>
          <w:color w:val="000000" w:themeColor="text1"/>
        </w:rPr>
        <w:t>8</w:t>
      </w:r>
      <w:r w:rsidRPr="00DF5748">
        <w:rPr>
          <w:b/>
          <w:color w:val="000000" w:themeColor="text1"/>
        </w:rPr>
        <w:t xml:space="preserve"> г.</w:t>
      </w:r>
    </w:p>
    <w:p w:rsidR="00751693" w:rsidRPr="00DF5748" w:rsidRDefault="00751693" w:rsidP="00751693">
      <w:pPr>
        <w:pStyle w:val="Default"/>
        <w:pageBreakBefore/>
        <w:jc w:val="center"/>
        <w:rPr>
          <w:color w:val="000000" w:themeColor="text1"/>
          <w:sz w:val="26"/>
          <w:szCs w:val="26"/>
        </w:rPr>
      </w:pPr>
      <w:r w:rsidRPr="00DF5748">
        <w:rPr>
          <w:b/>
          <w:bCs/>
          <w:i/>
          <w:iCs/>
          <w:color w:val="000000" w:themeColor="text1"/>
          <w:sz w:val="26"/>
          <w:szCs w:val="26"/>
        </w:rPr>
        <w:lastRenderedPageBreak/>
        <w:t>Уважаемые дамы и господа!</w:t>
      </w:r>
    </w:p>
    <w:p w:rsidR="00751693" w:rsidRPr="00DF5748" w:rsidRDefault="00751693" w:rsidP="00751693">
      <w:pPr>
        <w:pStyle w:val="Default"/>
        <w:ind w:firstLine="709"/>
        <w:jc w:val="both"/>
        <w:rPr>
          <w:color w:val="000000" w:themeColor="text1"/>
        </w:rPr>
      </w:pPr>
      <w:proofErr w:type="gramStart"/>
      <w:r w:rsidRPr="00DF5748">
        <w:rPr>
          <w:color w:val="000000" w:themeColor="text1"/>
        </w:rPr>
        <w:t>Настоящим приглашаются к участию в запросе котировок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F5748">
        <w:rPr>
          <w:color w:val="000000" w:themeColor="text1"/>
        </w:rPr>
        <w:t xml:space="preserve"> закупки, которые соответствуют требованиям, установленным Заказчиком в Документации о запрос</w:t>
      </w:r>
      <w:r w:rsidR="00DF5748" w:rsidRPr="00DF5748">
        <w:rPr>
          <w:color w:val="000000" w:themeColor="text1"/>
        </w:rPr>
        <w:t xml:space="preserve">е </w:t>
      </w:r>
      <w:r w:rsidRPr="00DF5748">
        <w:rPr>
          <w:color w:val="000000" w:themeColor="text1"/>
        </w:rPr>
        <w:t xml:space="preserve">котировок в электронной форме. </w:t>
      </w:r>
    </w:p>
    <w:p w:rsidR="00751693" w:rsidRPr="00DF5748" w:rsidRDefault="00751693" w:rsidP="00751693">
      <w:pPr>
        <w:pStyle w:val="Default"/>
        <w:ind w:firstLine="709"/>
        <w:jc w:val="both"/>
        <w:rPr>
          <w:color w:val="000000" w:themeColor="text1"/>
        </w:rPr>
      </w:pPr>
      <w:r w:rsidRPr="00DF5748">
        <w:rPr>
          <w:color w:val="000000" w:themeColor="text1"/>
        </w:rPr>
        <w:t xml:space="preserve">В единой информационной системе (далее – ЕИС) будут публиковаться все разъяснения, касающиеся положений настоящей документации, а также все изменения или дополнения документации в случае возникновения таковых. </w:t>
      </w:r>
    </w:p>
    <w:p w:rsidR="00751693" w:rsidRPr="00DF5748" w:rsidRDefault="00751693" w:rsidP="00751693">
      <w:pPr>
        <w:pStyle w:val="Default"/>
        <w:ind w:firstLine="709"/>
        <w:jc w:val="both"/>
        <w:rPr>
          <w:color w:val="000000" w:themeColor="text1"/>
        </w:rPr>
      </w:pPr>
      <w:r w:rsidRPr="00DF5748">
        <w:rPr>
          <w:color w:val="000000" w:themeColor="text1"/>
        </w:rPr>
        <w:t xml:space="preserve">Лица, претендующие на участие в данном запросе котировок (далее - участники), получившие комплект документации о проведении запроса котировок с ЕИС, должны самостоятельно отслеживать появление в ЕИС разъяснений, изменений или дополнений к документации о проведении запроса котировок. </w:t>
      </w:r>
    </w:p>
    <w:p w:rsidR="00751693" w:rsidRPr="00DF5748" w:rsidRDefault="00751693" w:rsidP="00751693">
      <w:pPr>
        <w:pStyle w:val="Default"/>
        <w:ind w:firstLine="709"/>
        <w:jc w:val="both"/>
        <w:rPr>
          <w:color w:val="000000" w:themeColor="text1"/>
        </w:rPr>
      </w:pPr>
      <w:r w:rsidRPr="00DF5748">
        <w:rPr>
          <w:color w:val="000000" w:themeColor="text1"/>
        </w:rPr>
        <w:t xml:space="preserve">Предполагается, что участники запроса котировок изучат всю документацию о проведении запроса котировок, включая изменения, дополнения, разъяснения к ней, выпущенные Заказчиком. Неполное предоставление информации, запрашиваемой в документации о проведении запроса котировок, или же предоставление заявки, не отвечающей всем требованиям документации о проведении запроса котировок, может привести к отклонению заявки на участие в запросе котировок. </w:t>
      </w:r>
    </w:p>
    <w:p w:rsidR="00751693" w:rsidRPr="00E80700" w:rsidRDefault="00751693" w:rsidP="00751693">
      <w:pPr>
        <w:pStyle w:val="Default"/>
        <w:rPr>
          <w:color w:val="000000" w:themeColor="text1"/>
        </w:rPr>
      </w:pPr>
      <w:r w:rsidRPr="00DF5748">
        <w:rPr>
          <w:color w:val="000000" w:themeColor="text1"/>
        </w:rPr>
        <w:t xml:space="preserve">ТЕРМИНЫ И </w:t>
      </w:r>
      <w:r w:rsidRPr="00E80700">
        <w:rPr>
          <w:color w:val="000000" w:themeColor="text1"/>
        </w:rPr>
        <w:t xml:space="preserve">ОПРЕДЕЛЕНИЯ </w:t>
      </w:r>
    </w:p>
    <w:p w:rsidR="00751693" w:rsidRPr="00E80700" w:rsidRDefault="00751693" w:rsidP="00E756B0">
      <w:pPr>
        <w:shd w:val="clear" w:color="auto" w:fill="FFFFFF"/>
        <w:ind w:left="34"/>
        <w:jc w:val="both"/>
        <w:rPr>
          <w:snapToGrid w:val="0"/>
          <w:color w:val="000000" w:themeColor="text1"/>
        </w:rPr>
      </w:pPr>
      <w:r w:rsidRPr="00E80700">
        <w:rPr>
          <w:b/>
          <w:bCs/>
          <w:color w:val="000000" w:themeColor="text1"/>
        </w:rPr>
        <w:t xml:space="preserve">Заказчик </w:t>
      </w:r>
      <w:r w:rsidRPr="00E80700">
        <w:rPr>
          <w:color w:val="000000" w:themeColor="text1"/>
        </w:rPr>
        <w:t xml:space="preserve">– </w:t>
      </w:r>
      <w:r w:rsidRPr="00AF1DEB">
        <w:rPr>
          <w:snapToGrid w:val="0"/>
          <w:color w:val="000000" w:themeColor="text1"/>
        </w:rPr>
        <w:t>Муниципальное автономное</w:t>
      </w:r>
      <w:r w:rsidR="00E756B0" w:rsidRPr="00AF1DEB">
        <w:rPr>
          <w:snapToGrid w:val="0"/>
          <w:color w:val="000000" w:themeColor="text1"/>
        </w:rPr>
        <w:t xml:space="preserve"> </w:t>
      </w:r>
      <w:r w:rsidRPr="00AF1DEB">
        <w:rPr>
          <w:snapToGrid w:val="0"/>
          <w:color w:val="000000" w:themeColor="text1"/>
        </w:rPr>
        <w:t>учреждение</w:t>
      </w:r>
      <w:r w:rsidR="00AF1DEB" w:rsidRPr="00AF1DEB">
        <w:rPr>
          <w:snapToGrid w:val="0"/>
          <w:color w:val="000000" w:themeColor="text1"/>
        </w:rPr>
        <w:t xml:space="preserve"> </w:t>
      </w:r>
      <w:r w:rsidRPr="00AF1DEB">
        <w:rPr>
          <w:snapToGrid w:val="0"/>
          <w:color w:val="000000" w:themeColor="text1"/>
        </w:rPr>
        <w:t>«</w:t>
      </w:r>
      <w:r w:rsidR="001261F6">
        <w:rPr>
          <w:snapToGrid w:val="0"/>
          <w:color w:val="000000" w:themeColor="text1"/>
        </w:rPr>
        <w:t>Дворец спорта</w:t>
      </w:r>
      <w:r w:rsidRPr="00AF1DEB">
        <w:rPr>
          <w:snapToGrid w:val="0"/>
          <w:color w:val="000000" w:themeColor="text1"/>
        </w:rPr>
        <w:t>»</w:t>
      </w:r>
      <w:r w:rsidR="00AF1DEB" w:rsidRPr="00AF1DEB">
        <w:rPr>
          <w:snapToGrid w:val="0"/>
          <w:color w:val="000000" w:themeColor="text1"/>
        </w:rPr>
        <w:t xml:space="preserve"> муниципального района Мелеузовский район Республики Башкортостан</w:t>
      </w:r>
      <w:r w:rsidRPr="00AF1DEB">
        <w:rPr>
          <w:snapToGrid w:val="0"/>
          <w:color w:val="000000" w:themeColor="text1"/>
        </w:rPr>
        <w:t>.</w:t>
      </w:r>
    </w:p>
    <w:p w:rsidR="00751693" w:rsidRPr="00E80700" w:rsidRDefault="00751693" w:rsidP="00E756B0">
      <w:pPr>
        <w:autoSpaceDE w:val="0"/>
        <w:autoSpaceDN w:val="0"/>
        <w:adjustRightInd w:val="0"/>
        <w:jc w:val="both"/>
        <w:rPr>
          <w:color w:val="000000" w:themeColor="text1"/>
        </w:rPr>
      </w:pPr>
      <w:proofErr w:type="gramStart"/>
      <w:r w:rsidRPr="00E80700">
        <w:rPr>
          <w:b/>
          <w:bCs/>
          <w:color w:val="000000" w:themeColor="text1"/>
        </w:rPr>
        <w:t xml:space="preserve">Заявка на участие в </w:t>
      </w:r>
      <w:r w:rsidRPr="00E80700">
        <w:rPr>
          <w:b/>
          <w:color w:val="000000" w:themeColor="text1"/>
        </w:rPr>
        <w:t>запросе котировок</w:t>
      </w:r>
      <w:r w:rsidRPr="00E80700">
        <w:rPr>
          <w:b/>
          <w:bCs/>
          <w:color w:val="000000" w:themeColor="text1"/>
        </w:rPr>
        <w:t xml:space="preserve"> в электронной форме </w:t>
      </w:r>
      <w:r w:rsidRPr="00E80700">
        <w:rPr>
          <w:color w:val="000000" w:themeColor="text1"/>
        </w:rPr>
        <w:t xml:space="preserve">(далее также – Заявка, заявка участника) – комплект документов, представляемый Заказчику Участником на участие в запросе котировок в форме электронного документа через </w:t>
      </w:r>
      <w:r w:rsidR="00437CFA" w:rsidRPr="00E80700">
        <w:rPr>
          <w:color w:val="000000" w:themeColor="text1"/>
        </w:rPr>
        <w:t>ЭЛЕКТРОННУЮ ТОРГОВУЮ ПЛОЩАДКУ РЕГИОН https://etp-region.ru</w:t>
      </w:r>
      <w:r w:rsidRPr="00E80700">
        <w:rPr>
          <w:color w:val="000000" w:themeColor="text1"/>
        </w:rPr>
        <w:t xml:space="preserve"> в порядке, предусмотренном Положением о закупках, Документацией и регламентом данной электронной торговой площадки, в целях участия в запросе котировок в электронной форме. </w:t>
      </w:r>
      <w:proofErr w:type="gramEnd"/>
    </w:p>
    <w:p w:rsidR="00751693" w:rsidRPr="00DF5748" w:rsidRDefault="00751693" w:rsidP="00751693">
      <w:pPr>
        <w:pStyle w:val="Default"/>
        <w:jc w:val="both"/>
        <w:rPr>
          <w:color w:val="000000" w:themeColor="text1"/>
        </w:rPr>
      </w:pPr>
      <w:r w:rsidRPr="00DF5748">
        <w:rPr>
          <w:b/>
          <w:bCs/>
          <w:color w:val="000000" w:themeColor="text1"/>
        </w:rPr>
        <w:t xml:space="preserve">Извещение о проведении </w:t>
      </w:r>
      <w:r w:rsidRPr="00DF5748">
        <w:rPr>
          <w:b/>
          <w:color w:val="000000" w:themeColor="text1"/>
        </w:rPr>
        <w:t>запроса котировок</w:t>
      </w:r>
      <w:r w:rsidRPr="00DF5748">
        <w:rPr>
          <w:b/>
          <w:bCs/>
          <w:color w:val="000000" w:themeColor="text1"/>
        </w:rPr>
        <w:t xml:space="preserve"> в электронной форме – </w:t>
      </w:r>
      <w:r w:rsidRPr="00DF5748">
        <w:rPr>
          <w:color w:val="000000" w:themeColor="text1"/>
        </w:rPr>
        <w:t xml:space="preserve">неотъемлемая часть настоящей Документации, содержащиеся в которой сведения соответствуют сведениям, содержащимся в настоящей Документации. </w:t>
      </w:r>
    </w:p>
    <w:p w:rsidR="00751693" w:rsidRPr="00DF5748" w:rsidRDefault="00751693" w:rsidP="00751693">
      <w:pPr>
        <w:pStyle w:val="Default"/>
        <w:jc w:val="both"/>
        <w:rPr>
          <w:color w:val="000000" w:themeColor="text1"/>
        </w:rPr>
      </w:pPr>
      <w:proofErr w:type="gramStart"/>
      <w:r w:rsidRPr="00DF5748">
        <w:rPr>
          <w:b/>
          <w:bCs/>
          <w:color w:val="000000" w:themeColor="text1"/>
        </w:rPr>
        <w:t xml:space="preserve">Комиссия по закупкам </w:t>
      </w:r>
      <w:r w:rsidRPr="00DF5748">
        <w:rPr>
          <w:color w:val="000000" w:themeColor="text1"/>
        </w:rPr>
        <w:t>(далее также - Комиссия) – коллегиальный орган, созданный Заказчиком для организации и проведения закупочной процедуры, в компетенции которого находится принятие решения о допуске Участников на участие в закупочной процедуре, к участию в закупочной процедуре, рассмотрение, оценка и сопоставление заявок на участие в закупочной процедуре, определение Победителя закупочной процедуры, а также совершение иных действий, предусмотренных настоящей Документацией и Положением о</w:t>
      </w:r>
      <w:proofErr w:type="gramEnd"/>
      <w:r w:rsidRPr="00DF5748">
        <w:rPr>
          <w:color w:val="000000" w:themeColor="text1"/>
        </w:rPr>
        <w:t xml:space="preserve"> </w:t>
      </w:r>
      <w:proofErr w:type="gramStart"/>
      <w:r w:rsidRPr="00DF5748">
        <w:rPr>
          <w:color w:val="000000" w:themeColor="text1"/>
        </w:rPr>
        <w:t>закупках</w:t>
      </w:r>
      <w:proofErr w:type="gramEnd"/>
      <w:r w:rsidRPr="00DF5748">
        <w:rPr>
          <w:color w:val="000000" w:themeColor="text1"/>
        </w:rPr>
        <w:t xml:space="preserve">. </w:t>
      </w:r>
    </w:p>
    <w:p w:rsidR="00751693" w:rsidRPr="00DF5748" w:rsidRDefault="00751693" w:rsidP="00751693">
      <w:pPr>
        <w:pStyle w:val="Default"/>
        <w:jc w:val="both"/>
        <w:rPr>
          <w:color w:val="000000" w:themeColor="text1"/>
        </w:rPr>
      </w:pPr>
      <w:r w:rsidRPr="00DF5748">
        <w:rPr>
          <w:b/>
          <w:bCs/>
          <w:color w:val="000000" w:themeColor="text1"/>
        </w:rPr>
        <w:t xml:space="preserve">Начальная (максимальная) цена договора </w:t>
      </w:r>
      <w:r w:rsidRPr="00DF5748">
        <w:rPr>
          <w:color w:val="000000" w:themeColor="text1"/>
        </w:rPr>
        <w:t xml:space="preserve">– предельно допустимая цена договора, являющегося предметом Закупки. </w:t>
      </w:r>
    </w:p>
    <w:p w:rsidR="00751693" w:rsidRPr="00E80700" w:rsidRDefault="00751693" w:rsidP="00751693">
      <w:pPr>
        <w:pStyle w:val="Default"/>
        <w:jc w:val="both"/>
        <w:rPr>
          <w:color w:val="000000" w:themeColor="text1"/>
        </w:rPr>
      </w:pPr>
      <w:r w:rsidRPr="00DF5748">
        <w:rPr>
          <w:b/>
          <w:bCs/>
          <w:color w:val="000000" w:themeColor="text1"/>
        </w:rPr>
        <w:t xml:space="preserve">Оператор электронной торговой площадки </w:t>
      </w:r>
      <w:r w:rsidRPr="00DF5748">
        <w:rPr>
          <w:color w:val="000000" w:themeColor="text1"/>
        </w:rPr>
        <w:t>– юридическое лицо, государственная регистрация которого осуществлена в установленном порядке на территории Российской Федерации, которая владеет электронной торговой площадкой, необходимыми для ее функционирования программно-</w:t>
      </w:r>
      <w:r w:rsidRPr="00E80700">
        <w:rPr>
          <w:color w:val="000000" w:themeColor="text1"/>
        </w:rPr>
        <w:t xml:space="preserve">аппаратными средствами и обеспечивают проведение процедур закупки в электронной форме </w:t>
      </w:r>
      <w:r w:rsidR="00437CFA" w:rsidRPr="00E80700">
        <w:rPr>
          <w:color w:val="000000" w:themeColor="text1"/>
        </w:rPr>
        <w:t>(</w:t>
      </w:r>
      <w:r w:rsidR="00437CFA" w:rsidRPr="00E80700">
        <w:rPr>
          <w:color w:val="000000" w:themeColor="text1"/>
          <w:shd w:val="clear" w:color="auto" w:fill="FFFFFF"/>
        </w:rPr>
        <w:t>ООО «РЕГИОН»</w:t>
      </w:r>
      <w:r w:rsidR="00437CFA" w:rsidRPr="00E80700">
        <w:rPr>
          <w:color w:val="000000" w:themeColor="text1"/>
        </w:rPr>
        <w:t>) https://etp-region.ru.</w:t>
      </w:r>
    </w:p>
    <w:p w:rsidR="00751693" w:rsidRPr="00DF5748" w:rsidRDefault="00751693" w:rsidP="00751693">
      <w:pPr>
        <w:pStyle w:val="Default"/>
        <w:jc w:val="both"/>
        <w:rPr>
          <w:color w:val="000000" w:themeColor="text1"/>
        </w:rPr>
      </w:pPr>
      <w:r w:rsidRPr="00E80700">
        <w:rPr>
          <w:b/>
          <w:color w:val="000000" w:themeColor="text1"/>
        </w:rPr>
        <w:t>Запрос котировок</w:t>
      </w:r>
      <w:r w:rsidRPr="00E80700">
        <w:rPr>
          <w:color w:val="000000" w:themeColor="text1"/>
        </w:rPr>
        <w:t xml:space="preserve"> – способ закупки, при котором единственным</w:t>
      </w:r>
      <w:r w:rsidRPr="00DF5748">
        <w:rPr>
          <w:color w:val="000000" w:themeColor="text1"/>
        </w:rPr>
        <w:t xml:space="preserve"> критерием оценки предложений поставщиков (подрядчиков) является цена и победителем, в котором  признается  участник,  предложивший  наиболее  низкую  цену  (при  условии,  что  иные  предъявляемые  к предмету закупки или участнику требования выполнены). </w:t>
      </w:r>
    </w:p>
    <w:p w:rsidR="00751693" w:rsidRPr="00DF5748" w:rsidRDefault="00751693" w:rsidP="00751693">
      <w:pPr>
        <w:pStyle w:val="Default"/>
        <w:jc w:val="both"/>
        <w:rPr>
          <w:color w:val="000000" w:themeColor="text1"/>
        </w:rPr>
      </w:pPr>
      <w:r w:rsidRPr="00DF5748">
        <w:rPr>
          <w:b/>
          <w:color w:val="000000" w:themeColor="text1"/>
        </w:rPr>
        <w:t>Официальный сайт Единой информационной системы</w:t>
      </w:r>
      <w:r w:rsidRPr="00DF5748">
        <w:rPr>
          <w:color w:val="000000" w:themeColor="text1"/>
        </w:rPr>
        <w:t xml:space="preserve"> – сайт в информационно-телекоммуникационной сети «Интернет», используемый для размещения информации о закупках товаров, работ, услуг, по адресу </w:t>
      </w:r>
      <w:hyperlink r:id="rId5" w:history="1">
        <w:r w:rsidRPr="00DF5748">
          <w:rPr>
            <w:rStyle w:val="a9"/>
            <w:color w:val="000000" w:themeColor="text1"/>
          </w:rPr>
          <w:t>www.zakupki.gov.ru</w:t>
        </w:r>
      </w:hyperlink>
      <w:r w:rsidRPr="00DF5748">
        <w:rPr>
          <w:color w:val="000000" w:themeColor="text1"/>
        </w:rPr>
        <w:t>.</w:t>
      </w:r>
    </w:p>
    <w:p w:rsidR="00751693" w:rsidRPr="00DF5748" w:rsidRDefault="00751693" w:rsidP="00751693">
      <w:pPr>
        <w:pStyle w:val="Default"/>
        <w:jc w:val="both"/>
        <w:rPr>
          <w:color w:val="000000" w:themeColor="text1"/>
        </w:rPr>
      </w:pPr>
      <w:r w:rsidRPr="00DF5748">
        <w:rPr>
          <w:b/>
          <w:bCs/>
          <w:color w:val="000000" w:themeColor="text1"/>
        </w:rPr>
        <w:lastRenderedPageBreak/>
        <w:t xml:space="preserve">Победитель </w:t>
      </w:r>
      <w:r w:rsidRPr="00DF5748">
        <w:rPr>
          <w:b/>
          <w:color w:val="000000" w:themeColor="text1"/>
        </w:rPr>
        <w:t>запроса котировок</w:t>
      </w:r>
      <w:r w:rsidRPr="00DF5748">
        <w:rPr>
          <w:color w:val="000000" w:themeColor="text1"/>
        </w:rPr>
        <w:t xml:space="preserve"> </w:t>
      </w:r>
      <w:r w:rsidRPr="00DF5748">
        <w:rPr>
          <w:b/>
          <w:bCs/>
          <w:color w:val="000000" w:themeColor="text1"/>
        </w:rPr>
        <w:t xml:space="preserve">в электронной форме </w:t>
      </w:r>
      <w:r w:rsidRPr="00DF5748">
        <w:rPr>
          <w:color w:val="000000" w:themeColor="text1"/>
        </w:rPr>
        <w:t xml:space="preserve">(далее также – Победитель) – Участник запроса котировок в электронной форме, предложивший наиболее низкую цену договора. </w:t>
      </w:r>
    </w:p>
    <w:p w:rsidR="00751693" w:rsidRPr="00DF5748" w:rsidRDefault="00751693" w:rsidP="00751693">
      <w:pPr>
        <w:pStyle w:val="Default"/>
        <w:jc w:val="both"/>
        <w:rPr>
          <w:color w:val="000000" w:themeColor="text1"/>
        </w:rPr>
      </w:pPr>
      <w:proofErr w:type="gramStart"/>
      <w:r w:rsidRPr="00DF5748">
        <w:rPr>
          <w:b/>
          <w:bCs/>
          <w:color w:val="000000" w:themeColor="text1"/>
        </w:rPr>
        <w:t xml:space="preserve">Участник </w:t>
      </w:r>
      <w:r w:rsidRPr="00DF5748">
        <w:rPr>
          <w:b/>
          <w:color w:val="000000" w:themeColor="text1"/>
        </w:rPr>
        <w:t>запроса котировок</w:t>
      </w:r>
      <w:r w:rsidRPr="00DF5748">
        <w:rPr>
          <w:color w:val="000000" w:themeColor="text1"/>
        </w:rPr>
        <w:t xml:space="preserve"> </w:t>
      </w:r>
      <w:r w:rsidRPr="00DF5748">
        <w:rPr>
          <w:b/>
          <w:bCs/>
          <w:color w:val="000000" w:themeColor="text1"/>
        </w:rPr>
        <w:t xml:space="preserve">в электронной форме </w:t>
      </w:r>
      <w:r w:rsidRPr="00DF5748">
        <w:rPr>
          <w:color w:val="000000" w:themeColor="text1"/>
        </w:rPr>
        <w:t>(далее также – Участник) – юридическое лицо или несколько юридических лиц, выступающих на стороне одного Участника запроса котировок в электронной форме, либо любое физическое лицо или несколько физических лиц, выступающих на стороне одного Участника запроса котировок в электронной форме,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в</w:t>
      </w:r>
      <w:proofErr w:type="gramEnd"/>
      <w:r w:rsidRPr="00DF5748">
        <w:rPr>
          <w:color w:val="000000" w:themeColor="text1"/>
        </w:rPr>
        <w:t xml:space="preserve"> </w:t>
      </w:r>
      <w:proofErr w:type="gramStart"/>
      <w:r w:rsidRPr="00DF5748">
        <w:rPr>
          <w:color w:val="000000" w:themeColor="text1"/>
        </w:rPr>
        <w:t xml:space="preserve">электронной форме, которые признаны соответствующими требованиям, установленным Заказчиком в Документации по проведению запроса котировок в электронной форме в соответствии с Положением о закупках. </w:t>
      </w:r>
      <w:proofErr w:type="gramEnd"/>
    </w:p>
    <w:p w:rsidR="00437CFA" w:rsidRPr="00E80700" w:rsidRDefault="00751693" w:rsidP="00437CFA">
      <w:pPr>
        <w:jc w:val="both"/>
        <w:rPr>
          <w:color w:val="000000" w:themeColor="text1"/>
        </w:rPr>
      </w:pPr>
      <w:r w:rsidRPr="00DF5748">
        <w:rPr>
          <w:b/>
          <w:bCs/>
          <w:color w:val="000000" w:themeColor="text1"/>
        </w:rPr>
        <w:t xml:space="preserve">Электронная торговая площадка </w:t>
      </w:r>
      <w:r w:rsidRPr="00DF5748">
        <w:rPr>
          <w:color w:val="000000" w:themeColor="text1"/>
        </w:rPr>
        <w:t xml:space="preserve">(ЭТП) – программно-аппаратный комплекс, обеспечивающий проведение процедур закупки в электронной форме с использованием сети «Интернет», </w:t>
      </w:r>
      <w:r w:rsidR="00437CFA">
        <w:rPr>
          <w:color w:val="000000" w:themeColor="text1"/>
        </w:rPr>
        <w:t>размещенный по адресу:</w:t>
      </w:r>
      <w:r w:rsidR="00437CFA" w:rsidRPr="00552810">
        <w:t xml:space="preserve"> </w:t>
      </w:r>
      <w:r w:rsidR="00437CFA" w:rsidRPr="00E80700">
        <w:t>https://etp-</w:t>
      </w:r>
      <w:r w:rsidR="00437CFA" w:rsidRPr="00E80700">
        <w:rPr>
          <w:color w:val="000000" w:themeColor="text1"/>
        </w:rPr>
        <w:t>region.ru.</w:t>
      </w:r>
    </w:p>
    <w:p w:rsidR="00751693" w:rsidRPr="00DF5748" w:rsidRDefault="00751693" w:rsidP="00437CFA">
      <w:pPr>
        <w:jc w:val="both"/>
        <w:rPr>
          <w:color w:val="000000" w:themeColor="text1"/>
        </w:rPr>
      </w:pPr>
      <w:proofErr w:type="gramStart"/>
      <w:r w:rsidRPr="00E80700">
        <w:rPr>
          <w:b/>
          <w:bCs/>
          <w:color w:val="000000" w:themeColor="text1"/>
        </w:rPr>
        <w:t xml:space="preserve">Электронный документ </w:t>
      </w:r>
      <w:r w:rsidRPr="00E80700">
        <w:rPr>
          <w:color w:val="000000" w:themeColor="text1"/>
        </w:rPr>
        <w:t>– документ, передаваемый по электронным каналам связи, подписанный электронной цифровой подписью</w:t>
      </w:r>
      <w:r w:rsidRPr="00DF5748">
        <w:rPr>
          <w:color w:val="000000" w:themeColor="text1"/>
        </w:rPr>
        <w:t xml:space="preserve"> (ЭЦП),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roofErr w:type="gramEnd"/>
    </w:p>
    <w:p w:rsidR="00751693" w:rsidRPr="00DF5748" w:rsidRDefault="00751693" w:rsidP="00E82EBD">
      <w:pPr>
        <w:tabs>
          <w:tab w:val="left" w:pos="709"/>
        </w:tabs>
        <w:ind w:firstLine="708"/>
        <w:jc w:val="both"/>
        <w:rPr>
          <w:color w:val="000000" w:themeColor="text1"/>
          <w:sz w:val="22"/>
          <w:szCs w:val="22"/>
        </w:rPr>
      </w:pPr>
      <w:proofErr w:type="gramStart"/>
      <w:r w:rsidRPr="00DF5748">
        <w:rPr>
          <w:color w:val="000000" w:themeColor="text1"/>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№223-ФЗ от 18.07.2011г. «О закупках товаров, работ, услуг отдельными видами юридических лиц», Федеральным законом от 26.07.2006г. №135-ФЗ «О защите конкуренции»,  постановлением Правительства Российской Федерации от 21.06.2012г. №616 «Об утверждении перечня товаров, работ и услуг, закупка которых осуществляется в электронной форме», другими</w:t>
      </w:r>
      <w:proofErr w:type="gramEnd"/>
      <w:r w:rsidRPr="00DF5748">
        <w:rPr>
          <w:color w:val="000000" w:themeColor="text1"/>
        </w:rPr>
        <w:t xml:space="preserve"> федеральными законами и иными нормативными </w:t>
      </w:r>
      <w:r w:rsidRPr="00E80700">
        <w:rPr>
          <w:color w:val="000000" w:themeColor="text1"/>
        </w:rPr>
        <w:t xml:space="preserve">правовыми актами Российской Федерации, а также «Положением о закупке товаров, работ и услуг для нужд </w:t>
      </w:r>
      <w:r w:rsidRPr="00AF1DEB">
        <w:rPr>
          <w:snapToGrid w:val="0"/>
          <w:color w:val="000000" w:themeColor="text1"/>
        </w:rPr>
        <w:t>Муниципального автономного</w:t>
      </w:r>
      <w:r w:rsidR="00E75030" w:rsidRPr="00AF1DEB">
        <w:rPr>
          <w:snapToGrid w:val="0"/>
          <w:color w:val="000000" w:themeColor="text1"/>
        </w:rPr>
        <w:t xml:space="preserve"> </w:t>
      </w:r>
      <w:r w:rsidRPr="00AF1DEB">
        <w:rPr>
          <w:snapToGrid w:val="0"/>
          <w:color w:val="000000" w:themeColor="text1"/>
        </w:rPr>
        <w:t xml:space="preserve">учреждения </w:t>
      </w:r>
      <w:r w:rsidR="001261F6">
        <w:rPr>
          <w:snapToGrid w:val="0"/>
          <w:color w:val="000000" w:themeColor="text1"/>
        </w:rPr>
        <w:t xml:space="preserve"> </w:t>
      </w:r>
      <w:r w:rsidR="00AF1DEB" w:rsidRPr="00AF1DEB">
        <w:rPr>
          <w:snapToGrid w:val="0"/>
          <w:color w:val="000000" w:themeColor="text1"/>
        </w:rPr>
        <w:t>«</w:t>
      </w:r>
      <w:r w:rsidR="001261F6">
        <w:rPr>
          <w:snapToGrid w:val="0"/>
          <w:color w:val="000000" w:themeColor="text1"/>
        </w:rPr>
        <w:t>Дворец спорта</w:t>
      </w:r>
      <w:r w:rsidR="00AF1DEB" w:rsidRPr="00AF1DEB">
        <w:rPr>
          <w:snapToGrid w:val="0"/>
          <w:color w:val="000000" w:themeColor="text1"/>
        </w:rPr>
        <w:t>» муниципального района Мелеузовский район Республики Башкортостан</w:t>
      </w:r>
      <w:r w:rsidR="001261F6">
        <w:rPr>
          <w:snapToGrid w:val="0"/>
          <w:color w:val="000000" w:themeColor="text1"/>
        </w:rPr>
        <w:t>.</w:t>
      </w:r>
    </w:p>
    <w:p w:rsidR="00E82EBD" w:rsidRDefault="00E82EBD">
      <w:pPr>
        <w:spacing w:after="200" w:line="276" w:lineRule="auto"/>
        <w:rPr>
          <w:rFonts w:eastAsia="Calibri"/>
          <w:b/>
          <w:bCs/>
          <w:color w:val="000000" w:themeColor="text1"/>
          <w:sz w:val="20"/>
          <w:szCs w:val="20"/>
        </w:rPr>
      </w:pPr>
      <w:r>
        <w:rPr>
          <w:b/>
          <w:bCs/>
          <w:color w:val="000000" w:themeColor="text1"/>
          <w:sz w:val="20"/>
        </w:rPr>
        <w:br w:type="page"/>
      </w:r>
    </w:p>
    <w:p w:rsidR="00751693" w:rsidRPr="00CD0D19" w:rsidRDefault="00751693" w:rsidP="00751693">
      <w:pPr>
        <w:pStyle w:val="aa"/>
        <w:spacing w:line="240" w:lineRule="auto"/>
        <w:ind w:left="1080" w:firstLine="0"/>
        <w:jc w:val="center"/>
        <w:rPr>
          <w:b/>
          <w:color w:val="000000" w:themeColor="text1"/>
          <w:szCs w:val="24"/>
        </w:rPr>
      </w:pPr>
      <w:r w:rsidRPr="00CD0D19">
        <w:rPr>
          <w:b/>
          <w:bCs/>
          <w:color w:val="000000" w:themeColor="text1"/>
          <w:szCs w:val="24"/>
        </w:rPr>
        <w:lastRenderedPageBreak/>
        <w:t xml:space="preserve">РАЗДЕЛ I. </w:t>
      </w:r>
      <w:r w:rsidR="00CD0D19" w:rsidRPr="00CD0D19">
        <w:rPr>
          <w:b/>
          <w:color w:val="000000" w:themeColor="text1"/>
          <w:szCs w:val="24"/>
        </w:rPr>
        <w:t>ИЗВЕЩЕНИЕ</w:t>
      </w:r>
    </w:p>
    <w:p w:rsidR="00751693" w:rsidRPr="00DF5748" w:rsidRDefault="00751693" w:rsidP="00751693">
      <w:pPr>
        <w:pStyle w:val="aa"/>
        <w:spacing w:line="240" w:lineRule="auto"/>
        <w:ind w:left="1080" w:firstLine="0"/>
        <w:jc w:val="center"/>
        <w:rPr>
          <w:b/>
          <w:color w:val="000000" w:themeColor="text1"/>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
        <w:gridCol w:w="3757"/>
        <w:gridCol w:w="5806"/>
      </w:tblGrid>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Способ закупки (открытый конкурс, открытый аукцион или иной предусмотренный положением о закупке способ)</w:t>
            </w:r>
          </w:p>
        </w:tc>
        <w:tc>
          <w:tcPr>
            <w:tcW w:w="2904" w:type="pct"/>
          </w:tcPr>
          <w:p w:rsidR="00751693" w:rsidRPr="00CD0D19" w:rsidRDefault="00751693" w:rsidP="00FD3EAE">
            <w:pPr>
              <w:jc w:val="both"/>
              <w:rPr>
                <w:color w:val="000000" w:themeColor="text1"/>
              </w:rPr>
            </w:pPr>
            <w:r w:rsidRPr="00CD0D19">
              <w:rPr>
                <w:color w:val="000000" w:themeColor="text1"/>
                <w:sz w:val="22"/>
                <w:szCs w:val="22"/>
              </w:rPr>
              <w:t>Запрос котировок – способ закупки, при котором единственным критерием оценки предложений поставщиков (подрядчиков) является цена и победителем, в котором  признается  участник,  предложивший  наиболее  низкую  цену  (при  условии,  что  иные  предъявляемые  к предмету закупки или участнику требования выполнены).</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2</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Наименование, место нахождения, почтовый адрес, адрес электронной почты, номер контактного телефона  заказчика, контактное лицо</w:t>
            </w:r>
          </w:p>
        </w:tc>
        <w:tc>
          <w:tcPr>
            <w:tcW w:w="2904" w:type="pct"/>
          </w:tcPr>
          <w:p w:rsidR="00CD0D19" w:rsidRPr="00CD0D19" w:rsidRDefault="00FD3EAE" w:rsidP="00FD3EAE">
            <w:pPr>
              <w:jc w:val="both"/>
              <w:rPr>
                <w:color w:val="000000" w:themeColor="text1"/>
              </w:rPr>
            </w:pPr>
            <w:r>
              <w:rPr>
                <w:color w:val="000000"/>
                <w:sz w:val="22"/>
                <w:szCs w:val="22"/>
              </w:rPr>
              <w:t>Муниципальное автономное учреждение</w:t>
            </w:r>
            <w:r w:rsidR="00CD0D19" w:rsidRPr="00CD0D19">
              <w:rPr>
                <w:color w:val="000000"/>
                <w:sz w:val="22"/>
                <w:szCs w:val="22"/>
              </w:rPr>
              <w:t xml:space="preserve"> «</w:t>
            </w:r>
            <w:r w:rsidR="00D20882">
              <w:rPr>
                <w:color w:val="000000"/>
                <w:sz w:val="22"/>
                <w:szCs w:val="22"/>
              </w:rPr>
              <w:t>Дворец спорта</w:t>
            </w:r>
            <w:r w:rsidR="00CD0D19" w:rsidRPr="00CD0D19">
              <w:rPr>
                <w:color w:val="000000"/>
                <w:sz w:val="22"/>
                <w:szCs w:val="22"/>
              </w:rPr>
              <w:t>»  муниципального района Мелеузовский район Республики Башкортостан</w:t>
            </w:r>
            <w:r w:rsidR="00CD0D19" w:rsidRPr="00CD0D19">
              <w:rPr>
                <w:color w:val="000000" w:themeColor="text1"/>
                <w:sz w:val="22"/>
                <w:szCs w:val="22"/>
              </w:rPr>
              <w:t xml:space="preserve"> </w:t>
            </w:r>
          </w:p>
          <w:p w:rsidR="00CD0D19" w:rsidRPr="005C1F37" w:rsidRDefault="00CD0D19" w:rsidP="00FD3EAE">
            <w:pPr>
              <w:jc w:val="both"/>
            </w:pPr>
            <w:r w:rsidRPr="00FD3EAE">
              <w:rPr>
                <w:sz w:val="22"/>
                <w:szCs w:val="22"/>
              </w:rPr>
              <w:t>Адрес</w:t>
            </w:r>
            <w:r w:rsidR="00FD3EAE">
              <w:rPr>
                <w:sz w:val="22"/>
                <w:szCs w:val="22"/>
              </w:rPr>
              <w:t xml:space="preserve">: </w:t>
            </w:r>
            <w:r w:rsidR="00D20882">
              <w:t xml:space="preserve">453850, Республика Башкортостан, </w:t>
            </w:r>
            <w:proofErr w:type="gramStart"/>
            <w:r w:rsidR="00D20882">
              <w:t>г</w:t>
            </w:r>
            <w:proofErr w:type="gramEnd"/>
            <w:r w:rsidR="00D20882">
              <w:t>. Мелеуз, ул. Каранская, д. 2</w:t>
            </w:r>
          </w:p>
          <w:p w:rsidR="00CD0D19" w:rsidRPr="005C1F37" w:rsidRDefault="00CD0D19" w:rsidP="00FD3EAE">
            <w:pPr>
              <w:jc w:val="both"/>
            </w:pPr>
            <w:r w:rsidRPr="005C1F37">
              <w:rPr>
                <w:sz w:val="22"/>
                <w:szCs w:val="22"/>
                <w:lang w:val="en-US"/>
              </w:rPr>
              <w:t>E</w:t>
            </w:r>
            <w:r w:rsidRPr="005C1F37">
              <w:rPr>
                <w:sz w:val="22"/>
                <w:szCs w:val="22"/>
              </w:rPr>
              <w:t>-</w:t>
            </w:r>
            <w:r w:rsidRPr="005C1F37">
              <w:rPr>
                <w:sz w:val="22"/>
                <w:szCs w:val="22"/>
                <w:lang w:val="en-US"/>
              </w:rPr>
              <w:t>mail</w:t>
            </w:r>
            <w:r w:rsidR="00FD3EAE" w:rsidRPr="005C1F37">
              <w:rPr>
                <w:sz w:val="22"/>
                <w:szCs w:val="22"/>
              </w:rPr>
              <w:t xml:space="preserve">: </w:t>
            </w:r>
            <w:r w:rsidR="00D20882" w:rsidRPr="00D20882">
              <w:rPr>
                <w:rStyle w:val="b-mail-dropdownitemcontent"/>
                <w:sz w:val="22"/>
                <w:szCs w:val="22"/>
              </w:rPr>
              <w:t>sportshouse@mail.ru</w:t>
            </w:r>
          </w:p>
          <w:p w:rsidR="00D20882" w:rsidRDefault="00CD0D19" w:rsidP="00FD3EAE">
            <w:pPr>
              <w:jc w:val="both"/>
            </w:pPr>
            <w:r w:rsidRPr="00FD3EAE">
              <w:rPr>
                <w:sz w:val="22"/>
                <w:szCs w:val="22"/>
              </w:rPr>
              <w:t>Директор МАУ «</w:t>
            </w:r>
            <w:r w:rsidR="00D20882">
              <w:rPr>
                <w:sz w:val="22"/>
                <w:szCs w:val="22"/>
              </w:rPr>
              <w:t>Дворец спорта</w:t>
            </w:r>
            <w:r w:rsidRPr="00FD3EAE">
              <w:rPr>
                <w:sz w:val="22"/>
                <w:szCs w:val="22"/>
              </w:rPr>
              <w:t>»</w:t>
            </w:r>
            <w:r w:rsidR="00D20882">
              <w:rPr>
                <w:sz w:val="22"/>
                <w:szCs w:val="22"/>
              </w:rPr>
              <w:t xml:space="preserve"> муниципального района Мелеузовский район Республики Башкортостан</w:t>
            </w:r>
            <w:r w:rsidRPr="00FD3EAE">
              <w:rPr>
                <w:sz w:val="22"/>
                <w:szCs w:val="22"/>
              </w:rPr>
              <w:t xml:space="preserve"> </w:t>
            </w:r>
            <w:r w:rsidR="003156CB" w:rsidRPr="00FD3EAE">
              <w:rPr>
                <w:sz w:val="22"/>
                <w:szCs w:val="22"/>
              </w:rPr>
              <w:t xml:space="preserve">- </w:t>
            </w:r>
            <w:r w:rsidR="00D20882">
              <w:rPr>
                <w:rFonts w:eastAsia="Courier New"/>
                <w:color w:val="000000"/>
              </w:rPr>
              <w:t xml:space="preserve">Хакимов </w:t>
            </w:r>
            <w:proofErr w:type="spellStart"/>
            <w:r w:rsidR="00D20882">
              <w:rPr>
                <w:rFonts w:eastAsia="Courier New"/>
                <w:color w:val="000000"/>
              </w:rPr>
              <w:t>Фидель</w:t>
            </w:r>
            <w:proofErr w:type="spellEnd"/>
            <w:r w:rsidR="00D20882">
              <w:rPr>
                <w:rFonts w:eastAsia="Courier New"/>
                <w:color w:val="000000"/>
              </w:rPr>
              <w:t xml:space="preserve"> </w:t>
            </w:r>
            <w:proofErr w:type="spellStart"/>
            <w:r w:rsidR="00D20882">
              <w:rPr>
                <w:rFonts w:eastAsia="Courier New"/>
                <w:color w:val="000000"/>
              </w:rPr>
              <w:t>Вагизович</w:t>
            </w:r>
            <w:proofErr w:type="spellEnd"/>
            <w:r w:rsidR="00D20882" w:rsidRPr="00FD3EAE">
              <w:rPr>
                <w:sz w:val="22"/>
                <w:szCs w:val="22"/>
              </w:rPr>
              <w:t xml:space="preserve"> </w:t>
            </w:r>
          </w:p>
          <w:p w:rsidR="00751693" w:rsidRPr="00CD0D19" w:rsidRDefault="002747B7" w:rsidP="00FD3EAE">
            <w:pPr>
              <w:jc w:val="both"/>
              <w:rPr>
                <w:color w:val="FF0000"/>
              </w:rPr>
            </w:pPr>
            <w:r w:rsidRPr="00FD3EAE">
              <w:rPr>
                <w:sz w:val="22"/>
                <w:szCs w:val="22"/>
              </w:rPr>
              <w:t>Тел</w:t>
            </w:r>
            <w:r w:rsidR="00CD0D19" w:rsidRPr="00FD3EAE">
              <w:rPr>
                <w:sz w:val="22"/>
                <w:szCs w:val="22"/>
              </w:rPr>
              <w:t>:</w:t>
            </w:r>
            <w:r w:rsidR="00FD3EAE">
              <w:rPr>
                <w:sz w:val="22"/>
                <w:szCs w:val="22"/>
              </w:rPr>
              <w:t xml:space="preserve"> </w:t>
            </w:r>
            <w:r w:rsidR="00D20882">
              <w:rPr>
                <w:rFonts w:eastAsia="Courier New"/>
                <w:color w:val="000000"/>
              </w:rPr>
              <w:t>8 (34764) 3-63-02</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3</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Предмет договора</w:t>
            </w:r>
          </w:p>
        </w:tc>
        <w:tc>
          <w:tcPr>
            <w:tcW w:w="2904" w:type="pct"/>
          </w:tcPr>
          <w:p w:rsidR="00751693" w:rsidRPr="00CD0D19" w:rsidRDefault="00CD0D19" w:rsidP="00EA43FE">
            <w:pPr>
              <w:jc w:val="both"/>
              <w:rPr>
                <w:snapToGrid w:val="0"/>
                <w:color w:val="000000" w:themeColor="text1"/>
              </w:rPr>
            </w:pPr>
            <w:r>
              <w:rPr>
                <w:color w:val="000000"/>
              </w:rPr>
              <w:t xml:space="preserve">Оказание </w:t>
            </w:r>
            <w:r w:rsidR="00DF2921" w:rsidRPr="004E180E">
              <w:t>аутсорсинговых услуг (услуги гардеробщика)</w:t>
            </w:r>
            <w:r w:rsidR="008563BA">
              <w:t xml:space="preserve"> </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4</w:t>
            </w:r>
          </w:p>
        </w:tc>
        <w:tc>
          <w:tcPr>
            <w:tcW w:w="1879" w:type="pct"/>
            <w:vAlign w:val="center"/>
          </w:tcPr>
          <w:p w:rsidR="00751693" w:rsidRPr="00CD0D19" w:rsidRDefault="00751693" w:rsidP="00636A22">
            <w:pPr>
              <w:pStyle w:val="ConsPlusNormal"/>
              <w:tabs>
                <w:tab w:val="left" w:pos="360"/>
              </w:tabs>
              <w:ind w:right="-48" w:firstLine="0"/>
              <w:contextualSpacing/>
              <w:rPr>
                <w:rFonts w:ascii="Times New Roman" w:hAnsi="Times New Roman"/>
                <w:i/>
                <w:color w:val="000000" w:themeColor="text1"/>
              </w:rPr>
            </w:pPr>
            <w:r w:rsidRPr="00CD0D19">
              <w:rPr>
                <w:rFonts w:ascii="Times New Roman" w:hAnsi="Times New Roman"/>
                <w:color w:val="000000" w:themeColor="text1"/>
              </w:rPr>
              <w:t>Запреты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CD0D19">
              <w:rPr>
                <w:rFonts w:ascii="Times New Roman" w:hAnsi="Times New Roman"/>
                <w:i/>
                <w:color w:val="000000" w:themeColor="text1"/>
              </w:rPr>
              <w:t>:</w:t>
            </w:r>
          </w:p>
        </w:tc>
        <w:tc>
          <w:tcPr>
            <w:tcW w:w="2904" w:type="pct"/>
          </w:tcPr>
          <w:p w:rsidR="00751693" w:rsidRPr="00CD0D19" w:rsidRDefault="00751693" w:rsidP="00FD3EAE">
            <w:pPr>
              <w:contextualSpacing/>
              <w:jc w:val="both"/>
              <w:rPr>
                <w:color w:val="000000" w:themeColor="text1"/>
              </w:rPr>
            </w:pPr>
            <w:r w:rsidRPr="00CD0D19">
              <w:rPr>
                <w:color w:val="000000" w:themeColor="text1"/>
                <w:sz w:val="22"/>
                <w:szCs w:val="22"/>
              </w:rPr>
              <w:t>Не устанавливаются</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5</w:t>
            </w:r>
          </w:p>
        </w:tc>
        <w:tc>
          <w:tcPr>
            <w:tcW w:w="1879" w:type="pct"/>
          </w:tcPr>
          <w:p w:rsidR="00751693" w:rsidRPr="00CD0D19" w:rsidRDefault="00751693" w:rsidP="00636A22">
            <w:pPr>
              <w:tabs>
                <w:tab w:val="left" w:pos="540"/>
                <w:tab w:val="left" w:pos="900"/>
              </w:tabs>
              <w:rPr>
                <w:color w:val="000000" w:themeColor="text1"/>
              </w:rPr>
            </w:pPr>
            <w:r w:rsidRPr="00CD0D19">
              <w:rPr>
                <w:iCs/>
                <w:color w:val="000000" w:themeColor="text1"/>
                <w:sz w:val="22"/>
                <w:szCs w:val="22"/>
              </w:rPr>
              <w:t xml:space="preserve">Объем </w:t>
            </w:r>
            <w:r w:rsidRPr="00CD0D19">
              <w:rPr>
                <w:color w:val="000000" w:themeColor="text1"/>
                <w:sz w:val="22"/>
                <w:szCs w:val="22"/>
              </w:rPr>
              <w:t>товара, выполнения  работ, оказания  услуг</w:t>
            </w:r>
          </w:p>
        </w:tc>
        <w:tc>
          <w:tcPr>
            <w:tcW w:w="2904" w:type="pct"/>
          </w:tcPr>
          <w:p w:rsidR="00751693" w:rsidRPr="00CD0D19" w:rsidRDefault="00751693" w:rsidP="00FD3EAE">
            <w:pPr>
              <w:jc w:val="both"/>
              <w:rPr>
                <w:snapToGrid w:val="0"/>
                <w:color w:val="000000" w:themeColor="text1"/>
              </w:rPr>
            </w:pPr>
            <w:proofErr w:type="gramStart"/>
            <w:r w:rsidRPr="00CD0D19">
              <w:rPr>
                <w:iCs/>
                <w:color w:val="000000" w:themeColor="text1"/>
                <w:sz w:val="22"/>
                <w:szCs w:val="22"/>
              </w:rPr>
              <w:t xml:space="preserve">Указаны в разделе </w:t>
            </w:r>
            <w:r w:rsidRPr="00CD0D19">
              <w:rPr>
                <w:iCs/>
                <w:color w:val="000000" w:themeColor="text1"/>
                <w:sz w:val="22"/>
                <w:szCs w:val="22"/>
                <w:lang w:val="en-US"/>
              </w:rPr>
              <w:t>II</w:t>
            </w:r>
            <w:r w:rsidRPr="00CD0D19">
              <w:rPr>
                <w:iCs/>
                <w:color w:val="000000" w:themeColor="text1"/>
                <w:sz w:val="22"/>
                <w:szCs w:val="22"/>
              </w:rPr>
              <w:t xml:space="preserve"> «ТЕХНИЧЕСКОЕ ЗАДАНИЕ» настоящей документации</w:t>
            </w:r>
            <w:proofErr w:type="gramEnd"/>
          </w:p>
        </w:tc>
      </w:tr>
      <w:tr w:rsidR="00751693" w:rsidRPr="00CD0D19" w:rsidTr="00CD0D19">
        <w:trPr>
          <w:trHeight w:val="578"/>
        </w:trPr>
        <w:tc>
          <w:tcPr>
            <w:tcW w:w="217" w:type="pct"/>
          </w:tcPr>
          <w:p w:rsidR="00751693" w:rsidRPr="00CD0D19" w:rsidRDefault="00751693" w:rsidP="00636A22">
            <w:pPr>
              <w:rPr>
                <w:color w:val="000000" w:themeColor="text1"/>
              </w:rPr>
            </w:pPr>
            <w:r w:rsidRPr="00CD0D19">
              <w:rPr>
                <w:color w:val="000000" w:themeColor="text1"/>
                <w:sz w:val="22"/>
                <w:szCs w:val="22"/>
              </w:rPr>
              <w:t>6</w:t>
            </w:r>
          </w:p>
        </w:tc>
        <w:tc>
          <w:tcPr>
            <w:tcW w:w="1879" w:type="pct"/>
          </w:tcPr>
          <w:p w:rsidR="00751693" w:rsidRPr="000E40AB" w:rsidRDefault="00751693" w:rsidP="00636A22">
            <w:pPr>
              <w:tabs>
                <w:tab w:val="left" w:pos="540"/>
                <w:tab w:val="left" w:pos="900"/>
              </w:tabs>
            </w:pPr>
            <w:r w:rsidRPr="000E40AB">
              <w:rPr>
                <w:sz w:val="22"/>
                <w:szCs w:val="22"/>
              </w:rPr>
              <w:t>Место поставки  товара, выполнения  работ, оказания  услуг</w:t>
            </w:r>
          </w:p>
        </w:tc>
        <w:tc>
          <w:tcPr>
            <w:tcW w:w="2904" w:type="pct"/>
          </w:tcPr>
          <w:p w:rsidR="00751693" w:rsidRPr="000E40AB" w:rsidRDefault="000E40AB" w:rsidP="00FD3EAE">
            <w:pPr>
              <w:jc w:val="both"/>
            </w:pPr>
            <w:proofErr w:type="gramStart"/>
            <w:r w:rsidRPr="000E40AB">
              <w:t>Согласно</w:t>
            </w:r>
            <w:proofErr w:type="gramEnd"/>
            <w:r w:rsidRPr="000E40AB">
              <w:t xml:space="preserve"> технического задания</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7</w:t>
            </w:r>
          </w:p>
        </w:tc>
        <w:tc>
          <w:tcPr>
            <w:tcW w:w="1879" w:type="pct"/>
          </w:tcPr>
          <w:p w:rsidR="00751693" w:rsidRPr="008563BA" w:rsidRDefault="00751693" w:rsidP="00636A22">
            <w:pPr>
              <w:tabs>
                <w:tab w:val="left" w:pos="540"/>
                <w:tab w:val="left" w:pos="900"/>
              </w:tabs>
            </w:pPr>
            <w:r w:rsidRPr="008563BA">
              <w:rPr>
                <w:sz w:val="22"/>
                <w:szCs w:val="22"/>
              </w:rPr>
              <w:t xml:space="preserve">Сведения о начальной (максимальной) цене договора (цене лота) </w:t>
            </w:r>
          </w:p>
        </w:tc>
        <w:tc>
          <w:tcPr>
            <w:tcW w:w="2904" w:type="pct"/>
          </w:tcPr>
          <w:p w:rsidR="00B67C78" w:rsidRPr="00CD0D19" w:rsidRDefault="00525C2E" w:rsidP="00FD3EAE">
            <w:pPr>
              <w:jc w:val="both"/>
              <w:rPr>
                <w:color w:val="000000" w:themeColor="text1"/>
              </w:rPr>
            </w:pPr>
            <w:r>
              <w:rPr>
                <w:color w:val="000000" w:themeColor="text1"/>
              </w:rPr>
              <w:t>281</w:t>
            </w:r>
            <w:r w:rsidR="008563BA">
              <w:rPr>
                <w:color w:val="000000" w:themeColor="text1"/>
              </w:rPr>
              <w:t> 000,00</w:t>
            </w:r>
            <w:r>
              <w:rPr>
                <w:color w:val="000000" w:themeColor="text1"/>
              </w:rPr>
              <w:t xml:space="preserve"> (Двести восемьдесят одна тысяча) рублей 00 коп.</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8</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Сведения о валюте</w:t>
            </w:r>
          </w:p>
        </w:tc>
        <w:tc>
          <w:tcPr>
            <w:tcW w:w="2904" w:type="pct"/>
          </w:tcPr>
          <w:p w:rsidR="00751693" w:rsidRPr="00CD0D19" w:rsidRDefault="00751693" w:rsidP="00FD3EAE">
            <w:pPr>
              <w:jc w:val="both"/>
              <w:rPr>
                <w:color w:val="000000" w:themeColor="text1"/>
              </w:rPr>
            </w:pPr>
            <w:r w:rsidRPr="00CD0D19">
              <w:rPr>
                <w:color w:val="000000" w:themeColor="text1"/>
                <w:sz w:val="22"/>
                <w:szCs w:val="22"/>
              </w:rPr>
              <w:t>Российский рубль</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9</w:t>
            </w:r>
          </w:p>
        </w:tc>
        <w:tc>
          <w:tcPr>
            <w:tcW w:w="1879" w:type="pct"/>
          </w:tcPr>
          <w:p w:rsidR="00751693" w:rsidRPr="000E40AB" w:rsidRDefault="00751693" w:rsidP="00636A22">
            <w:pPr>
              <w:tabs>
                <w:tab w:val="left" w:pos="540"/>
                <w:tab w:val="left" w:pos="900"/>
              </w:tabs>
            </w:pPr>
            <w:r w:rsidRPr="000E40AB">
              <w:rPr>
                <w:sz w:val="22"/>
                <w:szCs w:val="22"/>
              </w:rPr>
              <w:t>Источник финансирования</w:t>
            </w:r>
          </w:p>
        </w:tc>
        <w:tc>
          <w:tcPr>
            <w:tcW w:w="2904" w:type="pct"/>
          </w:tcPr>
          <w:p w:rsidR="00751693" w:rsidRPr="000E40AB" w:rsidRDefault="000E40AB" w:rsidP="00FD3EAE">
            <w:pPr>
              <w:pStyle w:val="ac"/>
              <w:shd w:val="clear" w:color="auto" w:fill="FFFFFF"/>
              <w:jc w:val="both"/>
              <w:rPr>
                <w:color w:val="000000" w:themeColor="text1"/>
              </w:rPr>
            </w:pPr>
            <w:r w:rsidRPr="000E40AB">
              <w:rPr>
                <w:bCs/>
                <w:sz w:val="22"/>
                <w:szCs w:val="22"/>
              </w:rPr>
              <w:t xml:space="preserve">За счет средств </w:t>
            </w:r>
            <w:r w:rsidRPr="000E40AB">
              <w:rPr>
                <w:color w:val="000000"/>
                <w:sz w:val="22"/>
                <w:szCs w:val="22"/>
              </w:rPr>
              <w:t>бюджета муниципального района Мелеузовский район Республики Башкортостан</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10</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2904" w:type="pct"/>
          </w:tcPr>
          <w:p w:rsidR="00751693" w:rsidRPr="00CD0D19" w:rsidRDefault="00751693" w:rsidP="00FD3EAE">
            <w:pPr>
              <w:jc w:val="both"/>
              <w:rPr>
                <w:color w:val="000000" w:themeColor="text1"/>
              </w:rPr>
            </w:pPr>
            <w:r w:rsidRPr="00CD0D19">
              <w:rPr>
                <w:bCs/>
                <w:color w:val="000000" w:themeColor="text1"/>
                <w:sz w:val="22"/>
                <w:szCs w:val="22"/>
              </w:rPr>
              <w:t>Цена указана с учетом уплаты налогов и других обязательных платежей, всех затрат и расходов, связанных с надлежащим исполнением договора.</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11</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2904" w:type="pct"/>
          </w:tcPr>
          <w:p w:rsidR="00437CFA" w:rsidRPr="00CD0D19" w:rsidRDefault="00437CFA" w:rsidP="00FD3EAE">
            <w:pPr>
              <w:jc w:val="both"/>
              <w:rPr>
                <w:color w:val="000000" w:themeColor="text1"/>
              </w:rPr>
            </w:pPr>
            <w:r w:rsidRPr="00CD0D19">
              <w:rPr>
                <w:color w:val="000000" w:themeColor="text1"/>
                <w:sz w:val="22"/>
                <w:szCs w:val="22"/>
              </w:rPr>
              <w:t>ЭЛЕКТРОННАЯ ТОРГОВАЯ ПЛОЩАДКА РЕГИОН</w:t>
            </w:r>
          </w:p>
          <w:p w:rsidR="00751693" w:rsidRPr="00CD0D19" w:rsidRDefault="00437CFA" w:rsidP="00FD3EAE">
            <w:pPr>
              <w:jc w:val="both"/>
              <w:rPr>
                <w:color w:val="000000" w:themeColor="text1"/>
              </w:rPr>
            </w:pPr>
            <w:r w:rsidRPr="00CD0D19">
              <w:rPr>
                <w:color w:val="000000" w:themeColor="text1"/>
                <w:sz w:val="22"/>
                <w:szCs w:val="22"/>
              </w:rPr>
              <w:t>https://etp-region.ru</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12</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 xml:space="preserve">Размер обеспечения заявки </w:t>
            </w:r>
          </w:p>
        </w:tc>
        <w:tc>
          <w:tcPr>
            <w:tcW w:w="2904" w:type="pct"/>
          </w:tcPr>
          <w:p w:rsidR="00751693" w:rsidRPr="000E40AB" w:rsidRDefault="00751693" w:rsidP="00FD3EAE">
            <w:pPr>
              <w:jc w:val="both"/>
            </w:pPr>
            <w:r w:rsidRPr="000E40AB">
              <w:rPr>
                <w:sz w:val="22"/>
                <w:szCs w:val="22"/>
              </w:rPr>
              <w:t>Не предусмотрено</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13</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 xml:space="preserve">Размер обеспечения исполнения договора </w:t>
            </w:r>
          </w:p>
        </w:tc>
        <w:tc>
          <w:tcPr>
            <w:tcW w:w="2904" w:type="pct"/>
          </w:tcPr>
          <w:p w:rsidR="000E40AB" w:rsidRPr="000E40AB" w:rsidRDefault="000E40AB" w:rsidP="000E40AB">
            <w:pPr>
              <w:jc w:val="both"/>
            </w:pPr>
            <w:r w:rsidRPr="000E40AB">
              <w:rPr>
                <w:sz w:val="22"/>
                <w:szCs w:val="22"/>
              </w:rPr>
              <w:t xml:space="preserve">5% от начальной (максимальной) цены контракта </w:t>
            </w:r>
            <w:r>
              <w:rPr>
                <w:sz w:val="22"/>
                <w:szCs w:val="22"/>
              </w:rPr>
              <w:t>–</w:t>
            </w:r>
            <w:r w:rsidRPr="000E40AB">
              <w:rPr>
                <w:sz w:val="22"/>
                <w:szCs w:val="22"/>
              </w:rPr>
              <w:t xml:space="preserve"> </w:t>
            </w:r>
            <w:r w:rsidR="00525C2E">
              <w:rPr>
                <w:bCs/>
                <w:color w:val="000000"/>
                <w:sz w:val="22"/>
                <w:szCs w:val="22"/>
              </w:rPr>
              <w:t>14050</w:t>
            </w:r>
            <w:r w:rsidRPr="000E40AB">
              <w:rPr>
                <w:bCs/>
                <w:color w:val="000000"/>
                <w:sz w:val="22"/>
                <w:szCs w:val="22"/>
              </w:rPr>
              <w:t>,00</w:t>
            </w:r>
            <w:r w:rsidR="00EA43FE">
              <w:rPr>
                <w:bCs/>
                <w:color w:val="000000"/>
                <w:sz w:val="22"/>
                <w:szCs w:val="22"/>
              </w:rPr>
              <w:t xml:space="preserve"> (Четырнадцать тысяч пятьдесят)</w:t>
            </w:r>
            <w:r w:rsidRPr="000E40AB">
              <w:rPr>
                <w:sz w:val="22"/>
                <w:szCs w:val="22"/>
              </w:rPr>
              <w:t xml:space="preserve"> руб.</w:t>
            </w:r>
          </w:p>
          <w:p w:rsidR="00536C23" w:rsidRPr="00536C23" w:rsidRDefault="00536C23" w:rsidP="00536C23">
            <w:pPr>
              <w:shd w:val="clear" w:color="auto" w:fill="FFFFFF"/>
              <w:tabs>
                <w:tab w:val="left" w:pos="10206"/>
              </w:tabs>
            </w:pPr>
            <w:r w:rsidRPr="00536C23">
              <w:rPr>
                <w:sz w:val="22"/>
                <w:szCs w:val="22"/>
              </w:rPr>
              <w:t>УФК по Республике Башкортостан (ФУ администрации МР Мелеузовский район РБ – МАУ «Дворец Спорта» МР Мелеузовский район РБ л/с 30086330100)</w:t>
            </w:r>
          </w:p>
          <w:p w:rsidR="00536C23" w:rsidRPr="00536C23" w:rsidRDefault="00536C23" w:rsidP="00536C23">
            <w:pPr>
              <w:shd w:val="clear" w:color="auto" w:fill="FFFFFF"/>
              <w:tabs>
                <w:tab w:val="left" w:pos="10206"/>
              </w:tabs>
              <w:jc w:val="both"/>
            </w:pPr>
            <w:r w:rsidRPr="00536C23">
              <w:rPr>
                <w:sz w:val="22"/>
                <w:szCs w:val="22"/>
              </w:rPr>
              <w:t>ИНН 0263024548</w:t>
            </w:r>
          </w:p>
          <w:p w:rsidR="00536C23" w:rsidRPr="00536C23" w:rsidRDefault="00536C23" w:rsidP="00536C23">
            <w:pPr>
              <w:shd w:val="clear" w:color="auto" w:fill="FFFFFF"/>
              <w:tabs>
                <w:tab w:val="left" w:pos="10206"/>
              </w:tabs>
              <w:jc w:val="both"/>
            </w:pPr>
            <w:r w:rsidRPr="00536C23">
              <w:rPr>
                <w:sz w:val="22"/>
                <w:szCs w:val="22"/>
              </w:rPr>
              <w:lastRenderedPageBreak/>
              <w:t>КПП 026301001</w:t>
            </w:r>
          </w:p>
          <w:p w:rsidR="00536C23" w:rsidRPr="00536C23" w:rsidRDefault="00536C23" w:rsidP="00536C23">
            <w:pPr>
              <w:shd w:val="clear" w:color="auto" w:fill="FFFFFF"/>
              <w:tabs>
                <w:tab w:val="left" w:pos="10206"/>
              </w:tabs>
              <w:jc w:val="both"/>
            </w:pPr>
            <w:proofErr w:type="spellStart"/>
            <w:proofErr w:type="gramStart"/>
            <w:r w:rsidRPr="00536C23">
              <w:rPr>
                <w:sz w:val="22"/>
                <w:szCs w:val="22"/>
              </w:rPr>
              <w:t>р</w:t>
            </w:r>
            <w:proofErr w:type="spellEnd"/>
            <w:proofErr w:type="gramEnd"/>
            <w:r w:rsidRPr="00536C23">
              <w:rPr>
                <w:sz w:val="22"/>
                <w:szCs w:val="22"/>
              </w:rPr>
              <w:t>/с 40701810800001000040</w:t>
            </w:r>
          </w:p>
          <w:p w:rsidR="00536C23" w:rsidRPr="00536C23" w:rsidRDefault="00536C23" w:rsidP="00536C23">
            <w:pPr>
              <w:shd w:val="clear" w:color="auto" w:fill="FFFFFF"/>
              <w:tabs>
                <w:tab w:val="left" w:pos="10206"/>
              </w:tabs>
              <w:jc w:val="both"/>
            </w:pPr>
            <w:r w:rsidRPr="00536C23">
              <w:rPr>
                <w:sz w:val="22"/>
                <w:szCs w:val="22"/>
              </w:rPr>
              <w:t>БИК 048073001</w:t>
            </w:r>
          </w:p>
          <w:p w:rsidR="00536C23" w:rsidRPr="00536C23" w:rsidRDefault="00536C23" w:rsidP="00536C23">
            <w:pPr>
              <w:shd w:val="clear" w:color="auto" w:fill="FFFFFF"/>
              <w:tabs>
                <w:tab w:val="left" w:pos="10206"/>
              </w:tabs>
              <w:jc w:val="both"/>
            </w:pPr>
            <w:r w:rsidRPr="00536C23">
              <w:rPr>
                <w:sz w:val="22"/>
                <w:szCs w:val="22"/>
              </w:rPr>
              <w:t>Банк: Отделение – НБ Республика Башкортостан г</w:t>
            </w:r>
            <w:proofErr w:type="gramStart"/>
            <w:r w:rsidRPr="00536C23">
              <w:rPr>
                <w:sz w:val="22"/>
                <w:szCs w:val="22"/>
              </w:rPr>
              <w:t>.У</w:t>
            </w:r>
            <w:proofErr w:type="gramEnd"/>
            <w:r w:rsidRPr="00536C23">
              <w:rPr>
                <w:sz w:val="22"/>
                <w:szCs w:val="22"/>
              </w:rPr>
              <w:t>фа</w:t>
            </w:r>
          </w:p>
          <w:p w:rsidR="00751693" w:rsidRPr="000E40AB" w:rsidRDefault="000E40AB" w:rsidP="000E40AB">
            <w:pPr>
              <w:jc w:val="both"/>
            </w:pPr>
            <w:r w:rsidRPr="000E40AB">
              <w:rPr>
                <w:sz w:val="22"/>
                <w:szCs w:val="22"/>
                <w:shd w:val="clear" w:color="auto" w:fill="FFFFFF"/>
              </w:rPr>
              <w:t>В назначении платежа указать: В счет обеспечения контракта  (номер извещения</w:t>
            </w:r>
            <w:r w:rsidR="00E75AF0">
              <w:rPr>
                <w:sz w:val="22"/>
                <w:szCs w:val="22"/>
                <w:shd w:val="clear" w:color="auto" w:fill="FFFFFF"/>
              </w:rPr>
              <w:t>)</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lastRenderedPageBreak/>
              <w:t>14</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Порядок, место, дата начала и дата окончания срока  подачи заявок на участие в закупке</w:t>
            </w:r>
          </w:p>
        </w:tc>
        <w:tc>
          <w:tcPr>
            <w:tcW w:w="2904" w:type="pct"/>
          </w:tcPr>
          <w:p w:rsidR="00751693" w:rsidRPr="00CD0D19" w:rsidRDefault="00751693" w:rsidP="00FD3EAE">
            <w:pPr>
              <w:jc w:val="both"/>
            </w:pPr>
            <w:r w:rsidRPr="00CD0D19">
              <w:rPr>
                <w:sz w:val="22"/>
                <w:szCs w:val="22"/>
              </w:rPr>
              <w:t xml:space="preserve">С момента публикации извещения на электронной площадке по </w:t>
            </w:r>
            <w:r w:rsidR="00EA43FE" w:rsidRPr="00EA43FE">
              <w:rPr>
                <w:sz w:val="22"/>
                <w:szCs w:val="22"/>
              </w:rPr>
              <w:t>17</w:t>
            </w:r>
            <w:r w:rsidR="008E7D48" w:rsidRPr="00EA43FE">
              <w:rPr>
                <w:sz w:val="22"/>
                <w:szCs w:val="22"/>
              </w:rPr>
              <w:t>.12</w:t>
            </w:r>
            <w:r w:rsidR="00FC5963" w:rsidRPr="00EA43FE">
              <w:rPr>
                <w:sz w:val="22"/>
                <w:szCs w:val="22"/>
              </w:rPr>
              <w:t>.2018 г.</w:t>
            </w:r>
            <w:r w:rsidR="00FC5963" w:rsidRPr="00EA43FE">
              <w:rPr>
                <w:color w:val="FF0000"/>
                <w:sz w:val="22"/>
                <w:szCs w:val="22"/>
              </w:rPr>
              <w:t xml:space="preserve"> </w:t>
            </w:r>
            <w:r w:rsidR="00EA43FE" w:rsidRPr="00EA43FE">
              <w:rPr>
                <w:sz w:val="22"/>
                <w:szCs w:val="22"/>
              </w:rPr>
              <w:t>15</w:t>
            </w:r>
            <w:r w:rsidR="00FC5963" w:rsidRPr="00EA43FE">
              <w:rPr>
                <w:sz w:val="22"/>
                <w:szCs w:val="22"/>
              </w:rPr>
              <w:t>.00</w:t>
            </w:r>
            <w:r w:rsidR="00FC5963" w:rsidRPr="00CD0D19">
              <w:rPr>
                <w:sz w:val="22"/>
                <w:szCs w:val="22"/>
              </w:rPr>
              <w:t xml:space="preserve"> по </w:t>
            </w:r>
            <w:r w:rsidR="008E7D48">
              <w:rPr>
                <w:sz w:val="22"/>
                <w:szCs w:val="22"/>
              </w:rPr>
              <w:t>местному</w:t>
            </w:r>
            <w:r w:rsidR="00FC5963" w:rsidRPr="00CD0D19">
              <w:rPr>
                <w:sz w:val="22"/>
                <w:szCs w:val="22"/>
              </w:rPr>
              <w:t xml:space="preserve"> времени</w:t>
            </w:r>
          </w:p>
          <w:p w:rsidR="00751693" w:rsidRPr="00CD0D19" w:rsidRDefault="00751693" w:rsidP="00FD3EAE">
            <w:pPr>
              <w:pStyle w:val="Default"/>
              <w:jc w:val="both"/>
              <w:rPr>
                <w:color w:val="auto"/>
                <w:sz w:val="22"/>
                <w:szCs w:val="22"/>
              </w:rPr>
            </w:pPr>
            <w:r w:rsidRPr="00CD0D19">
              <w:rPr>
                <w:color w:val="auto"/>
                <w:sz w:val="22"/>
                <w:szCs w:val="22"/>
              </w:rPr>
              <w:t xml:space="preserve">Место подачи заявок в электронном виде: </w:t>
            </w:r>
            <w:r w:rsidR="00437CFA" w:rsidRPr="00CD0D19">
              <w:rPr>
                <w:color w:val="auto"/>
                <w:sz w:val="22"/>
                <w:szCs w:val="22"/>
              </w:rPr>
              <w:t xml:space="preserve"> https://etp-region.ru</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15</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2904" w:type="pct"/>
          </w:tcPr>
          <w:p w:rsidR="00751693" w:rsidRPr="00CD0D19" w:rsidRDefault="00751693" w:rsidP="00DD5439">
            <w:pPr>
              <w:jc w:val="both"/>
            </w:pPr>
            <w:r w:rsidRPr="00CD0D19">
              <w:rPr>
                <w:sz w:val="22"/>
                <w:szCs w:val="22"/>
              </w:rPr>
              <w:t>Любой участник проц</w:t>
            </w:r>
            <w:r w:rsidR="008E7D48">
              <w:rPr>
                <w:sz w:val="22"/>
                <w:szCs w:val="22"/>
              </w:rPr>
              <w:t xml:space="preserve">едуры закупки вправе направить </w:t>
            </w:r>
            <w:r w:rsidRPr="00CD0D19">
              <w:rPr>
                <w:sz w:val="22"/>
                <w:szCs w:val="22"/>
              </w:rPr>
              <w:t xml:space="preserve"> запрос о разъяснении положений документации о проведении запроса котировок не </w:t>
            </w:r>
            <w:r w:rsidRPr="00EA43FE">
              <w:rPr>
                <w:sz w:val="22"/>
                <w:szCs w:val="22"/>
              </w:rPr>
              <w:t xml:space="preserve">позднее </w:t>
            </w:r>
            <w:r w:rsidR="00EA43FE" w:rsidRPr="00EA43FE">
              <w:rPr>
                <w:sz w:val="22"/>
                <w:szCs w:val="22"/>
              </w:rPr>
              <w:t>15</w:t>
            </w:r>
            <w:r w:rsidR="00D27D5C" w:rsidRPr="00EA43FE">
              <w:rPr>
                <w:sz w:val="22"/>
                <w:szCs w:val="22"/>
              </w:rPr>
              <w:t>.12</w:t>
            </w:r>
            <w:r w:rsidR="00FC5963" w:rsidRPr="00EA43FE">
              <w:rPr>
                <w:sz w:val="22"/>
                <w:szCs w:val="22"/>
              </w:rPr>
              <w:t>.2018</w:t>
            </w:r>
            <w:r w:rsidR="00FC5963" w:rsidRPr="00DD5439">
              <w:rPr>
                <w:sz w:val="22"/>
                <w:szCs w:val="22"/>
              </w:rPr>
              <w:t xml:space="preserve"> г.</w:t>
            </w:r>
            <w:r w:rsidR="00FC5963" w:rsidRPr="003B7315">
              <w:rPr>
                <w:color w:val="FF0000"/>
                <w:sz w:val="22"/>
                <w:szCs w:val="22"/>
              </w:rPr>
              <w:t xml:space="preserve"> </w:t>
            </w:r>
            <w:r w:rsidRPr="00CD0D19">
              <w:rPr>
                <w:sz w:val="22"/>
                <w:szCs w:val="22"/>
              </w:rPr>
              <w:t xml:space="preserve">В течение </w:t>
            </w:r>
            <w:r w:rsidR="00D27D5C">
              <w:rPr>
                <w:sz w:val="22"/>
                <w:szCs w:val="22"/>
              </w:rPr>
              <w:t>одного дня</w:t>
            </w:r>
            <w:r w:rsidRPr="00CD0D19">
              <w:rPr>
                <w:sz w:val="22"/>
                <w:szCs w:val="22"/>
              </w:rPr>
              <w:t xml:space="preserve">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16</w:t>
            </w:r>
          </w:p>
        </w:tc>
        <w:tc>
          <w:tcPr>
            <w:tcW w:w="1879" w:type="pct"/>
          </w:tcPr>
          <w:p w:rsidR="00751693" w:rsidRPr="0083373F" w:rsidRDefault="00751693" w:rsidP="00636A22">
            <w:pPr>
              <w:tabs>
                <w:tab w:val="left" w:pos="540"/>
                <w:tab w:val="left" w:pos="900"/>
              </w:tabs>
            </w:pPr>
            <w:r w:rsidRPr="0083373F">
              <w:rPr>
                <w:sz w:val="22"/>
                <w:szCs w:val="22"/>
              </w:rPr>
              <w:t>Место и дата рассмотрения предложений (заявок) участников                                 закупки и подведение итогов закупки</w:t>
            </w:r>
          </w:p>
        </w:tc>
        <w:tc>
          <w:tcPr>
            <w:tcW w:w="2904" w:type="pct"/>
          </w:tcPr>
          <w:p w:rsidR="00751693" w:rsidRPr="0083373F" w:rsidRDefault="005B5DF9" w:rsidP="00FD3EAE">
            <w:pPr>
              <w:jc w:val="both"/>
            </w:pPr>
            <w:r w:rsidRPr="0083373F">
              <w:rPr>
                <w:sz w:val="22"/>
                <w:szCs w:val="22"/>
              </w:rPr>
              <w:t>Адрес</w:t>
            </w:r>
            <w:r w:rsidR="0083373F">
              <w:rPr>
                <w:sz w:val="22"/>
                <w:szCs w:val="22"/>
              </w:rPr>
              <w:t xml:space="preserve">: </w:t>
            </w:r>
            <w:r w:rsidR="0083373F">
              <w:t xml:space="preserve">Республика Башкортостан, </w:t>
            </w:r>
            <w:proofErr w:type="gramStart"/>
            <w:r w:rsidR="0083373F">
              <w:t>г</w:t>
            </w:r>
            <w:proofErr w:type="gramEnd"/>
            <w:r w:rsidR="0083373F">
              <w:t xml:space="preserve">. </w:t>
            </w:r>
            <w:r w:rsidR="0083373F" w:rsidRPr="004F70B9">
              <w:t>Меле</w:t>
            </w:r>
            <w:r w:rsidR="0083373F">
              <w:t xml:space="preserve">уз, ул. Воровского, д. 4, </w:t>
            </w:r>
            <w:proofErr w:type="spellStart"/>
            <w:r w:rsidR="0083373F">
              <w:t>каб</w:t>
            </w:r>
            <w:proofErr w:type="spellEnd"/>
            <w:r w:rsidR="0083373F">
              <w:t>. 108</w:t>
            </w:r>
          </w:p>
          <w:p w:rsidR="00751693" w:rsidRPr="0083373F" w:rsidRDefault="00EA43FE" w:rsidP="00DD5439">
            <w:pPr>
              <w:jc w:val="both"/>
            </w:pPr>
            <w:r w:rsidRPr="00EA43FE">
              <w:rPr>
                <w:sz w:val="22"/>
                <w:szCs w:val="22"/>
              </w:rPr>
              <w:t>17</w:t>
            </w:r>
            <w:r w:rsidR="008E7D48" w:rsidRPr="00EA43FE">
              <w:rPr>
                <w:sz w:val="22"/>
                <w:szCs w:val="22"/>
              </w:rPr>
              <w:t>.12</w:t>
            </w:r>
            <w:r w:rsidR="00FC5963" w:rsidRPr="00EA43FE">
              <w:rPr>
                <w:sz w:val="22"/>
                <w:szCs w:val="22"/>
              </w:rPr>
              <w:t>.2018 г.</w:t>
            </w:r>
            <w:r w:rsidR="00FC5963" w:rsidRPr="00EA43FE">
              <w:rPr>
                <w:color w:val="FF0000"/>
                <w:sz w:val="22"/>
                <w:szCs w:val="22"/>
              </w:rPr>
              <w:t xml:space="preserve"> </w:t>
            </w:r>
            <w:r w:rsidRPr="00EA43FE">
              <w:rPr>
                <w:sz w:val="22"/>
                <w:szCs w:val="22"/>
              </w:rPr>
              <w:t>15</w:t>
            </w:r>
            <w:r w:rsidR="00FC5963" w:rsidRPr="00EA43FE">
              <w:rPr>
                <w:sz w:val="22"/>
                <w:szCs w:val="22"/>
              </w:rPr>
              <w:t>:00</w:t>
            </w:r>
            <w:r w:rsidR="00FC5963" w:rsidRPr="0083373F">
              <w:rPr>
                <w:sz w:val="22"/>
                <w:szCs w:val="22"/>
              </w:rPr>
              <w:t xml:space="preserve"> </w:t>
            </w:r>
            <w:r w:rsidR="0083373F">
              <w:rPr>
                <w:sz w:val="22"/>
                <w:szCs w:val="22"/>
              </w:rPr>
              <w:t>по местному времени</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17</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Срок, в течение которого заказчик вправе отказаться от проведения закупки до ее проведения</w:t>
            </w:r>
          </w:p>
        </w:tc>
        <w:tc>
          <w:tcPr>
            <w:tcW w:w="2904" w:type="pct"/>
          </w:tcPr>
          <w:p w:rsidR="00751693" w:rsidRPr="005B5DF9" w:rsidRDefault="005B5DF9" w:rsidP="00FD3EAE">
            <w:pPr>
              <w:pStyle w:val="Default"/>
              <w:jc w:val="both"/>
              <w:rPr>
                <w:color w:val="000000" w:themeColor="text1"/>
                <w:sz w:val="22"/>
                <w:szCs w:val="22"/>
              </w:rPr>
            </w:pPr>
            <w:r w:rsidRPr="005B5DF9">
              <w:rPr>
                <w:sz w:val="22"/>
                <w:szCs w:val="22"/>
              </w:rPr>
              <w:t>Организатор закупки вправе отказаться от проведения закупки без каких-либо последствий в любой момент до подведения ее итогов.</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18</w:t>
            </w:r>
          </w:p>
        </w:tc>
        <w:tc>
          <w:tcPr>
            <w:tcW w:w="1879" w:type="pct"/>
          </w:tcPr>
          <w:p w:rsidR="00751693" w:rsidRPr="00CD0D19" w:rsidRDefault="00751693" w:rsidP="00636A22">
            <w:pPr>
              <w:rPr>
                <w:color w:val="000000" w:themeColor="text1"/>
              </w:rPr>
            </w:pPr>
            <w:r w:rsidRPr="00CD0D19">
              <w:rPr>
                <w:color w:val="000000" w:themeColor="text1"/>
                <w:sz w:val="22"/>
                <w:szCs w:val="22"/>
              </w:rPr>
              <w:t>Срок, в течение которого должен быть подписан  договор</w:t>
            </w:r>
          </w:p>
        </w:tc>
        <w:tc>
          <w:tcPr>
            <w:tcW w:w="2904" w:type="pct"/>
          </w:tcPr>
          <w:p w:rsidR="005B5DF9" w:rsidRPr="00384B00" w:rsidRDefault="005B5DF9" w:rsidP="00FD3EAE">
            <w:pPr>
              <w:tabs>
                <w:tab w:val="left" w:pos="709"/>
              </w:tabs>
              <w:jc w:val="both"/>
            </w:pPr>
            <w:r w:rsidRPr="00384B00">
              <w:rPr>
                <w:sz w:val="22"/>
                <w:szCs w:val="22"/>
              </w:rPr>
              <w:t>Не ранее 10 дней и не позднее 20 календарных дней со дня официального размещения протокола, которым были подведены итоги закупки.</w:t>
            </w:r>
          </w:p>
          <w:p w:rsidR="00751693" w:rsidRPr="00CD0D19" w:rsidRDefault="00751693" w:rsidP="00FD3EAE">
            <w:pPr>
              <w:pStyle w:val="Default"/>
              <w:jc w:val="both"/>
              <w:rPr>
                <w:color w:val="000000" w:themeColor="text1"/>
                <w:sz w:val="22"/>
                <w:szCs w:val="22"/>
              </w:rPr>
            </w:pP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19</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потребностям Заказчика</w:t>
            </w:r>
          </w:p>
        </w:tc>
        <w:tc>
          <w:tcPr>
            <w:tcW w:w="2904" w:type="pct"/>
          </w:tcPr>
          <w:p w:rsidR="00751693" w:rsidRPr="00CD0D19" w:rsidRDefault="00751693" w:rsidP="00FD3EAE">
            <w:pPr>
              <w:jc w:val="both"/>
              <w:rPr>
                <w:color w:val="000000" w:themeColor="text1"/>
              </w:rPr>
            </w:pPr>
            <w:proofErr w:type="gramStart"/>
            <w:r w:rsidRPr="00CD0D19">
              <w:rPr>
                <w:iCs/>
                <w:color w:val="000000" w:themeColor="text1"/>
                <w:sz w:val="22"/>
                <w:szCs w:val="22"/>
              </w:rPr>
              <w:t xml:space="preserve">Указаны в разделе </w:t>
            </w:r>
            <w:r w:rsidRPr="00CD0D19">
              <w:rPr>
                <w:iCs/>
                <w:color w:val="000000" w:themeColor="text1"/>
                <w:sz w:val="22"/>
                <w:szCs w:val="22"/>
                <w:lang w:val="en-US"/>
              </w:rPr>
              <w:t>II</w:t>
            </w:r>
            <w:r w:rsidRPr="00CD0D19">
              <w:rPr>
                <w:iCs/>
                <w:color w:val="000000" w:themeColor="text1"/>
                <w:sz w:val="22"/>
                <w:szCs w:val="22"/>
              </w:rPr>
              <w:t xml:space="preserve"> «ТЕХНИЧЕСКОЕ ЗАДАНИЕ» настоящей документации</w:t>
            </w:r>
            <w:r w:rsidRPr="00CD0D19">
              <w:rPr>
                <w:color w:val="000000" w:themeColor="text1"/>
                <w:sz w:val="22"/>
                <w:szCs w:val="22"/>
              </w:rPr>
              <w:t>.</w:t>
            </w:r>
            <w:proofErr w:type="gramEnd"/>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20</w:t>
            </w:r>
          </w:p>
        </w:tc>
        <w:tc>
          <w:tcPr>
            <w:tcW w:w="1879" w:type="pct"/>
          </w:tcPr>
          <w:p w:rsidR="00751693" w:rsidRPr="00CD0D19" w:rsidRDefault="00751693" w:rsidP="00636A22">
            <w:pPr>
              <w:rPr>
                <w:color w:val="000000" w:themeColor="text1"/>
              </w:rPr>
            </w:pPr>
            <w:r w:rsidRPr="00CD0D19">
              <w:rPr>
                <w:color w:val="000000" w:themeColor="text1"/>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2904" w:type="pct"/>
          </w:tcPr>
          <w:p w:rsidR="00751693" w:rsidRPr="00CD0D19" w:rsidRDefault="00751693" w:rsidP="00FD3EAE">
            <w:pPr>
              <w:jc w:val="both"/>
              <w:rPr>
                <w:color w:val="000000" w:themeColor="text1"/>
              </w:rPr>
            </w:pPr>
            <w:r w:rsidRPr="00CD0D19">
              <w:rPr>
                <w:iCs/>
                <w:color w:val="000000" w:themeColor="text1"/>
                <w:sz w:val="22"/>
                <w:szCs w:val="22"/>
              </w:rPr>
              <w:t xml:space="preserve">Не </w:t>
            </w:r>
            <w:proofErr w:type="gramStart"/>
            <w:r w:rsidRPr="00CD0D19">
              <w:rPr>
                <w:iCs/>
                <w:color w:val="000000" w:themeColor="text1"/>
                <w:sz w:val="22"/>
                <w:szCs w:val="22"/>
              </w:rPr>
              <w:t>установлены</w:t>
            </w:r>
            <w:proofErr w:type="gramEnd"/>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21</w:t>
            </w:r>
          </w:p>
        </w:tc>
        <w:tc>
          <w:tcPr>
            <w:tcW w:w="1879" w:type="pct"/>
          </w:tcPr>
          <w:p w:rsidR="00751693" w:rsidRPr="00CD0D19" w:rsidRDefault="00751693" w:rsidP="00636A22">
            <w:pPr>
              <w:pStyle w:val="Default"/>
              <w:jc w:val="both"/>
              <w:rPr>
                <w:color w:val="000000" w:themeColor="text1"/>
                <w:sz w:val="22"/>
                <w:szCs w:val="22"/>
              </w:rPr>
            </w:pPr>
            <w:r w:rsidRPr="00CD0D19">
              <w:rPr>
                <w:color w:val="000000" w:themeColor="text1"/>
                <w:sz w:val="22"/>
                <w:szCs w:val="22"/>
              </w:rPr>
              <w:t xml:space="preserve">Требования к содержанию, форме, оформлению и составу заявки на участие в закупке </w:t>
            </w:r>
          </w:p>
          <w:p w:rsidR="00751693" w:rsidRPr="00CD0D19" w:rsidRDefault="00751693" w:rsidP="00636A22">
            <w:pPr>
              <w:rPr>
                <w:color w:val="000000" w:themeColor="text1"/>
              </w:rPr>
            </w:pPr>
          </w:p>
        </w:tc>
        <w:tc>
          <w:tcPr>
            <w:tcW w:w="2904" w:type="pct"/>
          </w:tcPr>
          <w:p w:rsidR="00751693" w:rsidRPr="00CD0D19" w:rsidRDefault="00751693" w:rsidP="00FD3EAE">
            <w:pPr>
              <w:pStyle w:val="Default"/>
              <w:jc w:val="both"/>
              <w:rPr>
                <w:color w:val="000000" w:themeColor="text1"/>
                <w:sz w:val="22"/>
                <w:szCs w:val="22"/>
              </w:rPr>
            </w:pPr>
            <w:r w:rsidRPr="00CD0D19">
              <w:rPr>
                <w:color w:val="000000" w:themeColor="text1"/>
                <w:sz w:val="22"/>
                <w:szCs w:val="22"/>
              </w:rPr>
              <w:t xml:space="preserve">1. Участник вправе подать не более одной заявки на участие в запросе котировок  в сроки, указанные в извещении о проведении запроса котировок, документации о закупке. Заявки на участие в запросе котировок, поступившие по истечении срока их подачи, не принимаются (отклоняются). </w:t>
            </w:r>
          </w:p>
          <w:p w:rsidR="00751693" w:rsidRPr="00CD0D19" w:rsidRDefault="00751693" w:rsidP="00FD3EAE">
            <w:pPr>
              <w:pStyle w:val="Default"/>
              <w:jc w:val="both"/>
              <w:rPr>
                <w:color w:val="000000" w:themeColor="text1"/>
                <w:sz w:val="22"/>
                <w:szCs w:val="22"/>
              </w:rPr>
            </w:pPr>
            <w:r w:rsidRPr="00CD0D19">
              <w:rPr>
                <w:color w:val="000000" w:themeColor="text1"/>
                <w:sz w:val="22"/>
                <w:szCs w:val="22"/>
              </w:rPr>
              <w:t xml:space="preserve">2. Наличие в таких документах недостоверных сведений об Участнике запроса котировок  является основанием для </w:t>
            </w:r>
            <w:r w:rsidRPr="00CD0D19">
              <w:rPr>
                <w:color w:val="000000" w:themeColor="text1"/>
                <w:sz w:val="22"/>
                <w:szCs w:val="22"/>
              </w:rPr>
              <w:lastRenderedPageBreak/>
              <w:t xml:space="preserve">отклонения заявки. </w:t>
            </w:r>
          </w:p>
          <w:p w:rsidR="00751693" w:rsidRPr="00CD0D19" w:rsidRDefault="00751693" w:rsidP="00FD3EAE">
            <w:pPr>
              <w:pStyle w:val="Default"/>
              <w:jc w:val="both"/>
              <w:rPr>
                <w:color w:val="000000" w:themeColor="text1"/>
                <w:sz w:val="22"/>
                <w:szCs w:val="22"/>
              </w:rPr>
            </w:pPr>
            <w:r w:rsidRPr="00CD0D19">
              <w:rPr>
                <w:color w:val="000000" w:themeColor="text1"/>
                <w:sz w:val="22"/>
                <w:szCs w:val="22"/>
              </w:rPr>
              <w:t xml:space="preserve">3. В случае установления недостоверности сведений, содержащихся в заявке на участие в запросе котировок, такой Участник может быть отстранен Заказчиком от участия в запросе котировок  на любом этапе его проведения вплоть до заключения договора поставки. </w:t>
            </w:r>
          </w:p>
          <w:p w:rsidR="00751693" w:rsidRPr="00CD0D19" w:rsidRDefault="00751693" w:rsidP="00FD3EAE">
            <w:pPr>
              <w:pStyle w:val="Default"/>
              <w:jc w:val="both"/>
              <w:rPr>
                <w:color w:val="000000" w:themeColor="text1"/>
                <w:sz w:val="22"/>
                <w:szCs w:val="22"/>
              </w:rPr>
            </w:pPr>
            <w:r w:rsidRPr="00CD0D19">
              <w:rPr>
                <w:color w:val="000000" w:themeColor="text1"/>
                <w:sz w:val="22"/>
                <w:szCs w:val="22"/>
              </w:rPr>
              <w:t xml:space="preserve">4. Документы и сведения, направляемые в форме электронных документов Участником, должны быть подписаны электронной цифровой подписью (далее - ЭЦП) лица, имеющего право действовать от имени Участника. </w:t>
            </w:r>
          </w:p>
          <w:p w:rsidR="00751693" w:rsidRPr="00CD0D19" w:rsidRDefault="00751693" w:rsidP="00FD3EAE">
            <w:pPr>
              <w:pStyle w:val="Default"/>
              <w:jc w:val="both"/>
              <w:rPr>
                <w:color w:val="000000" w:themeColor="text1"/>
                <w:sz w:val="22"/>
                <w:szCs w:val="22"/>
              </w:rPr>
            </w:pPr>
            <w:r w:rsidRPr="00CD0D19">
              <w:rPr>
                <w:color w:val="000000" w:themeColor="text1"/>
                <w:sz w:val="22"/>
                <w:szCs w:val="22"/>
              </w:rPr>
              <w:t xml:space="preserve">5. Заявка на участие в запросе котировок в электронной форме заполняется путём внесения соответствующих данных. </w:t>
            </w:r>
          </w:p>
          <w:p w:rsidR="00751693" w:rsidRPr="00CD0D19" w:rsidRDefault="00751693" w:rsidP="00FD3EAE">
            <w:pPr>
              <w:jc w:val="both"/>
              <w:rPr>
                <w:color w:val="000000" w:themeColor="text1"/>
              </w:rPr>
            </w:pPr>
            <w:r w:rsidRPr="00CD0D19">
              <w:rPr>
                <w:color w:val="000000" w:themeColor="text1"/>
                <w:sz w:val="22"/>
                <w:szCs w:val="22"/>
              </w:rPr>
              <w:t xml:space="preserve">6. Заявка оформляется участником по образцу, предложенному Заказчиком (раздел </w:t>
            </w:r>
            <w:r w:rsidRPr="00CD0D19">
              <w:rPr>
                <w:color w:val="000000" w:themeColor="text1"/>
                <w:sz w:val="22"/>
                <w:szCs w:val="22"/>
                <w:lang w:val="en-US"/>
              </w:rPr>
              <w:t>IV</w:t>
            </w:r>
            <w:r w:rsidRPr="00CD0D19">
              <w:rPr>
                <w:color w:val="000000" w:themeColor="text1"/>
                <w:sz w:val="22"/>
                <w:szCs w:val="22"/>
              </w:rPr>
              <w:t xml:space="preserve"> настоящей документации). </w:t>
            </w:r>
          </w:p>
          <w:p w:rsidR="00636A22" w:rsidRPr="00CD0D19" w:rsidRDefault="00636A22" w:rsidP="00FD3EAE">
            <w:pPr>
              <w:pStyle w:val="Default"/>
              <w:jc w:val="both"/>
              <w:rPr>
                <w:bCs/>
                <w:color w:val="000000" w:themeColor="text1"/>
                <w:sz w:val="22"/>
                <w:szCs w:val="22"/>
              </w:rPr>
            </w:pP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lastRenderedPageBreak/>
              <w:t>22</w:t>
            </w:r>
          </w:p>
        </w:tc>
        <w:tc>
          <w:tcPr>
            <w:tcW w:w="1879" w:type="pct"/>
          </w:tcPr>
          <w:p w:rsidR="00751693" w:rsidRPr="00CD0D19" w:rsidRDefault="00751693" w:rsidP="00636A22">
            <w:pPr>
              <w:pStyle w:val="Default"/>
              <w:jc w:val="both"/>
              <w:rPr>
                <w:color w:val="000000" w:themeColor="text1"/>
                <w:sz w:val="22"/>
                <w:szCs w:val="22"/>
              </w:rPr>
            </w:pPr>
            <w:r w:rsidRPr="00CD0D19">
              <w:rPr>
                <w:color w:val="000000" w:themeColor="text1"/>
                <w:sz w:val="22"/>
                <w:szCs w:val="22"/>
              </w:rPr>
              <w:t xml:space="preserve">Требования к участникам закупочной процедуры </w:t>
            </w:r>
            <w:r w:rsidRPr="00CD0D19">
              <w:rPr>
                <w:color w:val="000000" w:themeColor="text1"/>
                <w:sz w:val="22"/>
                <w:szCs w:val="22"/>
                <w:shd w:val="clear" w:color="auto" w:fill="FFFFFF"/>
              </w:rPr>
              <w:t>и перечень документов, представляемых участниками закупки для подтверждения их соответствия установленным требованиям.</w:t>
            </w:r>
          </w:p>
        </w:tc>
        <w:tc>
          <w:tcPr>
            <w:tcW w:w="2904" w:type="pct"/>
          </w:tcPr>
          <w:p w:rsidR="00751693" w:rsidRPr="00CD0D19" w:rsidRDefault="00751693" w:rsidP="00FD3EAE">
            <w:pPr>
              <w:widowControl w:val="0"/>
              <w:numPr>
                <w:ilvl w:val="0"/>
                <w:numId w:val="1"/>
              </w:numPr>
              <w:tabs>
                <w:tab w:val="left" w:pos="175"/>
                <w:tab w:val="left" w:pos="317"/>
              </w:tabs>
              <w:ind w:left="0" w:firstLine="0"/>
              <w:contextualSpacing/>
              <w:jc w:val="both"/>
              <w:rPr>
                <w:i/>
                <w:color w:val="000000" w:themeColor="text1"/>
              </w:rPr>
            </w:pPr>
            <w:proofErr w:type="spellStart"/>
            <w:r w:rsidRPr="00CD0D19">
              <w:rPr>
                <w:color w:val="000000" w:themeColor="text1"/>
                <w:sz w:val="22"/>
                <w:szCs w:val="22"/>
              </w:rPr>
              <w:t>непроведение</w:t>
            </w:r>
            <w:proofErr w:type="spellEnd"/>
            <w:r w:rsidRPr="00CD0D19">
              <w:rPr>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51693" w:rsidRPr="00CD0D19" w:rsidRDefault="00751693" w:rsidP="00FD3EAE">
            <w:pPr>
              <w:widowControl w:val="0"/>
              <w:numPr>
                <w:ilvl w:val="0"/>
                <w:numId w:val="1"/>
              </w:numPr>
              <w:tabs>
                <w:tab w:val="left" w:pos="175"/>
                <w:tab w:val="left" w:pos="317"/>
              </w:tabs>
              <w:ind w:left="0" w:firstLine="0"/>
              <w:contextualSpacing/>
              <w:jc w:val="both"/>
              <w:rPr>
                <w:i/>
                <w:color w:val="000000" w:themeColor="text1"/>
              </w:rPr>
            </w:pPr>
            <w:proofErr w:type="spellStart"/>
            <w:r w:rsidRPr="00CD0D19">
              <w:rPr>
                <w:color w:val="000000" w:themeColor="text1"/>
                <w:sz w:val="22"/>
                <w:szCs w:val="22"/>
              </w:rPr>
              <w:t>неприостановление</w:t>
            </w:r>
            <w:proofErr w:type="spellEnd"/>
            <w:r w:rsidRPr="00CD0D19">
              <w:rPr>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w:t>
            </w:r>
          </w:p>
          <w:p w:rsidR="00751693" w:rsidRPr="00CD0D19" w:rsidRDefault="00751693" w:rsidP="00FD3EAE">
            <w:pPr>
              <w:widowControl w:val="0"/>
              <w:numPr>
                <w:ilvl w:val="0"/>
                <w:numId w:val="1"/>
              </w:numPr>
              <w:tabs>
                <w:tab w:val="left" w:pos="175"/>
                <w:tab w:val="left" w:pos="317"/>
              </w:tabs>
              <w:ind w:left="0" w:firstLine="0"/>
              <w:contextualSpacing/>
              <w:jc w:val="both"/>
              <w:rPr>
                <w:i/>
                <w:color w:val="000000" w:themeColor="text1"/>
              </w:rPr>
            </w:pPr>
            <w:proofErr w:type="gramStart"/>
            <w:r w:rsidRPr="00CD0D19">
              <w:rPr>
                <w:color w:val="000000" w:themeColor="text1"/>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D0D19">
              <w:rPr>
                <w:color w:val="000000" w:themeColor="text1"/>
                <w:sz w:val="22"/>
                <w:szCs w:val="22"/>
              </w:rPr>
              <w:t xml:space="preserve"> </w:t>
            </w:r>
            <w:proofErr w:type="gramStart"/>
            <w:r w:rsidRPr="00CD0D19">
              <w:rPr>
                <w:color w:val="000000" w:themeColor="text1"/>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D0D19">
              <w:rPr>
                <w:color w:val="000000" w:themeColor="text1"/>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0D19">
              <w:rPr>
                <w:color w:val="000000" w:themeColor="text1"/>
                <w:sz w:val="22"/>
                <w:szCs w:val="22"/>
              </w:rPr>
              <w:t>указанных</w:t>
            </w:r>
            <w:proofErr w:type="gramEnd"/>
            <w:r w:rsidRPr="00CD0D19">
              <w:rPr>
                <w:color w:val="000000" w:themeColor="text1"/>
                <w:sz w:val="22"/>
                <w:szCs w:val="22"/>
              </w:rPr>
              <w:t xml:space="preserve"> недоимки, задолженности и решение по такому заявлению на дату рассмотрения заявки на участие не принято;</w:t>
            </w:r>
          </w:p>
          <w:p w:rsidR="00751693" w:rsidRPr="00CD0D19" w:rsidRDefault="00751693" w:rsidP="00FD3EAE">
            <w:pPr>
              <w:widowControl w:val="0"/>
              <w:numPr>
                <w:ilvl w:val="0"/>
                <w:numId w:val="1"/>
              </w:numPr>
              <w:tabs>
                <w:tab w:val="left" w:pos="175"/>
                <w:tab w:val="left" w:pos="317"/>
              </w:tabs>
              <w:ind w:left="0" w:firstLine="0"/>
              <w:contextualSpacing/>
              <w:jc w:val="both"/>
              <w:rPr>
                <w:color w:val="000000" w:themeColor="text1"/>
              </w:rPr>
            </w:pPr>
            <w:r w:rsidRPr="00CD0D19">
              <w:rPr>
                <w:color w:val="000000" w:themeColor="text1"/>
                <w:sz w:val="22"/>
                <w:szCs w:val="22"/>
              </w:rPr>
              <w:t xml:space="preserve">отсутствие в предусмотренном Федеральными </w:t>
            </w:r>
            <w:r w:rsidRPr="00CD0D19">
              <w:rPr>
                <w:bCs/>
                <w:color w:val="000000" w:themeColor="text1"/>
                <w:sz w:val="22"/>
                <w:szCs w:val="22"/>
              </w:rPr>
              <w:t xml:space="preserve">Законами </w:t>
            </w:r>
            <w:r w:rsidRPr="00CD0D19">
              <w:rPr>
                <w:color w:val="000000" w:themeColor="text1"/>
                <w:sz w:val="22"/>
                <w:szCs w:val="22"/>
              </w:rPr>
              <w:t>реестре недобросовестных поставщиков (подрядчиков, исполнителей) информации об участнике закупки,</w:t>
            </w:r>
          </w:p>
          <w:p w:rsidR="00751693" w:rsidRPr="00CD0D19" w:rsidRDefault="00751693" w:rsidP="00FD3EAE">
            <w:pPr>
              <w:widowControl w:val="0"/>
              <w:numPr>
                <w:ilvl w:val="0"/>
                <w:numId w:val="1"/>
              </w:numPr>
              <w:tabs>
                <w:tab w:val="left" w:pos="175"/>
                <w:tab w:val="left" w:pos="317"/>
              </w:tabs>
              <w:ind w:left="0" w:firstLine="0"/>
              <w:contextualSpacing/>
              <w:jc w:val="both"/>
              <w:rPr>
                <w:bCs/>
                <w:color w:val="000000" w:themeColor="text1"/>
              </w:rPr>
            </w:pPr>
            <w:proofErr w:type="gramStart"/>
            <w:r w:rsidRPr="00CD0D19">
              <w:rPr>
                <w:color w:val="000000" w:themeColor="text1"/>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Pr="00CD0D19">
              <w:rPr>
                <w:color w:val="000000" w:themeColor="text1"/>
                <w:sz w:val="22"/>
                <w:szCs w:val="22"/>
              </w:rPr>
              <w:lastRenderedPageBreak/>
              <w:t>с поставкой</w:t>
            </w:r>
            <w:proofErr w:type="gramEnd"/>
            <w:r w:rsidRPr="00CD0D19">
              <w:rPr>
                <w:color w:val="000000" w:themeColor="text1"/>
                <w:sz w:val="22"/>
                <w:szCs w:val="22"/>
              </w:rPr>
              <w:t xml:space="preserve"> товара, выполнением работы, оказанием услуги, </w:t>
            </w:r>
            <w:proofErr w:type="gramStart"/>
            <w:r w:rsidRPr="00CD0D19">
              <w:rPr>
                <w:color w:val="000000" w:themeColor="text1"/>
                <w:sz w:val="22"/>
                <w:szCs w:val="22"/>
              </w:rPr>
              <w:t>являющихся</w:t>
            </w:r>
            <w:proofErr w:type="gramEnd"/>
            <w:r w:rsidRPr="00CD0D19">
              <w:rPr>
                <w:color w:val="000000" w:themeColor="text1"/>
                <w:sz w:val="22"/>
                <w:szCs w:val="22"/>
              </w:rPr>
              <w:t xml:space="preserve"> объектом осуществляемой закупки, и административного наказания в виде дисквалификации;</w:t>
            </w:r>
          </w:p>
          <w:p w:rsidR="00751693" w:rsidRPr="00CD0D19" w:rsidRDefault="00751693" w:rsidP="00FD3EAE">
            <w:pPr>
              <w:widowControl w:val="0"/>
              <w:numPr>
                <w:ilvl w:val="0"/>
                <w:numId w:val="1"/>
              </w:numPr>
              <w:tabs>
                <w:tab w:val="left" w:pos="175"/>
                <w:tab w:val="left" w:pos="317"/>
              </w:tabs>
              <w:ind w:left="0" w:firstLine="0"/>
              <w:contextualSpacing/>
              <w:jc w:val="both"/>
              <w:rPr>
                <w:bCs/>
                <w:color w:val="000000" w:themeColor="text1"/>
                <w:u w:val="single"/>
              </w:rPr>
            </w:pPr>
            <w:proofErr w:type="gramStart"/>
            <w:r w:rsidRPr="00CD0D19">
              <w:rPr>
                <w:color w:val="000000" w:themeColor="text1"/>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w:t>
            </w:r>
            <w:proofErr w:type="spellStart"/>
            <w:r w:rsidRPr="00CD0D19">
              <w:rPr>
                <w:color w:val="000000" w:themeColor="text1"/>
                <w:sz w:val="22"/>
                <w:szCs w:val="22"/>
              </w:rPr>
              <w:t>выгодоприобретателями</w:t>
            </w:r>
            <w:proofErr w:type="spellEnd"/>
            <w:r w:rsidRPr="00CD0D19">
              <w:rPr>
                <w:color w:val="000000" w:themeColor="text1"/>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CD0D19">
              <w:rPr>
                <w:color w:val="000000" w:themeColor="text1"/>
                <w:sz w:val="22"/>
                <w:szCs w:val="22"/>
              </w:rPr>
              <w:t xml:space="preserve"> </w:t>
            </w:r>
            <w:proofErr w:type="gramStart"/>
            <w:r w:rsidRPr="00CD0D19">
              <w:rPr>
                <w:color w:val="000000" w:themeColor="text1"/>
                <w:sz w:val="22"/>
                <w:szCs w:val="22"/>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0D19">
              <w:rPr>
                <w:color w:val="000000" w:themeColor="text1"/>
                <w:sz w:val="22"/>
                <w:szCs w:val="22"/>
              </w:rPr>
              <w:t>неполнородными</w:t>
            </w:r>
            <w:proofErr w:type="spellEnd"/>
            <w:r w:rsidRPr="00CD0D19">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751693" w:rsidRPr="00CD0D19" w:rsidRDefault="00751693" w:rsidP="00FD3EAE">
            <w:pPr>
              <w:widowControl w:val="0"/>
              <w:numPr>
                <w:ilvl w:val="0"/>
                <w:numId w:val="1"/>
              </w:numPr>
              <w:tabs>
                <w:tab w:val="left" w:pos="175"/>
                <w:tab w:val="left" w:pos="317"/>
              </w:tabs>
              <w:ind w:left="0" w:firstLine="0"/>
              <w:contextualSpacing/>
              <w:jc w:val="both"/>
              <w:rPr>
                <w:bCs/>
                <w:color w:val="000000" w:themeColor="text1"/>
                <w:u w:val="single"/>
              </w:rPr>
            </w:pPr>
            <w:r w:rsidRPr="00CD0D19">
              <w:rPr>
                <w:color w:val="000000" w:themeColor="text1"/>
                <w:sz w:val="22"/>
                <w:szCs w:val="22"/>
              </w:rPr>
              <w:t xml:space="preserve">участник закупки не является </w:t>
            </w:r>
            <w:proofErr w:type="spellStart"/>
            <w:r w:rsidRPr="00CD0D19">
              <w:rPr>
                <w:color w:val="000000" w:themeColor="text1"/>
                <w:sz w:val="22"/>
                <w:szCs w:val="22"/>
              </w:rPr>
              <w:t>офшорной</w:t>
            </w:r>
            <w:proofErr w:type="spellEnd"/>
            <w:r w:rsidRPr="00CD0D19">
              <w:rPr>
                <w:color w:val="000000" w:themeColor="text1"/>
                <w:sz w:val="22"/>
                <w:szCs w:val="22"/>
              </w:rPr>
              <w:t xml:space="preserve"> компанией.</w:t>
            </w:r>
          </w:p>
          <w:p w:rsidR="00751693" w:rsidRPr="00CD0D19" w:rsidRDefault="00751693" w:rsidP="00FD3EAE">
            <w:pPr>
              <w:pStyle w:val="14"/>
              <w:spacing w:before="0" w:after="0" w:line="240" w:lineRule="exact"/>
              <w:jc w:val="both"/>
              <w:rPr>
                <w:rFonts w:ascii="Times New Roman" w:eastAsia="Times New Roman" w:hAnsi="Times New Roman" w:cs="Times New Roman"/>
                <w:color w:val="000000" w:themeColor="text1"/>
              </w:rPr>
            </w:pPr>
            <w:r w:rsidRPr="00CD0D19">
              <w:rPr>
                <w:rFonts w:ascii="Times New Roman" w:eastAsia="Times New Roman" w:hAnsi="Times New Roman" w:cs="Times New Roman"/>
                <w:b/>
                <w:bCs/>
                <w:i/>
                <w:iCs/>
                <w:color w:val="000000" w:themeColor="text1"/>
                <w:sz w:val="22"/>
                <w:szCs w:val="22"/>
                <w:u w:val="single"/>
              </w:rPr>
              <w:t>Перечень документов, представляемых участниками закупки для подтверждения их соответствия установленным требованиям:</w:t>
            </w:r>
          </w:p>
          <w:p w:rsidR="00751693" w:rsidRPr="00CD0D19" w:rsidRDefault="00751693" w:rsidP="00FD3EAE">
            <w:pPr>
              <w:spacing w:line="240" w:lineRule="exact"/>
              <w:jc w:val="both"/>
              <w:rPr>
                <w:color w:val="000000" w:themeColor="text1"/>
              </w:rPr>
            </w:pPr>
            <w:r w:rsidRPr="00CD0D19">
              <w:rPr>
                <w:color w:val="000000" w:themeColor="text1"/>
                <w:sz w:val="22"/>
                <w:szCs w:val="22"/>
              </w:rPr>
              <w:t xml:space="preserve">1). Выписка из единого государственного реестра юридических лиц или выписку из единого государственного реестра индивидуальных предпринимателей, полученную соответственно, не ранее чем за </w:t>
            </w:r>
            <w:r w:rsidR="00DC5689">
              <w:rPr>
                <w:color w:val="000000" w:themeColor="text1"/>
                <w:sz w:val="22"/>
                <w:szCs w:val="22"/>
              </w:rPr>
              <w:t>30 дней</w:t>
            </w:r>
            <w:r w:rsidRPr="00CD0D19">
              <w:rPr>
                <w:color w:val="000000" w:themeColor="text1"/>
                <w:sz w:val="22"/>
                <w:szCs w:val="22"/>
              </w:rPr>
              <w:t xml:space="preserve"> до дня размещения на </w:t>
            </w:r>
            <w:r w:rsidR="00437CFA" w:rsidRPr="00CD0D19">
              <w:rPr>
                <w:color w:val="000000" w:themeColor="text1"/>
                <w:sz w:val="22"/>
                <w:szCs w:val="22"/>
              </w:rPr>
              <w:t xml:space="preserve">https://etp-region.ru </w:t>
            </w:r>
            <w:r w:rsidRPr="00CD0D19">
              <w:rPr>
                <w:color w:val="000000" w:themeColor="text1"/>
                <w:sz w:val="22"/>
                <w:szCs w:val="22"/>
              </w:rPr>
              <w:t xml:space="preserve">и в единой информационной системе в сфере закупок извещения о проведении закупки; </w:t>
            </w:r>
          </w:p>
          <w:p w:rsidR="00751693" w:rsidRPr="00CD0D19" w:rsidRDefault="00751693" w:rsidP="00FD3EAE">
            <w:pPr>
              <w:spacing w:line="240" w:lineRule="exact"/>
              <w:jc w:val="both"/>
              <w:rPr>
                <w:color w:val="000000" w:themeColor="text1"/>
              </w:rPr>
            </w:pPr>
            <w:r w:rsidRPr="00CD0D19">
              <w:rPr>
                <w:color w:val="000000" w:themeColor="text1"/>
                <w:sz w:val="22"/>
                <w:szCs w:val="22"/>
              </w:rPr>
              <w:t>2) 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закупки без доверенности, либо доверенность на осуществление действий от имени участника закупки);</w:t>
            </w:r>
          </w:p>
          <w:p w:rsidR="00751693" w:rsidRPr="00CD0D19" w:rsidRDefault="00751693" w:rsidP="00FD3EAE">
            <w:pPr>
              <w:spacing w:line="240" w:lineRule="exact"/>
              <w:jc w:val="both"/>
              <w:rPr>
                <w:color w:val="000000" w:themeColor="text1"/>
              </w:rPr>
            </w:pPr>
            <w:r w:rsidRPr="00CD0D19">
              <w:rPr>
                <w:color w:val="000000" w:themeColor="text1"/>
                <w:sz w:val="22"/>
                <w:szCs w:val="22"/>
              </w:rPr>
              <w:t xml:space="preserve">3) </w:t>
            </w:r>
            <w:r w:rsidRPr="00CD0D19">
              <w:rPr>
                <w:rStyle w:val="blk"/>
                <w:color w:val="000000" w:themeColor="text1"/>
                <w:sz w:val="22"/>
                <w:szCs w:val="22"/>
              </w:rPr>
              <w:t>копии учредительных документов участника (для юридического лица), копии документов, удостоверяющих личность участника (для физического лица);</w:t>
            </w:r>
          </w:p>
          <w:p w:rsidR="00751693" w:rsidRPr="00CD0D19" w:rsidRDefault="00751693" w:rsidP="00FD3EAE">
            <w:pPr>
              <w:spacing w:line="240" w:lineRule="exact"/>
              <w:jc w:val="both"/>
              <w:rPr>
                <w:color w:val="000000" w:themeColor="text1"/>
              </w:rPr>
            </w:pPr>
            <w:r w:rsidRPr="00CD0D19">
              <w:rPr>
                <w:color w:val="000000" w:themeColor="text1"/>
                <w:sz w:val="22"/>
                <w:szCs w:val="22"/>
              </w:rPr>
              <w:t xml:space="preserve">4) </w:t>
            </w:r>
            <w:r w:rsidRPr="00CD0D19">
              <w:rPr>
                <w:rStyle w:val="blk"/>
                <w:color w:val="000000" w:themeColor="text1"/>
                <w:sz w:val="22"/>
                <w:szCs w:val="22"/>
              </w:rPr>
              <w:t>решение об одобрении или о совершении сделок от имени участника - юридического лица;</w:t>
            </w:r>
          </w:p>
          <w:p w:rsidR="00751693" w:rsidRPr="00CD0D19" w:rsidRDefault="00751693" w:rsidP="00FD3EAE">
            <w:pPr>
              <w:spacing w:line="240" w:lineRule="exact"/>
              <w:jc w:val="both"/>
              <w:rPr>
                <w:rStyle w:val="blk"/>
                <w:color w:val="000000" w:themeColor="text1"/>
              </w:rPr>
            </w:pPr>
            <w:r w:rsidRPr="00CD0D19">
              <w:rPr>
                <w:color w:val="000000" w:themeColor="text1"/>
                <w:sz w:val="22"/>
                <w:szCs w:val="22"/>
              </w:rPr>
              <w:t xml:space="preserve">5)  </w:t>
            </w:r>
            <w:r w:rsidRPr="00CD0D19">
              <w:rPr>
                <w:rStyle w:val="blk"/>
                <w:color w:val="000000" w:themeColor="text1"/>
                <w:sz w:val="22"/>
                <w:szCs w:val="22"/>
              </w:rPr>
              <w:t xml:space="preserve">копия </w:t>
            </w:r>
            <w:r w:rsidRPr="00CD0D19">
              <w:rPr>
                <w:color w:val="000000" w:themeColor="text1"/>
                <w:sz w:val="22"/>
                <w:szCs w:val="22"/>
              </w:rPr>
              <w:t>И</w:t>
            </w:r>
            <w:r w:rsidRPr="00CD0D19">
              <w:rPr>
                <w:rStyle w:val="blk"/>
                <w:color w:val="000000" w:themeColor="text1"/>
                <w:sz w:val="22"/>
                <w:szCs w:val="22"/>
              </w:rPr>
              <w:t>дентификационный номер налогоплательщика участника;</w:t>
            </w:r>
          </w:p>
          <w:p w:rsidR="00751693" w:rsidRPr="00CD0D19" w:rsidRDefault="00D127A0" w:rsidP="00FD3EAE">
            <w:pPr>
              <w:autoSpaceDE w:val="0"/>
              <w:autoSpaceDN w:val="0"/>
              <w:adjustRightInd w:val="0"/>
              <w:contextualSpacing/>
              <w:jc w:val="both"/>
              <w:rPr>
                <w:bCs/>
                <w:color w:val="000000" w:themeColor="text1"/>
                <w:u w:val="single"/>
              </w:rPr>
            </w:pPr>
            <w:r>
              <w:rPr>
                <w:color w:val="000000" w:themeColor="text1"/>
                <w:sz w:val="22"/>
                <w:szCs w:val="22"/>
              </w:rPr>
              <w:t>6</w:t>
            </w:r>
            <w:r w:rsidR="00636A22" w:rsidRPr="00CD0D19">
              <w:rPr>
                <w:color w:val="000000" w:themeColor="text1"/>
                <w:sz w:val="22"/>
                <w:szCs w:val="22"/>
              </w:rPr>
              <w:t xml:space="preserve">) </w:t>
            </w:r>
            <w:r w:rsidR="00C00D15" w:rsidRPr="00CD0D19">
              <w:rPr>
                <w:color w:val="000000" w:themeColor="text1"/>
                <w:sz w:val="22"/>
                <w:szCs w:val="22"/>
              </w:rPr>
              <w:t xml:space="preserve"> </w:t>
            </w:r>
            <w:r w:rsidR="00C00D15" w:rsidRPr="00CD0D19">
              <w:rPr>
                <w:bCs/>
                <w:color w:val="000000" w:themeColor="text1"/>
                <w:sz w:val="22"/>
                <w:szCs w:val="22"/>
              </w:rPr>
              <w:t xml:space="preserve">Заявка на участие в запросе котировок (рекомендуемая форма – </w:t>
            </w:r>
            <w:r w:rsidR="00CF4DFC" w:rsidRPr="00CD0D19">
              <w:rPr>
                <w:bCs/>
                <w:color w:val="000000" w:themeColor="text1"/>
                <w:sz w:val="22"/>
                <w:szCs w:val="22"/>
              </w:rPr>
              <w:t xml:space="preserve">РАЗДЕЛ </w:t>
            </w:r>
            <w:r w:rsidR="00CF4DFC" w:rsidRPr="00CD0D19">
              <w:rPr>
                <w:bCs/>
                <w:color w:val="000000" w:themeColor="text1"/>
                <w:sz w:val="22"/>
                <w:szCs w:val="22"/>
                <w:lang w:val="en-US"/>
              </w:rPr>
              <w:t>IV</w:t>
            </w:r>
            <w:r w:rsidR="00CF4DFC" w:rsidRPr="00CD0D19">
              <w:rPr>
                <w:bCs/>
                <w:color w:val="000000" w:themeColor="text1"/>
                <w:sz w:val="22"/>
                <w:szCs w:val="22"/>
              </w:rPr>
              <w:t xml:space="preserve">. </w:t>
            </w:r>
            <w:proofErr w:type="gramStart"/>
            <w:r w:rsidR="00CF4DFC" w:rsidRPr="00CD0D19">
              <w:rPr>
                <w:bCs/>
                <w:color w:val="000000" w:themeColor="text1"/>
                <w:sz w:val="22"/>
                <w:szCs w:val="22"/>
              </w:rPr>
              <w:t>Заявка на участие в запросе котировок в электронной форме</w:t>
            </w:r>
            <w:r w:rsidR="00C00D15" w:rsidRPr="00CD0D19">
              <w:rPr>
                <w:bCs/>
                <w:color w:val="000000" w:themeColor="text1"/>
                <w:sz w:val="22"/>
                <w:szCs w:val="22"/>
              </w:rPr>
              <w:t>)</w:t>
            </w:r>
            <w:bookmarkStart w:id="0" w:name="dst100794"/>
            <w:bookmarkStart w:id="1" w:name="dst100795"/>
            <w:bookmarkStart w:id="2" w:name="dst100798"/>
            <w:bookmarkStart w:id="3" w:name="dst100799"/>
            <w:bookmarkStart w:id="4" w:name="dst100800"/>
            <w:bookmarkEnd w:id="0"/>
            <w:bookmarkEnd w:id="1"/>
            <w:bookmarkEnd w:id="2"/>
            <w:bookmarkEnd w:id="3"/>
            <w:bookmarkEnd w:id="4"/>
            <w:proofErr w:type="gramEnd"/>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lastRenderedPageBreak/>
              <w:t>24</w:t>
            </w:r>
          </w:p>
        </w:tc>
        <w:tc>
          <w:tcPr>
            <w:tcW w:w="1879" w:type="pct"/>
          </w:tcPr>
          <w:p w:rsidR="00751693" w:rsidRPr="00CD0D19" w:rsidRDefault="00751693" w:rsidP="00636A22">
            <w:pPr>
              <w:rPr>
                <w:color w:val="000000" w:themeColor="text1"/>
              </w:rPr>
            </w:pPr>
            <w:r w:rsidRPr="00CD0D19">
              <w:rPr>
                <w:color w:val="000000" w:themeColor="text1"/>
                <w:sz w:val="22"/>
                <w:szCs w:val="22"/>
              </w:rPr>
              <w:t>Место, условия и сроки (периоды) поставки товара, выполнения работы, оказания услуги</w:t>
            </w:r>
          </w:p>
        </w:tc>
        <w:tc>
          <w:tcPr>
            <w:tcW w:w="2904" w:type="pct"/>
          </w:tcPr>
          <w:p w:rsidR="00944D14" w:rsidRPr="00D127A0" w:rsidRDefault="00751693" w:rsidP="00FD3EAE">
            <w:pPr>
              <w:jc w:val="both"/>
            </w:pPr>
            <w:r w:rsidRPr="00D127A0">
              <w:rPr>
                <w:sz w:val="22"/>
                <w:szCs w:val="22"/>
              </w:rPr>
              <w:t xml:space="preserve">Место выполнения работ: </w:t>
            </w:r>
            <w:proofErr w:type="gramStart"/>
            <w:r w:rsidR="00D127A0">
              <w:rPr>
                <w:sz w:val="22"/>
                <w:szCs w:val="22"/>
              </w:rPr>
              <w:t>согласно</w:t>
            </w:r>
            <w:proofErr w:type="gramEnd"/>
            <w:r w:rsidR="00D127A0">
              <w:rPr>
                <w:sz w:val="22"/>
                <w:szCs w:val="22"/>
              </w:rPr>
              <w:t xml:space="preserve"> технического задания</w:t>
            </w:r>
          </w:p>
          <w:p w:rsidR="00DC5689" w:rsidRPr="00DC5689" w:rsidRDefault="00751693" w:rsidP="00DC5689">
            <w:r w:rsidRPr="00DC5689">
              <w:rPr>
                <w:color w:val="000000" w:themeColor="text1"/>
                <w:sz w:val="22"/>
                <w:szCs w:val="22"/>
              </w:rPr>
              <w:t xml:space="preserve">Срок выполнения работы: </w:t>
            </w:r>
            <w:r w:rsidR="00DC5689" w:rsidRPr="004F67C8">
              <w:rPr>
                <w:sz w:val="22"/>
                <w:szCs w:val="22"/>
              </w:rPr>
              <w:t>с 01.01.2019 г. по 3</w:t>
            </w:r>
            <w:r w:rsidR="004F67C8" w:rsidRPr="004F67C8">
              <w:rPr>
                <w:sz w:val="22"/>
                <w:szCs w:val="22"/>
              </w:rPr>
              <w:t>1.12</w:t>
            </w:r>
            <w:r w:rsidR="00DC5689" w:rsidRPr="004F67C8">
              <w:rPr>
                <w:sz w:val="22"/>
                <w:szCs w:val="22"/>
              </w:rPr>
              <w:t>.2019 г.</w:t>
            </w:r>
            <w:r w:rsidR="00DC5689" w:rsidRPr="00DC5689">
              <w:rPr>
                <w:sz w:val="22"/>
                <w:szCs w:val="22"/>
              </w:rPr>
              <w:t xml:space="preserve"> </w:t>
            </w:r>
          </w:p>
          <w:p w:rsidR="00751693" w:rsidRPr="00CD0D19" w:rsidRDefault="00751693" w:rsidP="00FD3EAE">
            <w:pPr>
              <w:jc w:val="both"/>
              <w:rPr>
                <w:color w:val="000000" w:themeColor="text1"/>
              </w:rPr>
            </w:pPr>
            <w:r w:rsidRPr="00DC5689">
              <w:rPr>
                <w:iCs/>
                <w:color w:val="000000" w:themeColor="text1"/>
                <w:sz w:val="22"/>
                <w:szCs w:val="22"/>
              </w:rPr>
              <w:t xml:space="preserve">Условия выполнения работы: </w:t>
            </w:r>
            <w:proofErr w:type="gramStart"/>
            <w:r w:rsidRPr="00DC5689">
              <w:rPr>
                <w:iCs/>
                <w:color w:val="000000" w:themeColor="text1"/>
                <w:sz w:val="22"/>
                <w:szCs w:val="22"/>
              </w:rPr>
              <w:t>Указаны в разделе</w:t>
            </w:r>
            <w:r w:rsidRPr="00CD0D19">
              <w:rPr>
                <w:iCs/>
                <w:color w:val="000000" w:themeColor="text1"/>
                <w:sz w:val="22"/>
                <w:szCs w:val="22"/>
              </w:rPr>
              <w:t xml:space="preserve"> </w:t>
            </w:r>
            <w:r w:rsidRPr="00CD0D19">
              <w:rPr>
                <w:iCs/>
                <w:color w:val="000000" w:themeColor="text1"/>
                <w:sz w:val="22"/>
                <w:szCs w:val="22"/>
                <w:lang w:val="en-US"/>
              </w:rPr>
              <w:t>II</w:t>
            </w:r>
            <w:r w:rsidRPr="00CD0D19">
              <w:rPr>
                <w:iCs/>
                <w:color w:val="000000" w:themeColor="text1"/>
                <w:sz w:val="22"/>
                <w:szCs w:val="22"/>
              </w:rPr>
              <w:t xml:space="preserve"> «ТЕХНИЧЕСКОЕ ЗАДАНИЕ» настоящей документации</w:t>
            </w:r>
            <w:proofErr w:type="gramEnd"/>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25</w:t>
            </w:r>
          </w:p>
        </w:tc>
        <w:tc>
          <w:tcPr>
            <w:tcW w:w="1879" w:type="pct"/>
          </w:tcPr>
          <w:p w:rsidR="00751693" w:rsidRPr="00CD0D19" w:rsidRDefault="00751693" w:rsidP="00636A22">
            <w:pPr>
              <w:rPr>
                <w:color w:val="000000" w:themeColor="text1"/>
              </w:rPr>
            </w:pPr>
            <w:r w:rsidRPr="00CD0D19">
              <w:rPr>
                <w:color w:val="000000" w:themeColor="text1"/>
                <w:sz w:val="22"/>
                <w:szCs w:val="22"/>
              </w:rPr>
              <w:t>Форма, сроки и порядок оплаты товара, работы, услуги</w:t>
            </w:r>
          </w:p>
        </w:tc>
        <w:tc>
          <w:tcPr>
            <w:tcW w:w="2904" w:type="pct"/>
          </w:tcPr>
          <w:p w:rsidR="00751693" w:rsidRPr="00D127A0" w:rsidRDefault="002A0BAD" w:rsidP="00414F97">
            <w:pPr>
              <w:suppressAutoHyphens/>
              <w:spacing w:line="240" w:lineRule="exact"/>
              <w:ind w:firstLine="28"/>
              <w:jc w:val="both"/>
            </w:pPr>
            <w:r w:rsidRPr="00D127A0">
              <w:rPr>
                <w:sz w:val="22"/>
                <w:szCs w:val="22"/>
              </w:rPr>
              <w:t>Безналичный расчет, по фа</w:t>
            </w:r>
            <w:r w:rsidR="00D127A0" w:rsidRPr="00D127A0">
              <w:rPr>
                <w:sz w:val="22"/>
                <w:szCs w:val="22"/>
              </w:rPr>
              <w:t xml:space="preserve">кту оказания услуг, в течение </w:t>
            </w:r>
            <w:r w:rsidR="00414F97" w:rsidRPr="00414F97">
              <w:rPr>
                <w:color w:val="000000" w:themeColor="text1"/>
                <w:sz w:val="22"/>
                <w:szCs w:val="22"/>
              </w:rPr>
              <w:t>30</w:t>
            </w:r>
            <w:r w:rsidRPr="00414F97">
              <w:rPr>
                <w:color w:val="000000" w:themeColor="text1"/>
                <w:sz w:val="22"/>
                <w:szCs w:val="22"/>
              </w:rPr>
              <w:t xml:space="preserve"> дней</w:t>
            </w:r>
            <w:r w:rsidRPr="00D127A0">
              <w:rPr>
                <w:sz w:val="22"/>
                <w:szCs w:val="22"/>
              </w:rPr>
              <w:t xml:space="preserve"> </w:t>
            </w:r>
            <w:proofErr w:type="gramStart"/>
            <w:r w:rsidRPr="00D127A0">
              <w:rPr>
                <w:sz w:val="22"/>
                <w:szCs w:val="22"/>
              </w:rPr>
              <w:t>с даты подписания</w:t>
            </w:r>
            <w:proofErr w:type="gramEnd"/>
            <w:r w:rsidRPr="00D127A0">
              <w:rPr>
                <w:sz w:val="22"/>
                <w:szCs w:val="22"/>
              </w:rPr>
              <w:t xml:space="preserve"> Заказчиком Акта оказанных услуг</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26</w:t>
            </w:r>
          </w:p>
        </w:tc>
        <w:tc>
          <w:tcPr>
            <w:tcW w:w="1879" w:type="pct"/>
          </w:tcPr>
          <w:p w:rsidR="00751693" w:rsidRPr="00CD0D19" w:rsidRDefault="00751693" w:rsidP="00636A22">
            <w:pPr>
              <w:rPr>
                <w:color w:val="000000" w:themeColor="text1"/>
              </w:rPr>
            </w:pPr>
            <w:r w:rsidRPr="00CD0D19">
              <w:rPr>
                <w:color w:val="000000" w:themeColor="text1"/>
                <w:sz w:val="22"/>
                <w:szCs w:val="22"/>
              </w:rPr>
              <w:t>Критерии оценки и сопоставления заявок на участие в закупке</w:t>
            </w:r>
          </w:p>
        </w:tc>
        <w:tc>
          <w:tcPr>
            <w:tcW w:w="2904" w:type="pct"/>
          </w:tcPr>
          <w:p w:rsidR="00751693" w:rsidRPr="00CD0D19" w:rsidRDefault="00751693" w:rsidP="00FD3EAE">
            <w:pPr>
              <w:pStyle w:val="Default"/>
              <w:jc w:val="both"/>
              <w:rPr>
                <w:color w:val="000000" w:themeColor="text1"/>
                <w:sz w:val="22"/>
                <w:szCs w:val="22"/>
              </w:rPr>
            </w:pPr>
            <w:r w:rsidRPr="00CD0D19">
              <w:rPr>
                <w:color w:val="000000" w:themeColor="text1"/>
                <w:sz w:val="22"/>
                <w:szCs w:val="22"/>
              </w:rPr>
              <w:t xml:space="preserve">Минимальная цена из всех предложенных. </w:t>
            </w:r>
          </w:p>
          <w:p w:rsidR="00751693" w:rsidRPr="00CD0D19" w:rsidRDefault="00751693" w:rsidP="00FD3EAE">
            <w:pPr>
              <w:jc w:val="both"/>
              <w:rPr>
                <w:color w:val="000000" w:themeColor="text1"/>
              </w:rPr>
            </w:pP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lastRenderedPageBreak/>
              <w:t>27</w:t>
            </w:r>
          </w:p>
        </w:tc>
        <w:tc>
          <w:tcPr>
            <w:tcW w:w="1879" w:type="pct"/>
          </w:tcPr>
          <w:p w:rsidR="00751693" w:rsidRPr="00CD0D19" w:rsidRDefault="00751693" w:rsidP="00636A22">
            <w:pPr>
              <w:rPr>
                <w:color w:val="000000" w:themeColor="text1"/>
              </w:rPr>
            </w:pPr>
            <w:r w:rsidRPr="00CD0D19">
              <w:rPr>
                <w:color w:val="000000" w:themeColor="text1"/>
                <w:sz w:val="22"/>
                <w:szCs w:val="22"/>
              </w:rPr>
              <w:t>Порядок оценки и сопоставления заявок участников</w:t>
            </w:r>
          </w:p>
        </w:tc>
        <w:tc>
          <w:tcPr>
            <w:tcW w:w="2904" w:type="pct"/>
          </w:tcPr>
          <w:p w:rsidR="00751693" w:rsidRPr="00CD0D19" w:rsidRDefault="00C00D15" w:rsidP="00FD3EAE">
            <w:pPr>
              <w:pStyle w:val="Default"/>
              <w:jc w:val="both"/>
              <w:rPr>
                <w:color w:val="000000" w:themeColor="text1"/>
                <w:sz w:val="22"/>
                <w:szCs w:val="22"/>
              </w:rPr>
            </w:pPr>
            <w:r w:rsidRPr="00CD0D19">
              <w:rPr>
                <w:color w:val="000000" w:themeColor="text1"/>
                <w:sz w:val="22"/>
                <w:szCs w:val="22"/>
              </w:rPr>
              <w:t>Победителем запроса котировок в электронной форме признается участник запроса котировок, подавший заявку, которая отвечает всем требованиям, установленным в извещении о проведении запроса котировок, и в которой указана наиболее низкая цена договора (цена лота). При предложении наиболее низкой цены договора (цены лота) несколькими участниками запроса котировок победителем запроса котировок признается такой участник, заявка которого поступила ранее других заявок, в которых предложена такая же цена.</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28</w:t>
            </w:r>
          </w:p>
        </w:tc>
        <w:tc>
          <w:tcPr>
            <w:tcW w:w="1879" w:type="pct"/>
          </w:tcPr>
          <w:p w:rsidR="00751693" w:rsidRPr="00CD0D19" w:rsidRDefault="00751693" w:rsidP="00636A22">
            <w:pPr>
              <w:pStyle w:val="Default"/>
              <w:jc w:val="both"/>
              <w:rPr>
                <w:color w:val="000000" w:themeColor="text1"/>
                <w:sz w:val="22"/>
                <w:szCs w:val="22"/>
              </w:rPr>
            </w:pPr>
            <w:r w:rsidRPr="00CD0D19">
              <w:rPr>
                <w:color w:val="000000" w:themeColor="text1"/>
                <w:sz w:val="22"/>
                <w:szCs w:val="22"/>
              </w:rPr>
              <w:t xml:space="preserve">Возможность заключения договора с единственным участником, заявка которого признана соответствующей требованиям Заказчика </w:t>
            </w:r>
          </w:p>
          <w:p w:rsidR="00751693" w:rsidRPr="00CD0D19" w:rsidRDefault="00751693" w:rsidP="00636A22">
            <w:pPr>
              <w:rPr>
                <w:color w:val="000000" w:themeColor="text1"/>
              </w:rPr>
            </w:pPr>
          </w:p>
        </w:tc>
        <w:tc>
          <w:tcPr>
            <w:tcW w:w="2904" w:type="pct"/>
          </w:tcPr>
          <w:p w:rsidR="00751693" w:rsidRPr="00CD0D19" w:rsidRDefault="00751693" w:rsidP="00FD3EAE">
            <w:pPr>
              <w:pStyle w:val="Default"/>
              <w:jc w:val="both"/>
              <w:rPr>
                <w:color w:val="000000" w:themeColor="text1"/>
                <w:sz w:val="22"/>
                <w:szCs w:val="22"/>
              </w:rPr>
            </w:pPr>
            <w:r w:rsidRPr="00CD0D19">
              <w:rPr>
                <w:color w:val="000000" w:themeColor="text1"/>
                <w:sz w:val="22"/>
                <w:szCs w:val="22"/>
              </w:rPr>
              <w:t xml:space="preserve">Договор с единственным участником, заявка которого признана соответствующей требованиям Заказчика, заключается на условиях, предусмотренных документацией о закупке по цене указанной в заявке такого Участника закупки, но не превышающей начальную (максимальную) цену,  при этом такой Участник не вправе отказаться от заключения договора. </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29</w:t>
            </w:r>
          </w:p>
        </w:tc>
        <w:tc>
          <w:tcPr>
            <w:tcW w:w="1879" w:type="pct"/>
          </w:tcPr>
          <w:p w:rsidR="00751693" w:rsidRPr="00CD0D19" w:rsidRDefault="00751693" w:rsidP="00636A22">
            <w:pPr>
              <w:pStyle w:val="Default"/>
              <w:jc w:val="both"/>
              <w:rPr>
                <w:color w:val="000000" w:themeColor="text1"/>
                <w:sz w:val="22"/>
                <w:szCs w:val="22"/>
              </w:rPr>
            </w:pPr>
            <w:r w:rsidRPr="00CD0D19">
              <w:rPr>
                <w:color w:val="000000" w:themeColor="text1"/>
                <w:sz w:val="22"/>
                <w:szCs w:val="22"/>
              </w:rPr>
              <w:t xml:space="preserve">Признание запроса котировок </w:t>
            </w:r>
            <w:proofErr w:type="gramStart"/>
            <w:r w:rsidRPr="00CD0D19">
              <w:rPr>
                <w:color w:val="000000" w:themeColor="text1"/>
                <w:sz w:val="22"/>
                <w:szCs w:val="22"/>
              </w:rPr>
              <w:t>несостоявшимся</w:t>
            </w:r>
            <w:proofErr w:type="gramEnd"/>
            <w:r w:rsidRPr="00CD0D19">
              <w:rPr>
                <w:color w:val="000000" w:themeColor="text1"/>
                <w:sz w:val="22"/>
                <w:szCs w:val="22"/>
              </w:rPr>
              <w:t xml:space="preserve"> </w:t>
            </w:r>
          </w:p>
        </w:tc>
        <w:tc>
          <w:tcPr>
            <w:tcW w:w="2904" w:type="pct"/>
          </w:tcPr>
          <w:p w:rsidR="00751693" w:rsidRPr="00CD0D19" w:rsidRDefault="00751693" w:rsidP="00FD3EAE">
            <w:pPr>
              <w:tabs>
                <w:tab w:val="left" w:pos="540"/>
                <w:tab w:val="left" w:pos="900"/>
              </w:tabs>
              <w:jc w:val="both"/>
              <w:rPr>
                <w:color w:val="000000" w:themeColor="text1"/>
              </w:rPr>
            </w:pPr>
            <w:r w:rsidRPr="00CD0D19">
              <w:rPr>
                <w:color w:val="000000" w:themeColor="text1"/>
                <w:sz w:val="22"/>
                <w:szCs w:val="22"/>
              </w:rPr>
              <w:t>В случае</w:t>
            </w:r>
            <w:proofErr w:type="gramStart"/>
            <w:r w:rsidRPr="00CD0D19">
              <w:rPr>
                <w:color w:val="000000" w:themeColor="text1"/>
                <w:sz w:val="22"/>
                <w:szCs w:val="22"/>
              </w:rPr>
              <w:t>,</w:t>
            </w:r>
            <w:proofErr w:type="gramEnd"/>
            <w:r w:rsidRPr="00CD0D19">
              <w:rPr>
                <w:color w:val="000000" w:themeColor="text1"/>
                <w:sz w:val="22"/>
                <w:szCs w:val="22"/>
              </w:rPr>
              <w:t xml:space="preserve">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документации, запрос котировок признается несостоявшимся.</w:t>
            </w:r>
          </w:p>
        </w:tc>
      </w:tr>
    </w:tbl>
    <w:p w:rsidR="00D86BBC" w:rsidRDefault="00D86BBC">
      <w:pPr>
        <w:spacing w:after="200" w:line="276" w:lineRule="auto"/>
        <w:rPr>
          <w:b/>
          <w:color w:val="000000" w:themeColor="text1"/>
          <w:sz w:val="20"/>
          <w:szCs w:val="20"/>
        </w:rPr>
      </w:pPr>
      <w:r>
        <w:rPr>
          <w:b/>
          <w:color w:val="000000" w:themeColor="text1"/>
          <w:sz w:val="20"/>
          <w:szCs w:val="20"/>
        </w:rPr>
        <w:br w:type="page"/>
      </w:r>
    </w:p>
    <w:p w:rsidR="00CD54D7" w:rsidRDefault="00CD54D7" w:rsidP="00CD54D7">
      <w:pPr>
        <w:jc w:val="center"/>
        <w:outlineLvl w:val="1"/>
        <w:rPr>
          <w:b/>
          <w:sz w:val="28"/>
          <w:szCs w:val="28"/>
        </w:rPr>
      </w:pPr>
      <w:r>
        <w:rPr>
          <w:b/>
          <w:sz w:val="28"/>
          <w:szCs w:val="28"/>
        </w:rPr>
        <w:lastRenderedPageBreak/>
        <w:t xml:space="preserve">РАЗДЕЛ </w:t>
      </w:r>
      <w:r>
        <w:rPr>
          <w:b/>
          <w:sz w:val="28"/>
          <w:szCs w:val="28"/>
          <w:lang w:val="en-US"/>
        </w:rPr>
        <w:t>II</w:t>
      </w:r>
      <w:r>
        <w:rPr>
          <w:b/>
          <w:sz w:val="28"/>
          <w:szCs w:val="28"/>
        </w:rPr>
        <w:t>. ТЕХНИЧЕСКОЕ ЗАДАНИЕ</w:t>
      </w:r>
    </w:p>
    <w:p w:rsidR="00944D14" w:rsidRDefault="00944D14" w:rsidP="00944D14">
      <w:pPr>
        <w:jc w:val="right"/>
        <w:rPr>
          <w:b/>
          <w:bCs/>
          <w:color w:val="000000"/>
        </w:rPr>
      </w:pPr>
    </w:p>
    <w:p w:rsidR="00DF2921" w:rsidRDefault="00DF2921" w:rsidP="00DF2921">
      <w:pPr>
        <w:jc w:val="center"/>
        <w:rPr>
          <w:b/>
        </w:rPr>
      </w:pPr>
      <w:r w:rsidRPr="009A3961">
        <w:rPr>
          <w:b/>
        </w:rPr>
        <w:t>ТЕХНИЧЕСКОЕ ЗАДАНИЕ</w:t>
      </w:r>
    </w:p>
    <w:p w:rsidR="00BF5E21" w:rsidRPr="00D874F2" w:rsidRDefault="00BF5E21" w:rsidP="00BF5E21">
      <w:pPr>
        <w:jc w:val="center"/>
      </w:pPr>
      <w:r>
        <w:t xml:space="preserve">на </w:t>
      </w:r>
      <w:r w:rsidR="00D768ED">
        <w:t xml:space="preserve">оказание </w:t>
      </w:r>
      <w:proofErr w:type="spellStart"/>
      <w:r w:rsidR="00D768ED">
        <w:t>аутсорсинговых</w:t>
      </w:r>
      <w:proofErr w:type="spellEnd"/>
      <w:r w:rsidR="00D768ED">
        <w:t xml:space="preserve"> услуг (у</w:t>
      </w:r>
      <w:r>
        <w:t xml:space="preserve">слуги </w:t>
      </w:r>
      <w:r w:rsidRPr="00D874F2">
        <w:t>гардеробщика</w:t>
      </w:r>
      <w:r>
        <w:t>)</w:t>
      </w:r>
    </w:p>
    <w:p w:rsidR="00BF5E21" w:rsidRDefault="00BF5E21" w:rsidP="00BF5E21">
      <w:pPr>
        <w:jc w:val="center"/>
      </w:pPr>
    </w:p>
    <w:tbl>
      <w:tblPr>
        <w:tblStyle w:val="aff1"/>
        <w:tblW w:w="9747" w:type="dxa"/>
        <w:tblLook w:val="04A0"/>
      </w:tblPr>
      <w:tblGrid>
        <w:gridCol w:w="817"/>
        <w:gridCol w:w="2268"/>
        <w:gridCol w:w="6662"/>
      </w:tblGrid>
      <w:tr w:rsidR="00BF5E21" w:rsidTr="00EA43FE">
        <w:tc>
          <w:tcPr>
            <w:tcW w:w="817" w:type="dxa"/>
          </w:tcPr>
          <w:p w:rsidR="00BF5E21" w:rsidRDefault="00BF5E21" w:rsidP="00EA43FE">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268" w:type="dxa"/>
          </w:tcPr>
          <w:p w:rsidR="00BF5E21" w:rsidRDefault="00BF5E21" w:rsidP="00EA43FE">
            <w:pPr>
              <w:jc w:val="center"/>
              <w:rPr>
                <w:sz w:val="24"/>
                <w:szCs w:val="24"/>
              </w:rPr>
            </w:pPr>
            <w:r>
              <w:rPr>
                <w:sz w:val="24"/>
                <w:szCs w:val="24"/>
              </w:rPr>
              <w:t>Показатель</w:t>
            </w:r>
          </w:p>
        </w:tc>
        <w:tc>
          <w:tcPr>
            <w:tcW w:w="6662" w:type="dxa"/>
          </w:tcPr>
          <w:p w:rsidR="00BF5E21" w:rsidRDefault="00BF5E21" w:rsidP="00EA43FE">
            <w:pPr>
              <w:jc w:val="center"/>
              <w:rPr>
                <w:sz w:val="24"/>
                <w:szCs w:val="24"/>
              </w:rPr>
            </w:pPr>
            <w:r>
              <w:rPr>
                <w:sz w:val="24"/>
                <w:szCs w:val="24"/>
              </w:rPr>
              <w:t>Значение</w:t>
            </w:r>
          </w:p>
        </w:tc>
      </w:tr>
      <w:tr w:rsidR="00BF5E21" w:rsidTr="00EA43FE">
        <w:tc>
          <w:tcPr>
            <w:tcW w:w="817" w:type="dxa"/>
          </w:tcPr>
          <w:p w:rsidR="00BF5E21" w:rsidRDefault="00BF5E21" w:rsidP="00EA43FE">
            <w:pPr>
              <w:jc w:val="center"/>
              <w:rPr>
                <w:sz w:val="24"/>
                <w:szCs w:val="24"/>
              </w:rPr>
            </w:pPr>
            <w:r>
              <w:rPr>
                <w:sz w:val="24"/>
                <w:szCs w:val="24"/>
              </w:rPr>
              <w:t>1</w:t>
            </w:r>
          </w:p>
        </w:tc>
        <w:tc>
          <w:tcPr>
            <w:tcW w:w="2268" w:type="dxa"/>
          </w:tcPr>
          <w:p w:rsidR="00BF5E21" w:rsidRDefault="00BF5E21" w:rsidP="00EA43FE">
            <w:pPr>
              <w:rPr>
                <w:sz w:val="24"/>
                <w:szCs w:val="24"/>
              </w:rPr>
            </w:pPr>
            <w:r>
              <w:rPr>
                <w:sz w:val="24"/>
                <w:szCs w:val="24"/>
              </w:rPr>
              <w:t>Учреждение</w:t>
            </w:r>
          </w:p>
        </w:tc>
        <w:tc>
          <w:tcPr>
            <w:tcW w:w="6662" w:type="dxa"/>
          </w:tcPr>
          <w:p w:rsidR="00BF5E21" w:rsidRDefault="00BF5E21" w:rsidP="00EA43FE">
            <w:pPr>
              <w:rPr>
                <w:sz w:val="24"/>
                <w:szCs w:val="24"/>
              </w:rPr>
            </w:pPr>
            <w:r>
              <w:rPr>
                <w:sz w:val="24"/>
                <w:szCs w:val="24"/>
              </w:rPr>
              <w:t>Муниципальное автономное учреждение «Дворец спорта» муниципального района Мелеузовский район</w:t>
            </w:r>
          </w:p>
          <w:p w:rsidR="00BF5E21" w:rsidRDefault="00BF5E21" w:rsidP="00EA43FE">
            <w:pPr>
              <w:rPr>
                <w:sz w:val="24"/>
                <w:szCs w:val="24"/>
              </w:rPr>
            </w:pPr>
            <w:r>
              <w:rPr>
                <w:sz w:val="24"/>
                <w:szCs w:val="24"/>
              </w:rPr>
              <w:t>Республики Башкортостан</w:t>
            </w:r>
          </w:p>
        </w:tc>
      </w:tr>
      <w:tr w:rsidR="00BF5E21" w:rsidTr="00EA43FE">
        <w:tc>
          <w:tcPr>
            <w:tcW w:w="817" w:type="dxa"/>
          </w:tcPr>
          <w:p w:rsidR="00BF5E21" w:rsidRDefault="00BF5E21" w:rsidP="00EA43FE">
            <w:pPr>
              <w:jc w:val="center"/>
              <w:rPr>
                <w:sz w:val="24"/>
                <w:szCs w:val="24"/>
              </w:rPr>
            </w:pPr>
            <w:r>
              <w:rPr>
                <w:sz w:val="24"/>
                <w:szCs w:val="24"/>
              </w:rPr>
              <w:t>2</w:t>
            </w:r>
          </w:p>
        </w:tc>
        <w:tc>
          <w:tcPr>
            <w:tcW w:w="2268" w:type="dxa"/>
          </w:tcPr>
          <w:p w:rsidR="00BF5E21" w:rsidRDefault="00BF5E21" w:rsidP="00EA43FE">
            <w:pPr>
              <w:rPr>
                <w:sz w:val="24"/>
                <w:szCs w:val="24"/>
              </w:rPr>
            </w:pPr>
            <w:r>
              <w:rPr>
                <w:sz w:val="24"/>
                <w:szCs w:val="24"/>
              </w:rPr>
              <w:t>Место оказания услуг</w:t>
            </w:r>
          </w:p>
        </w:tc>
        <w:tc>
          <w:tcPr>
            <w:tcW w:w="6662" w:type="dxa"/>
          </w:tcPr>
          <w:p w:rsidR="00BF5E21" w:rsidRDefault="00BF5E21" w:rsidP="00EA43FE">
            <w:pPr>
              <w:rPr>
                <w:sz w:val="24"/>
                <w:szCs w:val="24"/>
              </w:rPr>
            </w:pPr>
            <w:r>
              <w:rPr>
                <w:sz w:val="24"/>
                <w:szCs w:val="24"/>
              </w:rPr>
              <w:t xml:space="preserve">Республика Башкортостан, </w:t>
            </w:r>
            <w:proofErr w:type="gramStart"/>
            <w:r>
              <w:rPr>
                <w:sz w:val="24"/>
                <w:szCs w:val="24"/>
              </w:rPr>
              <w:t>г</w:t>
            </w:r>
            <w:proofErr w:type="gramEnd"/>
            <w:r>
              <w:rPr>
                <w:sz w:val="24"/>
                <w:szCs w:val="24"/>
              </w:rPr>
              <w:t>. Мелеуз, ул. Каранская, д. 2</w:t>
            </w:r>
          </w:p>
        </w:tc>
      </w:tr>
      <w:tr w:rsidR="00BF5E21" w:rsidTr="00EA43FE">
        <w:tc>
          <w:tcPr>
            <w:tcW w:w="817" w:type="dxa"/>
          </w:tcPr>
          <w:p w:rsidR="00BF5E21" w:rsidRDefault="00BF5E21" w:rsidP="00EA43FE">
            <w:pPr>
              <w:jc w:val="center"/>
              <w:rPr>
                <w:sz w:val="24"/>
                <w:szCs w:val="24"/>
              </w:rPr>
            </w:pPr>
            <w:r>
              <w:rPr>
                <w:sz w:val="24"/>
                <w:szCs w:val="24"/>
              </w:rPr>
              <w:t>3</w:t>
            </w:r>
          </w:p>
        </w:tc>
        <w:tc>
          <w:tcPr>
            <w:tcW w:w="2268" w:type="dxa"/>
          </w:tcPr>
          <w:p w:rsidR="00BF5E21" w:rsidRDefault="00BF5E21" w:rsidP="00EA43FE">
            <w:pPr>
              <w:rPr>
                <w:sz w:val="24"/>
                <w:szCs w:val="24"/>
              </w:rPr>
            </w:pPr>
            <w:r>
              <w:rPr>
                <w:sz w:val="24"/>
                <w:szCs w:val="24"/>
              </w:rPr>
              <w:t xml:space="preserve">Характеристики </w:t>
            </w:r>
          </w:p>
          <w:p w:rsidR="00BF5E21" w:rsidRDefault="00BF5E21" w:rsidP="00EA43FE">
            <w:pPr>
              <w:rPr>
                <w:sz w:val="24"/>
                <w:szCs w:val="24"/>
              </w:rPr>
            </w:pPr>
            <w:r>
              <w:rPr>
                <w:sz w:val="24"/>
                <w:szCs w:val="24"/>
              </w:rPr>
              <w:t>здания учреждения</w:t>
            </w:r>
          </w:p>
        </w:tc>
        <w:tc>
          <w:tcPr>
            <w:tcW w:w="6662" w:type="dxa"/>
          </w:tcPr>
          <w:p w:rsidR="00BF5E21" w:rsidRDefault="00BF5E21" w:rsidP="00EA43FE">
            <w:pPr>
              <w:rPr>
                <w:sz w:val="24"/>
                <w:szCs w:val="24"/>
              </w:rPr>
            </w:pPr>
            <w:r>
              <w:rPr>
                <w:sz w:val="24"/>
                <w:szCs w:val="24"/>
              </w:rPr>
              <w:t>Общая площадь здания - 5762,8 кв.м.</w:t>
            </w:r>
          </w:p>
          <w:p w:rsidR="00BF5E21" w:rsidRDefault="00BF5E21" w:rsidP="00EA43FE">
            <w:pPr>
              <w:rPr>
                <w:sz w:val="24"/>
                <w:szCs w:val="24"/>
              </w:rPr>
            </w:pPr>
            <w:r>
              <w:rPr>
                <w:sz w:val="24"/>
                <w:szCs w:val="24"/>
              </w:rPr>
              <w:t>Здание учреждения оборудовано системами охранной и пожарной сигнализации.</w:t>
            </w:r>
          </w:p>
          <w:p w:rsidR="00BF5E21" w:rsidRDefault="00BF5E21" w:rsidP="00EA43FE">
            <w:pPr>
              <w:rPr>
                <w:sz w:val="24"/>
                <w:szCs w:val="24"/>
              </w:rPr>
            </w:pPr>
            <w:r>
              <w:rPr>
                <w:sz w:val="24"/>
                <w:szCs w:val="24"/>
              </w:rPr>
              <w:t>В здании два стационарных телефона (кабинет директора, кабинет кассира)</w:t>
            </w:r>
          </w:p>
        </w:tc>
      </w:tr>
      <w:tr w:rsidR="00BF5E21" w:rsidTr="00EA43FE">
        <w:tc>
          <w:tcPr>
            <w:tcW w:w="817" w:type="dxa"/>
          </w:tcPr>
          <w:p w:rsidR="00BF5E21" w:rsidRDefault="00BF5E21" w:rsidP="00EA43FE">
            <w:pPr>
              <w:jc w:val="center"/>
              <w:rPr>
                <w:sz w:val="24"/>
                <w:szCs w:val="24"/>
              </w:rPr>
            </w:pPr>
            <w:r>
              <w:rPr>
                <w:sz w:val="24"/>
                <w:szCs w:val="24"/>
              </w:rPr>
              <w:t>4</w:t>
            </w:r>
          </w:p>
          <w:p w:rsidR="00BF5E21" w:rsidRDefault="00BF5E21" w:rsidP="00EA43FE">
            <w:pPr>
              <w:jc w:val="center"/>
              <w:rPr>
                <w:sz w:val="24"/>
                <w:szCs w:val="24"/>
              </w:rPr>
            </w:pPr>
          </w:p>
        </w:tc>
        <w:tc>
          <w:tcPr>
            <w:tcW w:w="2268" w:type="dxa"/>
          </w:tcPr>
          <w:p w:rsidR="00BF5E21" w:rsidRDefault="00BF5E21" w:rsidP="00EA43FE">
            <w:pPr>
              <w:rPr>
                <w:sz w:val="24"/>
                <w:szCs w:val="24"/>
              </w:rPr>
            </w:pPr>
            <w:r>
              <w:rPr>
                <w:sz w:val="24"/>
                <w:szCs w:val="24"/>
              </w:rPr>
              <w:t xml:space="preserve">Предмет исполнения услуг </w:t>
            </w:r>
          </w:p>
        </w:tc>
        <w:tc>
          <w:tcPr>
            <w:tcW w:w="6662" w:type="dxa"/>
          </w:tcPr>
          <w:p w:rsidR="00BF5E21" w:rsidRDefault="00BF5E21" w:rsidP="00EA43FE">
            <w:pPr>
              <w:rPr>
                <w:sz w:val="24"/>
                <w:szCs w:val="24"/>
              </w:rPr>
            </w:pPr>
            <w:r>
              <w:rPr>
                <w:sz w:val="24"/>
                <w:szCs w:val="24"/>
              </w:rPr>
              <w:t>- осуществление приёма, сохранности и выдачи верхней одежды и обуви посетителей;</w:t>
            </w:r>
          </w:p>
          <w:p w:rsidR="00BF5E21" w:rsidRDefault="00BF5E21" w:rsidP="00EA43FE">
            <w:pPr>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наличием у посетителей сменной (второй) обуви или бахил;</w:t>
            </w:r>
          </w:p>
          <w:p w:rsidR="00BF5E21" w:rsidRDefault="00BF5E21" w:rsidP="00EA43FE">
            <w:pPr>
              <w:rPr>
                <w:sz w:val="24"/>
                <w:szCs w:val="24"/>
              </w:rPr>
            </w:pPr>
            <w:r>
              <w:rPr>
                <w:sz w:val="24"/>
                <w:szCs w:val="24"/>
              </w:rPr>
              <w:t>-уход за цветочной клумбой (прополка, полив)</w:t>
            </w:r>
          </w:p>
          <w:p w:rsidR="00BF5E21" w:rsidRDefault="00BF5E21" w:rsidP="00EA43FE">
            <w:pPr>
              <w:rPr>
                <w:sz w:val="24"/>
                <w:szCs w:val="24"/>
              </w:rPr>
            </w:pPr>
            <w:r>
              <w:rPr>
                <w:sz w:val="24"/>
                <w:szCs w:val="24"/>
              </w:rPr>
              <w:t>- поддержание общественного порядка учреждения.</w:t>
            </w:r>
          </w:p>
        </w:tc>
      </w:tr>
      <w:tr w:rsidR="00BF5E21" w:rsidTr="00EA43FE">
        <w:tc>
          <w:tcPr>
            <w:tcW w:w="817" w:type="dxa"/>
          </w:tcPr>
          <w:p w:rsidR="00BF5E21" w:rsidRDefault="00BF5E21" w:rsidP="00EA43FE">
            <w:pPr>
              <w:jc w:val="center"/>
              <w:rPr>
                <w:sz w:val="24"/>
                <w:szCs w:val="24"/>
              </w:rPr>
            </w:pPr>
            <w:r>
              <w:rPr>
                <w:sz w:val="24"/>
                <w:szCs w:val="24"/>
              </w:rPr>
              <w:t>5</w:t>
            </w:r>
          </w:p>
        </w:tc>
        <w:tc>
          <w:tcPr>
            <w:tcW w:w="2268" w:type="dxa"/>
          </w:tcPr>
          <w:p w:rsidR="00BF5E21" w:rsidRDefault="00BF5E21" w:rsidP="00EA43FE">
            <w:pPr>
              <w:rPr>
                <w:sz w:val="24"/>
                <w:szCs w:val="24"/>
              </w:rPr>
            </w:pPr>
            <w:r>
              <w:rPr>
                <w:sz w:val="24"/>
                <w:szCs w:val="24"/>
              </w:rPr>
              <w:t>Сроки (периоды)</w:t>
            </w:r>
          </w:p>
          <w:p w:rsidR="00BF5E21" w:rsidRDefault="00BF5E21" w:rsidP="00EA43FE">
            <w:pPr>
              <w:rPr>
                <w:sz w:val="24"/>
                <w:szCs w:val="24"/>
              </w:rPr>
            </w:pPr>
            <w:r>
              <w:rPr>
                <w:sz w:val="24"/>
                <w:szCs w:val="24"/>
              </w:rPr>
              <w:t>оказания услуг</w:t>
            </w:r>
          </w:p>
        </w:tc>
        <w:tc>
          <w:tcPr>
            <w:tcW w:w="6662" w:type="dxa"/>
          </w:tcPr>
          <w:p w:rsidR="00BF5E21" w:rsidRDefault="00BF5E21" w:rsidP="004F67C8">
            <w:pPr>
              <w:rPr>
                <w:sz w:val="24"/>
                <w:szCs w:val="24"/>
              </w:rPr>
            </w:pPr>
            <w:r w:rsidRPr="004F67C8">
              <w:rPr>
                <w:sz w:val="24"/>
                <w:szCs w:val="24"/>
              </w:rPr>
              <w:t>Срок оказания услуг: с 01.01.2019 г. по 31.12.201</w:t>
            </w:r>
            <w:r w:rsidR="004F67C8" w:rsidRPr="004F67C8">
              <w:rPr>
                <w:sz w:val="24"/>
                <w:szCs w:val="24"/>
              </w:rPr>
              <w:t>9</w:t>
            </w:r>
            <w:r w:rsidRPr="004F67C8">
              <w:rPr>
                <w:sz w:val="24"/>
                <w:szCs w:val="24"/>
              </w:rPr>
              <w:t xml:space="preserve"> г. включительно</w:t>
            </w:r>
          </w:p>
        </w:tc>
      </w:tr>
      <w:tr w:rsidR="00BF5E21" w:rsidTr="00EA43FE">
        <w:tc>
          <w:tcPr>
            <w:tcW w:w="817" w:type="dxa"/>
          </w:tcPr>
          <w:p w:rsidR="00BF5E21" w:rsidRDefault="00BF5E21" w:rsidP="00EA43FE">
            <w:pPr>
              <w:jc w:val="center"/>
              <w:rPr>
                <w:sz w:val="24"/>
                <w:szCs w:val="24"/>
              </w:rPr>
            </w:pPr>
            <w:r>
              <w:rPr>
                <w:sz w:val="24"/>
                <w:szCs w:val="24"/>
              </w:rPr>
              <w:t>6</w:t>
            </w:r>
          </w:p>
        </w:tc>
        <w:tc>
          <w:tcPr>
            <w:tcW w:w="2268" w:type="dxa"/>
          </w:tcPr>
          <w:p w:rsidR="00BF5E21" w:rsidRDefault="00BF5E21" w:rsidP="00EA43FE">
            <w:pPr>
              <w:rPr>
                <w:sz w:val="24"/>
                <w:szCs w:val="24"/>
              </w:rPr>
            </w:pPr>
            <w:r>
              <w:rPr>
                <w:sz w:val="24"/>
                <w:szCs w:val="24"/>
              </w:rPr>
              <w:t>Режим оказания услуг</w:t>
            </w:r>
          </w:p>
        </w:tc>
        <w:tc>
          <w:tcPr>
            <w:tcW w:w="6662" w:type="dxa"/>
          </w:tcPr>
          <w:p w:rsidR="00BF5E21" w:rsidRDefault="00BF5E21" w:rsidP="00EA43FE">
            <w:pPr>
              <w:rPr>
                <w:sz w:val="24"/>
                <w:szCs w:val="24"/>
              </w:rPr>
            </w:pPr>
            <w:r>
              <w:rPr>
                <w:sz w:val="24"/>
                <w:szCs w:val="24"/>
              </w:rPr>
              <w:t>Услуги оказываются: с 9.00 ч.  до 21.00 ч., ежедневно.</w:t>
            </w:r>
          </w:p>
        </w:tc>
      </w:tr>
      <w:tr w:rsidR="00BF5E21" w:rsidTr="00EA43FE">
        <w:tc>
          <w:tcPr>
            <w:tcW w:w="817" w:type="dxa"/>
          </w:tcPr>
          <w:p w:rsidR="00BF5E21" w:rsidRDefault="00BF5E21" w:rsidP="00EA43FE">
            <w:pPr>
              <w:jc w:val="center"/>
              <w:rPr>
                <w:sz w:val="24"/>
                <w:szCs w:val="24"/>
              </w:rPr>
            </w:pPr>
            <w:r>
              <w:rPr>
                <w:sz w:val="24"/>
                <w:szCs w:val="24"/>
              </w:rPr>
              <w:t>7</w:t>
            </w:r>
          </w:p>
        </w:tc>
        <w:tc>
          <w:tcPr>
            <w:tcW w:w="2268" w:type="dxa"/>
          </w:tcPr>
          <w:p w:rsidR="00BF5E21" w:rsidRDefault="00BF5E21" w:rsidP="00EA43FE">
            <w:pPr>
              <w:rPr>
                <w:sz w:val="24"/>
                <w:szCs w:val="24"/>
              </w:rPr>
            </w:pPr>
            <w:r>
              <w:rPr>
                <w:sz w:val="24"/>
                <w:szCs w:val="24"/>
              </w:rPr>
              <w:t>Количество рабочих мест и количество сотрудников</w:t>
            </w:r>
          </w:p>
        </w:tc>
        <w:tc>
          <w:tcPr>
            <w:tcW w:w="6662" w:type="dxa"/>
          </w:tcPr>
          <w:p w:rsidR="00BF5E21" w:rsidRDefault="00BF5E21" w:rsidP="00EA43FE">
            <w:pPr>
              <w:jc w:val="both"/>
              <w:rPr>
                <w:sz w:val="24"/>
                <w:szCs w:val="24"/>
              </w:rPr>
            </w:pPr>
            <w:r>
              <w:rPr>
                <w:sz w:val="24"/>
                <w:szCs w:val="24"/>
              </w:rPr>
              <w:t xml:space="preserve">Ведение дежурства осуществляется одним дежурным гардеробщиком на одном рабочем месте, расположенном в холле у центрального входа в здание учреждения. </w:t>
            </w:r>
          </w:p>
          <w:p w:rsidR="00BF5E21" w:rsidRDefault="00BF5E21" w:rsidP="00EA43FE">
            <w:pPr>
              <w:jc w:val="both"/>
              <w:rPr>
                <w:sz w:val="24"/>
                <w:szCs w:val="24"/>
              </w:rPr>
            </w:pPr>
            <w:r>
              <w:rPr>
                <w:sz w:val="24"/>
                <w:szCs w:val="24"/>
              </w:rPr>
              <w:t>Количество сотрудников 2 человека.</w:t>
            </w:r>
          </w:p>
        </w:tc>
      </w:tr>
      <w:tr w:rsidR="00BF5E21" w:rsidTr="00EA43FE">
        <w:tc>
          <w:tcPr>
            <w:tcW w:w="817" w:type="dxa"/>
          </w:tcPr>
          <w:p w:rsidR="00BF5E21" w:rsidRDefault="00BF5E21" w:rsidP="00EA43FE">
            <w:pPr>
              <w:jc w:val="both"/>
              <w:rPr>
                <w:sz w:val="24"/>
                <w:szCs w:val="24"/>
              </w:rPr>
            </w:pPr>
            <w:r>
              <w:rPr>
                <w:sz w:val="24"/>
                <w:szCs w:val="24"/>
              </w:rPr>
              <w:t>8</w:t>
            </w:r>
          </w:p>
        </w:tc>
        <w:tc>
          <w:tcPr>
            <w:tcW w:w="2268" w:type="dxa"/>
          </w:tcPr>
          <w:p w:rsidR="00BF5E21" w:rsidRDefault="00BF5E21" w:rsidP="00EA43FE">
            <w:pPr>
              <w:jc w:val="both"/>
              <w:rPr>
                <w:sz w:val="24"/>
                <w:szCs w:val="24"/>
              </w:rPr>
            </w:pPr>
            <w:r>
              <w:rPr>
                <w:sz w:val="24"/>
                <w:szCs w:val="24"/>
              </w:rPr>
              <w:t>Обязанности гардеробщика</w:t>
            </w:r>
          </w:p>
        </w:tc>
        <w:tc>
          <w:tcPr>
            <w:tcW w:w="6662" w:type="dxa"/>
          </w:tcPr>
          <w:p w:rsidR="00BF5E21" w:rsidRDefault="00BF5E21" w:rsidP="00EA43FE">
            <w:pPr>
              <w:jc w:val="both"/>
              <w:rPr>
                <w:b/>
                <w:sz w:val="24"/>
                <w:szCs w:val="24"/>
              </w:rPr>
            </w:pPr>
            <w:r w:rsidRPr="00D12095">
              <w:rPr>
                <w:b/>
                <w:sz w:val="24"/>
                <w:szCs w:val="24"/>
              </w:rPr>
              <w:t>В обязанности гардеробщика входит:</w:t>
            </w:r>
          </w:p>
          <w:p w:rsidR="00BF5E21" w:rsidRDefault="00BF5E21" w:rsidP="00EA43FE">
            <w:pPr>
              <w:jc w:val="both"/>
              <w:rPr>
                <w:sz w:val="24"/>
                <w:szCs w:val="24"/>
              </w:rPr>
            </w:pPr>
            <w:r>
              <w:rPr>
                <w:sz w:val="24"/>
                <w:szCs w:val="24"/>
              </w:rPr>
              <w:t>- осуществление приёма, сохранности и выдачи верхней одежды и обуви посетителей;</w:t>
            </w:r>
          </w:p>
          <w:p w:rsidR="00BF5E21" w:rsidRDefault="00BF5E21" w:rsidP="00EA43FE">
            <w:pPr>
              <w:jc w:val="both"/>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наличием у посетителей сменной (второй) обуви или бахил;</w:t>
            </w:r>
          </w:p>
          <w:p w:rsidR="00BF5E21" w:rsidRDefault="00BF5E21" w:rsidP="00EA43FE">
            <w:pPr>
              <w:jc w:val="both"/>
              <w:rPr>
                <w:sz w:val="24"/>
                <w:szCs w:val="24"/>
              </w:rPr>
            </w:pPr>
            <w:r>
              <w:rPr>
                <w:sz w:val="24"/>
                <w:szCs w:val="24"/>
              </w:rPr>
              <w:t>-уход за цветочной клумбой (прополка, полив)</w:t>
            </w:r>
          </w:p>
          <w:p w:rsidR="00BF5E21" w:rsidRDefault="00BF5E21" w:rsidP="00EA43FE">
            <w:pPr>
              <w:jc w:val="both"/>
              <w:rPr>
                <w:b/>
                <w:sz w:val="24"/>
                <w:szCs w:val="24"/>
              </w:rPr>
            </w:pPr>
            <w:r>
              <w:rPr>
                <w:sz w:val="24"/>
                <w:szCs w:val="24"/>
              </w:rPr>
              <w:t>- поддержание общественного порядка учреждения.</w:t>
            </w:r>
          </w:p>
          <w:p w:rsidR="00BF5E21" w:rsidRDefault="00BF5E21" w:rsidP="00EA43FE">
            <w:pPr>
              <w:jc w:val="both"/>
              <w:rPr>
                <w:b/>
                <w:sz w:val="24"/>
                <w:szCs w:val="24"/>
              </w:rPr>
            </w:pPr>
            <w:proofErr w:type="spellStart"/>
            <w:r>
              <w:rPr>
                <w:b/>
                <w:sz w:val="24"/>
                <w:szCs w:val="24"/>
              </w:rPr>
              <w:t>Гарберобщик</w:t>
            </w:r>
            <w:proofErr w:type="spellEnd"/>
            <w:r>
              <w:rPr>
                <w:b/>
                <w:sz w:val="24"/>
                <w:szCs w:val="24"/>
              </w:rPr>
              <w:t xml:space="preserve"> должен быть ознакомлен:</w:t>
            </w:r>
          </w:p>
          <w:p w:rsidR="00BF5E21" w:rsidRDefault="00BF5E21" w:rsidP="00EA43FE">
            <w:pPr>
              <w:jc w:val="both"/>
              <w:rPr>
                <w:sz w:val="24"/>
                <w:szCs w:val="24"/>
              </w:rPr>
            </w:pPr>
            <w:r w:rsidRPr="00D12095">
              <w:rPr>
                <w:sz w:val="24"/>
                <w:szCs w:val="24"/>
              </w:rPr>
              <w:t>-</w:t>
            </w:r>
            <w:r>
              <w:rPr>
                <w:sz w:val="24"/>
                <w:szCs w:val="24"/>
              </w:rPr>
              <w:t xml:space="preserve"> </w:t>
            </w:r>
            <w:r w:rsidRPr="00D12095">
              <w:rPr>
                <w:sz w:val="24"/>
                <w:szCs w:val="24"/>
              </w:rPr>
              <w:t xml:space="preserve">с правилами внутреннего </w:t>
            </w:r>
            <w:r>
              <w:rPr>
                <w:sz w:val="24"/>
                <w:szCs w:val="24"/>
              </w:rPr>
              <w:t>распорядка учреждения, с инструкцией по использованию охранной и пожарной сигнализации, с режимом работы учреждения;</w:t>
            </w:r>
          </w:p>
          <w:p w:rsidR="00BF5E21" w:rsidRDefault="00BF5E21" w:rsidP="00EA43FE">
            <w:pPr>
              <w:jc w:val="both"/>
              <w:rPr>
                <w:b/>
                <w:sz w:val="24"/>
                <w:szCs w:val="24"/>
              </w:rPr>
            </w:pPr>
            <w:r w:rsidRPr="00D12095">
              <w:rPr>
                <w:b/>
                <w:sz w:val="24"/>
                <w:szCs w:val="24"/>
              </w:rPr>
              <w:t xml:space="preserve">Гардеробщик при </w:t>
            </w:r>
            <w:proofErr w:type="spellStart"/>
            <w:r w:rsidRPr="00D12095">
              <w:rPr>
                <w:b/>
                <w:sz w:val="24"/>
                <w:szCs w:val="24"/>
              </w:rPr>
              <w:t>заступлении</w:t>
            </w:r>
            <w:proofErr w:type="spellEnd"/>
            <w:r w:rsidRPr="00D12095">
              <w:rPr>
                <w:b/>
                <w:sz w:val="24"/>
                <w:szCs w:val="24"/>
              </w:rPr>
              <w:t xml:space="preserve"> на дежурство должен:</w:t>
            </w:r>
          </w:p>
          <w:p w:rsidR="00BF5E21" w:rsidRDefault="00BF5E21" w:rsidP="00EA43FE">
            <w:pPr>
              <w:jc w:val="both"/>
              <w:rPr>
                <w:sz w:val="24"/>
                <w:szCs w:val="24"/>
              </w:rPr>
            </w:pPr>
            <w:r>
              <w:rPr>
                <w:sz w:val="24"/>
                <w:szCs w:val="24"/>
              </w:rPr>
              <w:t xml:space="preserve">-осуществить осмотр гардероба, </w:t>
            </w:r>
            <w:r w:rsidRPr="00D12095">
              <w:rPr>
                <w:sz w:val="24"/>
                <w:szCs w:val="24"/>
              </w:rPr>
              <w:t xml:space="preserve">также </w:t>
            </w:r>
            <w:r>
              <w:rPr>
                <w:sz w:val="24"/>
                <w:szCs w:val="24"/>
              </w:rPr>
              <w:t xml:space="preserve">произвести </w:t>
            </w:r>
            <w:r w:rsidRPr="00D12095">
              <w:rPr>
                <w:sz w:val="24"/>
                <w:szCs w:val="24"/>
              </w:rPr>
              <w:t xml:space="preserve">обследование </w:t>
            </w:r>
            <w:r>
              <w:rPr>
                <w:sz w:val="24"/>
                <w:szCs w:val="24"/>
              </w:rPr>
              <w:t>окон, дверей с целью изучения обстановки и обнаружения оставленных вещей и подозрительных предметов. В случае обнаружения таковых или выявлении взломанных дверей, замков, окон, немедленно доложить администрации учреждения.</w:t>
            </w:r>
          </w:p>
          <w:p w:rsidR="00BF5E21" w:rsidRDefault="00BF5E21" w:rsidP="00EA43FE">
            <w:pPr>
              <w:jc w:val="both"/>
              <w:rPr>
                <w:sz w:val="24"/>
                <w:szCs w:val="24"/>
              </w:rPr>
            </w:pPr>
            <w:r>
              <w:rPr>
                <w:sz w:val="24"/>
                <w:szCs w:val="24"/>
              </w:rPr>
              <w:t>- проходить медицинские осмотры, иметь медицинскую книжку.</w:t>
            </w:r>
          </w:p>
          <w:p w:rsidR="00BF5E21" w:rsidRDefault="00BF5E21" w:rsidP="00EA43FE">
            <w:pPr>
              <w:jc w:val="both"/>
              <w:rPr>
                <w:sz w:val="24"/>
                <w:szCs w:val="24"/>
              </w:rPr>
            </w:pPr>
            <w:r>
              <w:rPr>
                <w:sz w:val="24"/>
                <w:szCs w:val="24"/>
              </w:rPr>
              <w:t>- обязательное наличие справки о не судимости</w:t>
            </w:r>
          </w:p>
          <w:p w:rsidR="00BF5E21" w:rsidRDefault="00BF5E21" w:rsidP="00EA43FE">
            <w:pPr>
              <w:jc w:val="both"/>
              <w:rPr>
                <w:sz w:val="24"/>
                <w:szCs w:val="24"/>
              </w:rPr>
            </w:pPr>
            <w:r>
              <w:rPr>
                <w:sz w:val="24"/>
                <w:szCs w:val="24"/>
              </w:rPr>
              <w:t>- иметь опрятный и аккуратный вид.</w:t>
            </w:r>
          </w:p>
          <w:p w:rsidR="00BF5E21" w:rsidRPr="00780C6B" w:rsidRDefault="00BF5E21" w:rsidP="00EA43FE">
            <w:pPr>
              <w:jc w:val="both"/>
              <w:rPr>
                <w:b/>
                <w:sz w:val="24"/>
                <w:szCs w:val="24"/>
              </w:rPr>
            </w:pPr>
            <w:r w:rsidRPr="00EA6EC4">
              <w:rPr>
                <w:b/>
                <w:sz w:val="24"/>
                <w:szCs w:val="24"/>
              </w:rPr>
              <w:t>Во время дежурства:</w:t>
            </w:r>
          </w:p>
          <w:p w:rsidR="00BF5E21" w:rsidRDefault="00BF5E21" w:rsidP="00EA43FE">
            <w:pPr>
              <w:jc w:val="both"/>
              <w:rPr>
                <w:sz w:val="24"/>
                <w:szCs w:val="24"/>
              </w:rPr>
            </w:pPr>
            <w:r>
              <w:rPr>
                <w:sz w:val="24"/>
                <w:szCs w:val="24"/>
              </w:rPr>
              <w:t xml:space="preserve">- осуществление приёма, сохранности и выдачи верхней </w:t>
            </w:r>
            <w:r>
              <w:rPr>
                <w:sz w:val="24"/>
                <w:szCs w:val="24"/>
              </w:rPr>
              <w:lastRenderedPageBreak/>
              <w:t>одежды и обуви посетителей;</w:t>
            </w:r>
          </w:p>
          <w:p w:rsidR="00BF5E21" w:rsidRDefault="00BF5E21" w:rsidP="00EA43FE">
            <w:pPr>
              <w:jc w:val="both"/>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наличием у посетителей сменной (второй) обуви или бахил;</w:t>
            </w:r>
          </w:p>
          <w:p w:rsidR="00BF5E21" w:rsidRDefault="00BF5E21" w:rsidP="00EA43FE">
            <w:pPr>
              <w:jc w:val="both"/>
              <w:rPr>
                <w:sz w:val="24"/>
                <w:szCs w:val="24"/>
              </w:rPr>
            </w:pPr>
            <w:r>
              <w:rPr>
                <w:sz w:val="24"/>
                <w:szCs w:val="24"/>
              </w:rPr>
              <w:t>- поддержание общественного порядка учреждения.</w:t>
            </w:r>
          </w:p>
          <w:p w:rsidR="00BF5E21" w:rsidRDefault="00BF5E21" w:rsidP="00EA43FE">
            <w:pPr>
              <w:jc w:val="both"/>
              <w:rPr>
                <w:b/>
                <w:sz w:val="24"/>
                <w:szCs w:val="24"/>
              </w:rPr>
            </w:pPr>
            <w:r>
              <w:rPr>
                <w:sz w:val="24"/>
                <w:szCs w:val="24"/>
              </w:rPr>
              <w:t>-</w:t>
            </w:r>
            <w:r w:rsidRPr="005F6DB0">
              <w:rPr>
                <w:b/>
                <w:sz w:val="24"/>
                <w:szCs w:val="24"/>
              </w:rPr>
              <w:t xml:space="preserve"> Гардеробщику запрещается:</w:t>
            </w:r>
          </w:p>
          <w:p w:rsidR="00BF5E21" w:rsidRDefault="00BF5E21" w:rsidP="00EA43FE">
            <w:pPr>
              <w:jc w:val="both"/>
              <w:rPr>
                <w:sz w:val="24"/>
                <w:szCs w:val="24"/>
              </w:rPr>
            </w:pPr>
            <w:r>
              <w:rPr>
                <w:sz w:val="24"/>
                <w:szCs w:val="24"/>
              </w:rPr>
              <w:t xml:space="preserve">- оставлять рабочее место </w:t>
            </w:r>
          </w:p>
          <w:p w:rsidR="00BF5E21" w:rsidRDefault="00BF5E21" w:rsidP="00EA43FE">
            <w:pPr>
              <w:jc w:val="both"/>
              <w:rPr>
                <w:sz w:val="24"/>
                <w:szCs w:val="24"/>
              </w:rPr>
            </w:pPr>
            <w:r>
              <w:rPr>
                <w:sz w:val="24"/>
                <w:szCs w:val="24"/>
              </w:rPr>
              <w:t>(в случае внезапного заболевания оповестить администрацию учреждения);</w:t>
            </w:r>
          </w:p>
          <w:p w:rsidR="00BF5E21" w:rsidRDefault="00BF5E21" w:rsidP="00EA43FE">
            <w:pPr>
              <w:jc w:val="both"/>
              <w:rPr>
                <w:sz w:val="24"/>
                <w:szCs w:val="24"/>
              </w:rPr>
            </w:pPr>
            <w:r>
              <w:rPr>
                <w:sz w:val="24"/>
                <w:szCs w:val="24"/>
              </w:rPr>
              <w:t xml:space="preserve">-принимать от любых </w:t>
            </w:r>
            <w:proofErr w:type="gramStart"/>
            <w:r>
              <w:rPr>
                <w:sz w:val="24"/>
                <w:szCs w:val="24"/>
              </w:rPr>
              <w:t>лиц</w:t>
            </w:r>
            <w:proofErr w:type="gramEnd"/>
            <w:r>
              <w:rPr>
                <w:sz w:val="24"/>
                <w:szCs w:val="24"/>
              </w:rPr>
              <w:t xml:space="preserve"> какие- либо ценные вещи, предметы на хранение;</w:t>
            </w:r>
          </w:p>
          <w:p w:rsidR="00BF5E21" w:rsidRDefault="00BF5E21" w:rsidP="00EA43FE">
            <w:pPr>
              <w:jc w:val="both"/>
              <w:rPr>
                <w:sz w:val="24"/>
                <w:szCs w:val="24"/>
              </w:rPr>
            </w:pPr>
            <w:r>
              <w:rPr>
                <w:sz w:val="24"/>
                <w:szCs w:val="24"/>
              </w:rPr>
              <w:t>-сообщать посторонним лицам какие-либо сведения об обстановке в учреждении;</w:t>
            </w:r>
          </w:p>
          <w:p w:rsidR="00BF5E21" w:rsidRPr="005F6DB0" w:rsidRDefault="00BF5E21" w:rsidP="00EA43FE">
            <w:pPr>
              <w:jc w:val="both"/>
              <w:rPr>
                <w:sz w:val="24"/>
                <w:szCs w:val="24"/>
              </w:rPr>
            </w:pPr>
            <w:r>
              <w:rPr>
                <w:sz w:val="24"/>
                <w:szCs w:val="24"/>
              </w:rPr>
              <w:t>-разглашать какие либо сведения, информацию об особенностях учреждения, о порядке хранения ценностей и организации охраны в учреждении.</w:t>
            </w:r>
          </w:p>
        </w:tc>
      </w:tr>
    </w:tbl>
    <w:p w:rsidR="00BF5E21" w:rsidRPr="00D874F2" w:rsidRDefault="00BF5E21" w:rsidP="00BF5E21">
      <w:pPr>
        <w:jc w:val="both"/>
      </w:pPr>
    </w:p>
    <w:p w:rsidR="004E20C8" w:rsidRDefault="004E20C8" w:rsidP="00437CFA">
      <w:pPr>
        <w:spacing w:after="240"/>
        <w:jc w:val="center"/>
        <w:rPr>
          <w:b/>
          <w:bCs/>
          <w:sz w:val="28"/>
          <w:szCs w:val="28"/>
        </w:rPr>
      </w:pPr>
    </w:p>
    <w:p w:rsidR="00BF5E21" w:rsidRDefault="00BF5E21" w:rsidP="00437CFA">
      <w:pPr>
        <w:spacing w:after="240"/>
        <w:jc w:val="center"/>
        <w:rPr>
          <w:b/>
          <w:bCs/>
          <w:sz w:val="28"/>
          <w:szCs w:val="28"/>
        </w:rPr>
      </w:pPr>
    </w:p>
    <w:p w:rsidR="00BF5E21" w:rsidRDefault="00BF5E21" w:rsidP="00437CFA">
      <w:pPr>
        <w:spacing w:after="240"/>
        <w:jc w:val="center"/>
        <w:rPr>
          <w:b/>
          <w:bCs/>
          <w:sz w:val="28"/>
          <w:szCs w:val="28"/>
        </w:rPr>
      </w:pPr>
    </w:p>
    <w:p w:rsidR="00BF5E21" w:rsidRDefault="00BF5E21" w:rsidP="00437CFA">
      <w:pPr>
        <w:spacing w:after="240"/>
        <w:jc w:val="center"/>
        <w:rPr>
          <w:b/>
          <w:bCs/>
          <w:sz w:val="28"/>
          <w:szCs w:val="28"/>
        </w:rPr>
      </w:pPr>
    </w:p>
    <w:p w:rsidR="00BF5E21" w:rsidRDefault="00BF5E21" w:rsidP="00437CFA">
      <w:pPr>
        <w:spacing w:after="240"/>
        <w:jc w:val="center"/>
        <w:rPr>
          <w:b/>
          <w:bCs/>
          <w:sz w:val="28"/>
          <w:szCs w:val="28"/>
        </w:rPr>
      </w:pPr>
    </w:p>
    <w:p w:rsidR="00BF5E21" w:rsidRDefault="00BF5E21" w:rsidP="00437CFA">
      <w:pPr>
        <w:spacing w:after="240"/>
        <w:jc w:val="center"/>
        <w:rPr>
          <w:b/>
          <w:bCs/>
          <w:sz w:val="28"/>
          <w:szCs w:val="28"/>
        </w:rPr>
      </w:pPr>
    </w:p>
    <w:p w:rsidR="00BF5E21" w:rsidRDefault="00BF5E21" w:rsidP="00437CFA">
      <w:pPr>
        <w:spacing w:after="240"/>
        <w:jc w:val="center"/>
        <w:rPr>
          <w:b/>
          <w:bCs/>
          <w:sz w:val="28"/>
          <w:szCs w:val="28"/>
        </w:rPr>
      </w:pPr>
    </w:p>
    <w:p w:rsidR="00BF5E21" w:rsidRDefault="00BF5E21" w:rsidP="00437CFA">
      <w:pPr>
        <w:spacing w:after="240"/>
        <w:jc w:val="center"/>
        <w:rPr>
          <w:b/>
          <w:bCs/>
          <w:sz w:val="28"/>
          <w:szCs w:val="28"/>
        </w:rPr>
      </w:pPr>
    </w:p>
    <w:p w:rsidR="00BF5E21" w:rsidRDefault="00BF5E21" w:rsidP="00437CFA">
      <w:pPr>
        <w:spacing w:after="240"/>
        <w:jc w:val="center"/>
        <w:rPr>
          <w:b/>
          <w:bCs/>
          <w:sz w:val="28"/>
          <w:szCs w:val="28"/>
        </w:rPr>
      </w:pPr>
    </w:p>
    <w:p w:rsidR="004E20C8" w:rsidRDefault="004E20C8" w:rsidP="00437CFA">
      <w:pPr>
        <w:spacing w:after="240"/>
        <w:jc w:val="center"/>
        <w:rPr>
          <w:b/>
          <w:bCs/>
          <w:sz w:val="28"/>
          <w:szCs w:val="28"/>
        </w:rPr>
      </w:pPr>
    </w:p>
    <w:p w:rsidR="004E20C8" w:rsidRDefault="004E20C8" w:rsidP="00437CFA">
      <w:pPr>
        <w:spacing w:after="240"/>
        <w:jc w:val="center"/>
        <w:rPr>
          <w:b/>
          <w:bCs/>
          <w:sz w:val="28"/>
          <w:szCs w:val="28"/>
        </w:rPr>
      </w:pPr>
    </w:p>
    <w:p w:rsidR="004E20C8" w:rsidRDefault="004E20C8" w:rsidP="00437CFA">
      <w:pPr>
        <w:spacing w:after="240"/>
        <w:jc w:val="center"/>
        <w:rPr>
          <w:b/>
          <w:bCs/>
          <w:sz w:val="28"/>
          <w:szCs w:val="28"/>
        </w:rPr>
      </w:pPr>
    </w:p>
    <w:p w:rsidR="004E20C8" w:rsidRDefault="004E20C8" w:rsidP="00437CFA">
      <w:pPr>
        <w:spacing w:after="240"/>
        <w:jc w:val="center"/>
        <w:rPr>
          <w:b/>
          <w:bCs/>
          <w:sz w:val="28"/>
          <w:szCs w:val="28"/>
        </w:rPr>
      </w:pPr>
    </w:p>
    <w:p w:rsidR="004E20C8" w:rsidRDefault="004E20C8" w:rsidP="00437CFA">
      <w:pPr>
        <w:spacing w:after="240"/>
        <w:jc w:val="center"/>
        <w:rPr>
          <w:b/>
          <w:bCs/>
          <w:sz w:val="28"/>
          <w:szCs w:val="28"/>
        </w:rPr>
      </w:pPr>
    </w:p>
    <w:p w:rsidR="002C75D1" w:rsidRDefault="002C75D1" w:rsidP="00437CFA">
      <w:pPr>
        <w:spacing w:after="240"/>
        <w:jc w:val="center"/>
        <w:rPr>
          <w:b/>
          <w:bCs/>
          <w:sz w:val="28"/>
          <w:szCs w:val="28"/>
        </w:rPr>
      </w:pPr>
    </w:p>
    <w:p w:rsidR="002C75D1" w:rsidRDefault="002C75D1" w:rsidP="00437CFA">
      <w:pPr>
        <w:spacing w:after="240"/>
        <w:jc w:val="center"/>
        <w:rPr>
          <w:b/>
          <w:bCs/>
          <w:sz w:val="28"/>
          <w:szCs w:val="28"/>
        </w:rPr>
      </w:pPr>
    </w:p>
    <w:p w:rsidR="002C75D1" w:rsidRDefault="002C75D1" w:rsidP="00437CFA">
      <w:pPr>
        <w:spacing w:after="240"/>
        <w:jc w:val="center"/>
        <w:rPr>
          <w:b/>
          <w:bCs/>
          <w:sz w:val="28"/>
          <w:szCs w:val="28"/>
        </w:rPr>
      </w:pPr>
    </w:p>
    <w:p w:rsidR="002C75D1" w:rsidRDefault="002C75D1" w:rsidP="00437CFA">
      <w:pPr>
        <w:spacing w:after="240"/>
        <w:jc w:val="center"/>
        <w:rPr>
          <w:b/>
          <w:bCs/>
          <w:sz w:val="28"/>
          <w:szCs w:val="28"/>
        </w:rPr>
      </w:pPr>
    </w:p>
    <w:p w:rsidR="002C75D1" w:rsidRDefault="002C75D1" w:rsidP="00437CFA">
      <w:pPr>
        <w:spacing w:after="240"/>
        <w:jc w:val="center"/>
        <w:rPr>
          <w:b/>
          <w:bCs/>
          <w:sz w:val="28"/>
          <w:szCs w:val="28"/>
        </w:rPr>
      </w:pPr>
    </w:p>
    <w:p w:rsidR="00D768ED" w:rsidRDefault="00D768ED" w:rsidP="00437CFA">
      <w:pPr>
        <w:spacing w:after="240"/>
        <w:jc w:val="center"/>
        <w:rPr>
          <w:b/>
          <w:bCs/>
          <w:sz w:val="28"/>
          <w:szCs w:val="28"/>
        </w:rPr>
      </w:pPr>
    </w:p>
    <w:p w:rsidR="00437CFA" w:rsidRPr="00944D14" w:rsidRDefault="00437CFA" w:rsidP="00437CFA">
      <w:pPr>
        <w:spacing w:after="240"/>
        <w:jc w:val="center"/>
        <w:rPr>
          <w:b/>
          <w:bCs/>
        </w:rPr>
      </w:pPr>
      <w:r w:rsidRPr="00944D14">
        <w:rPr>
          <w:b/>
          <w:bCs/>
          <w:sz w:val="28"/>
          <w:szCs w:val="28"/>
        </w:rPr>
        <w:lastRenderedPageBreak/>
        <w:t xml:space="preserve">РАЗДЕЛ </w:t>
      </w:r>
      <w:r w:rsidRPr="00944D14">
        <w:rPr>
          <w:b/>
          <w:bCs/>
          <w:sz w:val="28"/>
          <w:szCs w:val="28"/>
          <w:lang w:val="en-US"/>
        </w:rPr>
        <w:t>III</w:t>
      </w:r>
      <w:r w:rsidRPr="00944D14">
        <w:rPr>
          <w:b/>
          <w:bCs/>
        </w:rPr>
        <w:t xml:space="preserve">. ПРОЕКТ </w:t>
      </w:r>
      <w:r w:rsidR="00E77A3B" w:rsidRPr="00944D14">
        <w:rPr>
          <w:b/>
          <w:bCs/>
        </w:rPr>
        <w:t>ДОГОВОРА</w:t>
      </w:r>
    </w:p>
    <w:p w:rsidR="00C4796D" w:rsidRDefault="00E77A3B" w:rsidP="00437CFA">
      <w:pPr>
        <w:tabs>
          <w:tab w:val="left" w:pos="360"/>
        </w:tabs>
        <w:jc w:val="center"/>
        <w:rPr>
          <w:b/>
          <w:bCs/>
        </w:rPr>
      </w:pPr>
      <w:r w:rsidRPr="00944D14">
        <w:rPr>
          <w:b/>
          <w:bCs/>
        </w:rPr>
        <w:t>Договор</w:t>
      </w:r>
      <w:r w:rsidR="00437CFA" w:rsidRPr="00944D14">
        <w:rPr>
          <w:b/>
          <w:bCs/>
        </w:rPr>
        <w:t xml:space="preserve"> </w:t>
      </w:r>
    </w:p>
    <w:p w:rsidR="00D768ED" w:rsidRPr="00944D14" w:rsidRDefault="00C4796D" w:rsidP="00D768ED">
      <w:pPr>
        <w:jc w:val="center"/>
        <w:rPr>
          <w:b/>
          <w:bCs/>
        </w:rPr>
      </w:pPr>
      <w:r>
        <w:rPr>
          <w:color w:val="000000"/>
        </w:rPr>
        <w:t xml:space="preserve">на оказание аутсорсинговых услуг </w:t>
      </w:r>
      <w:r>
        <w:t xml:space="preserve">(услуги гардеробщика) </w:t>
      </w:r>
    </w:p>
    <w:p w:rsidR="00437CFA" w:rsidRPr="00944D14" w:rsidRDefault="00437CFA" w:rsidP="00BF5E21">
      <w:pPr>
        <w:tabs>
          <w:tab w:val="left" w:pos="360"/>
        </w:tabs>
        <w:jc w:val="center"/>
        <w:rPr>
          <w:b/>
          <w:bCs/>
        </w:rPr>
      </w:pPr>
      <w:r w:rsidRPr="00944D14">
        <w:rPr>
          <w:b/>
          <w:bCs/>
        </w:rPr>
        <w:t>№_____</w:t>
      </w:r>
    </w:p>
    <w:p w:rsidR="00126D43" w:rsidRPr="00944D14" w:rsidRDefault="00126D43" w:rsidP="00126D43">
      <w:pPr>
        <w:jc w:val="both"/>
        <w:rPr>
          <w:color w:val="000000" w:themeColor="text1"/>
        </w:rPr>
      </w:pPr>
      <w:r w:rsidRPr="00944D14">
        <w:rPr>
          <w:color w:val="000000" w:themeColor="text1"/>
        </w:rPr>
        <w:t xml:space="preserve">г. </w:t>
      </w:r>
      <w:r w:rsidR="00D127A0">
        <w:rPr>
          <w:color w:val="000000" w:themeColor="text1"/>
        </w:rPr>
        <w:t>Мелеуз</w:t>
      </w:r>
      <w:r w:rsidRPr="00944D14">
        <w:rPr>
          <w:color w:val="000000" w:themeColor="text1"/>
        </w:rPr>
        <w:t xml:space="preserve">                                                                   </w:t>
      </w:r>
      <w:r w:rsidR="00D64294" w:rsidRPr="00944D14">
        <w:rPr>
          <w:color w:val="000000" w:themeColor="text1"/>
        </w:rPr>
        <w:tab/>
      </w:r>
      <w:r w:rsidR="00D64294" w:rsidRPr="00944D14">
        <w:rPr>
          <w:color w:val="000000" w:themeColor="text1"/>
        </w:rPr>
        <w:tab/>
        <w:t xml:space="preserve">   </w:t>
      </w:r>
      <w:r w:rsidRPr="00944D14">
        <w:rPr>
          <w:color w:val="000000" w:themeColor="text1"/>
        </w:rPr>
        <w:t xml:space="preserve"> </w:t>
      </w:r>
      <w:r w:rsidR="00D127A0">
        <w:rPr>
          <w:color w:val="000000" w:themeColor="text1"/>
        </w:rPr>
        <w:t xml:space="preserve">  </w:t>
      </w:r>
      <w:r w:rsidR="002C75D1">
        <w:rPr>
          <w:color w:val="000000" w:themeColor="text1"/>
        </w:rPr>
        <w:t xml:space="preserve">        </w:t>
      </w:r>
      <w:r w:rsidR="00944D14" w:rsidRPr="00944D14">
        <w:rPr>
          <w:color w:val="000000" w:themeColor="text1"/>
        </w:rPr>
        <w:t xml:space="preserve"> </w:t>
      </w:r>
      <w:r w:rsidRPr="00944D14">
        <w:rPr>
          <w:color w:val="000000" w:themeColor="text1"/>
        </w:rPr>
        <w:t xml:space="preserve"> «___» ________  201_г.</w:t>
      </w:r>
    </w:p>
    <w:p w:rsidR="00944D14" w:rsidRPr="00944D14" w:rsidRDefault="00944D14" w:rsidP="00126D43">
      <w:pPr>
        <w:jc w:val="both"/>
        <w:rPr>
          <w:color w:val="000000" w:themeColor="text1"/>
        </w:rPr>
      </w:pPr>
    </w:p>
    <w:p w:rsidR="007B3F25" w:rsidRDefault="00944D14" w:rsidP="00D768ED">
      <w:pPr>
        <w:ind w:firstLine="709"/>
        <w:jc w:val="both"/>
        <w:rPr>
          <w:color w:val="000000" w:themeColor="text1"/>
        </w:rPr>
      </w:pPr>
      <w:proofErr w:type="gramStart"/>
      <w:r>
        <w:rPr>
          <w:color w:val="000000"/>
        </w:rPr>
        <w:t>М</w:t>
      </w:r>
      <w:r w:rsidRPr="00B00618">
        <w:rPr>
          <w:color w:val="000000"/>
        </w:rPr>
        <w:t>ун</w:t>
      </w:r>
      <w:r>
        <w:rPr>
          <w:color w:val="000000"/>
        </w:rPr>
        <w:t>иципальное автономное учреждение</w:t>
      </w:r>
      <w:r w:rsidR="00BF5E21">
        <w:rPr>
          <w:color w:val="000000"/>
        </w:rPr>
        <w:t xml:space="preserve"> </w:t>
      </w:r>
      <w:r w:rsidRPr="00B00618">
        <w:rPr>
          <w:color w:val="000000"/>
        </w:rPr>
        <w:t>«</w:t>
      </w:r>
      <w:r w:rsidR="00BF5E21">
        <w:rPr>
          <w:color w:val="000000"/>
        </w:rPr>
        <w:t>Дворец спорта</w:t>
      </w:r>
      <w:r w:rsidRPr="00B00618">
        <w:rPr>
          <w:color w:val="000000"/>
        </w:rPr>
        <w:t>»  муниципального района Мелеузовский район Республики Башкортостан</w:t>
      </w:r>
      <w:r w:rsidR="00126D43" w:rsidRPr="00944D14">
        <w:rPr>
          <w:color w:val="000000" w:themeColor="text1"/>
        </w:rPr>
        <w:t>, именуемое в дальнейшем «Заказчик», в лице</w:t>
      </w:r>
      <w:r w:rsidR="00AF0688" w:rsidRPr="00944D14">
        <w:rPr>
          <w:color w:val="000000" w:themeColor="text1"/>
        </w:rPr>
        <w:t xml:space="preserve"> </w:t>
      </w:r>
      <w:r w:rsidRPr="00D127A0">
        <w:t>директора</w:t>
      </w:r>
      <w:r w:rsidR="00AF0688" w:rsidRPr="00944D14">
        <w:rPr>
          <w:color w:val="000000" w:themeColor="text1"/>
        </w:rPr>
        <w:t xml:space="preserve"> </w:t>
      </w:r>
      <w:r w:rsidR="00BF5E21">
        <w:rPr>
          <w:color w:val="000000" w:themeColor="text1"/>
        </w:rPr>
        <w:t xml:space="preserve">Хакимова </w:t>
      </w:r>
      <w:proofErr w:type="spellStart"/>
      <w:r w:rsidR="00BF5E21">
        <w:rPr>
          <w:color w:val="000000" w:themeColor="text1"/>
        </w:rPr>
        <w:t>Фиделя</w:t>
      </w:r>
      <w:proofErr w:type="spellEnd"/>
      <w:r w:rsidR="00BF5E21">
        <w:rPr>
          <w:color w:val="000000" w:themeColor="text1"/>
        </w:rPr>
        <w:t xml:space="preserve"> </w:t>
      </w:r>
      <w:proofErr w:type="spellStart"/>
      <w:r w:rsidR="00BF5E21">
        <w:rPr>
          <w:color w:val="000000" w:themeColor="text1"/>
        </w:rPr>
        <w:t>Вагизовича</w:t>
      </w:r>
      <w:proofErr w:type="spellEnd"/>
      <w:r w:rsidR="00126D43" w:rsidRPr="00944D14">
        <w:rPr>
          <w:color w:val="000000" w:themeColor="text1"/>
        </w:rPr>
        <w:t xml:space="preserve">, действующего на основании </w:t>
      </w:r>
      <w:r w:rsidR="00AF0688" w:rsidRPr="00944D14">
        <w:rPr>
          <w:color w:val="000000" w:themeColor="text1"/>
        </w:rPr>
        <w:t xml:space="preserve">Устава </w:t>
      </w:r>
      <w:r w:rsidR="00126D43" w:rsidRPr="00944D14">
        <w:rPr>
          <w:color w:val="000000" w:themeColor="text1"/>
        </w:rPr>
        <w:t xml:space="preserve">с одной стороны, и _________, именуемое в дальнейшем «Исполнитель», в лице __________, действующего на основании ____________, с другой стороны, (вместе далее именуемые «Стороны») на основании результатов </w:t>
      </w:r>
      <w:r w:rsidR="00B64EED" w:rsidRPr="00944D14">
        <w:rPr>
          <w:color w:val="000000" w:themeColor="text1"/>
        </w:rPr>
        <w:t>запроса котировок в электронной форме</w:t>
      </w:r>
      <w:r w:rsidR="00126D43" w:rsidRPr="00944D14">
        <w:rPr>
          <w:color w:val="000000" w:themeColor="text1"/>
        </w:rPr>
        <w:t xml:space="preserve">: </w:t>
      </w:r>
      <w:r>
        <w:rPr>
          <w:color w:val="000000"/>
        </w:rPr>
        <w:t xml:space="preserve">на оказание аутсорсинговых услуг </w:t>
      </w:r>
      <w:r w:rsidR="00DC5689">
        <w:t xml:space="preserve">(услуги гардеробщика) </w:t>
      </w:r>
      <w:r>
        <w:rPr>
          <w:color w:val="000000"/>
        </w:rPr>
        <w:t xml:space="preserve"> </w:t>
      </w:r>
      <w:r w:rsidR="00126D43" w:rsidRPr="00944D14">
        <w:rPr>
          <w:color w:val="000000" w:themeColor="text1"/>
        </w:rPr>
        <w:t>(п</w:t>
      </w:r>
      <w:r w:rsidR="00720610">
        <w:rPr>
          <w:color w:val="000000" w:themeColor="text1"/>
        </w:rPr>
        <w:t>ротокол</w:t>
      </w:r>
      <w:proofErr w:type="gramEnd"/>
      <w:r w:rsidR="00720610">
        <w:rPr>
          <w:color w:val="000000" w:themeColor="text1"/>
        </w:rPr>
        <w:t xml:space="preserve"> № ____ от ______ 201_г.</w:t>
      </w:r>
      <w:r w:rsidR="00126D43" w:rsidRPr="00944D14">
        <w:rPr>
          <w:color w:val="000000" w:themeColor="text1"/>
        </w:rPr>
        <w:t xml:space="preserve">), заключили настоящий </w:t>
      </w:r>
      <w:r w:rsidR="00E77A3B" w:rsidRPr="00944D14">
        <w:rPr>
          <w:color w:val="000000" w:themeColor="text1"/>
        </w:rPr>
        <w:t>Договор</w:t>
      </w:r>
      <w:r w:rsidR="00126D43" w:rsidRPr="00944D14">
        <w:rPr>
          <w:color w:val="000000" w:themeColor="text1"/>
        </w:rPr>
        <w:t xml:space="preserve"> о нижеследующем:</w:t>
      </w:r>
    </w:p>
    <w:p w:rsidR="007B3F25" w:rsidRPr="00D768ED" w:rsidRDefault="007B3F25" w:rsidP="00D768ED">
      <w:pPr>
        <w:widowControl w:val="0"/>
        <w:numPr>
          <w:ilvl w:val="0"/>
          <w:numId w:val="27"/>
        </w:numPr>
        <w:autoSpaceDE w:val="0"/>
        <w:autoSpaceDN w:val="0"/>
        <w:adjustRightInd w:val="0"/>
        <w:jc w:val="center"/>
        <w:outlineLvl w:val="1"/>
        <w:rPr>
          <w:b/>
        </w:rPr>
      </w:pPr>
      <w:r w:rsidRPr="00866B5E">
        <w:rPr>
          <w:b/>
        </w:rPr>
        <w:t>Предмет Договор</w:t>
      </w:r>
      <w:r>
        <w:rPr>
          <w:b/>
        </w:rPr>
        <w:t>а</w:t>
      </w:r>
    </w:p>
    <w:p w:rsidR="007B3F25" w:rsidRPr="00BF5E21" w:rsidRDefault="007B3F25" w:rsidP="00BF5E21">
      <w:pPr>
        <w:jc w:val="both"/>
      </w:pPr>
      <w:bookmarkStart w:id="5" w:name="Par690"/>
      <w:bookmarkEnd w:id="5"/>
      <w:r w:rsidRPr="00866B5E">
        <w:t>1.1.</w:t>
      </w:r>
      <w:r w:rsidRPr="00866B5E">
        <w:tab/>
        <w:t xml:space="preserve">Исполнитель обязуется оказать </w:t>
      </w:r>
      <w:r>
        <w:t xml:space="preserve">аутсорсинговые </w:t>
      </w:r>
      <w:r w:rsidRPr="00866B5E">
        <w:t xml:space="preserve">услуги </w:t>
      </w:r>
      <w:r>
        <w:t>(услуги гардеробщика)</w:t>
      </w:r>
      <w:r w:rsidRPr="00866B5E">
        <w:t xml:space="preserve"> </w:t>
      </w:r>
      <w:r w:rsidR="00BF5E21" w:rsidRPr="00D874F2">
        <w:t>в здании МАУ «Дворец спорта» муниципал</w:t>
      </w:r>
      <w:r w:rsidR="00BF5E21">
        <w:t>ьного района Мелеузовский район Республики Башкортостан</w:t>
      </w:r>
      <w:r w:rsidR="002C75D1">
        <w:t xml:space="preserve"> </w:t>
      </w:r>
      <w:r w:rsidRPr="00866B5E">
        <w:t>в соответствии с Техническим заданием (приложение № 1 к  Договору), а Заказчик обязуется принять услуги и оплатить их в порядке и на условиях, предусмотренных настоящим Договором.</w:t>
      </w:r>
    </w:p>
    <w:p w:rsidR="007B3F25" w:rsidRPr="00D768ED" w:rsidRDefault="007B3F25" w:rsidP="00D768ED">
      <w:pPr>
        <w:widowControl w:val="0"/>
        <w:autoSpaceDE w:val="0"/>
        <w:autoSpaceDN w:val="0"/>
        <w:adjustRightInd w:val="0"/>
        <w:ind w:firstLine="709"/>
        <w:jc w:val="center"/>
        <w:outlineLvl w:val="1"/>
        <w:rPr>
          <w:b/>
        </w:rPr>
      </w:pPr>
      <w:bookmarkStart w:id="6" w:name="Par692"/>
      <w:bookmarkEnd w:id="6"/>
      <w:r w:rsidRPr="00866B5E">
        <w:rPr>
          <w:b/>
        </w:rPr>
        <w:t>2.</w:t>
      </w:r>
      <w:r w:rsidRPr="00866B5E">
        <w:rPr>
          <w:b/>
        </w:rPr>
        <w:tab/>
        <w:t>Це</w:t>
      </w:r>
      <w:r w:rsidR="002C75D1">
        <w:rPr>
          <w:b/>
        </w:rPr>
        <w:t>на Договора</w:t>
      </w:r>
      <w:r w:rsidRPr="00866B5E">
        <w:rPr>
          <w:b/>
        </w:rPr>
        <w:t xml:space="preserve"> и порядок расчетов</w:t>
      </w:r>
    </w:p>
    <w:p w:rsidR="007B3F25" w:rsidRPr="00866B5E" w:rsidRDefault="007B3F25" w:rsidP="007B3F25">
      <w:pPr>
        <w:ind w:firstLine="540"/>
        <w:jc w:val="both"/>
        <w:rPr>
          <w:highlight w:val="white"/>
        </w:rPr>
      </w:pPr>
      <w:bookmarkStart w:id="7" w:name="Par694"/>
      <w:bookmarkEnd w:id="7"/>
      <w:r w:rsidRPr="00866B5E">
        <w:t>2.1.</w:t>
      </w:r>
      <w:r w:rsidRPr="00866B5E">
        <w:tab/>
        <w:t>Цена Договора сост</w:t>
      </w:r>
      <w:r>
        <w:t>авляет</w:t>
      </w:r>
      <w:proofErr w:type="gramStart"/>
      <w:r>
        <w:t xml:space="preserve"> _______ (_____) </w:t>
      </w:r>
      <w:proofErr w:type="gramEnd"/>
      <w:r>
        <w:t>рублей</w:t>
      </w:r>
      <w:r w:rsidRPr="00866B5E">
        <w:t xml:space="preserve"> (___)копеек, в том числе НДС – _____%, _______ (____</w:t>
      </w:r>
      <w:r>
        <w:t xml:space="preserve">__) рублей </w:t>
      </w:r>
      <w:r w:rsidRPr="00866B5E">
        <w:t>(___) копеек (далее – Цена  Договора) является твердой и определяется на весь срок исполнения Договора</w:t>
      </w:r>
      <w:r w:rsidRPr="00866B5E">
        <w:rPr>
          <w:highlight w:val="white"/>
        </w:rPr>
        <w:t xml:space="preserve"> за исключением случаев, предусмотренных настоящим Договором и Федеральным законом № 223-ФЗ.</w:t>
      </w:r>
      <w:r w:rsidRPr="00866B5E">
        <w:rPr>
          <w:b/>
        </w:rPr>
        <w:t xml:space="preserve"> </w:t>
      </w:r>
    </w:p>
    <w:p w:rsidR="007B3F25" w:rsidRPr="00866B5E" w:rsidRDefault="007B3F25" w:rsidP="007B3F25">
      <w:pPr>
        <w:widowControl w:val="0"/>
        <w:autoSpaceDE w:val="0"/>
        <w:autoSpaceDN w:val="0"/>
        <w:adjustRightInd w:val="0"/>
        <w:ind w:firstLine="540"/>
        <w:jc w:val="both"/>
      </w:pPr>
      <w:r w:rsidRPr="00866B5E">
        <w:t xml:space="preserve">2.2. Оплата по Договору осуществляется в рублях Российской Федерации </w:t>
      </w:r>
    </w:p>
    <w:p w:rsidR="007B3F25" w:rsidRPr="00866B5E" w:rsidRDefault="007B3F25" w:rsidP="007B3F25">
      <w:pPr>
        <w:widowControl w:val="0"/>
        <w:autoSpaceDE w:val="0"/>
        <w:autoSpaceDN w:val="0"/>
        <w:adjustRightInd w:val="0"/>
        <w:ind w:firstLine="540"/>
        <w:jc w:val="both"/>
      </w:pPr>
      <w:r w:rsidRPr="00866B5E">
        <w:t xml:space="preserve">2.3. </w:t>
      </w:r>
      <w:r w:rsidRPr="00866B5E">
        <w:rPr>
          <w:kern w:val="2"/>
          <w:lang w:eastAsia="ar-SA"/>
        </w:rPr>
        <w:t xml:space="preserve">Цена договора включает все расходы Исполнителя, связанные с оказанием услуг, и все расходы на страхование, в том числе уплата налогов, пошлин, сборов, расходы по оплате стоимости услуг сторонних организаций и третьих лиц и другие обязательные платежи, которые необходимо выплатить при исполнении Договора. </w:t>
      </w:r>
    </w:p>
    <w:p w:rsidR="007B3F25" w:rsidRPr="00866B5E" w:rsidRDefault="007B3F25" w:rsidP="007B3F25">
      <w:pPr>
        <w:widowControl w:val="0"/>
        <w:autoSpaceDE w:val="0"/>
        <w:autoSpaceDN w:val="0"/>
        <w:adjustRightInd w:val="0"/>
        <w:ind w:firstLine="540"/>
        <w:jc w:val="both"/>
      </w:pPr>
      <w:r w:rsidRPr="00866B5E">
        <w:t xml:space="preserve">2.4. Цена Договора может быть снижена по соглашению Сторон без изменения предусмотренных Договором, объемом услуги, качеством оказываемой услуги и иных условий Договора.  </w:t>
      </w:r>
    </w:p>
    <w:p w:rsidR="007B3F25" w:rsidRPr="00866B5E" w:rsidRDefault="007B3F25" w:rsidP="007B3F25">
      <w:pPr>
        <w:pStyle w:val="ConsPlusCell"/>
        <w:ind w:firstLine="567"/>
        <w:jc w:val="both"/>
      </w:pPr>
      <w:bookmarkStart w:id="8" w:name="Par699"/>
      <w:bookmarkEnd w:id="8"/>
      <w:r w:rsidRPr="00866B5E">
        <w:t xml:space="preserve">2.5. Заказчик ежемесячно,  </w:t>
      </w:r>
      <w:r w:rsidRPr="005678EF">
        <w:t>в течение  30 (тридцати) дней</w:t>
      </w:r>
      <w:r w:rsidRPr="007B3F25">
        <w:rPr>
          <w:color w:val="FF0000"/>
        </w:rPr>
        <w:t xml:space="preserve"> </w:t>
      </w:r>
      <w:proofErr w:type="gramStart"/>
      <w:r w:rsidRPr="00866B5E">
        <w:t>с даты подписания</w:t>
      </w:r>
      <w:proofErr w:type="gramEnd"/>
      <w:r w:rsidRPr="00866B5E">
        <w:t xml:space="preserve"> Акта сдачи-приемки услуг, на основании счета, при условии предоставления счета - фактуры,  перечисляет на расчетный счет Исполнителя денежные средства за фактически оказанные Услуги, но при отсутствии каких-либо выявленных Заказчиком  недостатков по результатам оказанных услуг Исполнителем, оформленных надлежащим образом.</w:t>
      </w:r>
    </w:p>
    <w:p w:rsidR="007B3F25" w:rsidRDefault="007B3F25" w:rsidP="007B3F25">
      <w:pPr>
        <w:ind w:firstLine="540"/>
        <w:jc w:val="both"/>
      </w:pPr>
      <w:r w:rsidRPr="00866B5E">
        <w:t>2.6. 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7B3F25" w:rsidRPr="00866B5E" w:rsidRDefault="007B3F25" w:rsidP="007B3F25">
      <w:pPr>
        <w:ind w:firstLine="540"/>
        <w:jc w:val="both"/>
      </w:pPr>
      <w:r>
        <w:t xml:space="preserve">2.7. </w:t>
      </w:r>
      <w:r w:rsidRPr="005678EF">
        <w:t>Источники финансирования:</w:t>
      </w:r>
    </w:p>
    <w:p w:rsidR="007B3F25" w:rsidRPr="00866B5E" w:rsidRDefault="007B3F25" w:rsidP="007B3F25">
      <w:pPr>
        <w:pStyle w:val="ConsPlusNormal"/>
        <w:ind w:firstLine="540"/>
        <w:jc w:val="both"/>
        <w:rPr>
          <w:rFonts w:ascii="Times New Roman" w:hAnsi="Times New Roman"/>
          <w:sz w:val="24"/>
          <w:szCs w:val="24"/>
        </w:rPr>
      </w:pPr>
      <w:r w:rsidRPr="00866B5E">
        <w:rPr>
          <w:rFonts w:ascii="Times New Roman" w:hAnsi="Times New Roman"/>
          <w:sz w:val="24"/>
          <w:szCs w:val="24"/>
        </w:rPr>
        <w:t xml:space="preserve">- </w:t>
      </w:r>
      <w:r w:rsidR="005678EF" w:rsidRPr="005678EF">
        <w:rPr>
          <w:rFonts w:ascii="Times New Roman" w:hAnsi="Times New Roman"/>
          <w:sz w:val="24"/>
          <w:szCs w:val="24"/>
        </w:rPr>
        <w:t>средства бюджета муниципального района Мелеузовский район Республики Башкортостан</w:t>
      </w:r>
      <w:r w:rsidR="005678EF">
        <w:rPr>
          <w:rFonts w:ascii="Times New Roman" w:hAnsi="Times New Roman"/>
          <w:sz w:val="24"/>
          <w:szCs w:val="24"/>
        </w:rPr>
        <w:t>.</w:t>
      </w:r>
    </w:p>
    <w:p w:rsidR="00E82CE0" w:rsidRPr="00D768ED" w:rsidRDefault="007B3F25" w:rsidP="00D768ED">
      <w:pPr>
        <w:widowControl w:val="0"/>
        <w:autoSpaceDE w:val="0"/>
        <w:autoSpaceDN w:val="0"/>
        <w:adjustRightInd w:val="0"/>
        <w:ind w:firstLine="540"/>
        <w:jc w:val="both"/>
      </w:pPr>
      <w:r w:rsidRPr="00866B5E">
        <w:t>2.9.</w:t>
      </w:r>
      <w:r w:rsidRPr="00866B5E">
        <w:tab/>
        <w:t>В случае неисполнения или ненадлежащего исполнения Исполнителем обязательства, предусмотренного настоящим Договором, Заказчик производит оплату по Договору после перечисления Исполнителем соответствующего размера неустойки.</w:t>
      </w:r>
    </w:p>
    <w:p w:rsidR="00A2039B" w:rsidRPr="00D768ED" w:rsidRDefault="00A2039B" w:rsidP="00D768ED">
      <w:pPr>
        <w:widowControl w:val="0"/>
        <w:autoSpaceDE w:val="0"/>
        <w:autoSpaceDN w:val="0"/>
        <w:adjustRightInd w:val="0"/>
        <w:ind w:firstLine="709"/>
        <w:jc w:val="center"/>
        <w:outlineLvl w:val="1"/>
        <w:rPr>
          <w:b/>
        </w:rPr>
      </w:pPr>
      <w:r w:rsidRPr="00866B5E">
        <w:rPr>
          <w:b/>
        </w:rPr>
        <w:t>3.</w:t>
      </w:r>
      <w:r w:rsidRPr="00866B5E">
        <w:rPr>
          <w:b/>
        </w:rPr>
        <w:tab/>
        <w:t>Сроки оказания услуг</w:t>
      </w:r>
    </w:p>
    <w:p w:rsidR="00A2039B" w:rsidRPr="00866B5E" w:rsidRDefault="00A2039B" w:rsidP="00A2039B">
      <w:pPr>
        <w:widowControl w:val="0"/>
        <w:autoSpaceDE w:val="0"/>
        <w:autoSpaceDN w:val="0"/>
        <w:adjustRightInd w:val="0"/>
        <w:ind w:firstLine="709"/>
        <w:jc w:val="both"/>
      </w:pPr>
      <w:r w:rsidRPr="00866B5E">
        <w:t>3.1.</w:t>
      </w:r>
      <w:r w:rsidRPr="00866B5E">
        <w:tab/>
        <w:t xml:space="preserve">Исполнитель оказывает услуги в соответствии с Техническим заданием (приложение №1). </w:t>
      </w:r>
    </w:p>
    <w:p w:rsidR="00A2039B" w:rsidRPr="00866B5E" w:rsidRDefault="00A2039B" w:rsidP="00A2039B">
      <w:pPr>
        <w:widowControl w:val="0"/>
        <w:autoSpaceDE w:val="0"/>
        <w:autoSpaceDN w:val="0"/>
        <w:adjustRightInd w:val="0"/>
        <w:ind w:firstLine="709"/>
        <w:jc w:val="both"/>
      </w:pPr>
      <w:bookmarkStart w:id="9" w:name="Par709"/>
      <w:bookmarkEnd w:id="9"/>
      <w:r w:rsidRPr="00866B5E">
        <w:t>3.2.</w:t>
      </w:r>
      <w:r w:rsidRPr="00866B5E">
        <w:tab/>
        <w:t>Срок оказания услуг</w:t>
      </w:r>
      <w:r>
        <w:t>:</w:t>
      </w:r>
      <w:r w:rsidRPr="00866B5E">
        <w:t xml:space="preserve"> </w:t>
      </w:r>
      <w:r w:rsidRPr="004F67C8">
        <w:t>с 01.01.2019 г. по 3</w:t>
      </w:r>
      <w:r w:rsidR="004F67C8" w:rsidRPr="004F67C8">
        <w:t>1.12</w:t>
      </w:r>
      <w:r w:rsidRPr="004F67C8">
        <w:t>.2019 г</w:t>
      </w:r>
      <w:r w:rsidR="004F67C8" w:rsidRPr="004F67C8">
        <w:t>.</w:t>
      </w:r>
    </w:p>
    <w:p w:rsidR="00A2039B" w:rsidRPr="00866B5E" w:rsidRDefault="00A2039B" w:rsidP="00D768ED">
      <w:pPr>
        <w:widowControl w:val="0"/>
        <w:autoSpaceDE w:val="0"/>
        <w:autoSpaceDN w:val="0"/>
        <w:adjustRightInd w:val="0"/>
        <w:ind w:firstLine="709"/>
        <w:jc w:val="both"/>
      </w:pPr>
      <w:bookmarkStart w:id="10" w:name="Par710"/>
      <w:bookmarkEnd w:id="10"/>
      <w:r w:rsidRPr="00866B5E">
        <w:t>3.3. Датой исполнения Исполнителем обязательств по настоящему Договору считается дата подписания сторонами  акта сдачи-приёмки оказания услуг.</w:t>
      </w:r>
    </w:p>
    <w:p w:rsidR="00A2039B" w:rsidRPr="00866B5E" w:rsidRDefault="00A2039B" w:rsidP="00D768ED">
      <w:pPr>
        <w:widowControl w:val="0"/>
        <w:autoSpaceDE w:val="0"/>
        <w:autoSpaceDN w:val="0"/>
        <w:adjustRightInd w:val="0"/>
        <w:ind w:firstLine="709"/>
        <w:jc w:val="center"/>
        <w:outlineLvl w:val="1"/>
        <w:rPr>
          <w:b/>
        </w:rPr>
      </w:pPr>
      <w:bookmarkStart w:id="11" w:name="Par712"/>
      <w:bookmarkEnd w:id="11"/>
      <w:r w:rsidRPr="00866B5E">
        <w:rPr>
          <w:b/>
        </w:rPr>
        <w:t>4.</w:t>
      </w:r>
      <w:r w:rsidRPr="00866B5E">
        <w:rPr>
          <w:b/>
        </w:rPr>
        <w:tab/>
        <w:t>Порядок сдачи-приемки оказанных услуг</w:t>
      </w:r>
    </w:p>
    <w:p w:rsidR="00A2039B" w:rsidRPr="003D1722" w:rsidRDefault="00A2039B" w:rsidP="00A2039B">
      <w:pPr>
        <w:widowControl w:val="0"/>
        <w:autoSpaceDE w:val="0"/>
        <w:autoSpaceDN w:val="0"/>
        <w:adjustRightInd w:val="0"/>
        <w:ind w:firstLine="709"/>
        <w:jc w:val="both"/>
      </w:pPr>
      <w:bookmarkStart w:id="12" w:name="Par714"/>
      <w:bookmarkEnd w:id="12"/>
      <w:r w:rsidRPr="00866B5E">
        <w:t>4.1.</w:t>
      </w:r>
      <w:r w:rsidRPr="00866B5E">
        <w:tab/>
      </w:r>
      <w:bookmarkStart w:id="13" w:name="Par716"/>
      <w:bookmarkEnd w:id="13"/>
      <w:r w:rsidRPr="00322821">
        <w:t xml:space="preserve">До 10 числа следующего за расчетным месяца Исполнитель представляет Заказчику счет, счет - фактуру Акт сдачи-приемки услуг, подписанный Исполнителем, в 2 </w:t>
      </w:r>
      <w:r w:rsidRPr="00322821">
        <w:lastRenderedPageBreak/>
        <w:t>(двух) экземплярах, подтверждающий факт оказания услуг</w:t>
      </w:r>
      <w:r w:rsidRPr="007D6B18">
        <w:t>.</w:t>
      </w:r>
    </w:p>
    <w:p w:rsidR="00A2039B" w:rsidRPr="00866B5E" w:rsidRDefault="00A2039B" w:rsidP="00A2039B">
      <w:pPr>
        <w:widowControl w:val="0"/>
        <w:autoSpaceDE w:val="0"/>
        <w:autoSpaceDN w:val="0"/>
        <w:adjustRightInd w:val="0"/>
        <w:ind w:firstLine="709"/>
        <w:jc w:val="both"/>
      </w:pPr>
      <w:r w:rsidRPr="00866B5E">
        <w:t xml:space="preserve">4.2. </w:t>
      </w:r>
      <w:proofErr w:type="gramStart"/>
      <w:r w:rsidRPr="00866B5E">
        <w:t>В случае получения от Заказчика  мотивированного отказа от принятия результатов оказанных услуг, Исполнитель в течение 3 (трех) рабочих дней обязан предоставить Заказчику запрашиваемые разъяснения в отношении оказанных услуг в срок, установленный в указанном мотивированном отказе,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w:t>
      </w:r>
      <w:proofErr w:type="gramEnd"/>
      <w:r w:rsidRPr="00866B5E">
        <w:t xml:space="preserve"> </w:t>
      </w:r>
      <w:proofErr w:type="gramStart"/>
      <w:r w:rsidRPr="00866B5E">
        <w:t>устранении</w:t>
      </w:r>
      <w:proofErr w:type="gramEnd"/>
      <w:r w:rsidRPr="00866B5E">
        <w:t xml:space="preserve"> недостатков, а также повторный подписанный Исполнителем Акт сдачи-приемки услуг в 2 (двух) экземплярах для принятия Заказчиком оказанных услуг.</w:t>
      </w:r>
    </w:p>
    <w:p w:rsidR="00A2039B" w:rsidRPr="00866B5E" w:rsidRDefault="00A2039B" w:rsidP="00A2039B">
      <w:pPr>
        <w:widowControl w:val="0"/>
        <w:autoSpaceDE w:val="0"/>
        <w:autoSpaceDN w:val="0"/>
        <w:adjustRightInd w:val="0"/>
        <w:ind w:firstLine="709"/>
        <w:jc w:val="both"/>
      </w:pPr>
      <w:r w:rsidRPr="00866B5E">
        <w:t>4.3.</w:t>
      </w:r>
      <w:r w:rsidRPr="00866B5E">
        <w:tab/>
      </w:r>
      <w:proofErr w:type="gramStart"/>
      <w:r w:rsidRPr="00866B5E">
        <w:t>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w:t>
      </w:r>
      <w:proofErr w:type="gramEnd"/>
    </w:p>
    <w:p w:rsidR="00A2039B" w:rsidRPr="00866B5E" w:rsidRDefault="00A2039B" w:rsidP="00D768ED">
      <w:pPr>
        <w:widowControl w:val="0"/>
        <w:autoSpaceDE w:val="0"/>
        <w:autoSpaceDN w:val="0"/>
        <w:adjustRightInd w:val="0"/>
        <w:ind w:firstLine="709"/>
        <w:jc w:val="both"/>
      </w:pPr>
      <w:r w:rsidRPr="00866B5E">
        <w:t>4.4.</w:t>
      </w:r>
      <w:r w:rsidRPr="00866B5E">
        <w:tab/>
        <w:t>Подписанный Заказчиком и Исполнителем Акт сдачи-приемки услуг и предъявленный Исполнителем Заказчику счет на оплату Цены Договора являются основанием для оплаты Исполнителю оказанных услуг.</w:t>
      </w:r>
    </w:p>
    <w:p w:rsidR="00A2039B" w:rsidRPr="00D768ED" w:rsidRDefault="00A2039B" w:rsidP="00D768ED">
      <w:pPr>
        <w:widowControl w:val="0"/>
        <w:autoSpaceDE w:val="0"/>
        <w:autoSpaceDN w:val="0"/>
        <w:adjustRightInd w:val="0"/>
        <w:ind w:firstLine="709"/>
        <w:jc w:val="center"/>
        <w:outlineLvl w:val="1"/>
        <w:rPr>
          <w:b/>
        </w:rPr>
      </w:pPr>
      <w:r w:rsidRPr="00866B5E">
        <w:rPr>
          <w:b/>
        </w:rPr>
        <w:t>5.</w:t>
      </w:r>
      <w:r w:rsidRPr="00866B5E">
        <w:rPr>
          <w:b/>
        </w:rPr>
        <w:tab/>
        <w:t>Права и обязанности Сторон</w:t>
      </w:r>
    </w:p>
    <w:p w:rsidR="00A2039B" w:rsidRPr="00866B5E" w:rsidRDefault="00A2039B" w:rsidP="00A2039B">
      <w:pPr>
        <w:widowControl w:val="0"/>
        <w:autoSpaceDE w:val="0"/>
        <w:autoSpaceDN w:val="0"/>
        <w:adjustRightInd w:val="0"/>
        <w:ind w:firstLine="709"/>
        <w:jc w:val="both"/>
        <w:rPr>
          <w:b/>
        </w:rPr>
      </w:pPr>
      <w:r w:rsidRPr="00866B5E">
        <w:rPr>
          <w:b/>
        </w:rPr>
        <w:t>5.1. Заказчик вправе:</w:t>
      </w:r>
    </w:p>
    <w:p w:rsidR="00A2039B" w:rsidRPr="00866B5E" w:rsidRDefault="00A2039B" w:rsidP="00A2039B">
      <w:pPr>
        <w:widowControl w:val="0"/>
        <w:autoSpaceDE w:val="0"/>
        <w:autoSpaceDN w:val="0"/>
        <w:adjustRightInd w:val="0"/>
        <w:ind w:firstLine="709"/>
        <w:jc w:val="both"/>
      </w:pPr>
      <w:r w:rsidRPr="00866B5E">
        <w:t>5.1.1.</w:t>
      </w:r>
      <w:r w:rsidRPr="00866B5E">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A2039B" w:rsidRPr="00866B5E" w:rsidRDefault="00A2039B" w:rsidP="00A2039B">
      <w:pPr>
        <w:widowControl w:val="0"/>
        <w:tabs>
          <w:tab w:val="left" w:pos="1560"/>
        </w:tabs>
        <w:autoSpaceDE w:val="0"/>
        <w:autoSpaceDN w:val="0"/>
        <w:adjustRightInd w:val="0"/>
        <w:ind w:firstLine="709"/>
        <w:jc w:val="both"/>
      </w:pPr>
      <w:r w:rsidRPr="00866B5E">
        <w:t>5.1.2. Требовать от Исполнителя представления надлежащим образом оформленной документации и материалов, подтверждающих исполнение обязательств в соответствии с Техническим заданием и настоящим Договором.</w:t>
      </w:r>
    </w:p>
    <w:p w:rsidR="00A2039B" w:rsidRPr="00866B5E" w:rsidRDefault="00A2039B" w:rsidP="00A2039B">
      <w:pPr>
        <w:widowControl w:val="0"/>
        <w:tabs>
          <w:tab w:val="left" w:pos="1560"/>
        </w:tabs>
        <w:autoSpaceDE w:val="0"/>
        <w:autoSpaceDN w:val="0"/>
        <w:adjustRightInd w:val="0"/>
        <w:ind w:firstLine="709"/>
        <w:jc w:val="both"/>
      </w:pPr>
      <w:r w:rsidRPr="00866B5E">
        <w:t>5.1.3. Запрашивать у Исполнителя информацию о ходе оказываемых услуг.</w:t>
      </w:r>
    </w:p>
    <w:p w:rsidR="00A2039B" w:rsidRPr="00866B5E" w:rsidRDefault="00A2039B" w:rsidP="00A2039B">
      <w:pPr>
        <w:widowControl w:val="0"/>
        <w:tabs>
          <w:tab w:val="left" w:pos="1560"/>
        </w:tabs>
        <w:autoSpaceDE w:val="0"/>
        <w:autoSpaceDN w:val="0"/>
        <w:adjustRightInd w:val="0"/>
        <w:ind w:firstLine="709"/>
        <w:jc w:val="both"/>
      </w:pPr>
      <w:r w:rsidRPr="00866B5E">
        <w:t xml:space="preserve">5.1.4. Осуществлять </w:t>
      </w:r>
      <w:proofErr w:type="gramStart"/>
      <w:r w:rsidRPr="00866B5E">
        <w:t>контроль за</w:t>
      </w:r>
      <w:proofErr w:type="gramEnd"/>
      <w:r w:rsidRPr="00866B5E">
        <w:t xml:space="preserve"> объемом и сроками оказания услуг.</w:t>
      </w:r>
    </w:p>
    <w:p w:rsidR="00A2039B" w:rsidRPr="00866B5E" w:rsidRDefault="00A2039B" w:rsidP="00A2039B">
      <w:pPr>
        <w:widowControl w:val="0"/>
        <w:tabs>
          <w:tab w:val="left" w:pos="1560"/>
        </w:tabs>
        <w:autoSpaceDE w:val="0"/>
        <w:autoSpaceDN w:val="0"/>
        <w:adjustRightInd w:val="0"/>
        <w:ind w:firstLine="709"/>
        <w:jc w:val="both"/>
      </w:pPr>
      <w:r w:rsidRPr="00866B5E">
        <w:t xml:space="preserve">5.1.5. Ссылаться на недостатки услуг, в том числе в части объема </w:t>
      </w:r>
      <w:r w:rsidRPr="00866B5E">
        <w:br/>
        <w:t>и стоимости этих услуг.</w:t>
      </w:r>
    </w:p>
    <w:p w:rsidR="00A2039B" w:rsidRPr="00866B5E" w:rsidRDefault="00A2039B" w:rsidP="00A2039B">
      <w:pPr>
        <w:widowControl w:val="0"/>
        <w:tabs>
          <w:tab w:val="left" w:pos="1560"/>
        </w:tabs>
        <w:autoSpaceDE w:val="0"/>
        <w:autoSpaceDN w:val="0"/>
        <w:adjustRightInd w:val="0"/>
        <w:ind w:firstLine="709"/>
        <w:jc w:val="both"/>
        <w:rPr>
          <w:b/>
        </w:rPr>
      </w:pPr>
      <w:r w:rsidRPr="00866B5E">
        <w:rPr>
          <w:b/>
        </w:rPr>
        <w:t>5.2. Заказчик обязан:</w:t>
      </w:r>
    </w:p>
    <w:p w:rsidR="00A2039B" w:rsidRPr="00866B5E" w:rsidRDefault="00A2039B" w:rsidP="00A2039B">
      <w:pPr>
        <w:widowControl w:val="0"/>
        <w:tabs>
          <w:tab w:val="left" w:pos="1560"/>
        </w:tabs>
        <w:autoSpaceDE w:val="0"/>
        <w:autoSpaceDN w:val="0"/>
        <w:adjustRightInd w:val="0"/>
        <w:ind w:firstLine="709"/>
        <w:jc w:val="both"/>
      </w:pPr>
      <w:r w:rsidRPr="00866B5E">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A2039B" w:rsidRPr="00866B5E" w:rsidRDefault="00A2039B" w:rsidP="00A2039B">
      <w:pPr>
        <w:widowControl w:val="0"/>
        <w:tabs>
          <w:tab w:val="left" w:pos="1560"/>
        </w:tabs>
        <w:autoSpaceDE w:val="0"/>
        <w:autoSpaceDN w:val="0"/>
        <w:adjustRightInd w:val="0"/>
        <w:ind w:firstLine="709"/>
        <w:jc w:val="both"/>
      </w:pPr>
      <w:r w:rsidRPr="00866B5E">
        <w:t>5.2.2.</w:t>
      </w:r>
      <w:r w:rsidRPr="00866B5E">
        <w:tab/>
        <w:t>Своевременно принять и оплатить надлежащим образом оказанные услуги в соответствии с настоящим Договором.</w:t>
      </w:r>
    </w:p>
    <w:p w:rsidR="00A2039B" w:rsidRPr="00866B5E" w:rsidRDefault="00A2039B" w:rsidP="00A2039B">
      <w:pPr>
        <w:widowControl w:val="0"/>
        <w:tabs>
          <w:tab w:val="left" w:pos="1560"/>
        </w:tabs>
        <w:autoSpaceDE w:val="0"/>
        <w:autoSpaceDN w:val="0"/>
        <w:adjustRightInd w:val="0"/>
        <w:ind w:firstLine="709"/>
        <w:jc w:val="both"/>
      </w:pPr>
      <w:r w:rsidRPr="00866B5E">
        <w:t>5.2.3.</w:t>
      </w:r>
      <w:r w:rsidRPr="00866B5E">
        <w:tab/>
        <w:t xml:space="preserve">При обнаружении уполномоченными контрольными органами несоответствия объема и </w:t>
      </w:r>
      <w:proofErr w:type="gramStart"/>
      <w:r w:rsidRPr="00866B5E">
        <w:t>стоимости</w:t>
      </w:r>
      <w:proofErr w:type="gramEnd"/>
      <w:r w:rsidRPr="00866B5E">
        <w:t xml:space="preserve"> оказанных Исполнителем услуг Техническому заданию и Акту сдачи-приемки услуг вызвать полномочных представителей Исполнителя для представления разъяснений в отношении оказанных услуг.</w:t>
      </w:r>
    </w:p>
    <w:p w:rsidR="00A2039B" w:rsidRPr="00866B5E" w:rsidRDefault="00A2039B" w:rsidP="00A2039B">
      <w:pPr>
        <w:widowControl w:val="0"/>
        <w:tabs>
          <w:tab w:val="left" w:pos="1560"/>
        </w:tabs>
        <w:autoSpaceDE w:val="0"/>
        <w:autoSpaceDN w:val="0"/>
        <w:adjustRightInd w:val="0"/>
        <w:ind w:firstLine="720"/>
        <w:jc w:val="both"/>
      </w:pPr>
      <w:r w:rsidRPr="00866B5E">
        <w:t>5.2.3.</w:t>
      </w:r>
      <w:r w:rsidRPr="00866B5E">
        <w:tab/>
        <w:t>Требовать оплаты неустойки (штрафа, пени) в соответствии с условиями настоящего Договора.</w:t>
      </w:r>
    </w:p>
    <w:p w:rsidR="00A2039B" w:rsidRPr="00866B5E" w:rsidRDefault="00A2039B" w:rsidP="00A2039B">
      <w:pPr>
        <w:widowControl w:val="0"/>
        <w:tabs>
          <w:tab w:val="left" w:pos="1560"/>
        </w:tabs>
        <w:autoSpaceDE w:val="0"/>
        <w:autoSpaceDN w:val="0"/>
        <w:adjustRightInd w:val="0"/>
        <w:ind w:firstLine="709"/>
        <w:jc w:val="both"/>
        <w:rPr>
          <w:b/>
        </w:rPr>
      </w:pPr>
      <w:r w:rsidRPr="00866B5E">
        <w:rPr>
          <w:b/>
        </w:rPr>
        <w:t>5.3. Исполнитель вправе:</w:t>
      </w:r>
    </w:p>
    <w:p w:rsidR="00A2039B" w:rsidRPr="00866B5E" w:rsidRDefault="00A2039B" w:rsidP="00A2039B">
      <w:pPr>
        <w:widowControl w:val="0"/>
        <w:tabs>
          <w:tab w:val="left" w:pos="1560"/>
        </w:tabs>
        <w:autoSpaceDE w:val="0"/>
        <w:autoSpaceDN w:val="0"/>
        <w:adjustRightInd w:val="0"/>
        <w:ind w:firstLine="709"/>
        <w:jc w:val="both"/>
      </w:pPr>
      <w:r w:rsidRPr="00866B5E">
        <w:t>5.3.1.</w:t>
      </w:r>
      <w:r w:rsidRPr="00866B5E">
        <w:tab/>
        <w:t>Требовать своевременного подписания Заказчиком Акта сдачи-приемки услуг по настоящему Договору .</w:t>
      </w:r>
    </w:p>
    <w:p w:rsidR="00A2039B" w:rsidRPr="00866B5E" w:rsidRDefault="00A2039B" w:rsidP="00A2039B">
      <w:pPr>
        <w:widowControl w:val="0"/>
        <w:tabs>
          <w:tab w:val="left" w:pos="1560"/>
        </w:tabs>
        <w:autoSpaceDE w:val="0"/>
        <w:autoSpaceDN w:val="0"/>
        <w:adjustRightInd w:val="0"/>
        <w:ind w:firstLine="709"/>
        <w:jc w:val="both"/>
      </w:pPr>
      <w:r w:rsidRPr="00866B5E">
        <w:t>5.3.2.</w:t>
      </w:r>
      <w:r w:rsidRPr="00866B5E">
        <w:tab/>
        <w:t xml:space="preserve">Требовать своевременной оплаты оказанных услуг в соответствии с пунктом 2.5 настоящего Договора </w:t>
      </w:r>
    </w:p>
    <w:p w:rsidR="00A2039B" w:rsidRPr="00866B5E" w:rsidRDefault="00A2039B" w:rsidP="00A2039B">
      <w:pPr>
        <w:widowControl w:val="0"/>
        <w:tabs>
          <w:tab w:val="left" w:pos="1560"/>
        </w:tabs>
        <w:autoSpaceDE w:val="0"/>
        <w:autoSpaceDN w:val="0"/>
        <w:adjustRightInd w:val="0"/>
        <w:ind w:firstLine="709"/>
        <w:jc w:val="both"/>
      </w:pPr>
      <w:r w:rsidRPr="00866B5E">
        <w:t>5.3.3.</w:t>
      </w:r>
      <w:r w:rsidRPr="00866B5E">
        <w:tab/>
        <w:t>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и т.п., по видам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A2039B" w:rsidRPr="00866B5E" w:rsidRDefault="00A2039B" w:rsidP="00A2039B">
      <w:pPr>
        <w:widowControl w:val="0"/>
        <w:tabs>
          <w:tab w:val="left" w:pos="1560"/>
        </w:tabs>
        <w:autoSpaceDE w:val="0"/>
        <w:autoSpaceDN w:val="0"/>
        <w:adjustRightInd w:val="0"/>
        <w:ind w:firstLine="709"/>
        <w:jc w:val="both"/>
      </w:pPr>
      <w:r w:rsidRPr="00866B5E">
        <w:t xml:space="preserve">Привлечение соисполнителей не влечет изменение Цены Договора и (или) объемов услуг по настоящему Договору. Перечень услуг, оказанных соисполнителями, и их стоимость Исполнитель указывает в отчетной </w:t>
      </w:r>
      <w:hyperlink w:anchor="Par992" w:history="1">
        <w:r w:rsidRPr="00866B5E">
          <w:t>документации</w:t>
        </w:r>
      </w:hyperlink>
      <w:r w:rsidRPr="00866B5E">
        <w:t>, представляемой Заказчику по результатам оказания услуг в порядке, установленном настоящим  Договором.</w:t>
      </w:r>
    </w:p>
    <w:p w:rsidR="00A2039B" w:rsidRPr="00866B5E" w:rsidRDefault="00A2039B" w:rsidP="00A2039B">
      <w:pPr>
        <w:widowControl w:val="0"/>
        <w:tabs>
          <w:tab w:val="left" w:pos="1560"/>
        </w:tabs>
        <w:autoSpaceDE w:val="0"/>
        <w:autoSpaceDN w:val="0"/>
        <w:adjustRightInd w:val="0"/>
        <w:ind w:firstLine="709"/>
        <w:jc w:val="both"/>
      </w:pPr>
      <w:r w:rsidRPr="00866B5E">
        <w:lastRenderedPageBreak/>
        <w:t>5.3.4.</w:t>
      </w:r>
      <w:r w:rsidRPr="00866B5E">
        <w:tab/>
        <w:t>Запрашивать у Заказчика разъяснения и уточнения относительно оказания услуг в рамках настоящего Договор</w:t>
      </w:r>
      <w:r w:rsidR="00F50058">
        <w:t>а</w:t>
      </w:r>
      <w:r w:rsidRPr="00866B5E">
        <w:t>.</w:t>
      </w:r>
    </w:p>
    <w:p w:rsidR="00A2039B" w:rsidRPr="00866B5E" w:rsidRDefault="00A2039B" w:rsidP="00A2039B">
      <w:pPr>
        <w:widowControl w:val="0"/>
        <w:tabs>
          <w:tab w:val="left" w:pos="1560"/>
        </w:tabs>
        <w:autoSpaceDE w:val="0"/>
        <w:autoSpaceDN w:val="0"/>
        <w:adjustRightInd w:val="0"/>
        <w:ind w:firstLine="709"/>
        <w:jc w:val="both"/>
      </w:pPr>
      <w:r w:rsidRPr="00866B5E">
        <w:t>5.3.5.</w:t>
      </w:r>
      <w:r w:rsidRPr="00866B5E">
        <w:tab/>
        <w:t>Получать от Заказчика содействие при оказании услуг в соответствии с условиями настоящего Договора.</w:t>
      </w:r>
    </w:p>
    <w:p w:rsidR="00A2039B" w:rsidRPr="00866B5E" w:rsidRDefault="00A2039B" w:rsidP="00A2039B">
      <w:pPr>
        <w:widowControl w:val="0"/>
        <w:tabs>
          <w:tab w:val="left" w:pos="1560"/>
        </w:tabs>
        <w:autoSpaceDE w:val="0"/>
        <w:autoSpaceDN w:val="0"/>
        <w:adjustRightInd w:val="0"/>
        <w:ind w:firstLine="709"/>
        <w:jc w:val="both"/>
        <w:rPr>
          <w:b/>
        </w:rPr>
      </w:pPr>
      <w:r w:rsidRPr="00866B5E">
        <w:rPr>
          <w:b/>
        </w:rPr>
        <w:t>5.4. Исполнитель обязан:</w:t>
      </w:r>
    </w:p>
    <w:p w:rsidR="00A2039B" w:rsidRPr="00866B5E" w:rsidRDefault="00A2039B" w:rsidP="00A2039B">
      <w:pPr>
        <w:widowControl w:val="0"/>
        <w:tabs>
          <w:tab w:val="left" w:pos="1560"/>
        </w:tabs>
        <w:autoSpaceDE w:val="0"/>
        <w:autoSpaceDN w:val="0"/>
        <w:adjustRightInd w:val="0"/>
        <w:ind w:firstLine="709"/>
        <w:jc w:val="both"/>
      </w:pPr>
      <w:r w:rsidRPr="00866B5E">
        <w:t>5.4.1. Своевременно и надлежащим образом оказать услуги и представить Заказчику документацию по итогам исполнения настоящего Договора.</w:t>
      </w:r>
    </w:p>
    <w:p w:rsidR="00A2039B" w:rsidRPr="00866B5E" w:rsidRDefault="00A2039B" w:rsidP="00A2039B">
      <w:pPr>
        <w:widowControl w:val="0"/>
        <w:tabs>
          <w:tab w:val="left" w:pos="1560"/>
        </w:tabs>
        <w:autoSpaceDE w:val="0"/>
        <w:autoSpaceDN w:val="0"/>
        <w:adjustRightInd w:val="0"/>
        <w:ind w:firstLine="709"/>
        <w:jc w:val="both"/>
      </w:pPr>
      <w:bookmarkStart w:id="14" w:name="Par756"/>
      <w:bookmarkEnd w:id="14"/>
      <w:r w:rsidRPr="00866B5E">
        <w:t>5.4.2.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A2039B" w:rsidRPr="00866B5E" w:rsidRDefault="00A2039B" w:rsidP="00A2039B">
      <w:pPr>
        <w:widowControl w:val="0"/>
        <w:tabs>
          <w:tab w:val="left" w:pos="1560"/>
        </w:tabs>
        <w:autoSpaceDE w:val="0"/>
        <w:autoSpaceDN w:val="0"/>
        <w:adjustRightInd w:val="0"/>
        <w:ind w:firstLine="709"/>
        <w:jc w:val="both"/>
      </w:pPr>
      <w:r w:rsidRPr="00866B5E">
        <w:t>5.4.3.</w:t>
      </w:r>
      <w:r w:rsidRPr="00866B5E">
        <w:tab/>
        <w:t>Обеспечить устранение недостатков и дефектов, выявленных при сдаче-приемке услуг за свой счет.</w:t>
      </w:r>
    </w:p>
    <w:p w:rsidR="00A2039B" w:rsidRPr="00866B5E" w:rsidRDefault="00A2039B" w:rsidP="00A2039B">
      <w:pPr>
        <w:widowControl w:val="0"/>
        <w:tabs>
          <w:tab w:val="left" w:pos="1560"/>
        </w:tabs>
        <w:autoSpaceDE w:val="0"/>
        <w:autoSpaceDN w:val="0"/>
        <w:adjustRightInd w:val="0"/>
        <w:ind w:firstLine="709"/>
        <w:jc w:val="both"/>
      </w:pPr>
      <w:bookmarkStart w:id="15" w:name="Par758"/>
      <w:bookmarkEnd w:id="15"/>
      <w:r w:rsidRPr="00866B5E">
        <w:t>5.4.4.</w:t>
      </w:r>
      <w:r w:rsidRPr="00866B5E">
        <w:tab/>
      </w:r>
      <w:proofErr w:type="gramStart"/>
      <w:r w:rsidRPr="00866B5E">
        <w:t xml:space="preserve">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w:t>
      </w:r>
      <w:proofErr w:type="spellStart"/>
      <w:r w:rsidRPr="00866B5E">
        <w:t>саморегулируемых</w:t>
      </w:r>
      <w:proofErr w:type="spellEnd"/>
      <w:r w:rsidRPr="00866B5E">
        <w:t xml:space="preserve">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w:t>
      </w:r>
      <w:proofErr w:type="gramEnd"/>
      <w:r w:rsidRPr="00866B5E">
        <w:t xml:space="preserve"> Копии таких документов должны быть переданы Исполнителем Заказчику по его требованию.</w:t>
      </w:r>
    </w:p>
    <w:p w:rsidR="00A2039B" w:rsidRPr="00866B5E" w:rsidRDefault="00A2039B" w:rsidP="00A2039B">
      <w:pPr>
        <w:widowControl w:val="0"/>
        <w:tabs>
          <w:tab w:val="left" w:pos="1560"/>
        </w:tabs>
        <w:autoSpaceDE w:val="0"/>
        <w:autoSpaceDN w:val="0"/>
        <w:adjustRightInd w:val="0"/>
        <w:ind w:firstLine="709"/>
        <w:jc w:val="both"/>
      </w:pPr>
      <w:r w:rsidRPr="00866B5E">
        <w:t>5.4.5.</w:t>
      </w:r>
      <w:r w:rsidRPr="00866B5E">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rsidR="00A2039B" w:rsidRPr="00866B5E" w:rsidRDefault="00A2039B" w:rsidP="00D768ED">
      <w:pPr>
        <w:widowControl w:val="0"/>
        <w:tabs>
          <w:tab w:val="left" w:pos="1560"/>
        </w:tabs>
        <w:autoSpaceDE w:val="0"/>
        <w:autoSpaceDN w:val="0"/>
        <w:adjustRightInd w:val="0"/>
        <w:ind w:firstLine="709"/>
        <w:jc w:val="both"/>
      </w:pPr>
      <w:r w:rsidRPr="00866B5E">
        <w:t>5.4.6.</w:t>
      </w:r>
      <w:r w:rsidRPr="00866B5E">
        <w:tab/>
        <w:t>Исполнять иные обязательства, предусмотренные законодательством Российской Федерации и Договором.</w:t>
      </w:r>
    </w:p>
    <w:p w:rsidR="00A2039B" w:rsidRPr="00866B5E" w:rsidRDefault="00A2039B" w:rsidP="00D768ED">
      <w:pPr>
        <w:widowControl w:val="0"/>
        <w:autoSpaceDE w:val="0"/>
        <w:autoSpaceDN w:val="0"/>
        <w:adjustRightInd w:val="0"/>
        <w:ind w:firstLine="709"/>
        <w:jc w:val="center"/>
        <w:outlineLvl w:val="1"/>
        <w:rPr>
          <w:b/>
        </w:rPr>
      </w:pPr>
      <w:bookmarkStart w:id="16" w:name="Par770"/>
      <w:bookmarkEnd w:id="16"/>
      <w:r w:rsidRPr="00866B5E">
        <w:rPr>
          <w:b/>
        </w:rPr>
        <w:t>6.</w:t>
      </w:r>
      <w:r w:rsidRPr="00866B5E">
        <w:rPr>
          <w:b/>
        </w:rPr>
        <w:tab/>
        <w:t>Гарантии</w:t>
      </w:r>
    </w:p>
    <w:p w:rsidR="00A2039B" w:rsidRPr="00866B5E" w:rsidRDefault="00A2039B" w:rsidP="00D768ED">
      <w:pPr>
        <w:widowControl w:val="0"/>
        <w:autoSpaceDE w:val="0"/>
        <w:autoSpaceDN w:val="0"/>
        <w:adjustRightInd w:val="0"/>
        <w:ind w:firstLine="709"/>
        <w:jc w:val="both"/>
      </w:pPr>
      <w:r w:rsidRPr="00866B5E">
        <w:t>6.1.</w:t>
      </w:r>
      <w:r w:rsidRPr="00866B5E">
        <w:tab/>
        <w:t xml:space="preserve">Исполнитель гарантирует качество оказания услуг в соответствии с требованиями, указанными в </w:t>
      </w:r>
      <w:hyperlink w:anchor="Par756" w:history="1">
        <w:r w:rsidRPr="00866B5E">
          <w:t>пункте 5.4.2</w:t>
        </w:r>
      </w:hyperlink>
      <w:r w:rsidRPr="00866B5E">
        <w:t xml:space="preserve"> Договора.</w:t>
      </w:r>
      <w:bookmarkStart w:id="17" w:name="Par773"/>
      <w:bookmarkEnd w:id="17"/>
    </w:p>
    <w:p w:rsidR="00A2039B" w:rsidRPr="003D1722" w:rsidRDefault="00A2039B" w:rsidP="00A2039B">
      <w:pPr>
        <w:widowControl w:val="0"/>
        <w:autoSpaceDE w:val="0"/>
        <w:autoSpaceDN w:val="0"/>
        <w:adjustRightInd w:val="0"/>
        <w:ind w:firstLine="709"/>
        <w:jc w:val="center"/>
        <w:outlineLvl w:val="1"/>
        <w:rPr>
          <w:b/>
        </w:rPr>
      </w:pPr>
      <w:bookmarkStart w:id="18" w:name="Par776"/>
      <w:bookmarkEnd w:id="18"/>
      <w:r w:rsidRPr="003D1722">
        <w:rPr>
          <w:b/>
        </w:rPr>
        <w:t>7.</w:t>
      </w:r>
      <w:r w:rsidRPr="003D1722">
        <w:rPr>
          <w:b/>
        </w:rPr>
        <w:tab/>
        <w:t>Ответственность Сторон</w:t>
      </w:r>
    </w:p>
    <w:p w:rsidR="00A2039B" w:rsidRPr="00C817DD" w:rsidRDefault="00A2039B" w:rsidP="00A2039B">
      <w:pPr>
        <w:widowControl w:val="0"/>
        <w:autoSpaceDE w:val="0"/>
        <w:autoSpaceDN w:val="0"/>
        <w:adjustRightInd w:val="0"/>
        <w:ind w:firstLine="540"/>
        <w:jc w:val="both"/>
        <w:rPr>
          <w:rFonts w:eastAsia="Calibri"/>
        </w:rPr>
      </w:pPr>
      <w:bookmarkStart w:id="19" w:name="Par805"/>
      <w:bookmarkEnd w:id="19"/>
      <w:r>
        <w:rPr>
          <w:rFonts w:eastAsia="Calibri"/>
        </w:rPr>
        <w:t>7</w:t>
      </w:r>
      <w:r w:rsidRPr="00C817DD">
        <w:rPr>
          <w:rFonts w:eastAsia="Calibri"/>
        </w:rPr>
        <w:t xml:space="preserve">.1. За нарушение условия настоящего Договора Стороны несут ответственность в соответствии с Федеральным законом от 18.07.2011 №223-ФЗ «О закупках товаров, работ, услуг отдельными видами юридических лиц».  Размер штрафа, начисляемого в случае </w:t>
      </w:r>
      <w:proofErr w:type="spellStart"/>
      <w:proofErr w:type="gramStart"/>
      <w:r w:rsidRPr="00C817DD">
        <w:rPr>
          <w:rFonts w:eastAsia="Calibri"/>
        </w:rPr>
        <w:t>не-надлежащего</w:t>
      </w:r>
      <w:proofErr w:type="spellEnd"/>
      <w:proofErr w:type="gramEnd"/>
      <w:r w:rsidRPr="00C817DD">
        <w:rPr>
          <w:rFonts w:eastAsia="Calibri"/>
        </w:rPr>
        <w:t xml:space="preserve"> исполнения Заказчиком или Исполнителем обязательств, предусмотренных Договором (за исключением просрочки исполнения обязательств Заказчиком или Исполнителем) и размер пени, начисляемой за каждый день просрочки исполнения Исполнителем обязательства, предусмотренного Договором, определяется в соответствии с постановлением Правительства от 30.08.2017 № 1042.</w:t>
      </w:r>
    </w:p>
    <w:p w:rsidR="00A2039B" w:rsidRPr="00C817DD" w:rsidRDefault="00A2039B" w:rsidP="00A2039B">
      <w:pPr>
        <w:widowControl w:val="0"/>
        <w:autoSpaceDE w:val="0"/>
        <w:autoSpaceDN w:val="0"/>
        <w:adjustRightInd w:val="0"/>
        <w:ind w:firstLine="540"/>
        <w:jc w:val="both"/>
        <w:rPr>
          <w:rFonts w:eastAsia="Calibri"/>
        </w:rPr>
      </w:pPr>
      <w:r>
        <w:rPr>
          <w:rFonts w:eastAsia="Calibri"/>
        </w:rPr>
        <w:tab/>
        <w:t>7</w:t>
      </w:r>
      <w:r w:rsidRPr="00C817DD">
        <w:rPr>
          <w:rFonts w:eastAsia="Calibri"/>
        </w:rPr>
        <w:t>.2. Исполнитель несет ответственность перед Заказчиком, в случае привлечения к исполнению настоящего Договора третьих лиц, за последствия неисполнения или ненадлежащего исполнения обязательств, а также за убытки, причиненные третьими лицами, при выполнении настоящего Договора.</w:t>
      </w:r>
    </w:p>
    <w:p w:rsidR="00A2039B" w:rsidRPr="00C817DD" w:rsidRDefault="00A2039B" w:rsidP="00A2039B">
      <w:pPr>
        <w:widowControl w:val="0"/>
        <w:autoSpaceDE w:val="0"/>
        <w:autoSpaceDN w:val="0"/>
        <w:adjustRightInd w:val="0"/>
        <w:ind w:firstLine="709"/>
        <w:jc w:val="both"/>
        <w:rPr>
          <w:rFonts w:eastAsia="Calibri"/>
        </w:rPr>
      </w:pPr>
      <w:r>
        <w:rPr>
          <w:rFonts w:eastAsia="Calibri"/>
        </w:rPr>
        <w:t>7</w:t>
      </w:r>
      <w:r w:rsidRPr="00C817DD">
        <w:rPr>
          <w:rFonts w:eastAsia="Calibri"/>
        </w:rPr>
        <w:t>.3.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обязательств, предусмотренных Договором, Заказчик направляет Исполнителю требование об уплате неустоек (штрафов, пеней).</w:t>
      </w:r>
    </w:p>
    <w:p w:rsidR="00A2039B" w:rsidRPr="00C817DD" w:rsidRDefault="00A2039B" w:rsidP="00A2039B">
      <w:pPr>
        <w:widowControl w:val="0"/>
        <w:autoSpaceDE w:val="0"/>
        <w:autoSpaceDN w:val="0"/>
        <w:adjustRightInd w:val="0"/>
        <w:ind w:firstLine="540"/>
        <w:jc w:val="both"/>
        <w:rPr>
          <w:rFonts w:eastAsia="Calibri"/>
        </w:rPr>
      </w:pPr>
      <w:r w:rsidRPr="00C817DD">
        <w:rPr>
          <w:rFonts w:eastAsia="Calibri"/>
        </w:rPr>
        <w:tab/>
      </w:r>
      <w:r>
        <w:rPr>
          <w:rFonts w:eastAsia="Calibri"/>
        </w:rPr>
        <w:t>7</w:t>
      </w:r>
      <w:r w:rsidRPr="00C817DD">
        <w:rPr>
          <w:rFonts w:eastAsia="Calibri"/>
        </w:rPr>
        <w:t>.4. Уплата Исполнителем штрафа, неустойки и (или) применение к нему иных мер ответственности за неисполнение или ненадлежащее исполнение принятых им по настоящему Договору обязательств не освобождает Исполнителя от выполнения обязательств по настоящему Договору.</w:t>
      </w:r>
    </w:p>
    <w:p w:rsidR="00A2039B" w:rsidRPr="00FE4409" w:rsidRDefault="00A2039B" w:rsidP="00A2039B">
      <w:pPr>
        <w:widowControl w:val="0"/>
        <w:autoSpaceDE w:val="0"/>
        <w:autoSpaceDN w:val="0"/>
        <w:adjustRightInd w:val="0"/>
        <w:ind w:firstLine="540"/>
        <w:jc w:val="both"/>
        <w:rPr>
          <w:rFonts w:eastAsia="Calibri"/>
        </w:rPr>
      </w:pPr>
      <w:r>
        <w:rPr>
          <w:rFonts w:eastAsia="Calibri"/>
        </w:rPr>
        <w:t xml:space="preserve">   7.5</w:t>
      </w:r>
      <w:r w:rsidRPr="00FE4409">
        <w:rPr>
          <w:rFonts w:eastAsia="Calibri"/>
        </w:rPr>
        <w:t xml:space="preserve">. </w:t>
      </w:r>
      <w:proofErr w:type="gramStart"/>
      <w:r w:rsidRPr="00FE4409">
        <w:rPr>
          <w:rFonts w:eastAsia="Calibri"/>
        </w:rPr>
        <w:t xml:space="preserve">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являющегося субъектом малого предпринимательства, социально ориентированные некоммерческие организации, за исключением просрочки исполнения обязательств (в том числе гарантийного обязательства), </w:t>
      </w:r>
      <w:r w:rsidRPr="00FE4409">
        <w:rPr>
          <w:rFonts w:eastAsia="Calibri"/>
        </w:rPr>
        <w:lastRenderedPageBreak/>
        <w:t>предусмотренных Договором, размер штрафа устанавливается в виде фиксированной суммы, определяемой в следующем порядке:</w:t>
      </w:r>
      <w:proofErr w:type="gramEnd"/>
    </w:p>
    <w:p w:rsidR="00A2039B" w:rsidRPr="00FE4409" w:rsidRDefault="00A2039B" w:rsidP="00A2039B">
      <w:pPr>
        <w:widowControl w:val="0"/>
        <w:autoSpaceDE w:val="0"/>
        <w:autoSpaceDN w:val="0"/>
        <w:adjustRightInd w:val="0"/>
        <w:ind w:firstLine="540"/>
        <w:jc w:val="both"/>
        <w:rPr>
          <w:rFonts w:eastAsia="Calibri"/>
        </w:rPr>
      </w:pPr>
      <w:r w:rsidRPr="00FE4409">
        <w:rPr>
          <w:rFonts w:eastAsia="Calibri"/>
        </w:rPr>
        <w:t>а) 3 процента цены Договора (этапа) в случае, если цена Договора (этапа) не превышает 3 млн. рублей;</w:t>
      </w:r>
    </w:p>
    <w:p w:rsidR="00A2039B" w:rsidRPr="00FE4409" w:rsidRDefault="00A2039B" w:rsidP="00A2039B">
      <w:pPr>
        <w:widowControl w:val="0"/>
        <w:autoSpaceDE w:val="0"/>
        <w:autoSpaceDN w:val="0"/>
        <w:adjustRightInd w:val="0"/>
        <w:ind w:firstLine="540"/>
        <w:jc w:val="both"/>
        <w:rPr>
          <w:rFonts w:eastAsia="Calibri"/>
        </w:rPr>
      </w:pPr>
      <w:r w:rsidRPr="00FE4409">
        <w:rPr>
          <w:rFonts w:eastAsia="Calibri"/>
        </w:rPr>
        <w:t>б) 2 процента цены Договора (этапа) в случае, если цена Договора (этапа) составляет от 3 млн. рублей до 10 млн. рублей (включительно);</w:t>
      </w:r>
    </w:p>
    <w:p w:rsidR="00A2039B" w:rsidRDefault="00A2039B" w:rsidP="00A2039B">
      <w:pPr>
        <w:widowControl w:val="0"/>
        <w:autoSpaceDE w:val="0"/>
        <w:autoSpaceDN w:val="0"/>
        <w:adjustRightInd w:val="0"/>
        <w:ind w:firstLine="540"/>
        <w:jc w:val="both"/>
        <w:rPr>
          <w:rFonts w:eastAsia="Calibri"/>
        </w:rPr>
      </w:pPr>
      <w:r w:rsidRPr="00FE4409">
        <w:rPr>
          <w:rFonts w:eastAsia="Calibri"/>
        </w:rPr>
        <w:t>в) 1 процент цены Договора (этапа) в случае, если цена Договора (этапа) составляет от 10 млн. рублей до 20 млн. рублей (включительно).</w:t>
      </w:r>
    </w:p>
    <w:p w:rsidR="00A2039B" w:rsidRPr="00824BEF" w:rsidRDefault="00E47E7D" w:rsidP="00A2039B">
      <w:pPr>
        <w:widowControl w:val="0"/>
        <w:autoSpaceDE w:val="0"/>
        <w:autoSpaceDN w:val="0"/>
        <w:adjustRightInd w:val="0"/>
        <w:ind w:firstLine="540"/>
        <w:jc w:val="both"/>
        <w:rPr>
          <w:rFonts w:eastAsia="Calibri"/>
        </w:rPr>
      </w:pPr>
      <w:r>
        <w:rPr>
          <w:rFonts w:eastAsia="Calibri"/>
        </w:rPr>
        <w:t>7</w:t>
      </w:r>
      <w:r w:rsidR="00A2039B" w:rsidRPr="00824BEF">
        <w:rPr>
          <w:rFonts w:eastAsia="Calibri"/>
        </w:rPr>
        <w:t>.6. В случае неисполнения или ненадлежащего исполнения обязательства Исполнитель уплачивает Заказчику штраф в размере ____ рублей.</w:t>
      </w:r>
    </w:p>
    <w:p w:rsidR="00A2039B" w:rsidRPr="00824BEF" w:rsidRDefault="00E47E7D" w:rsidP="00A2039B">
      <w:pPr>
        <w:widowControl w:val="0"/>
        <w:autoSpaceDE w:val="0"/>
        <w:autoSpaceDN w:val="0"/>
        <w:adjustRightInd w:val="0"/>
        <w:ind w:firstLine="540"/>
        <w:jc w:val="both"/>
        <w:rPr>
          <w:rFonts w:eastAsia="Calibri"/>
        </w:rPr>
      </w:pPr>
      <w:r>
        <w:rPr>
          <w:rFonts w:eastAsia="Calibri"/>
        </w:rPr>
        <w:t>7</w:t>
      </w:r>
      <w:r w:rsidR="00A2039B" w:rsidRPr="00824BEF">
        <w:rPr>
          <w:rFonts w:eastAsia="Calibri"/>
        </w:rPr>
        <w:t xml:space="preserve">.7. За каждый факт неисполнения Заказчиком обязательств, предусмотренных </w:t>
      </w:r>
      <w:r w:rsidR="00A2039B">
        <w:rPr>
          <w:rFonts w:eastAsia="Calibri"/>
        </w:rPr>
        <w:t>Договором</w:t>
      </w:r>
      <w:r w:rsidR="00A2039B" w:rsidRPr="00824BEF">
        <w:rPr>
          <w:rFonts w:eastAsia="Calibri"/>
        </w:rPr>
        <w:t xml:space="preserve">, за исключением просрочки исполнения обязательств, предусмотренных </w:t>
      </w:r>
      <w:r w:rsidR="00A2039B">
        <w:rPr>
          <w:rFonts w:eastAsia="Calibri"/>
        </w:rPr>
        <w:t>Договором</w:t>
      </w:r>
      <w:r w:rsidR="00A2039B" w:rsidRPr="00824BEF">
        <w:rPr>
          <w:rFonts w:eastAsia="Calibri"/>
        </w:rPr>
        <w:t>, размер штрафа устанавливается в виде фиксированной суммы, определяемой в следующем порядке:</w:t>
      </w:r>
    </w:p>
    <w:p w:rsidR="00A2039B" w:rsidRPr="00824BEF" w:rsidRDefault="00A2039B" w:rsidP="00A2039B">
      <w:pPr>
        <w:widowControl w:val="0"/>
        <w:autoSpaceDE w:val="0"/>
        <w:autoSpaceDN w:val="0"/>
        <w:adjustRightInd w:val="0"/>
        <w:ind w:firstLine="540"/>
        <w:jc w:val="both"/>
        <w:rPr>
          <w:rFonts w:eastAsia="Calibri"/>
        </w:rPr>
      </w:pPr>
      <w:r w:rsidRPr="00824BEF">
        <w:rPr>
          <w:rFonts w:eastAsia="Calibri"/>
        </w:rPr>
        <w:t>а) 1 000 рублей, если цена Договора не превышает 3 миллиона рублей (включительно);</w:t>
      </w:r>
    </w:p>
    <w:p w:rsidR="00A2039B" w:rsidRPr="00824BEF" w:rsidRDefault="00A2039B" w:rsidP="00A2039B">
      <w:pPr>
        <w:widowControl w:val="0"/>
        <w:autoSpaceDE w:val="0"/>
        <w:autoSpaceDN w:val="0"/>
        <w:adjustRightInd w:val="0"/>
        <w:ind w:firstLine="540"/>
        <w:jc w:val="both"/>
        <w:rPr>
          <w:rFonts w:eastAsia="Calibri"/>
        </w:rPr>
      </w:pPr>
      <w:r w:rsidRPr="00824BEF">
        <w:rPr>
          <w:rFonts w:eastAsia="Calibri"/>
        </w:rPr>
        <w:t>б) 5 000 рублей, если цена Договора составляет от 3 до 50 миллионов рублей (включительно);</w:t>
      </w:r>
    </w:p>
    <w:p w:rsidR="00A2039B" w:rsidRPr="00824BEF" w:rsidRDefault="00A2039B" w:rsidP="00A2039B">
      <w:pPr>
        <w:widowControl w:val="0"/>
        <w:autoSpaceDE w:val="0"/>
        <w:autoSpaceDN w:val="0"/>
        <w:adjustRightInd w:val="0"/>
        <w:ind w:firstLine="540"/>
        <w:jc w:val="both"/>
        <w:rPr>
          <w:rFonts w:eastAsia="Calibri"/>
        </w:rPr>
      </w:pPr>
      <w:r w:rsidRPr="00824BEF">
        <w:rPr>
          <w:rFonts w:eastAsia="Calibri"/>
        </w:rPr>
        <w:t>в) 10 000 рублей, если цена Договора составляет от 50 до 100 миллионов рублей (включительно);</w:t>
      </w:r>
    </w:p>
    <w:p w:rsidR="00A2039B" w:rsidRPr="00C817DD" w:rsidRDefault="00A2039B" w:rsidP="00E47E7D">
      <w:pPr>
        <w:widowControl w:val="0"/>
        <w:autoSpaceDE w:val="0"/>
        <w:autoSpaceDN w:val="0"/>
        <w:adjustRightInd w:val="0"/>
        <w:ind w:firstLine="540"/>
        <w:jc w:val="both"/>
        <w:rPr>
          <w:rFonts w:eastAsia="Calibri"/>
        </w:rPr>
      </w:pPr>
      <w:r w:rsidRPr="00824BEF">
        <w:rPr>
          <w:rFonts w:eastAsia="Calibri"/>
        </w:rPr>
        <w:t>г) 100 000 рублей, если цена Договора превышает 100 миллионов рублей.</w:t>
      </w:r>
    </w:p>
    <w:p w:rsidR="00A2039B" w:rsidRPr="00C817DD" w:rsidRDefault="00E47E7D" w:rsidP="00A2039B">
      <w:pPr>
        <w:widowControl w:val="0"/>
        <w:autoSpaceDE w:val="0"/>
        <w:autoSpaceDN w:val="0"/>
        <w:adjustRightInd w:val="0"/>
        <w:ind w:firstLine="540"/>
        <w:jc w:val="both"/>
        <w:rPr>
          <w:rFonts w:eastAsia="Calibri"/>
        </w:rPr>
      </w:pPr>
      <w:r>
        <w:rPr>
          <w:rFonts w:eastAsia="Calibri"/>
        </w:rPr>
        <w:t>7</w:t>
      </w:r>
      <w:r w:rsidR="00A2039B">
        <w:rPr>
          <w:rFonts w:eastAsia="Calibri"/>
        </w:rPr>
        <w:t>.8</w:t>
      </w:r>
      <w:r w:rsidR="00A2039B" w:rsidRPr="00C817DD">
        <w:rPr>
          <w:rFonts w:eastAsia="Calibri"/>
        </w:rPr>
        <w:t>. Заказчик должен уплатить Поставщику неустойку в течение 10 дней с момента получения уведомления о взыскании неустойки.</w:t>
      </w:r>
    </w:p>
    <w:p w:rsidR="00A2039B" w:rsidRPr="00C817DD" w:rsidRDefault="00E47E7D" w:rsidP="00A2039B">
      <w:pPr>
        <w:widowControl w:val="0"/>
        <w:autoSpaceDE w:val="0"/>
        <w:autoSpaceDN w:val="0"/>
        <w:adjustRightInd w:val="0"/>
        <w:ind w:firstLine="540"/>
        <w:jc w:val="both"/>
        <w:rPr>
          <w:rFonts w:eastAsia="Calibri"/>
        </w:rPr>
      </w:pPr>
      <w:r>
        <w:rPr>
          <w:rFonts w:eastAsia="Calibri"/>
        </w:rPr>
        <w:t>7</w:t>
      </w:r>
      <w:r w:rsidR="00A2039B" w:rsidRPr="00C817DD">
        <w:rPr>
          <w:rFonts w:eastAsia="Calibri"/>
        </w:rPr>
        <w:t>.</w:t>
      </w:r>
      <w:r w:rsidR="00A2039B">
        <w:rPr>
          <w:rFonts w:eastAsia="Calibri"/>
        </w:rPr>
        <w:t>9</w:t>
      </w:r>
      <w:r w:rsidR="00A2039B" w:rsidRPr="00C817DD">
        <w:rPr>
          <w:rFonts w:eastAsia="Calibri"/>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2039B" w:rsidRPr="00C817DD" w:rsidRDefault="00E47E7D" w:rsidP="00A2039B">
      <w:pPr>
        <w:widowControl w:val="0"/>
        <w:autoSpaceDE w:val="0"/>
        <w:autoSpaceDN w:val="0"/>
        <w:adjustRightInd w:val="0"/>
        <w:ind w:firstLine="540"/>
        <w:jc w:val="both"/>
        <w:rPr>
          <w:rFonts w:eastAsia="Calibri"/>
        </w:rPr>
      </w:pPr>
      <w:r>
        <w:rPr>
          <w:rFonts w:eastAsia="Calibri"/>
        </w:rPr>
        <w:t>7</w:t>
      </w:r>
      <w:r w:rsidR="00A2039B" w:rsidRPr="00C817DD">
        <w:rPr>
          <w:rFonts w:eastAsia="Calibri"/>
        </w:rPr>
        <w:t>.1</w:t>
      </w:r>
      <w:r w:rsidR="00A2039B">
        <w:rPr>
          <w:rFonts w:eastAsia="Calibri"/>
        </w:rPr>
        <w:t>0</w:t>
      </w:r>
      <w:r w:rsidR="00A2039B" w:rsidRPr="00C817DD">
        <w:rPr>
          <w:rFonts w:eastAsia="Calibri"/>
        </w:rPr>
        <w:t>. 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докажет, что ненадлежащее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A2039B" w:rsidRPr="00D768ED" w:rsidRDefault="00E47E7D" w:rsidP="00D768ED">
      <w:pPr>
        <w:widowControl w:val="0"/>
        <w:autoSpaceDE w:val="0"/>
        <w:autoSpaceDN w:val="0"/>
        <w:adjustRightInd w:val="0"/>
        <w:ind w:firstLine="540"/>
        <w:jc w:val="both"/>
      </w:pPr>
      <w:r>
        <w:rPr>
          <w:rFonts w:eastAsia="Calibri"/>
        </w:rPr>
        <w:t>7</w:t>
      </w:r>
      <w:r w:rsidR="00A2039B" w:rsidRPr="00C817DD">
        <w:rPr>
          <w:rFonts w:eastAsia="Calibri"/>
        </w:rPr>
        <w:t>.1</w:t>
      </w:r>
      <w:r w:rsidR="00A2039B">
        <w:rPr>
          <w:rFonts w:eastAsia="Calibri"/>
        </w:rPr>
        <w:t>1</w:t>
      </w:r>
      <w:r w:rsidR="00A2039B" w:rsidRPr="00C817DD">
        <w:rPr>
          <w:rFonts w:eastAsia="Calibri"/>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2039B" w:rsidRPr="00D768ED" w:rsidRDefault="00A2039B" w:rsidP="00D768ED">
      <w:pPr>
        <w:widowControl w:val="0"/>
        <w:autoSpaceDE w:val="0"/>
        <w:autoSpaceDN w:val="0"/>
        <w:adjustRightInd w:val="0"/>
        <w:ind w:firstLine="709"/>
        <w:jc w:val="center"/>
        <w:outlineLvl w:val="1"/>
        <w:rPr>
          <w:b/>
        </w:rPr>
      </w:pPr>
      <w:r w:rsidRPr="00866B5E">
        <w:rPr>
          <w:b/>
        </w:rPr>
        <w:t>8.</w:t>
      </w:r>
      <w:r w:rsidRPr="00866B5E">
        <w:rPr>
          <w:b/>
        </w:rPr>
        <w:tab/>
        <w:t>Порядок расторжения Договора</w:t>
      </w:r>
    </w:p>
    <w:p w:rsidR="00A2039B" w:rsidRPr="00866B5E" w:rsidRDefault="00A2039B" w:rsidP="00A2039B">
      <w:pPr>
        <w:widowControl w:val="0"/>
        <w:tabs>
          <w:tab w:val="left" w:pos="1418"/>
          <w:tab w:val="left" w:pos="1474"/>
          <w:tab w:val="left" w:pos="1560"/>
        </w:tabs>
        <w:autoSpaceDE w:val="0"/>
        <w:autoSpaceDN w:val="0"/>
        <w:adjustRightInd w:val="0"/>
        <w:ind w:firstLine="709"/>
        <w:jc w:val="both"/>
      </w:pPr>
      <w:r w:rsidRPr="00866B5E">
        <w:t>8.1.</w:t>
      </w:r>
      <w:r w:rsidRPr="00866B5E">
        <w:tab/>
        <w:t>Настоящий Договор может быть расторгнут:</w:t>
      </w:r>
    </w:p>
    <w:p w:rsidR="00A2039B" w:rsidRPr="00866B5E" w:rsidRDefault="00A2039B" w:rsidP="00A2039B">
      <w:pPr>
        <w:widowControl w:val="0"/>
        <w:tabs>
          <w:tab w:val="left" w:pos="1418"/>
          <w:tab w:val="left" w:pos="1474"/>
          <w:tab w:val="left" w:pos="1560"/>
        </w:tabs>
        <w:autoSpaceDE w:val="0"/>
        <w:autoSpaceDN w:val="0"/>
        <w:adjustRightInd w:val="0"/>
        <w:ind w:firstLine="709"/>
        <w:jc w:val="both"/>
      </w:pPr>
      <w:r w:rsidRPr="00866B5E">
        <w:t>по соглашению Сторон;</w:t>
      </w:r>
    </w:p>
    <w:p w:rsidR="00A2039B" w:rsidRPr="00866B5E" w:rsidRDefault="00A2039B" w:rsidP="00A2039B">
      <w:pPr>
        <w:widowControl w:val="0"/>
        <w:tabs>
          <w:tab w:val="left" w:pos="1418"/>
          <w:tab w:val="left" w:pos="1474"/>
          <w:tab w:val="left" w:pos="1560"/>
        </w:tabs>
        <w:autoSpaceDE w:val="0"/>
        <w:autoSpaceDN w:val="0"/>
        <w:adjustRightInd w:val="0"/>
        <w:ind w:firstLine="709"/>
        <w:jc w:val="both"/>
      </w:pPr>
      <w:r w:rsidRPr="00866B5E">
        <w:t>в судебном порядке;</w:t>
      </w:r>
    </w:p>
    <w:p w:rsidR="00A2039B" w:rsidRPr="00866B5E" w:rsidRDefault="00A2039B" w:rsidP="00A2039B">
      <w:pPr>
        <w:widowControl w:val="0"/>
        <w:tabs>
          <w:tab w:val="left" w:pos="1418"/>
          <w:tab w:val="left" w:pos="1474"/>
          <w:tab w:val="left" w:pos="1560"/>
        </w:tabs>
        <w:autoSpaceDE w:val="0"/>
        <w:autoSpaceDN w:val="0"/>
        <w:adjustRightInd w:val="0"/>
        <w:ind w:firstLine="709"/>
        <w:jc w:val="both"/>
      </w:pPr>
      <w:r w:rsidRPr="00866B5E">
        <w:t>в одностороннем порядке в соответствии с действующим законодательством.</w:t>
      </w:r>
    </w:p>
    <w:p w:rsidR="00A2039B" w:rsidRPr="00866B5E" w:rsidRDefault="00A2039B" w:rsidP="00A2039B">
      <w:pPr>
        <w:widowControl w:val="0"/>
        <w:tabs>
          <w:tab w:val="left" w:pos="1418"/>
          <w:tab w:val="left" w:pos="1474"/>
          <w:tab w:val="left" w:pos="1560"/>
        </w:tabs>
        <w:autoSpaceDE w:val="0"/>
        <w:autoSpaceDN w:val="0"/>
        <w:adjustRightInd w:val="0"/>
        <w:ind w:firstLine="709"/>
        <w:jc w:val="both"/>
      </w:pPr>
      <w:r w:rsidRPr="00866B5E">
        <w:t>8.2.</w:t>
      </w:r>
      <w:r w:rsidRPr="00866B5E">
        <w:tab/>
        <w:t xml:space="preserve">Заказчик вправе обратиться </w:t>
      </w:r>
      <w:proofErr w:type="gramStart"/>
      <w:r w:rsidRPr="00866B5E">
        <w:t>в суд в установленном законодательством Российской Федерации порядке с требованием о расторжении настоящего  Договора в следующих случаях</w:t>
      </w:r>
      <w:proofErr w:type="gramEnd"/>
      <w:r w:rsidRPr="00866B5E">
        <w:t>:</w:t>
      </w:r>
    </w:p>
    <w:p w:rsidR="00A2039B" w:rsidRPr="00866B5E" w:rsidRDefault="00A2039B" w:rsidP="00A2039B">
      <w:pPr>
        <w:widowControl w:val="0"/>
        <w:tabs>
          <w:tab w:val="left" w:pos="1418"/>
          <w:tab w:val="left" w:pos="1474"/>
          <w:tab w:val="left" w:pos="1560"/>
        </w:tabs>
        <w:autoSpaceDE w:val="0"/>
        <w:autoSpaceDN w:val="0"/>
        <w:adjustRightInd w:val="0"/>
        <w:ind w:firstLine="709"/>
        <w:jc w:val="both"/>
      </w:pPr>
      <w:r w:rsidRPr="00866B5E">
        <w:t xml:space="preserve">8.2.1. </w:t>
      </w:r>
      <w:r w:rsidRPr="00866B5E">
        <w:tab/>
        <w:t>При существенном нарушении Договора Исполнителем.</w:t>
      </w:r>
    </w:p>
    <w:p w:rsidR="00A2039B" w:rsidRPr="00866B5E" w:rsidRDefault="00A2039B" w:rsidP="00A2039B">
      <w:pPr>
        <w:widowControl w:val="0"/>
        <w:tabs>
          <w:tab w:val="left" w:pos="1418"/>
          <w:tab w:val="left" w:pos="1474"/>
          <w:tab w:val="left" w:pos="1560"/>
        </w:tabs>
        <w:autoSpaceDE w:val="0"/>
        <w:autoSpaceDN w:val="0"/>
        <w:adjustRightInd w:val="0"/>
        <w:ind w:firstLine="709"/>
        <w:jc w:val="both"/>
      </w:pPr>
      <w:r w:rsidRPr="00866B5E">
        <w:t>8.2.2.</w:t>
      </w:r>
      <w:r w:rsidRPr="00866B5E">
        <w:tab/>
        <w:t>Нарушения Исполнителем сроков оказания услуг, предусмотренных Техническим заданием.</w:t>
      </w:r>
    </w:p>
    <w:p w:rsidR="00A2039B" w:rsidRPr="00866B5E" w:rsidRDefault="00A2039B" w:rsidP="00A2039B">
      <w:pPr>
        <w:widowControl w:val="0"/>
        <w:tabs>
          <w:tab w:val="left" w:pos="1418"/>
          <w:tab w:val="left" w:pos="1474"/>
          <w:tab w:val="left" w:pos="1560"/>
        </w:tabs>
        <w:autoSpaceDE w:val="0"/>
        <w:autoSpaceDN w:val="0"/>
        <w:adjustRightInd w:val="0"/>
        <w:ind w:firstLine="709"/>
        <w:jc w:val="both"/>
      </w:pPr>
      <w:r w:rsidRPr="00866B5E">
        <w:t>8.2.3.</w:t>
      </w:r>
      <w:r w:rsidRPr="00866B5E">
        <w:tab/>
        <w:t xml:space="preserve"> Установления недостоверности сведений, содержащихся </w:t>
      </w:r>
      <w:r w:rsidRPr="00866B5E">
        <w:br/>
        <w:t>в документах, представленных Исполнителем на этапе размещения заказа, указанного в преамбуле настоящего Договора.</w:t>
      </w:r>
    </w:p>
    <w:p w:rsidR="00A2039B" w:rsidRPr="00866B5E" w:rsidRDefault="00A2039B" w:rsidP="00A2039B">
      <w:pPr>
        <w:widowControl w:val="0"/>
        <w:tabs>
          <w:tab w:val="left" w:pos="1418"/>
          <w:tab w:val="left" w:pos="1474"/>
          <w:tab w:val="left" w:pos="1560"/>
        </w:tabs>
        <w:autoSpaceDE w:val="0"/>
        <w:autoSpaceDN w:val="0"/>
        <w:adjustRightInd w:val="0"/>
        <w:ind w:firstLine="709"/>
        <w:jc w:val="both"/>
      </w:pPr>
      <w:r w:rsidRPr="00866B5E">
        <w:t>8.2.4.</w:t>
      </w:r>
      <w:r w:rsidRPr="00866B5E">
        <w:tab/>
        <w:t xml:space="preserve"> В случае установления факта предоставления банковской гарантии, не соответствующей требованиям законодательства Российской Федерации.</w:t>
      </w:r>
    </w:p>
    <w:p w:rsidR="00A2039B" w:rsidRPr="00866B5E" w:rsidRDefault="00A2039B" w:rsidP="00A2039B">
      <w:pPr>
        <w:widowControl w:val="0"/>
        <w:tabs>
          <w:tab w:val="left" w:pos="1418"/>
          <w:tab w:val="left" w:pos="1474"/>
          <w:tab w:val="left" w:pos="1560"/>
        </w:tabs>
        <w:autoSpaceDE w:val="0"/>
        <w:autoSpaceDN w:val="0"/>
        <w:adjustRightInd w:val="0"/>
        <w:ind w:firstLine="709"/>
        <w:jc w:val="both"/>
      </w:pPr>
      <w:r w:rsidRPr="00866B5E">
        <w:t>8.2.5.</w:t>
      </w:r>
      <w:r w:rsidRPr="00866B5E">
        <w:tab/>
        <w:t xml:space="preserve">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A2039B" w:rsidRPr="00866B5E" w:rsidRDefault="00A2039B" w:rsidP="00A2039B">
      <w:pPr>
        <w:widowControl w:val="0"/>
        <w:tabs>
          <w:tab w:val="left" w:pos="1418"/>
          <w:tab w:val="left" w:pos="1474"/>
          <w:tab w:val="left" w:pos="1560"/>
        </w:tabs>
        <w:autoSpaceDE w:val="0"/>
        <w:autoSpaceDN w:val="0"/>
        <w:adjustRightInd w:val="0"/>
        <w:ind w:firstLine="709"/>
        <w:jc w:val="both"/>
      </w:pPr>
      <w:r w:rsidRPr="00866B5E">
        <w:t>8.2.6.</w:t>
      </w:r>
      <w:r w:rsidRPr="00866B5E">
        <w:tab/>
        <w:t xml:space="preserve"> Установления факта приостановления деятельности Исполнителя в порядке, предусмотренном </w:t>
      </w:r>
      <w:hyperlink r:id="rId6" w:history="1">
        <w:r w:rsidRPr="00866B5E">
          <w:t>Кодексом</w:t>
        </w:r>
      </w:hyperlink>
      <w:r w:rsidRPr="00866B5E">
        <w:t xml:space="preserve"> Российской Федерации об административных правонарушениях.</w:t>
      </w:r>
    </w:p>
    <w:p w:rsidR="00A2039B" w:rsidRPr="00866B5E" w:rsidRDefault="00A2039B" w:rsidP="00A2039B">
      <w:pPr>
        <w:widowControl w:val="0"/>
        <w:tabs>
          <w:tab w:val="left" w:pos="1418"/>
          <w:tab w:val="left" w:pos="1474"/>
          <w:tab w:val="left" w:pos="1560"/>
        </w:tabs>
        <w:autoSpaceDE w:val="0"/>
        <w:autoSpaceDN w:val="0"/>
        <w:adjustRightInd w:val="0"/>
        <w:ind w:firstLine="709"/>
        <w:jc w:val="both"/>
      </w:pPr>
      <w:bookmarkStart w:id="20" w:name="Par817"/>
      <w:bookmarkEnd w:id="20"/>
      <w:r w:rsidRPr="00866B5E">
        <w:t>8.2.7.</w:t>
      </w:r>
      <w:r w:rsidRPr="00866B5E">
        <w:tab/>
        <w:t xml:space="preserve"> </w:t>
      </w:r>
      <w:proofErr w:type="gramStart"/>
      <w:r w:rsidRPr="00866B5E">
        <w:t xml:space="preserve">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w:t>
      </w:r>
      <w:r w:rsidRPr="00866B5E">
        <w:lastRenderedPageBreak/>
        <w:t xml:space="preserve">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w:t>
      </w:r>
      <w:r w:rsidRPr="00866B5E">
        <w:br/>
        <w:t>при условии, что Исполнитель не обжалует наличие указанной задолженности в соответствии с законодательством Российской Федерации.</w:t>
      </w:r>
      <w:proofErr w:type="gramEnd"/>
    </w:p>
    <w:p w:rsidR="00A2039B" w:rsidRPr="00866B5E" w:rsidRDefault="00A2039B" w:rsidP="00A2039B">
      <w:pPr>
        <w:widowControl w:val="0"/>
        <w:tabs>
          <w:tab w:val="left" w:pos="1418"/>
          <w:tab w:val="left" w:pos="1474"/>
          <w:tab w:val="left" w:pos="1560"/>
        </w:tabs>
        <w:autoSpaceDE w:val="0"/>
        <w:autoSpaceDN w:val="0"/>
        <w:adjustRightInd w:val="0"/>
        <w:ind w:firstLine="709"/>
        <w:jc w:val="both"/>
      </w:pPr>
      <w:bookmarkStart w:id="21" w:name="Par818"/>
      <w:bookmarkEnd w:id="21"/>
      <w:r w:rsidRPr="00866B5E">
        <w:t>8.4.</w:t>
      </w:r>
      <w:r w:rsidRPr="00866B5E">
        <w:tab/>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866B5E">
        <w:t>с даты</w:t>
      </w:r>
      <w:proofErr w:type="gramEnd"/>
      <w:r w:rsidRPr="00866B5E">
        <w:t xml:space="preserve"> его получения.</w:t>
      </w:r>
    </w:p>
    <w:p w:rsidR="00A2039B" w:rsidRPr="00866B5E" w:rsidRDefault="00A2039B" w:rsidP="00A2039B">
      <w:pPr>
        <w:widowControl w:val="0"/>
        <w:tabs>
          <w:tab w:val="left" w:pos="1418"/>
          <w:tab w:val="left" w:pos="1474"/>
          <w:tab w:val="left" w:pos="1560"/>
        </w:tabs>
        <w:autoSpaceDE w:val="0"/>
        <w:autoSpaceDN w:val="0"/>
        <w:adjustRightInd w:val="0"/>
        <w:ind w:firstLine="709"/>
        <w:jc w:val="both"/>
      </w:pPr>
      <w:r w:rsidRPr="00866B5E">
        <w:t>8.5.</w:t>
      </w:r>
      <w:r w:rsidRPr="00866B5E">
        <w:tab/>
        <w:t>Расторжение Договора производится Сторонами путем подписания соответствующего соглашения о расторжении.</w:t>
      </w:r>
    </w:p>
    <w:p w:rsidR="00A2039B" w:rsidRPr="00866B5E" w:rsidRDefault="00A2039B" w:rsidP="00D768ED">
      <w:pPr>
        <w:widowControl w:val="0"/>
        <w:tabs>
          <w:tab w:val="left" w:pos="1418"/>
          <w:tab w:val="left" w:pos="1474"/>
          <w:tab w:val="left" w:pos="1560"/>
        </w:tabs>
        <w:autoSpaceDE w:val="0"/>
        <w:autoSpaceDN w:val="0"/>
        <w:adjustRightInd w:val="0"/>
        <w:ind w:firstLine="709"/>
        <w:jc w:val="both"/>
      </w:pPr>
      <w:r w:rsidRPr="00866B5E">
        <w:t>8.6.</w:t>
      </w:r>
      <w:r w:rsidRPr="00866B5E">
        <w:tab/>
        <w:t>В случае расторжения настоящего Договора по инициативе любой из Сторон Стороны производят сверку расчетов, которой подтверждается объем оказанных Исполнителем услуг.</w:t>
      </w:r>
      <w:bookmarkStart w:id="22" w:name="Par825"/>
      <w:bookmarkEnd w:id="22"/>
    </w:p>
    <w:p w:rsidR="00A2039B" w:rsidRPr="00D768ED" w:rsidRDefault="00A2039B" w:rsidP="00D768ED">
      <w:pPr>
        <w:widowControl w:val="0"/>
        <w:autoSpaceDE w:val="0"/>
        <w:autoSpaceDN w:val="0"/>
        <w:adjustRightInd w:val="0"/>
        <w:ind w:firstLine="709"/>
        <w:jc w:val="center"/>
        <w:outlineLvl w:val="1"/>
        <w:rPr>
          <w:b/>
        </w:rPr>
      </w:pPr>
      <w:r w:rsidRPr="00866B5E">
        <w:rPr>
          <w:b/>
        </w:rPr>
        <w:t>9.</w:t>
      </w:r>
      <w:r w:rsidRPr="00866B5E">
        <w:rPr>
          <w:b/>
        </w:rPr>
        <w:tab/>
        <w:t>Обстоятельства непреодолимой силы</w:t>
      </w:r>
    </w:p>
    <w:p w:rsidR="00A2039B" w:rsidRPr="00866B5E" w:rsidRDefault="00A2039B" w:rsidP="00A2039B">
      <w:pPr>
        <w:widowControl w:val="0"/>
        <w:tabs>
          <w:tab w:val="left" w:pos="1560"/>
        </w:tabs>
        <w:autoSpaceDE w:val="0"/>
        <w:autoSpaceDN w:val="0"/>
        <w:adjustRightInd w:val="0"/>
        <w:ind w:firstLine="720"/>
        <w:jc w:val="both"/>
      </w:pPr>
      <w:bookmarkStart w:id="23" w:name="Par837"/>
      <w:bookmarkEnd w:id="23"/>
      <w:r w:rsidRPr="00866B5E">
        <w:t>9.1.</w:t>
      </w:r>
      <w:r w:rsidRPr="00866B5E">
        <w:tab/>
      </w:r>
      <w:proofErr w:type="gramStart"/>
      <w:r w:rsidRPr="00866B5E">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w:t>
      </w:r>
      <w:proofErr w:type="gramEnd"/>
      <w:r w:rsidRPr="00866B5E">
        <w:t xml:space="preserve"> на исполнение Сторонами своих обязательств, а также которые Стороны были не в состоянии предвидеть и предотвратить.</w:t>
      </w:r>
    </w:p>
    <w:p w:rsidR="00A2039B" w:rsidRPr="00866B5E" w:rsidRDefault="00A2039B" w:rsidP="00A2039B">
      <w:pPr>
        <w:widowControl w:val="0"/>
        <w:tabs>
          <w:tab w:val="left" w:pos="1560"/>
        </w:tabs>
        <w:autoSpaceDE w:val="0"/>
        <w:autoSpaceDN w:val="0"/>
        <w:adjustRightInd w:val="0"/>
        <w:ind w:firstLine="720"/>
        <w:jc w:val="both"/>
      </w:pPr>
      <w:r w:rsidRPr="00866B5E">
        <w:t>9.2.</w:t>
      </w:r>
      <w:r w:rsidRPr="00866B5E">
        <w:tab/>
        <w:t>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A2039B" w:rsidRPr="00866B5E" w:rsidRDefault="00A2039B" w:rsidP="00A2039B">
      <w:pPr>
        <w:widowControl w:val="0"/>
        <w:tabs>
          <w:tab w:val="left" w:pos="1560"/>
        </w:tabs>
        <w:autoSpaceDE w:val="0"/>
        <w:autoSpaceDN w:val="0"/>
        <w:adjustRightInd w:val="0"/>
        <w:ind w:firstLine="720"/>
        <w:jc w:val="both"/>
      </w:pPr>
      <w:r w:rsidRPr="00866B5E">
        <w:t>9.3.</w:t>
      </w:r>
      <w:r w:rsidRPr="00866B5E">
        <w:tab/>
      </w:r>
      <w:proofErr w:type="gramStart"/>
      <w:r w:rsidRPr="00866B5E">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A2039B" w:rsidRPr="00866B5E" w:rsidRDefault="00A2039B" w:rsidP="00D768ED">
      <w:pPr>
        <w:widowControl w:val="0"/>
        <w:tabs>
          <w:tab w:val="left" w:pos="1560"/>
        </w:tabs>
        <w:autoSpaceDE w:val="0"/>
        <w:autoSpaceDN w:val="0"/>
        <w:adjustRightInd w:val="0"/>
        <w:ind w:firstLine="720"/>
        <w:jc w:val="both"/>
      </w:pPr>
      <w:r w:rsidRPr="00866B5E">
        <w:t>9.4.</w:t>
      </w:r>
      <w:r w:rsidRPr="00866B5E">
        <w:tab/>
        <w:t xml:space="preserve">Если обстоятельства, указанные в </w:t>
      </w:r>
      <w:hyperlink w:anchor="Par234" w:history="1">
        <w:r w:rsidRPr="00866B5E">
          <w:t>пункте 9.1</w:t>
        </w:r>
      </w:hyperlink>
      <w:r w:rsidRPr="00866B5E">
        <w:t xml:space="preserve"> Договора, будут длиться более 2 (двух) календарных месяцев с даты, соответствующего уведомления, каждая из Сторон вправе требовать расторжения Договора без требования возмещения убытков, понесенных в связи с наступлением таких обстоятельств.</w:t>
      </w:r>
    </w:p>
    <w:p w:rsidR="00A2039B" w:rsidRPr="00866B5E" w:rsidRDefault="00A2039B" w:rsidP="00D768ED">
      <w:pPr>
        <w:widowControl w:val="0"/>
        <w:autoSpaceDE w:val="0"/>
        <w:autoSpaceDN w:val="0"/>
        <w:adjustRightInd w:val="0"/>
        <w:ind w:firstLine="709"/>
        <w:jc w:val="center"/>
        <w:outlineLvl w:val="1"/>
        <w:rPr>
          <w:b/>
        </w:rPr>
      </w:pPr>
      <w:r w:rsidRPr="00866B5E">
        <w:rPr>
          <w:b/>
        </w:rPr>
        <w:t>10.</w:t>
      </w:r>
      <w:r w:rsidRPr="00866B5E">
        <w:rPr>
          <w:b/>
        </w:rPr>
        <w:tab/>
        <w:t>Порядок урегулирования споров</w:t>
      </w:r>
    </w:p>
    <w:p w:rsidR="00A2039B" w:rsidRPr="00866B5E" w:rsidRDefault="00A2039B" w:rsidP="00A2039B">
      <w:pPr>
        <w:widowControl w:val="0"/>
        <w:tabs>
          <w:tab w:val="left" w:pos="1560"/>
        </w:tabs>
        <w:autoSpaceDE w:val="0"/>
        <w:autoSpaceDN w:val="0"/>
        <w:adjustRightInd w:val="0"/>
        <w:ind w:firstLine="709"/>
        <w:jc w:val="both"/>
      </w:pPr>
      <w:r w:rsidRPr="00866B5E">
        <w:t>10.1.</w:t>
      </w:r>
      <w:r w:rsidRPr="00866B5E">
        <w:tab/>
        <w:t xml:space="preserve">В случае возникновения любых противоречий, претензий </w:t>
      </w:r>
      <w:r w:rsidRPr="00866B5E">
        <w:br/>
        <w:t xml:space="preserve">и разногласий, а также споров, связанных с исполнением настоящего Договора, Стороны </w:t>
      </w:r>
      <w:proofErr w:type="gramStart"/>
      <w:r w:rsidRPr="00866B5E">
        <w:t>предпринимают усилия</w:t>
      </w:r>
      <w:proofErr w:type="gramEnd"/>
      <w:r w:rsidRPr="00866B5E">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A2039B" w:rsidRPr="00866B5E" w:rsidRDefault="00A2039B" w:rsidP="00A2039B">
      <w:pPr>
        <w:widowControl w:val="0"/>
        <w:tabs>
          <w:tab w:val="left" w:pos="1560"/>
        </w:tabs>
        <w:autoSpaceDE w:val="0"/>
        <w:autoSpaceDN w:val="0"/>
        <w:adjustRightInd w:val="0"/>
        <w:ind w:firstLine="709"/>
        <w:jc w:val="both"/>
      </w:pPr>
      <w:r w:rsidRPr="00866B5E">
        <w:t>10.2.</w:t>
      </w:r>
      <w:r w:rsidRPr="00866B5E">
        <w:tab/>
        <w:t>Все достигнутые договоренности Стороны оформляют в виде дополнительных соглашений, подписанных Сторонами и скрепленных печатями.</w:t>
      </w:r>
    </w:p>
    <w:p w:rsidR="00A2039B" w:rsidRPr="00866B5E" w:rsidRDefault="00A2039B" w:rsidP="00A2039B">
      <w:pPr>
        <w:widowControl w:val="0"/>
        <w:tabs>
          <w:tab w:val="left" w:pos="1560"/>
        </w:tabs>
        <w:autoSpaceDE w:val="0"/>
        <w:autoSpaceDN w:val="0"/>
        <w:adjustRightInd w:val="0"/>
        <w:ind w:firstLine="709"/>
        <w:jc w:val="both"/>
      </w:pPr>
      <w:r w:rsidRPr="00866B5E">
        <w:t>10.3.</w:t>
      </w:r>
      <w:r w:rsidRPr="00866B5E">
        <w:tab/>
        <w:t>До передачи спора на разрешение арбитражного суда  Стороны примут меры к его урегулированию в претензионном порядке.</w:t>
      </w:r>
    </w:p>
    <w:p w:rsidR="00A2039B" w:rsidRPr="00866B5E" w:rsidRDefault="00A2039B" w:rsidP="00A2039B">
      <w:pPr>
        <w:widowControl w:val="0"/>
        <w:tabs>
          <w:tab w:val="left" w:pos="1560"/>
        </w:tabs>
        <w:autoSpaceDE w:val="0"/>
        <w:autoSpaceDN w:val="0"/>
        <w:adjustRightInd w:val="0"/>
        <w:ind w:firstLine="709"/>
        <w:jc w:val="both"/>
      </w:pPr>
      <w:r w:rsidRPr="00866B5E">
        <w:t>10.3.1.</w:t>
      </w:r>
      <w:r w:rsidRPr="00866B5E">
        <w:tab/>
        <w:t xml:space="preserve"> Претензия должна быть направлена в письменном виде. </w:t>
      </w:r>
      <w:r w:rsidRPr="00866B5E">
        <w:br/>
        <w:t xml:space="preserve">По полученной претензии Сторона должна дать письменный ответ по существу </w:t>
      </w:r>
      <w:r w:rsidRPr="00866B5E">
        <w:br/>
        <w:t xml:space="preserve">в срок не позднее 15 (пятнадцати) календарных дней </w:t>
      </w:r>
      <w:proofErr w:type="gramStart"/>
      <w:r w:rsidRPr="00866B5E">
        <w:t>с даты</w:t>
      </w:r>
      <w:proofErr w:type="gramEnd"/>
      <w:r w:rsidRPr="00866B5E">
        <w:t xml:space="preserve"> ее получения. Оставление претензии без ответа в установленный срок означает признание требований претензии.</w:t>
      </w:r>
    </w:p>
    <w:p w:rsidR="00A2039B" w:rsidRPr="00866B5E" w:rsidRDefault="00A2039B" w:rsidP="00A2039B">
      <w:pPr>
        <w:widowControl w:val="0"/>
        <w:tabs>
          <w:tab w:val="left" w:pos="1560"/>
        </w:tabs>
        <w:autoSpaceDE w:val="0"/>
        <w:autoSpaceDN w:val="0"/>
        <w:adjustRightInd w:val="0"/>
        <w:ind w:firstLine="709"/>
        <w:jc w:val="both"/>
      </w:pPr>
      <w:r w:rsidRPr="00866B5E">
        <w:t>10.3.2.</w:t>
      </w:r>
      <w:r w:rsidRPr="00866B5E">
        <w:tab/>
        <w:t xml:space="preserve"> Если претензионные требования подлежат денежной оценке, </w:t>
      </w:r>
      <w:r w:rsidRPr="00866B5E">
        <w:br/>
        <w:t xml:space="preserve">в претензии указывается </w:t>
      </w:r>
      <w:proofErr w:type="spellStart"/>
      <w:r w:rsidRPr="00866B5E">
        <w:t>истребуемая</w:t>
      </w:r>
      <w:proofErr w:type="spellEnd"/>
      <w:r w:rsidRPr="00866B5E">
        <w:t xml:space="preserve"> сумма и ее полный и обоснованный расчет.</w:t>
      </w:r>
    </w:p>
    <w:p w:rsidR="00A2039B" w:rsidRPr="00866B5E" w:rsidRDefault="00A2039B" w:rsidP="00A2039B">
      <w:pPr>
        <w:widowControl w:val="0"/>
        <w:tabs>
          <w:tab w:val="left" w:pos="1560"/>
        </w:tabs>
        <w:autoSpaceDE w:val="0"/>
        <w:autoSpaceDN w:val="0"/>
        <w:adjustRightInd w:val="0"/>
        <w:ind w:firstLine="709"/>
        <w:jc w:val="both"/>
      </w:pPr>
      <w:r w:rsidRPr="00866B5E">
        <w:t>10.3.3.</w:t>
      </w:r>
      <w:r w:rsidRPr="00866B5E">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A2039B" w:rsidRPr="00866B5E" w:rsidRDefault="00A2039B" w:rsidP="00A2039B">
      <w:pPr>
        <w:widowControl w:val="0"/>
        <w:tabs>
          <w:tab w:val="left" w:pos="1560"/>
        </w:tabs>
        <w:autoSpaceDE w:val="0"/>
        <w:autoSpaceDN w:val="0"/>
        <w:adjustRightInd w:val="0"/>
        <w:ind w:firstLine="709"/>
        <w:jc w:val="both"/>
      </w:pPr>
      <w:r w:rsidRPr="00866B5E">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A2039B" w:rsidRPr="00D768ED" w:rsidRDefault="00A2039B" w:rsidP="00D768ED">
      <w:pPr>
        <w:widowControl w:val="0"/>
        <w:tabs>
          <w:tab w:val="left" w:pos="1560"/>
        </w:tabs>
        <w:autoSpaceDE w:val="0"/>
        <w:autoSpaceDN w:val="0"/>
        <w:adjustRightInd w:val="0"/>
        <w:ind w:firstLine="709"/>
        <w:jc w:val="both"/>
        <w:rPr>
          <w:b/>
        </w:rPr>
      </w:pPr>
      <w:r w:rsidRPr="00866B5E">
        <w:lastRenderedPageBreak/>
        <w:t>10.4.</w:t>
      </w:r>
      <w:r w:rsidRPr="00866B5E">
        <w:tab/>
        <w:t xml:space="preserve">В случае невыполнения Сторонами своих обязательств </w:t>
      </w:r>
      <w:r w:rsidRPr="00866B5E">
        <w:br/>
        <w:t xml:space="preserve">и не достижения взаимного согласия споры по настоящему Договору разрешаются в </w:t>
      </w:r>
      <w:r w:rsidR="00F6151B">
        <w:rPr>
          <w:color w:val="000000" w:themeColor="text1"/>
        </w:rPr>
        <w:t>Арбитражном суде</w:t>
      </w:r>
      <w:r w:rsidRPr="00E47E7D">
        <w:rPr>
          <w:color w:val="000000" w:themeColor="text1"/>
        </w:rPr>
        <w:t>.</w:t>
      </w:r>
    </w:p>
    <w:p w:rsidR="00E47E7D" w:rsidRPr="00525C49" w:rsidRDefault="00A2039B" w:rsidP="00D768ED">
      <w:pPr>
        <w:widowControl w:val="0"/>
        <w:autoSpaceDE w:val="0"/>
        <w:autoSpaceDN w:val="0"/>
        <w:adjustRightInd w:val="0"/>
        <w:ind w:firstLine="709"/>
        <w:jc w:val="center"/>
        <w:outlineLvl w:val="1"/>
        <w:rPr>
          <w:rFonts w:eastAsia="Calibri"/>
          <w:b/>
        </w:rPr>
      </w:pPr>
      <w:r w:rsidRPr="00866B5E">
        <w:rPr>
          <w:b/>
        </w:rPr>
        <w:t>11.</w:t>
      </w:r>
      <w:r w:rsidRPr="00866B5E">
        <w:rPr>
          <w:b/>
        </w:rPr>
        <w:tab/>
      </w:r>
      <w:r w:rsidR="00E82CE0" w:rsidRPr="00525C49">
        <w:rPr>
          <w:rFonts w:eastAsia="Calibri"/>
          <w:b/>
        </w:rPr>
        <w:t xml:space="preserve"> С</w:t>
      </w:r>
      <w:r w:rsidR="00E47E7D">
        <w:rPr>
          <w:rFonts w:eastAsia="Calibri"/>
          <w:b/>
        </w:rPr>
        <w:t>рок действия договора и сроки оказания услуг</w:t>
      </w:r>
    </w:p>
    <w:p w:rsidR="00E82CE0" w:rsidRPr="00525C49" w:rsidRDefault="00E82CE0" w:rsidP="00E82CE0">
      <w:pPr>
        <w:ind w:firstLine="770"/>
        <w:jc w:val="both"/>
        <w:rPr>
          <w:rFonts w:eastAsia="Arial Unicode MS"/>
        </w:rPr>
      </w:pPr>
      <w:r w:rsidRPr="00525C49">
        <w:rPr>
          <w:rFonts w:eastAsia="Arial Unicode MS"/>
        </w:rPr>
        <w:t>1</w:t>
      </w:r>
      <w:r w:rsidR="00E47E7D">
        <w:rPr>
          <w:rFonts w:eastAsia="Arial Unicode MS"/>
        </w:rPr>
        <w:t>1</w:t>
      </w:r>
      <w:r w:rsidRPr="00525C49">
        <w:rPr>
          <w:rFonts w:eastAsia="Arial Unicode MS"/>
        </w:rPr>
        <w:t>.</w:t>
      </w:r>
      <w:r>
        <w:rPr>
          <w:rFonts w:eastAsia="Arial Unicode MS"/>
        </w:rPr>
        <w:t>1</w:t>
      </w:r>
      <w:r w:rsidRPr="00525C49">
        <w:rPr>
          <w:rFonts w:eastAsia="Arial Unicode MS"/>
        </w:rPr>
        <w:t xml:space="preserve">. Договор вступает в силу </w:t>
      </w:r>
      <w:proofErr w:type="gramStart"/>
      <w:r w:rsidRPr="00525C49">
        <w:rPr>
          <w:rFonts w:eastAsia="Arial Unicode MS"/>
        </w:rPr>
        <w:t>с даты</w:t>
      </w:r>
      <w:proofErr w:type="gramEnd"/>
      <w:r w:rsidRPr="00525C49">
        <w:rPr>
          <w:rFonts w:eastAsia="Arial Unicode MS"/>
        </w:rPr>
        <w:t xml:space="preserve"> его подписания обеими Сторонами и действует до </w:t>
      </w:r>
      <w:r w:rsidRPr="008C0001">
        <w:rPr>
          <w:rFonts w:eastAsia="Arial Unicode MS"/>
        </w:rPr>
        <w:t>3</w:t>
      </w:r>
      <w:r w:rsidR="00E47E7D" w:rsidRPr="008C0001">
        <w:rPr>
          <w:rFonts w:eastAsia="Arial Unicode MS"/>
        </w:rPr>
        <w:t>1.</w:t>
      </w:r>
      <w:r w:rsidR="00D768ED">
        <w:rPr>
          <w:rFonts w:eastAsia="Arial Unicode MS"/>
        </w:rPr>
        <w:t>12.2019</w:t>
      </w:r>
      <w:r w:rsidR="008C0001" w:rsidRPr="008C0001">
        <w:rPr>
          <w:rFonts w:eastAsia="Arial Unicode MS"/>
        </w:rPr>
        <w:t xml:space="preserve"> </w:t>
      </w:r>
      <w:r w:rsidRPr="008C0001">
        <w:rPr>
          <w:rFonts w:eastAsia="Arial Unicode MS"/>
        </w:rPr>
        <w:t>г.,</w:t>
      </w:r>
      <w:r w:rsidRPr="00E47E7D">
        <w:rPr>
          <w:rFonts w:eastAsia="Arial Unicode MS"/>
          <w:color w:val="FF0000"/>
        </w:rPr>
        <w:t xml:space="preserve"> </w:t>
      </w:r>
      <w:r w:rsidRPr="00525C49">
        <w:rPr>
          <w:rFonts w:eastAsia="Arial Unicode MS"/>
        </w:rPr>
        <w:t>а в части расчетов,  гарантийных обязательств и обязательств по возмещению убытков и выплате неустойки – до полного исполнения сторонами своих обязательств.</w:t>
      </w:r>
    </w:p>
    <w:p w:rsidR="00E82CE0" w:rsidRDefault="00E47E7D" w:rsidP="00E82CE0">
      <w:pPr>
        <w:ind w:firstLine="770"/>
        <w:jc w:val="both"/>
        <w:rPr>
          <w:rFonts w:eastAsia="Arial Unicode MS"/>
        </w:rPr>
      </w:pPr>
      <w:r>
        <w:rPr>
          <w:rFonts w:eastAsia="Arial Unicode MS"/>
        </w:rPr>
        <w:t>11</w:t>
      </w:r>
      <w:r w:rsidR="00E82CE0" w:rsidRPr="00525C49">
        <w:rPr>
          <w:rFonts w:eastAsia="Arial Unicode MS"/>
        </w:rPr>
        <w:t>.</w:t>
      </w:r>
      <w:r w:rsidR="00E82CE0">
        <w:rPr>
          <w:rFonts w:eastAsia="Arial Unicode MS"/>
        </w:rPr>
        <w:t>2</w:t>
      </w:r>
      <w:r w:rsidR="00E82CE0" w:rsidRPr="00525C49">
        <w:rPr>
          <w:rFonts w:eastAsia="Arial Unicode MS"/>
        </w:rPr>
        <w:t>. Действие Договора может быть прекращено ранее срока, определенного в реестре контрактов на официальном сайте РФ, в случае полного исполнения Сторонами своих обязательств по Договору и отсутствия необходимости заключения дополнительных соглашений.</w:t>
      </w:r>
    </w:p>
    <w:p w:rsidR="00E82CE0" w:rsidRPr="005767FE" w:rsidRDefault="00E47E7D" w:rsidP="00E82CE0">
      <w:pPr>
        <w:ind w:firstLine="770"/>
        <w:jc w:val="both"/>
        <w:rPr>
          <w:rFonts w:eastAsia="Calibri"/>
          <w:lang w:eastAsia="en-US"/>
        </w:rPr>
      </w:pPr>
      <w:r>
        <w:rPr>
          <w:rFonts w:eastAsia="Calibri"/>
          <w:lang w:eastAsia="en-US"/>
        </w:rPr>
        <w:t>11</w:t>
      </w:r>
      <w:r w:rsidR="00E82CE0" w:rsidRPr="005767FE">
        <w:rPr>
          <w:rFonts w:eastAsia="Calibri"/>
          <w:lang w:eastAsia="en-US"/>
        </w:rPr>
        <w:t>.3. Срок действия Договора может быть продлен по соглашению Сторон в следующих случаях:</w:t>
      </w:r>
    </w:p>
    <w:p w:rsidR="00E82CE0" w:rsidRPr="00525C49" w:rsidRDefault="00E82CE0" w:rsidP="00D768ED">
      <w:pPr>
        <w:ind w:firstLine="770"/>
        <w:jc w:val="both"/>
        <w:rPr>
          <w:rFonts w:eastAsia="Calibri"/>
          <w:lang w:eastAsia="en-US"/>
        </w:rPr>
      </w:pPr>
      <w:r w:rsidRPr="005767FE">
        <w:rPr>
          <w:rFonts w:eastAsia="Calibri"/>
          <w:lang w:eastAsia="en-US"/>
        </w:rPr>
        <w:t>- если срок действия Договора, определенный в реестре контрактов на официальном сайте РФ, истек, но условия Договора не исчерпаны.</w:t>
      </w:r>
    </w:p>
    <w:p w:rsidR="00E82CE0" w:rsidRPr="00525C49" w:rsidRDefault="00E47E7D" w:rsidP="00E82CE0">
      <w:pPr>
        <w:widowControl w:val="0"/>
        <w:tabs>
          <w:tab w:val="left" w:pos="1440"/>
        </w:tabs>
        <w:ind w:left="709"/>
        <w:jc w:val="center"/>
        <w:rPr>
          <w:b/>
          <w:spacing w:val="-8"/>
        </w:rPr>
      </w:pPr>
      <w:r>
        <w:rPr>
          <w:b/>
          <w:spacing w:val="-8"/>
        </w:rPr>
        <w:t>12</w:t>
      </w:r>
      <w:r w:rsidR="00E82CE0" w:rsidRPr="00525C49">
        <w:rPr>
          <w:b/>
          <w:spacing w:val="-8"/>
        </w:rPr>
        <w:t xml:space="preserve">. </w:t>
      </w:r>
      <w:r>
        <w:rPr>
          <w:b/>
          <w:spacing w:val="-8"/>
        </w:rPr>
        <w:t>Прочие условия договора</w:t>
      </w:r>
    </w:p>
    <w:p w:rsidR="00E82CE0" w:rsidRPr="00525C49" w:rsidRDefault="00E47E7D" w:rsidP="00E82CE0">
      <w:pPr>
        <w:shd w:val="clear" w:color="auto" w:fill="FFFFFF"/>
        <w:tabs>
          <w:tab w:val="left" w:pos="835"/>
          <w:tab w:val="left" w:pos="993"/>
        </w:tabs>
        <w:autoSpaceDE w:val="0"/>
        <w:autoSpaceDN w:val="0"/>
        <w:ind w:firstLine="720"/>
        <w:jc w:val="both"/>
        <w:rPr>
          <w:rFonts w:eastAsia="Calibri"/>
          <w:lang w:eastAsia="en-US"/>
        </w:rPr>
      </w:pPr>
      <w:r>
        <w:rPr>
          <w:rFonts w:eastAsia="Calibri"/>
          <w:lang w:eastAsia="en-US"/>
        </w:rPr>
        <w:t>12</w:t>
      </w:r>
      <w:r w:rsidR="00E82CE0" w:rsidRPr="00525C49">
        <w:rPr>
          <w:rFonts w:eastAsia="Calibri"/>
          <w:lang w:eastAsia="en-US"/>
        </w:rPr>
        <w:t>.1.</w:t>
      </w:r>
      <w:r w:rsidR="00E82CE0" w:rsidRPr="00525C49">
        <w:rPr>
          <w:rFonts w:ascii="Calibri" w:eastAsia="Calibri" w:hAnsi="Calibri"/>
          <w:lang w:eastAsia="en-US"/>
        </w:rPr>
        <w:t xml:space="preserve"> </w:t>
      </w:r>
      <w:r w:rsidR="00E82CE0" w:rsidRPr="00525C49">
        <w:rPr>
          <w:rFonts w:eastAsia="Calibri"/>
          <w:lang w:eastAsia="en-US"/>
        </w:rPr>
        <w:t>Все дополнительные соглашения, существовавшие между Сторонами до момента заключения данного Договора, являются недействительными.</w:t>
      </w:r>
    </w:p>
    <w:p w:rsidR="00E82CE0" w:rsidRPr="00525C49" w:rsidRDefault="00E47E7D" w:rsidP="00E82CE0">
      <w:pPr>
        <w:ind w:firstLine="708"/>
        <w:jc w:val="both"/>
      </w:pPr>
      <w:r>
        <w:t>12</w:t>
      </w:r>
      <w:r w:rsidR="00E82CE0" w:rsidRPr="00525C49">
        <w:t>.2. В случае изменения юридического статуса Заказчика или Исполнителя их обязательства по настоящему Договору переходят к их правопреемникам, в соответствии с законодательством Российской Федерации.</w:t>
      </w:r>
    </w:p>
    <w:p w:rsidR="00E82CE0" w:rsidRPr="00525C49" w:rsidRDefault="00E82CE0" w:rsidP="00E82CE0">
      <w:pPr>
        <w:shd w:val="clear" w:color="auto" w:fill="FFFFFF"/>
        <w:tabs>
          <w:tab w:val="left" w:pos="835"/>
          <w:tab w:val="left" w:pos="993"/>
        </w:tabs>
        <w:autoSpaceDE w:val="0"/>
        <w:autoSpaceDN w:val="0"/>
        <w:ind w:firstLine="720"/>
        <w:jc w:val="both"/>
        <w:rPr>
          <w:rFonts w:eastAsia="Calibri"/>
          <w:lang w:eastAsia="en-US"/>
        </w:rPr>
      </w:pPr>
      <w:r w:rsidRPr="00525C49">
        <w:rPr>
          <w:rFonts w:eastAsia="Calibri"/>
          <w:lang w:eastAsia="en-US"/>
        </w:rPr>
        <w:t>1</w:t>
      </w:r>
      <w:r w:rsidR="00E47E7D">
        <w:rPr>
          <w:rFonts w:eastAsia="Calibri"/>
          <w:lang w:eastAsia="en-US"/>
        </w:rPr>
        <w:t>2</w:t>
      </w:r>
      <w:r w:rsidRPr="00525C49">
        <w:rPr>
          <w:rFonts w:eastAsia="Calibri"/>
          <w:lang w:eastAsia="en-US"/>
        </w:rPr>
        <w:t>.3. Стороны признают, что если какое-либо положение данного Договора становится недействительным вследствие изменения действующего законодательства, то остальные положения обязательны для исполнения Сторон в течение срока действия Договора.</w:t>
      </w:r>
    </w:p>
    <w:p w:rsidR="00E82CE0" w:rsidRPr="00525C49" w:rsidRDefault="00E82CE0" w:rsidP="00E82CE0">
      <w:pPr>
        <w:tabs>
          <w:tab w:val="left" w:pos="1276"/>
        </w:tabs>
        <w:ind w:firstLine="660"/>
        <w:jc w:val="both"/>
        <w:rPr>
          <w:rFonts w:eastAsia="Calibri"/>
          <w:lang w:eastAsia="en-US"/>
        </w:rPr>
      </w:pPr>
      <w:r w:rsidRPr="00525C49">
        <w:rPr>
          <w:rFonts w:eastAsia="Calibri"/>
          <w:lang w:eastAsia="en-US"/>
        </w:rPr>
        <w:t>1</w:t>
      </w:r>
      <w:r w:rsidR="00E47E7D">
        <w:rPr>
          <w:rFonts w:eastAsia="Calibri"/>
          <w:lang w:eastAsia="en-US"/>
        </w:rPr>
        <w:t>2</w:t>
      </w:r>
      <w:r w:rsidRPr="00525C49">
        <w:rPr>
          <w:rFonts w:eastAsia="Calibri"/>
          <w:lang w:eastAsia="en-US"/>
        </w:rPr>
        <w:t>.4. Все изменения к Договору оформляются путем заключения дополнительного соглашения, которое подписывается лицами, уполномоченными на то сторонами.</w:t>
      </w:r>
    </w:p>
    <w:p w:rsidR="00E82CE0" w:rsidRPr="00525C49" w:rsidRDefault="00E82CE0" w:rsidP="00E82CE0">
      <w:pPr>
        <w:tabs>
          <w:tab w:val="left" w:pos="1276"/>
        </w:tabs>
        <w:ind w:firstLine="660"/>
        <w:jc w:val="both"/>
        <w:rPr>
          <w:rFonts w:eastAsia="Calibri"/>
          <w:lang w:eastAsia="en-US"/>
        </w:rPr>
      </w:pPr>
      <w:r w:rsidRPr="00525C49">
        <w:rPr>
          <w:rFonts w:eastAsia="Calibri"/>
          <w:lang w:eastAsia="en-US"/>
        </w:rPr>
        <w:t>1</w:t>
      </w:r>
      <w:r w:rsidR="00E47E7D">
        <w:rPr>
          <w:rFonts w:eastAsia="Calibri"/>
          <w:lang w:eastAsia="en-US"/>
        </w:rPr>
        <w:t>2</w:t>
      </w:r>
      <w:r w:rsidRPr="00525C49">
        <w:rPr>
          <w:rFonts w:eastAsia="Calibri"/>
          <w:lang w:eastAsia="en-US"/>
        </w:rPr>
        <w:t>.</w:t>
      </w:r>
      <w:r w:rsidR="00E47E7D">
        <w:rPr>
          <w:rFonts w:eastAsia="Calibri"/>
          <w:lang w:eastAsia="en-US"/>
        </w:rPr>
        <w:t>5</w:t>
      </w:r>
      <w:r w:rsidRPr="00525C49">
        <w:rPr>
          <w:rFonts w:eastAsia="Calibri"/>
          <w:lang w:eastAsia="en-US"/>
        </w:rPr>
        <w:t>. Ни одна из Сторон не может передать полностью или частично свои права и обязанности, вытекающие из настоящего Договора или в связи с ним, третьим лицам.</w:t>
      </w:r>
    </w:p>
    <w:p w:rsidR="008C0001" w:rsidRPr="00525C49" w:rsidRDefault="00E82CE0" w:rsidP="00D768ED">
      <w:pPr>
        <w:tabs>
          <w:tab w:val="left" w:pos="1276"/>
        </w:tabs>
        <w:ind w:firstLine="660"/>
        <w:jc w:val="both"/>
        <w:rPr>
          <w:rFonts w:eastAsia="Calibri"/>
          <w:lang w:eastAsia="en-US"/>
        </w:rPr>
      </w:pPr>
      <w:r w:rsidRPr="00525C49">
        <w:rPr>
          <w:rFonts w:eastAsia="Calibri"/>
          <w:lang w:eastAsia="en-US"/>
        </w:rPr>
        <w:t>1</w:t>
      </w:r>
      <w:r w:rsidR="00E47E7D">
        <w:rPr>
          <w:rFonts w:eastAsia="Calibri"/>
          <w:lang w:eastAsia="en-US"/>
        </w:rPr>
        <w:t>2</w:t>
      </w:r>
      <w:r w:rsidRPr="00525C49">
        <w:rPr>
          <w:rFonts w:eastAsia="Calibri"/>
          <w:lang w:eastAsia="en-US"/>
        </w:rPr>
        <w:t>.</w:t>
      </w:r>
      <w:r w:rsidR="00E47E7D">
        <w:rPr>
          <w:rFonts w:eastAsia="Calibri"/>
          <w:lang w:eastAsia="en-US"/>
        </w:rPr>
        <w:t>6</w:t>
      </w:r>
      <w:r w:rsidRPr="00525C49">
        <w:rPr>
          <w:rFonts w:eastAsia="Calibri"/>
          <w:lang w:eastAsia="en-US"/>
        </w:rPr>
        <w:t xml:space="preserve">. В случае изменения у </w:t>
      </w:r>
      <w:proofErr w:type="gramStart"/>
      <w:r w:rsidRPr="00525C49">
        <w:rPr>
          <w:rFonts w:eastAsia="Calibri"/>
          <w:lang w:eastAsia="en-US"/>
        </w:rPr>
        <w:t>какой-либо</w:t>
      </w:r>
      <w:proofErr w:type="gramEnd"/>
      <w:r w:rsidRPr="00525C49">
        <w:rPr>
          <w:rFonts w:eastAsia="Calibri"/>
          <w:lang w:eastAsia="en-US"/>
        </w:rPr>
        <w:t xml:space="preserve"> из Сторон юридического адреса, наименования, банковских реквизитов и иных сведений она обязана в течение 10 дней письменно известить об этом другую Сторону.</w:t>
      </w:r>
    </w:p>
    <w:p w:rsidR="00E82CE0" w:rsidRPr="00E47E7D" w:rsidRDefault="00E47E7D" w:rsidP="00C4796D">
      <w:pPr>
        <w:pStyle w:val="aa"/>
        <w:numPr>
          <w:ilvl w:val="0"/>
          <w:numId w:val="28"/>
        </w:numPr>
        <w:tabs>
          <w:tab w:val="left" w:pos="540"/>
          <w:tab w:val="left" w:pos="1276"/>
        </w:tabs>
        <w:spacing w:after="200" w:line="276" w:lineRule="auto"/>
        <w:jc w:val="center"/>
        <w:rPr>
          <w:b/>
          <w:lang w:eastAsia="en-US"/>
        </w:rPr>
      </w:pPr>
      <w:r>
        <w:rPr>
          <w:b/>
          <w:lang w:eastAsia="en-US"/>
        </w:rPr>
        <w:t>Юридические адреса, подписи и реквизиты сторон</w:t>
      </w:r>
    </w:p>
    <w:p w:rsidR="00E82CE0" w:rsidRPr="00525C49" w:rsidRDefault="00E82CE0" w:rsidP="00E82CE0">
      <w:pPr>
        <w:tabs>
          <w:tab w:val="left" w:pos="540"/>
          <w:tab w:val="left" w:pos="1276"/>
        </w:tabs>
        <w:ind w:firstLine="567"/>
        <w:rPr>
          <w:rFonts w:eastAsia="Calibri"/>
          <w:b/>
          <w:lang w:eastAsia="en-US"/>
        </w:rPr>
      </w:pPr>
    </w:p>
    <w:tbl>
      <w:tblPr>
        <w:tblW w:w="0" w:type="auto"/>
        <w:tblLook w:val="01E0"/>
      </w:tblPr>
      <w:tblGrid>
        <w:gridCol w:w="4795"/>
        <w:gridCol w:w="4843"/>
      </w:tblGrid>
      <w:tr w:rsidR="00E82CE0" w:rsidRPr="00525C49" w:rsidTr="00E82CE0">
        <w:tc>
          <w:tcPr>
            <w:tcW w:w="4795" w:type="dxa"/>
          </w:tcPr>
          <w:p w:rsidR="00E82CE0" w:rsidRPr="00525C49" w:rsidRDefault="00E82CE0" w:rsidP="00DD5439">
            <w:pPr>
              <w:jc w:val="both"/>
              <w:rPr>
                <w:rFonts w:eastAsia="Calibri"/>
                <w:b/>
                <w:lang w:eastAsia="en-US"/>
              </w:rPr>
            </w:pPr>
            <w:r w:rsidRPr="00525C49">
              <w:rPr>
                <w:rFonts w:eastAsia="Calibri"/>
                <w:b/>
                <w:lang w:eastAsia="en-US"/>
              </w:rPr>
              <w:t>Заказчик</w:t>
            </w:r>
          </w:p>
        </w:tc>
        <w:tc>
          <w:tcPr>
            <w:tcW w:w="4843" w:type="dxa"/>
          </w:tcPr>
          <w:p w:rsidR="00E82CE0" w:rsidRPr="00525C49" w:rsidRDefault="00E82CE0" w:rsidP="00DD5439">
            <w:pPr>
              <w:jc w:val="both"/>
              <w:rPr>
                <w:rFonts w:eastAsia="Calibri"/>
                <w:b/>
                <w:lang w:eastAsia="en-US"/>
              </w:rPr>
            </w:pPr>
            <w:r w:rsidRPr="00525C49">
              <w:rPr>
                <w:rFonts w:eastAsia="Calibri"/>
                <w:b/>
                <w:lang w:eastAsia="en-US"/>
              </w:rPr>
              <w:t>Исполнитель</w:t>
            </w:r>
          </w:p>
        </w:tc>
      </w:tr>
      <w:tr w:rsidR="00E82CE0" w:rsidRPr="00E82CE0" w:rsidTr="00E82CE0">
        <w:tc>
          <w:tcPr>
            <w:tcW w:w="4795" w:type="dxa"/>
          </w:tcPr>
          <w:p w:rsidR="00987797" w:rsidRPr="000E5D43" w:rsidRDefault="00987797" w:rsidP="00987797">
            <w:pPr>
              <w:contextualSpacing/>
              <w:jc w:val="both"/>
            </w:pPr>
            <w:r>
              <w:rPr>
                <w:sz w:val="22"/>
                <w:szCs w:val="22"/>
              </w:rPr>
              <w:t>МАУ «Дворец Спорта»</w:t>
            </w:r>
            <w:r w:rsidRPr="000E5D43">
              <w:rPr>
                <w:sz w:val="22"/>
                <w:szCs w:val="22"/>
              </w:rPr>
              <w:t xml:space="preserve"> муниципального района Мелеузовский район Республики Башкортостан</w:t>
            </w:r>
          </w:p>
          <w:p w:rsidR="00987797" w:rsidRPr="000E5D43" w:rsidRDefault="00987797" w:rsidP="00987797">
            <w:pPr>
              <w:contextualSpacing/>
              <w:jc w:val="both"/>
            </w:pPr>
            <w:r w:rsidRPr="000E5D43">
              <w:rPr>
                <w:sz w:val="22"/>
                <w:szCs w:val="22"/>
              </w:rPr>
              <w:t>ИНН 02630</w:t>
            </w:r>
            <w:r>
              <w:rPr>
                <w:sz w:val="22"/>
                <w:szCs w:val="22"/>
              </w:rPr>
              <w:t>24548</w:t>
            </w:r>
            <w:r w:rsidRPr="000E5D43">
              <w:rPr>
                <w:sz w:val="22"/>
                <w:szCs w:val="22"/>
              </w:rPr>
              <w:t xml:space="preserve">  КПП 026301001</w:t>
            </w:r>
          </w:p>
          <w:p w:rsidR="00987797" w:rsidRPr="000E5D43" w:rsidRDefault="00987797" w:rsidP="00987797">
            <w:pPr>
              <w:contextualSpacing/>
              <w:jc w:val="both"/>
            </w:pPr>
            <w:r w:rsidRPr="000E5D43">
              <w:rPr>
                <w:sz w:val="22"/>
                <w:szCs w:val="22"/>
              </w:rPr>
              <w:t xml:space="preserve">453850, Республика Башкортостан, </w:t>
            </w:r>
            <w:proofErr w:type="gramStart"/>
            <w:r w:rsidRPr="000E5D43">
              <w:rPr>
                <w:sz w:val="22"/>
                <w:szCs w:val="22"/>
              </w:rPr>
              <w:t>г</w:t>
            </w:r>
            <w:proofErr w:type="gramEnd"/>
            <w:r w:rsidRPr="000E5D43">
              <w:rPr>
                <w:sz w:val="22"/>
                <w:szCs w:val="22"/>
              </w:rPr>
              <w:t>.</w:t>
            </w:r>
            <w:r>
              <w:rPr>
                <w:sz w:val="22"/>
                <w:szCs w:val="22"/>
              </w:rPr>
              <w:t xml:space="preserve"> </w:t>
            </w:r>
            <w:r w:rsidRPr="000E5D43">
              <w:rPr>
                <w:sz w:val="22"/>
                <w:szCs w:val="22"/>
              </w:rPr>
              <w:t>Мелеуз, ул.</w:t>
            </w:r>
            <w:r>
              <w:rPr>
                <w:sz w:val="22"/>
                <w:szCs w:val="22"/>
              </w:rPr>
              <w:t xml:space="preserve"> Каранская, д. 2</w:t>
            </w:r>
          </w:p>
          <w:p w:rsidR="00987797" w:rsidRPr="000E5D43" w:rsidRDefault="00987797" w:rsidP="00987797">
            <w:pPr>
              <w:contextualSpacing/>
              <w:jc w:val="both"/>
            </w:pPr>
            <w:r w:rsidRPr="000E5D43">
              <w:rPr>
                <w:sz w:val="22"/>
                <w:szCs w:val="22"/>
              </w:rPr>
              <w:t xml:space="preserve">тел: 8 (34764) </w:t>
            </w:r>
            <w:r>
              <w:rPr>
                <w:sz w:val="22"/>
                <w:szCs w:val="22"/>
              </w:rPr>
              <w:t>3-63-02</w:t>
            </w:r>
          </w:p>
          <w:p w:rsidR="00987797" w:rsidRPr="000E5D43" w:rsidRDefault="00987797" w:rsidP="00987797">
            <w:pPr>
              <w:contextualSpacing/>
              <w:jc w:val="both"/>
            </w:pPr>
            <w:proofErr w:type="spellStart"/>
            <w:proofErr w:type="gramStart"/>
            <w:r w:rsidRPr="000E5D43">
              <w:rPr>
                <w:sz w:val="22"/>
                <w:szCs w:val="22"/>
              </w:rPr>
              <w:t>р</w:t>
            </w:r>
            <w:proofErr w:type="spellEnd"/>
            <w:proofErr w:type="gramEnd"/>
            <w:r w:rsidRPr="000E5D43">
              <w:rPr>
                <w:sz w:val="22"/>
                <w:szCs w:val="22"/>
              </w:rPr>
              <w:t>/с 40701810</w:t>
            </w:r>
            <w:r>
              <w:rPr>
                <w:sz w:val="22"/>
                <w:szCs w:val="22"/>
              </w:rPr>
              <w:t>800001000040</w:t>
            </w:r>
          </w:p>
          <w:p w:rsidR="00987797" w:rsidRPr="000E5D43" w:rsidRDefault="00987797" w:rsidP="00987797">
            <w:pPr>
              <w:contextualSpacing/>
              <w:jc w:val="both"/>
            </w:pPr>
            <w:proofErr w:type="gramStart"/>
            <w:r>
              <w:rPr>
                <w:sz w:val="22"/>
                <w:szCs w:val="22"/>
              </w:rPr>
              <w:t>л</w:t>
            </w:r>
            <w:proofErr w:type="gramEnd"/>
            <w:r>
              <w:rPr>
                <w:sz w:val="22"/>
                <w:szCs w:val="22"/>
              </w:rPr>
              <w:t>/с 3008633010</w:t>
            </w:r>
            <w:r w:rsidRPr="000E5D43">
              <w:rPr>
                <w:sz w:val="22"/>
                <w:szCs w:val="22"/>
              </w:rPr>
              <w:t>0</w:t>
            </w:r>
          </w:p>
          <w:p w:rsidR="00987797" w:rsidRPr="000E5D43" w:rsidRDefault="00987797" w:rsidP="00987797">
            <w:pPr>
              <w:contextualSpacing/>
              <w:jc w:val="both"/>
            </w:pPr>
            <w:r w:rsidRPr="000E5D43">
              <w:rPr>
                <w:sz w:val="22"/>
                <w:szCs w:val="22"/>
              </w:rPr>
              <w:t>Отделение</w:t>
            </w:r>
            <w:r w:rsidR="00D768ED">
              <w:rPr>
                <w:sz w:val="22"/>
                <w:szCs w:val="22"/>
              </w:rPr>
              <w:t xml:space="preserve"> – НБ Республика Башкортостан </w:t>
            </w:r>
            <w:proofErr w:type="gramStart"/>
            <w:r w:rsidR="00D768ED">
              <w:rPr>
                <w:sz w:val="22"/>
                <w:szCs w:val="22"/>
              </w:rPr>
              <w:t>г</w:t>
            </w:r>
            <w:proofErr w:type="gramEnd"/>
            <w:r w:rsidRPr="000E5D43">
              <w:rPr>
                <w:sz w:val="22"/>
                <w:szCs w:val="22"/>
              </w:rPr>
              <w:t>.</w:t>
            </w:r>
            <w:r w:rsidR="00D768ED">
              <w:rPr>
                <w:sz w:val="22"/>
                <w:szCs w:val="22"/>
              </w:rPr>
              <w:t xml:space="preserve"> </w:t>
            </w:r>
            <w:r w:rsidRPr="000E5D43">
              <w:rPr>
                <w:sz w:val="22"/>
                <w:szCs w:val="22"/>
              </w:rPr>
              <w:t>Уфа</w:t>
            </w:r>
          </w:p>
          <w:p w:rsidR="00987797" w:rsidRPr="000E5D43" w:rsidRDefault="00987797" w:rsidP="00987797">
            <w:pPr>
              <w:contextualSpacing/>
              <w:jc w:val="both"/>
            </w:pPr>
            <w:r w:rsidRPr="000E5D43">
              <w:rPr>
                <w:sz w:val="22"/>
                <w:szCs w:val="22"/>
              </w:rPr>
              <w:t>к/с нет</w:t>
            </w:r>
          </w:p>
          <w:p w:rsidR="00987797" w:rsidRDefault="00987797" w:rsidP="00987797">
            <w:pPr>
              <w:contextualSpacing/>
              <w:jc w:val="both"/>
            </w:pPr>
            <w:r w:rsidRPr="000E5D43">
              <w:rPr>
                <w:sz w:val="22"/>
                <w:szCs w:val="22"/>
              </w:rPr>
              <w:t>БИК 048073001</w:t>
            </w:r>
          </w:p>
          <w:p w:rsidR="00987797" w:rsidRDefault="00987797" w:rsidP="00987797">
            <w:pPr>
              <w:contextualSpacing/>
              <w:jc w:val="both"/>
            </w:pPr>
            <w:r>
              <w:rPr>
                <w:sz w:val="22"/>
                <w:szCs w:val="22"/>
              </w:rPr>
              <w:t>ОКТМО 80641101001</w:t>
            </w:r>
          </w:p>
          <w:p w:rsidR="00987797" w:rsidRPr="000E5D43" w:rsidRDefault="00987797" w:rsidP="00987797">
            <w:pPr>
              <w:contextualSpacing/>
              <w:jc w:val="both"/>
            </w:pPr>
          </w:p>
          <w:p w:rsidR="00987797" w:rsidRPr="00D768ED" w:rsidRDefault="00987797" w:rsidP="00D768ED">
            <w:pPr>
              <w:tabs>
                <w:tab w:val="left" w:pos="8072"/>
              </w:tabs>
              <w:rPr>
                <w:b/>
                <w:szCs w:val="22"/>
                <w:lang w:eastAsia="en-US"/>
              </w:rPr>
            </w:pPr>
            <w:r w:rsidRPr="00D768ED">
              <w:rPr>
                <w:b/>
                <w:sz w:val="22"/>
                <w:szCs w:val="22"/>
                <w:lang w:eastAsia="en-US"/>
              </w:rPr>
              <w:t>Директор</w:t>
            </w:r>
          </w:p>
          <w:p w:rsidR="00987797" w:rsidRPr="00D768ED" w:rsidRDefault="00987797" w:rsidP="00D768ED">
            <w:pPr>
              <w:tabs>
                <w:tab w:val="left" w:pos="8072"/>
              </w:tabs>
              <w:rPr>
                <w:b/>
                <w:szCs w:val="22"/>
                <w:lang w:eastAsia="en-US"/>
              </w:rPr>
            </w:pPr>
            <w:r w:rsidRPr="00D768ED">
              <w:rPr>
                <w:b/>
                <w:sz w:val="22"/>
                <w:szCs w:val="22"/>
                <w:lang w:eastAsia="en-US"/>
              </w:rPr>
              <w:t>_______________ Ф.В. Хакимов</w:t>
            </w:r>
          </w:p>
          <w:p w:rsidR="00987797" w:rsidRPr="000E5D43" w:rsidRDefault="00987797" w:rsidP="00987797">
            <w:pPr>
              <w:contextualSpacing/>
              <w:jc w:val="both"/>
            </w:pPr>
            <w:r w:rsidRPr="000E5D43">
              <w:rPr>
                <w:b/>
                <w:sz w:val="22"/>
                <w:szCs w:val="22"/>
                <w:lang w:eastAsia="en-US"/>
              </w:rPr>
              <w:t>М.П.</w:t>
            </w:r>
          </w:p>
          <w:p w:rsidR="00E82CE0" w:rsidRPr="00944D14" w:rsidRDefault="00E82CE0" w:rsidP="00E82CE0">
            <w:pPr>
              <w:ind w:right="176"/>
              <w:rPr>
                <w:color w:val="000000" w:themeColor="text1"/>
                <w:lang w:eastAsia="ar-SA"/>
              </w:rPr>
            </w:pPr>
          </w:p>
        </w:tc>
        <w:tc>
          <w:tcPr>
            <w:tcW w:w="4843" w:type="dxa"/>
          </w:tcPr>
          <w:p w:rsidR="00E82CE0" w:rsidRPr="00987797" w:rsidRDefault="00E82CE0" w:rsidP="00E82CE0">
            <w:pPr>
              <w:jc w:val="both"/>
              <w:rPr>
                <w:rFonts w:eastAsia="Calibri"/>
                <w:lang w:eastAsia="en-US"/>
              </w:rPr>
            </w:pPr>
          </w:p>
          <w:p w:rsidR="00E82CE0" w:rsidRPr="00987797" w:rsidRDefault="00E82CE0" w:rsidP="00E82CE0">
            <w:pPr>
              <w:jc w:val="both"/>
              <w:rPr>
                <w:rFonts w:eastAsia="Calibri"/>
                <w:lang w:eastAsia="en-US"/>
              </w:rPr>
            </w:pPr>
          </w:p>
          <w:p w:rsidR="00E82CE0" w:rsidRPr="00987797" w:rsidRDefault="00E82CE0" w:rsidP="00E82CE0">
            <w:pPr>
              <w:jc w:val="both"/>
              <w:rPr>
                <w:rFonts w:eastAsia="Calibri"/>
                <w:lang w:eastAsia="en-US"/>
              </w:rPr>
            </w:pPr>
          </w:p>
          <w:p w:rsidR="00E82CE0" w:rsidRPr="00987797" w:rsidRDefault="00E82CE0" w:rsidP="00E82CE0">
            <w:pPr>
              <w:jc w:val="both"/>
              <w:rPr>
                <w:rFonts w:eastAsia="Calibri"/>
                <w:lang w:eastAsia="en-US"/>
              </w:rPr>
            </w:pPr>
          </w:p>
          <w:p w:rsidR="00E82CE0" w:rsidRPr="00987797" w:rsidRDefault="00E82CE0" w:rsidP="00E82CE0">
            <w:pPr>
              <w:jc w:val="both"/>
              <w:rPr>
                <w:rFonts w:eastAsia="Calibri"/>
                <w:lang w:eastAsia="en-US"/>
              </w:rPr>
            </w:pPr>
          </w:p>
        </w:tc>
      </w:tr>
      <w:tr w:rsidR="00E82CE0" w:rsidRPr="00E82CE0" w:rsidTr="00E82CE0">
        <w:tc>
          <w:tcPr>
            <w:tcW w:w="4795" w:type="dxa"/>
          </w:tcPr>
          <w:p w:rsidR="00E82CE0" w:rsidRPr="00944D14" w:rsidRDefault="00E82CE0" w:rsidP="00E82CE0">
            <w:pPr>
              <w:tabs>
                <w:tab w:val="left" w:pos="5580"/>
                <w:tab w:val="left" w:pos="6420"/>
              </w:tabs>
              <w:suppressAutoHyphens/>
              <w:snapToGrid w:val="0"/>
              <w:ind w:right="176"/>
              <w:jc w:val="both"/>
              <w:rPr>
                <w:b/>
                <w:bCs/>
                <w:color w:val="000000" w:themeColor="text1"/>
                <w:lang w:eastAsia="ar-SA"/>
              </w:rPr>
            </w:pPr>
          </w:p>
          <w:p w:rsidR="00E82CE0" w:rsidRPr="00944D14" w:rsidRDefault="00E82CE0" w:rsidP="00987797">
            <w:pPr>
              <w:tabs>
                <w:tab w:val="left" w:pos="5580"/>
                <w:tab w:val="left" w:pos="6420"/>
              </w:tabs>
              <w:suppressAutoHyphens/>
              <w:snapToGrid w:val="0"/>
              <w:ind w:right="176"/>
              <w:jc w:val="both"/>
              <w:rPr>
                <w:b/>
                <w:bCs/>
                <w:color w:val="000000" w:themeColor="text1"/>
                <w:lang w:eastAsia="ar-SA"/>
              </w:rPr>
            </w:pPr>
          </w:p>
        </w:tc>
        <w:tc>
          <w:tcPr>
            <w:tcW w:w="4843" w:type="dxa"/>
          </w:tcPr>
          <w:p w:rsidR="00E82CE0" w:rsidRPr="004F67C8" w:rsidRDefault="00E82CE0" w:rsidP="00E82CE0">
            <w:pPr>
              <w:jc w:val="both"/>
              <w:rPr>
                <w:rFonts w:eastAsia="Calibri"/>
                <w:lang w:eastAsia="en-US"/>
              </w:rPr>
            </w:pPr>
          </w:p>
        </w:tc>
      </w:tr>
    </w:tbl>
    <w:p w:rsidR="008C0001" w:rsidRDefault="008C0001" w:rsidP="00D768ED">
      <w:pPr>
        <w:rPr>
          <w:rFonts w:eastAsia="MS Mincho"/>
          <w:b/>
          <w:sz w:val="22"/>
          <w:szCs w:val="22"/>
          <w:lang w:eastAsia="en-US"/>
        </w:rPr>
      </w:pPr>
    </w:p>
    <w:p w:rsidR="00E47E7D" w:rsidRPr="00866B5E" w:rsidRDefault="00E47E7D" w:rsidP="00E47E7D">
      <w:pPr>
        <w:widowControl w:val="0"/>
        <w:autoSpaceDE w:val="0"/>
        <w:autoSpaceDN w:val="0"/>
        <w:adjustRightInd w:val="0"/>
        <w:jc w:val="both"/>
      </w:pPr>
    </w:p>
    <w:p w:rsidR="00E47E7D" w:rsidRPr="00866B5E" w:rsidRDefault="00E47E7D" w:rsidP="00E47E7D">
      <w:pPr>
        <w:widowControl w:val="0"/>
        <w:autoSpaceDE w:val="0"/>
        <w:autoSpaceDN w:val="0"/>
        <w:adjustRightInd w:val="0"/>
        <w:ind w:left="6237"/>
        <w:jc w:val="right"/>
        <w:outlineLvl w:val="0"/>
      </w:pPr>
      <w:r w:rsidRPr="00866B5E">
        <w:lastRenderedPageBreak/>
        <w:t>Приложение № 1</w:t>
      </w:r>
    </w:p>
    <w:p w:rsidR="00E47E7D" w:rsidRPr="00866B5E" w:rsidRDefault="00E47E7D" w:rsidP="00E47E7D">
      <w:pPr>
        <w:widowControl w:val="0"/>
        <w:autoSpaceDE w:val="0"/>
        <w:autoSpaceDN w:val="0"/>
        <w:adjustRightInd w:val="0"/>
        <w:ind w:left="6237"/>
        <w:jc w:val="right"/>
      </w:pPr>
      <w:r w:rsidRPr="00866B5E">
        <w:t>к  Договору</w:t>
      </w:r>
    </w:p>
    <w:p w:rsidR="00E47E7D" w:rsidRPr="00866B5E" w:rsidRDefault="00E47E7D" w:rsidP="00E47E7D">
      <w:pPr>
        <w:widowControl w:val="0"/>
        <w:autoSpaceDE w:val="0"/>
        <w:autoSpaceDN w:val="0"/>
        <w:adjustRightInd w:val="0"/>
        <w:ind w:left="6237"/>
        <w:jc w:val="right"/>
      </w:pPr>
      <w:r w:rsidRPr="00866B5E">
        <w:t>№ ___ от «___» ______ 20__ г.</w:t>
      </w:r>
    </w:p>
    <w:p w:rsidR="00E47E7D" w:rsidRPr="00866B5E" w:rsidRDefault="00E47E7D" w:rsidP="008C0001">
      <w:pPr>
        <w:widowControl w:val="0"/>
        <w:autoSpaceDE w:val="0"/>
        <w:autoSpaceDN w:val="0"/>
        <w:adjustRightInd w:val="0"/>
      </w:pPr>
    </w:p>
    <w:p w:rsidR="00E47E7D" w:rsidRPr="00866B5E" w:rsidRDefault="00E47E7D" w:rsidP="00E47E7D">
      <w:pPr>
        <w:widowControl w:val="0"/>
        <w:autoSpaceDE w:val="0"/>
        <w:autoSpaceDN w:val="0"/>
        <w:adjustRightInd w:val="0"/>
        <w:jc w:val="center"/>
        <w:rPr>
          <w:b/>
        </w:rPr>
      </w:pPr>
      <w:r w:rsidRPr="00866B5E">
        <w:rPr>
          <w:b/>
        </w:rPr>
        <w:t>ТЕХНИЧЕСКОЕ ЗАДАНИЕ</w:t>
      </w:r>
    </w:p>
    <w:p w:rsidR="00BE116B" w:rsidRDefault="00BE116B" w:rsidP="00BE116B">
      <w:pPr>
        <w:jc w:val="center"/>
      </w:pPr>
      <w:r>
        <w:t xml:space="preserve">на оказание аутсорсинговых услуг (Услуги </w:t>
      </w:r>
      <w:r w:rsidRPr="00D874F2">
        <w:t>гардеробщика</w:t>
      </w:r>
      <w:r>
        <w:t>)</w:t>
      </w:r>
    </w:p>
    <w:p w:rsidR="00D768ED" w:rsidRPr="00D874F2" w:rsidRDefault="00D768ED" w:rsidP="00BE116B">
      <w:pPr>
        <w:jc w:val="center"/>
      </w:pPr>
    </w:p>
    <w:tbl>
      <w:tblPr>
        <w:tblStyle w:val="aff1"/>
        <w:tblW w:w="9747" w:type="dxa"/>
        <w:tblLook w:val="04A0"/>
      </w:tblPr>
      <w:tblGrid>
        <w:gridCol w:w="817"/>
        <w:gridCol w:w="2268"/>
        <w:gridCol w:w="6662"/>
      </w:tblGrid>
      <w:tr w:rsidR="00BE116B" w:rsidTr="00EA43FE">
        <w:tc>
          <w:tcPr>
            <w:tcW w:w="817" w:type="dxa"/>
          </w:tcPr>
          <w:p w:rsidR="00BE116B" w:rsidRDefault="00BE116B" w:rsidP="00EA43FE">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268" w:type="dxa"/>
          </w:tcPr>
          <w:p w:rsidR="00BE116B" w:rsidRDefault="00BE116B" w:rsidP="00EA43FE">
            <w:pPr>
              <w:jc w:val="center"/>
              <w:rPr>
                <w:sz w:val="24"/>
                <w:szCs w:val="24"/>
              </w:rPr>
            </w:pPr>
            <w:r>
              <w:rPr>
                <w:sz w:val="24"/>
                <w:szCs w:val="24"/>
              </w:rPr>
              <w:t>Показатель</w:t>
            </w:r>
          </w:p>
        </w:tc>
        <w:tc>
          <w:tcPr>
            <w:tcW w:w="6662" w:type="dxa"/>
          </w:tcPr>
          <w:p w:rsidR="00BE116B" w:rsidRDefault="00BE116B" w:rsidP="00EA43FE">
            <w:pPr>
              <w:jc w:val="center"/>
              <w:rPr>
                <w:sz w:val="24"/>
                <w:szCs w:val="24"/>
              </w:rPr>
            </w:pPr>
            <w:r>
              <w:rPr>
                <w:sz w:val="24"/>
                <w:szCs w:val="24"/>
              </w:rPr>
              <w:t>Значение</w:t>
            </w:r>
          </w:p>
        </w:tc>
      </w:tr>
      <w:tr w:rsidR="00BE116B" w:rsidTr="00EA43FE">
        <w:tc>
          <w:tcPr>
            <w:tcW w:w="817" w:type="dxa"/>
          </w:tcPr>
          <w:p w:rsidR="00BE116B" w:rsidRDefault="00BE116B" w:rsidP="00EA43FE">
            <w:pPr>
              <w:jc w:val="center"/>
              <w:rPr>
                <w:sz w:val="24"/>
                <w:szCs w:val="24"/>
              </w:rPr>
            </w:pPr>
            <w:r>
              <w:rPr>
                <w:sz w:val="24"/>
                <w:szCs w:val="24"/>
              </w:rPr>
              <w:t>1</w:t>
            </w:r>
          </w:p>
        </w:tc>
        <w:tc>
          <w:tcPr>
            <w:tcW w:w="2268" w:type="dxa"/>
          </w:tcPr>
          <w:p w:rsidR="00BE116B" w:rsidRDefault="00BE116B" w:rsidP="00EA43FE">
            <w:pPr>
              <w:rPr>
                <w:sz w:val="24"/>
                <w:szCs w:val="24"/>
              </w:rPr>
            </w:pPr>
            <w:r>
              <w:rPr>
                <w:sz w:val="24"/>
                <w:szCs w:val="24"/>
              </w:rPr>
              <w:t>Учреждение</w:t>
            </w:r>
          </w:p>
        </w:tc>
        <w:tc>
          <w:tcPr>
            <w:tcW w:w="6662" w:type="dxa"/>
          </w:tcPr>
          <w:p w:rsidR="00BE116B" w:rsidRDefault="00BE116B" w:rsidP="00D768ED">
            <w:pPr>
              <w:jc w:val="both"/>
              <w:rPr>
                <w:sz w:val="24"/>
                <w:szCs w:val="24"/>
              </w:rPr>
            </w:pPr>
            <w:r>
              <w:rPr>
                <w:sz w:val="24"/>
                <w:szCs w:val="24"/>
              </w:rPr>
              <w:t>Муниципальное автономное учреждение «Дворец спорта» муниципального района Мелеузовский район</w:t>
            </w:r>
          </w:p>
          <w:p w:rsidR="00BE116B" w:rsidRDefault="00BE116B" w:rsidP="00D768ED">
            <w:pPr>
              <w:jc w:val="both"/>
              <w:rPr>
                <w:sz w:val="24"/>
                <w:szCs w:val="24"/>
              </w:rPr>
            </w:pPr>
            <w:r>
              <w:rPr>
                <w:sz w:val="24"/>
                <w:szCs w:val="24"/>
              </w:rPr>
              <w:t>Республики Башкортостан</w:t>
            </w:r>
          </w:p>
        </w:tc>
      </w:tr>
      <w:tr w:rsidR="00BE116B" w:rsidTr="00EA43FE">
        <w:tc>
          <w:tcPr>
            <w:tcW w:w="817" w:type="dxa"/>
          </w:tcPr>
          <w:p w:rsidR="00BE116B" w:rsidRDefault="00BE116B" w:rsidP="00EA43FE">
            <w:pPr>
              <w:jc w:val="center"/>
              <w:rPr>
                <w:sz w:val="24"/>
                <w:szCs w:val="24"/>
              </w:rPr>
            </w:pPr>
            <w:r>
              <w:rPr>
                <w:sz w:val="24"/>
                <w:szCs w:val="24"/>
              </w:rPr>
              <w:t>2</w:t>
            </w:r>
          </w:p>
        </w:tc>
        <w:tc>
          <w:tcPr>
            <w:tcW w:w="2268" w:type="dxa"/>
          </w:tcPr>
          <w:p w:rsidR="00BE116B" w:rsidRDefault="00BE116B" w:rsidP="00EA43FE">
            <w:pPr>
              <w:rPr>
                <w:sz w:val="24"/>
                <w:szCs w:val="24"/>
              </w:rPr>
            </w:pPr>
            <w:r>
              <w:rPr>
                <w:sz w:val="24"/>
                <w:szCs w:val="24"/>
              </w:rPr>
              <w:t>Место оказания услуг</w:t>
            </w:r>
          </w:p>
        </w:tc>
        <w:tc>
          <w:tcPr>
            <w:tcW w:w="6662" w:type="dxa"/>
          </w:tcPr>
          <w:p w:rsidR="00BE116B" w:rsidRDefault="00BE116B" w:rsidP="00D768ED">
            <w:pPr>
              <w:jc w:val="both"/>
              <w:rPr>
                <w:sz w:val="24"/>
                <w:szCs w:val="24"/>
              </w:rPr>
            </w:pPr>
            <w:r>
              <w:rPr>
                <w:sz w:val="24"/>
                <w:szCs w:val="24"/>
              </w:rPr>
              <w:t xml:space="preserve">Республика Башкортостан, </w:t>
            </w:r>
            <w:proofErr w:type="gramStart"/>
            <w:r>
              <w:rPr>
                <w:sz w:val="24"/>
                <w:szCs w:val="24"/>
              </w:rPr>
              <w:t>г</w:t>
            </w:r>
            <w:proofErr w:type="gramEnd"/>
            <w:r>
              <w:rPr>
                <w:sz w:val="24"/>
                <w:szCs w:val="24"/>
              </w:rPr>
              <w:t>. Мелеуз, ул. Каранская, д. 2</w:t>
            </w:r>
          </w:p>
        </w:tc>
      </w:tr>
      <w:tr w:rsidR="00BE116B" w:rsidTr="00EA43FE">
        <w:tc>
          <w:tcPr>
            <w:tcW w:w="817" w:type="dxa"/>
          </w:tcPr>
          <w:p w:rsidR="00BE116B" w:rsidRDefault="00BE116B" w:rsidP="00EA43FE">
            <w:pPr>
              <w:jc w:val="center"/>
              <w:rPr>
                <w:sz w:val="24"/>
                <w:szCs w:val="24"/>
              </w:rPr>
            </w:pPr>
            <w:r>
              <w:rPr>
                <w:sz w:val="24"/>
                <w:szCs w:val="24"/>
              </w:rPr>
              <w:t>3</w:t>
            </w:r>
          </w:p>
        </w:tc>
        <w:tc>
          <w:tcPr>
            <w:tcW w:w="2268" w:type="dxa"/>
          </w:tcPr>
          <w:p w:rsidR="00BE116B" w:rsidRDefault="00BE116B" w:rsidP="00EA43FE">
            <w:pPr>
              <w:rPr>
                <w:sz w:val="24"/>
                <w:szCs w:val="24"/>
              </w:rPr>
            </w:pPr>
            <w:r>
              <w:rPr>
                <w:sz w:val="24"/>
                <w:szCs w:val="24"/>
              </w:rPr>
              <w:t xml:space="preserve">Характеристики </w:t>
            </w:r>
          </w:p>
          <w:p w:rsidR="00BE116B" w:rsidRDefault="00BE116B" w:rsidP="00EA43FE">
            <w:pPr>
              <w:rPr>
                <w:sz w:val="24"/>
                <w:szCs w:val="24"/>
              </w:rPr>
            </w:pPr>
            <w:r>
              <w:rPr>
                <w:sz w:val="24"/>
                <w:szCs w:val="24"/>
              </w:rPr>
              <w:t>здания учреждения</w:t>
            </w:r>
          </w:p>
        </w:tc>
        <w:tc>
          <w:tcPr>
            <w:tcW w:w="6662" w:type="dxa"/>
          </w:tcPr>
          <w:p w:rsidR="00BE116B" w:rsidRDefault="00BE116B" w:rsidP="00D768ED">
            <w:pPr>
              <w:jc w:val="both"/>
              <w:rPr>
                <w:sz w:val="24"/>
                <w:szCs w:val="24"/>
              </w:rPr>
            </w:pPr>
            <w:r>
              <w:rPr>
                <w:sz w:val="24"/>
                <w:szCs w:val="24"/>
              </w:rPr>
              <w:t>Общая площадь здания - 5762,8 кв.м.</w:t>
            </w:r>
          </w:p>
          <w:p w:rsidR="00BE116B" w:rsidRDefault="00BE116B" w:rsidP="00D768ED">
            <w:pPr>
              <w:jc w:val="both"/>
              <w:rPr>
                <w:sz w:val="24"/>
                <w:szCs w:val="24"/>
              </w:rPr>
            </w:pPr>
            <w:r>
              <w:rPr>
                <w:sz w:val="24"/>
                <w:szCs w:val="24"/>
              </w:rPr>
              <w:t>Здание учреждения оборудовано системами охранной и пожарной сигнализации.</w:t>
            </w:r>
          </w:p>
          <w:p w:rsidR="00BE116B" w:rsidRDefault="00BE116B" w:rsidP="00D768ED">
            <w:pPr>
              <w:jc w:val="both"/>
              <w:rPr>
                <w:sz w:val="24"/>
                <w:szCs w:val="24"/>
              </w:rPr>
            </w:pPr>
            <w:r>
              <w:rPr>
                <w:sz w:val="24"/>
                <w:szCs w:val="24"/>
              </w:rPr>
              <w:t>В здании два стационарных телефона (кабинет директора, кабинет кассира)</w:t>
            </w:r>
          </w:p>
        </w:tc>
      </w:tr>
      <w:tr w:rsidR="00BE116B" w:rsidTr="00EA43FE">
        <w:tc>
          <w:tcPr>
            <w:tcW w:w="817" w:type="dxa"/>
          </w:tcPr>
          <w:p w:rsidR="00BE116B" w:rsidRDefault="00BE116B" w:rsidP="00EA43FE">
            <w:pPr>
              <w:jc w:val="center"/>
              <w:rPr>
                <w:sz w:val="24"/>
                <w:szCs w:val="24"/>
              </w:rPr>
            </w:pPr>
            <w:r>
              <w:rPr>
                <w:sz w:val="24"/>
                <w:szCs w:val="24"/>
              </w:rPr>
              <w:t>4</w:t>
            </w:r>
          </w:p>
          <w:p w:rsidR="00BE116B" w:rsidRDefault="00BE116B" w:rsidP="00EA43FE">
            <w:pPr>
              <w:jc w:val="center"/>
              <w:rPr>
                <w:sz w:val="24"/>
                <w:szCs w:val="24"/>
              </w:rPr>
            </w:pPr>
          </w:p>
        </w:tc>
        <w:tc>
          <w:tcPr>
            <w:tcW w:w="2268" w:type="dxa"/>
          </w:tcPr>
          <w:p w:rsidR="00BE116B" w:rsidRDefault="00BE116B" w:rsidP="00EA43FE">
            <w:pPr>
              <w:rPr>
                <w:sz w:val="24"/>
                <w:szCs w:val="24"/>
              </w:rPr>
            </w:pPr>
            <w:r>
              <w:rPr>
                <w:sz w:val="24"/>
                <w:szCs w:val="24"/>
              </w:rPr>
              <w:t xml:space="preserve">Предмет исполнения услуг </w:t>
            </w:r>
          </w:p>
        </w:tc>
        <w:tc>
          <w:tcPr>
            <w:tcW w:w="6662" w:type="dxa"/>
          </w:tcPr>
          <w:p w:rsidR="00BE116B" w:rsidRDefault="00BE116B" w:rsidP="00D768ED">
            <w:pPr>
              <w:jc w:val="both"/>
              <w:rPr>
                <w:sz w:val="24"/>
                <w:szCs w:val="24"/>
              </w:rPr>
            </w:pPr>
            <w:r>
              <w:rPr>
                <w:sz w:val="24"/>
                <w:szCs w:val="24"/>
              </w:rPr>
              <w:t>- осуществление приёма, сохранности и выдачи верхней одежды и обуви посетителей;</w:t>
            </w:r>
          </w:p>
          <w:p w:rsidR="00BE116B" w:rsidRDefault="00BE116B" w:rsidP="00D768ED">
            <w:pPr>
              <w:jc w:val="both"/>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наличием у посетителей сменной (второй) обуви или бахил;</w:t>
            </w:r>
          </w:p>
          <w:p w:rsidR="00BE116B" w:rsidRDefault="00BE116B" w:rsidP="00D768ED">
            <w:pPr>
              <w:jc w:val="both"/>
              <w:rPr>
                <w:sz w:val="24"/>
                <w:szCs w:val="24"/>
              </w:rPr>
            </w:pPr>
            <w:r>
              <w:rPr>
                <w:sz w:val="24"/>
                <w:szCs w:val="24"/>
              </w:rPr>
              <w:t>-уход за цветочной клумбой (прополка, полив)</w:t>
            </w:r>
          </w:p>
          <w:p w:rsidR="00BE116B" w:rsidRDefault="00BE116B" w:rsidP="00D768ED">
            <w:pPr>
              <w:jc w:val="both"/>
              <w:rPr>
                <w:sz w:val="24"/>
                <w:szCs w:val="24"/>
              </w:rPr>
            </w:pPr>
            <w:r>
              <w:rPr>
                <w:sz w:val="24"/>
                <w:szCs w:val="24"/>
              </w:rPr>
              <w:t>- поддержание общественного порядка учреждения.</w:t>
            </w:r>
          </w:p>
        </w:tc>
      </w:tr>
      <w:tr w:rsidR="00BE116B" w:rsidTr="00EA43FE">
        <w:tc>
          <w:tcPr>
            <w:tcW w:w="817" w:type="dxa"/>
          </w:tcPr>
          <w:p w:rsidR="00BE116B" w:rsidRDefault="00BE116B" w:rsidP="00EA43FE">
            <w:pPr>
              <w:jc w:val="center"/>
              <w:rPr>
                <w:sz w:val="24"/>
                <w:szCs w:val="24"/>
              </w:rPr>
            </w:pPr>
            <w:r>
              <w:rPr>
                <w:sz w:val="24"/>
                <w:szCs w:val="24"/>
              </w:rPr>
              <w:t>5</w:t>
            </w:r>
          </w:p>
        </w:tc>
        <w:tc>
          <w:tcPr>
            <w:tcW w:w="2268" w:type="dxa"/>
          </w:tcPr>
          <w:p w:rsidR="00BE116B" w:rsidRDefault="00BE116B" w:rsidP="00EA43FE">
            <w:pPr>
              <w:rPr>
                <w:sz w:val="24"/>
                <w:szCs w:val="24"/>
              </w:rPr>
            </w:pPr>
            <w:r>
              <w:rPr>
                <w:sz w:val="24"/>
                <w:szCs w:val="24"/>
              </w:rPr>
              <w:t>Сроки (периоды)</w:t>
            </w:r>
          </w:p>
          <w:p w:rsidR="00BE116B" w:rsidRDefault="00BE116B" w:rsidP="00EA43FE">
            <w:pPr>
              <w:rPr>
                <w:sz w:val="24"/>
                <w:szCs w:val="24"/>
              </w:rPr>
            </w:pPr>
            <w:r>
              <w:rPr>
                <w:sz w:val="24"/>
                <w:szCs w:val="24"/>
              </w:rPr>
              <w:t>оказания услуг</w:t>
            </w:r>
          </w:p>
        </w:tc>
        <w:tc>
          <w:tcPr>
            <w:tcW w:w="6662" w:type="dxa"/>
          </w:tcPr>
          <w:p w:rsidR="00BE116B" w:rsidRDefault="00BE116B" w:rsidP="00D768ED">
            <w:pPr>
              <w:jc w:val="both"/>
              <w:rPr>
                <w:sz w:val="24"/>
                <w:szCs w:val="24"/>
              </w:rPr>
            </w:pPr>
            <w:r w:rsidRPr="004F67C8">
              <w:rPr>
                <w:sz w:val="24"/>
                <w:szCs w:val="24"/>
              </w:rPr>
              <w:t>Срок оказания услуг: с 01.01.2019 г. по 31.12.201</w:t>
            </w:r>
            <w:r w:rsidR="004F67C8" w:rsidRPr="004F67C8">
              <w:rPr>
                <w:sz w:val="24"/>
                <w:szCs w:val="24"/>
              </w:rPr>
              <w:t>9</w:t>
            </w:r>
            <w:r w:rsidRPr="004F67C8">
              <w:rPr>
                <w:sz w:val="24"/>
                <w:szCs w:val="24"/>
              </w:rPr>
              <w:t xml:space="preserve"> г. включительно</w:t>
            </w:r>
          </w:p>
        </w:tc>
      </w:tr>
      <w:tr w:rsidR="00BE116B" w:rsidTr="00EA43FE">
        <w:tc>
          <w:tcPr>
            <w:tcW w:w="817" w:type="dxa"/>
          </w:tcPr>
          <w:p w:rsidR="00BE116B" w:rsidRDefault="00BE116B" w:rsidP="00EA43FE">
            <w:pPr>
              <w:jc w:val="center"/>
              <w:rPr>
                <w:sz w:val="24"/>
                <w:szCs w:val="24"/>
              </w:rPr>
            </w:pPr>
            <w:r>
              <w:rPr>
                <w:sz w:val="24"/>
                <w:szCs w:val="24"/>
              </w:rPr>
              <w:t>6</w:t>
            </w:r>
          </w:p>
        </w:tc>
        <w:tc>
          <w:tcPr>
            <w:tcW w:w="2268" w:type="dxa"/>
          </w:tcPr>
          <w:p w:rsidR="00BE116B" w:rsidRDefault="00BE116B" w:rsidP="00EA43FE">
            <w:pPr>
              <w:rPr>
                <w:sz w:val="24"/>
                <w:szCs w:val="24"/>
              </w:rPr>
            </w:pPr>
            <w:r>
              <w:rPr>
                <w:sz w:val="24"/>
                <w:szCs w:val="24"/>
              </w:rPr>
              <w:t>Режим оказания услуг</w:t>
            </w:r>
          </w:p>
        </w:tc>
        <w:tc>
          <w:tcPr>
            <w:tcW w:w="6662" w:type="dxa"/>
          </w:tcPr>
          <w:p w:rsidR="00BE116B" w:rsidRDefault="00BE116B" w:rsidP="00D768ED">
            <w:pPr>
              <w:jc w:val="both"/>
              <w:rPr>
                <w:sz w:val="24"/>
                <w:szCs w:val="24"/>
              </w:rPr>
            </w:pPr>
            <w:r>
              <w:rPr>
                <w:sz w:val="24"/>
                <w:szCs w:val="24"/>
              </w:rPr>
              <w:t>Услуги оказываются: с 9.00 ч.  до 21.00 ч., ежедневно.</w:t>
            </w:r>
          </w:p>
        </w:tc>
      </w:tr>
      <w:tr w:rsidR="00BE116B" w:rsidTr="00EA43FE">
        <w:tc>
          <w:tcPr>
            <w:tcW w:w="817" w:type="dxa"/>
          </w:tcPr>
          <w:p w:rsidR="00BE116B" w:rsidRDefault="00BE116B" w:rsidP="00EA43FE">
            <w:pPr>
              <w:jc w:val="center"/>
              <w:rPr>
                <w:sz w:val="24"/>
                <w:szCs w:val="24"/>
              </w:rPr>
            </w:pPr>
            <w:r>
              <w:rPr>
                <w:sz w:val="24"/>
                <w:szCs w:val="24"/>
              </w:rPr>
              <w:t>7</w:t>
            </w:r>
          </w:p>
        </w:tc>
        <w:tc>
          <w:tcPr>
            <w:tcW w:w="2268" w:type="dxa"/>
          </w:tcPr>
          <w:p w:rsidR="00BE116B" w:rsidRDefault="00BE116B" w:rsidP="00EA43FE">
            <w:pPr>
              <w:rPr>
                <w:sz w:val="24"/>
                <w:szCs w:val="24"/>
              </w:rPr>
            </w:pPr>
            <w:r>
              <w:rPr>
                <w:sz w:val="24"/>
                <w:szCs w:val="24"/>
              </w:rPr>
              <w:t>Количество рабочих мест и количество сотрудников</w:t>
            </w:r>
          </w:p>
        </w:tc>
        <w:tc>
          <w:tcPr>
            <w:tcW w:w="6662" w:type="dxa"/>
          </w:tcPr>
          <w:p w:rsidR="00BE116B" w:rsidRDefault="00BE116B" w:rsidP="00D768ED">
            <w:pPr>
              <w:jc w:val="both"/>
              <w:rPr>
                <w:sz w:val="24"/>
                <w:szCs w:val="24"/>
              </w:rPr>
            </w:pPr>
            <w:r>
              <w:rPr>
                <w:sz w:val="24"/>
                <w:szCs w:val="24"/>
              </w:rPr>
              <w:t xml:space="preserve">Ведение дежурства осуществляется одним дежурным гардеробщиком на одном рабочем месте, расположенном в холле у центрального входа в здание учреждения. </w:t>
            </w:r>
          </w:p>
          <w:p w:rsidR="00BE116B" w:rsidRDefault="00BE116B" w:rsidP="00D768ED">
            <w:pPr>
              <w:jc w:val="both"/>
              <w:rPr>
                <w:sz w:val="24"/>
                <w:szCs w:val="24"/>
              </w:rPr>
            </w:pPr>
            <w:r>
              <w:rPr>
                <w:sz w:val="24"/>
                <w:szCs w:val="24"/>
              </w:rPr>
              <w:t>Количество сотрудников 2 человека.</w:t>
            </w:r>
          </w:p>
        </w:tc>
      </w:tr>
      <w:tr w:rsidR="00BE116B" w:rsidTr="00EA43FE">
        <w:tc>
          <w:tcPr>
            <w:tcW w:w="817" w:type="dxa"/>
          </w:tcPr>
          <w:p w:rsidR="00BE116B" w:rsidRDefault="00BE116B" w:rsidP="00EA43FE">
            <w:pPr>
              <w:jc w:val="both"/>
              <w:rPr>
                <w:sz w:val="24"/>
                <w:szCs w:val="24"/>
              </w:rPr>
            </w:pPr>
            <w:r>
              <w:rPr>
                <w:sz w:val="24"/>
                <w:szCs w:val="24"/>
              </w:rPr>
              <w:t>8</w:t>
            </w:r>
          </w:p>
        </w:tc>
        <w:tc>
          <w:tcPr>
            <w:tcW w:w="2268" w:type="dxa"/>
          </w:tcPr>
          <w:p w:rsidR="00BE116B" w:rsidRDefault="00BE116B" w:rsidP="00EA43FE">
            <w:pPr>
              <w:jc w:val="both"/>
              <w:rPr>
                <w:sz w:val="24"/>
                <w:szCs w:val="24"/>
              </w:rPr>
            </w:pPr>
            <w:r>
              <w:rPr>
                <w:sz w:val="24"/>
                <w:szCs w:val="24"/>
              </w:rPr>
              <w:t>Обязанности гардеробщика</w:t>
            </w:r>
          </w:p>
        </w:tc>
        <w:tc>
          <w:tcPr>
            <w:tcW w:w="6662" w:type="dxa"/>
          </w:tcPr>
          <w:p w:rsidR="00BE116B" w:rsidRDefault="00BE116B" w:rsidP="00D768ED">
            <w:pPr>
              <w:jc w:val="both"/>
              <w:rPr>
                <w:b/>
                <w:sz w:val="24"/>
                <w:szCs w:val="24"/>
              </w:rPr>
            </w:pPr>
            <w:r w:rsidRPr="00D12095">
              <w:rPr>
                <w:b/>
                <w:sz w:val="24"/>
                <w:szCs w:val="24"/>
              </w:rPr>
              <w:t>В обязанности гардеробщика входит:</w:t>
            </w:r>
          </w:p>
          <w:p w:rsidR="00BE116B" w:rsidRDefault="00BE116B" w:rsidP="00D768ED">
            <w:pPr>
              <w:jc w:val="both"/>
              <w:rPr>
                <w:sz w:val="24"/>
                <w:szCs w:val="24"/>
              </w:rPr>
            </w:pPr>
            <w:r>
              <w:rPr>
                <w:sz w:val="24"/>
                <w:szCs w:val="24"/>
              </w:rPr>
              <w:t>- осуществление приёма, сохранности и выдачи верхней одежды и обуви посетителей;</w:t>
            </w:r>
          </w:p>
          <w:p w:rsidR="00BE116B" w:rsidRDefault="00BE116B" w:rsidP="00D768ED">
            <w:pPr>
              <w:jc w:val="both"/>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наличием у посетителей сменной (второй) обуви или бахил;</w:t>
            </w:r>
          </w:p>
          <w:p w:rsidR="00BE116B" w:rsidRDefault="00BE116B" w:rsidP="00D768ED">
            <w:pPr>
              <w:jc w:val="both"/>
              <w:rPr>
                <w:sz w:val="24"/>
                <w:szCs w:val="24"/>
              </w:rPr>
            </w:pPr>
            <w:r>
              <w:rPr>
                <w:sz w:val="24"/>
                <w:szCs w:val="24"/>
              </w:rPr>
              <w:t>-уход за цветочной клумбой (прополка, полив)</w:t>
            </w:r>
          </w:p>
          <w:p w:rsidR="00BE116B" w:rsidRDefault="00BE116B" w:rsidP="00D768ED">
            <w:pPr>
              <w:jc w:val="both"/>
              <w:rPr>
                <w:b/>
                <w:sz w:val="24"/>
                <w:szCs w:val="24"/>
              </w:rPr>
            </w:pPr>
            <w:r>
              <w:rPr>
                <w:sz w:val="24"/>
                <w:szCs w:val="24"/>
              </w:rPr>
              <w:t>- поддержание общественного порядка учреждения.</w:t>
            </w:r>
          </w:p>
          <w:p w:rsidR="00BE116B" w:rsidRDefault="00BE116B" w:rsidP="00D768ED">
            <w:pPr>
              <w:jc w:val="both"/>
              <w:rPr>
                <w:b/>
                <w:sz w:val="24"/>
                <w:szCs w:val="24"/>
              </w:rPr>
            </w:pPr>
            <w:proofErr w:type="spellStart"/>
            <w:r>
              <w:rPr>
                <w:b/>
                <w:sz w:val="24"/>
                <w:szCs w:val="24"/>
              </w:rPr>
              <w:t>Гарберобщик</w:t>
            </w:r>
            <w:proofErr w:type="spellEnd"/>
            <w:r>
              <w:rPr>
                <w:b/>
                <w:sz w:val="24"/>
                <w:szCs w:val="24"/>
              </w:rPr>
              <w:t xml:space="preserve"> должен быть ознакомлен:</w:t>
            </w:r>
          </w:p>
          <w:p w:rsidR="00BE116B" w:rsidRDefault="00BE116B" w:rsidP="00D768ED">
            <w:pPr>
              <w:jc w:val="both"/>
              <w:rPr>
                <w:sz w:val="24"/>
                <w:szCs w:val="24"/>
              </w:rPr>
            </w:pPr>
            <w:r w:rsidRPr="00D12095">
              <w:rPr>
                <w:sz w:val="24"/>
                <w:szCs w:val="24"/>
              </w:rPr>
              <w:t>-</w:t>
            </w:r>
            <w:r>
              <w:rPr>
                <w:sz w:val="24"/>
                <w:szCs w:val="24"/>
              </w:rPr>
              <w:t xml:space="preserve"> </w:t>
            </w:r>
            <w:r w:rsidRPr="00D12095">
              <w:rPr>
                <w:sz w:val="24"/>
                <w:szCs w:val="24"/>
              </w:rPr>
              <w:t xml:space="preserve">с правилами внутреннего </w:t>
            </w:r>
            <w:r>
              <w:rPr>
                <w:sz w:val="24"/>
                <w:szCs w:val="24"/>
              </w:rPr>
              <w:t>распорядка учреждения, с инструкцией по использованию охранной и пожарной сигнализации, с режимом работы учреждения;</w:t>
            </w:r>
          </w:p>
          <w:p w:rsidR="00BE116B" w:rsidRDefault="00BE116B" w:rsidP="00D768ED">
            <w:pPr>
              <w:jc w:val="both"/>
              <w:rPr>
                <w:b/>
                <w:sz w:val="24"/>
                <w:szCs w:val="24"/>
              </w:rPr>
            </w:pPr>
            <w:r w:rsidRPr="00D12095">
              <w:rPr>
                <w:b/>
                <w:sz w:val="24"/>
                <w:szCs w:val="24"/>
              </w:rPr>
              <w:t xml:space="preserve">Гардеробщик при </w:t>
            </w:r>
            <w:proofErr w:type="spellStart"/>
            <w:r w:rsidRPr="00D12095">
              <w:rPr>
                <w:b/>
                <w:sz w:val="24"/>
                <w:szCs w:val="24"/>
              </w:rPr>
              <w:t>заступлении</w:t>
            </w:r>
            <w:proofErr w:type="spellEnd"/>
            <w:r w:rsidRPr="00D12095">
              <w:rPr>
                <w:b/>
                <w:sz w:val="24"/>
                <w:szCs w:val="24"/>
              </w:rPr>
              <w:t xml:space="preserve"> на дежурство должен:</w:t>
            </w:r>
          </w:p>
          <w:p w:rsidR="00BE116B" w:rsidRDefault="00BE116B" w:rsidP="00D768ED">
            <w:pPr>
              <w:jc w:val="both"/>
              <w:rPr>
                <w:sz w:val="24"/>
                <w:szCs w:val="24"/>
              </w:rPr>
            </w:pPr>
            <w:r>
              <w:rPr>
                <w:sz w:val="24"/>
                <w:szCs w:val="24"/>
              </w:rPr>
              <w:t xml:space="preserve">-осуществить осмотр гардероба, </w:t>
            </w:r>
            <w:r w:rsidRPr="00D12095">
              <w:rPr>
                <w:sz w:val="24"/>
                <w:szCs w:val="24"/>
              </w:rPr>
              <w:t xml:space="preserve">также </w:t>
            </w:r>
            <w:r>
              <w:rPr>
                <w:sz w:val="24"/>
                <w:szCs w:val="24"/>
              </w:rPr>
              <w:t xml:space="preserve">произвести </w:t>
            </w:r>
            <w:r w:rsidRPr="00D12095">
              <w:rPr>
                <w:sz w:val="24"/>
                <w:szCs w:val="24"/>
              </w:rPr>
              <w:t xml:space="preserve">обследование </w:t>
            </w:r>
            <w:r>
              <w:rPr>
                <w:sz w:val="24"/>
                <w:szCs w:val="24"/>
              </w:rPr>
              <w:t>окон, дверей с целью изучения обстановки и обнаружения оставленных вещей и подозрительных предметов. В случае обнаружения таковых или выявлении взломанных дверей, замков, окон, немедленно доложить администрации учреждения.</w:t>
            </w:r>
          </w:p>
          <w:p w:rsidR="00BE116B" w:rsidRDefault="00BE116B" w:rsidP="00D768ED">
            <w:pPr>
              <w:jc w:val="both"/>
              <w:rPr>
                <w:sz w:val="24"/>
                <w:szCs w:val="24"/>
              </w:rPr>
            </w:pPr>
            <w:r>
              <w:rPr>
                <w:sz w:val="24"/>
                <w:szCs w:val="24"/>
              </w:rPr>
              <w:t>- проходить медицинские осмотры, иметь медицинскую книжку.</w:t>
            </w:r>
          </w:p>
          <w:p w:rsidR="00BE116B" w:rsidRDefault="00BE116B" w:rsidP="00D768ED">
            <w:pPr>
              <w:jc w:val="both"/>
              <w:rPr>
                <w:sz w:val="24"/>
                <w:szCs w:val="24"/>
              </w:rPr>
            </w:pPr>
            <w:r>
              <w:rPr>
                <w:sz w:val="24"/>
                <w:szCs w:val="24"/>
              </w:rPr>
              <w:t>- обязательное наличие справки о не судимости</w:t>
            </w:r>
          </w:p>
          <w:p w:rsidR="00BE116B" w:rsidRDefault="00BE116B" w:rsidP="00D768ED">
            <w:pPr>
              <w:jc w:val="both"/>
              <w:rPr>
                <w:sz w:val="24"/>
                <w:szCs w:val="24"/>
              </w:rPr>
            </w:pPr>
            <w:r>
              <w:rPr>
                <w:sz w:val="24"/>
                <w:szCs w:val="24"/>
              </w:rPr>
              <w:t>- иметь опрятный и аккуратный вид.</w:t>
            </w:r>
          </w:p>
          <w:p w:rsidR="00BE116B" w:rsidRPr="00780C6B" w:rsidRDefault="00BE116B" w:rsidP="00D768ED">
            <w:pPr>
              <w:jc w:val="both"/>
              <w:rPr>
                <w:b/>
                <w:sz w:val="24"/>
                <w:szCs w:val="24"/>
              </w:rPr>
            </w:pPr>
            <w:r w:rsidRPr="00EA6EC4">
              <w:rPr>
                <w:b/>
                <w:sz w:val="24"/>
                <w:szCs w:val="24"/>
              </w:rPr>
              <w:t>Во время дежурства:</w:t>
            </w:r>
          </w:p>
          <w:p w:rsidR="00BE116B" w:rsidRDefault="00BE116B" w:rsidP="00D768ED">
            <w:pPr>
              <w:jc w:val="both"/>
              <w:rPr>
                <w:sz w:val="24"/>
                <w:szCs w:val="24"/>
              </w:rPr>
            </w:pPr>
            <w:r>
              <w:rPr>
                <w:sz w:val="24"/>
                <w:szCs w:val="24"/>
              </w:rPr>
              <w:lastRenderedPageBreak/>
              <w:t>- осуществление приёма, сохранности и выдачи верхней одежды и обуви посетителей;</w:t>
            </w:r>
          </w:p>
          <w:p w:rsidR="00BE116B" w:rsidRDefault="00BE116B" w:rsidP="00D768ED">
            <w:pPr>
              <w:jc w:val="both"/>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наличием у посетителей сменной (второй) обуви или бахил;</w:t>
            </w:r>
          </w:p>
          <w:p w:rsidR="00BE116B" w:rsidRDefault="00BE116B" w:rsidP="00D768ED">
            <w:pPr>
              <w:jc w:val="both"/>
              <w:rPr>
                <w:sz w:val="24"/>
                <w:szCs w:val="24"/>
              </w:rPr>
            </w:pPr>
            <w:r>
              <w:rPr>
                <w:sz w:val="24"/>
                <w:szCs w:val="24"/>
              </w:rPr>
              <w:t>- поддержание общественного порядка учреждения.</w:t>
            </w:r>
          </w:p>
          <w:p w:rsidR="00BE116B" w:rsidRDefault="00BE116B" w:rsidP="00D768ED">
            <w:pPr>
              <w:jc w:val="both"/>
              <w:rPr>
                <w:b/>
                <w:sz w:val="24"/>
                <w:szCs w:val="24"/>
              </w:rPr>
            </w:pPr>
            <w:r>
              <w:rPr>
                <w:sz w:val="24"/>
                <w:szCs w:val="24"/>
              </w:rPr>
              <w:t>-</w:t>
            </w:r>
            <w:r w:rsidRPr="005F6DB0">
              <w:rPr>
                <w:b/>
                <w:sz w:val="24"/>
                <w:szCs w:val="24"/>
              </w:rPr>
              <w:t xml:space="preserve"> Гардеробщику запрещается:</w:t>
            </w:r>
          </w:p>
          <w:p w:rsidR="00BE116B" w:rsidRDefault="00BE116B" w:rsidP="00D768ED">
            <w:pPr>
              <w:jc w:val="both"/>
              <w:rPr>
                <w:sz w:val="24"/>
                <w:szCs w:val="24"/>
              </w:rPr>
            </w:pPr>
            <w:r>
              <w:rPr>
                <w:sz w:val="24"/>
                <w:szCs w:val="24"/>
              </w:rPr>
              <w:t xml:space="preserve">- оставлять рабочее место </w:t>
            </w:r>
          </w:p>
          <w:p w:rsidR="00BE116B" w:rsidRDefault="00BE116B" w:rsidP="00D768ED">
            <w:pPr>
              <w:jc w:val="both"/>
              <w:rPr>
                <w:sz w:val="24"/>
                <w:szCs w:val="24"/>
              </w:rPr>
            </w:pPr>
            <w:r>
              <w:rPr>
                <w:sz w:val="24"/>
                <w:szCs w:val="24"/>
              </w:rPr>
              <w:t>(в случае внезапного заболевания оповестить администрацию учреждения);</w:t>
            </w:r>
          </w:p>
          <w:p w:rsidR="00BE116B" w:rsidRDefault="00BE116B" w:rsidP="00D768ED">
            <w:pPr>
              <w:jc w:val="both"/>
              <w:rPr>
                <w:sz w:val="24"/>
                <w:szCs w:val="24"/>
              </w:rPr>
            </w:pPr>
            <w:r>
              <w:rPr>
                <w:sz w:val="24"/>
                <w:szCs w:val="24"/>
              </w:rPr>
              <w:t xml:space="preserve">-принимать от любых </w:t>
            </w:r>
            <w:proofErr w:type="gramStart"/>
            <w:r>
              <w:rPr>
                <w:sz w:val="24"/>
                <w:szCs w:val="24"/>
              </w:rPr>
              <w:t>лиц</w:t>
            </w:r>
            <w:proofErr w:type="gramEnd"/>
            <w:r>
              <w:rPr>
                <w:sz w:val="24"/>
                <w:szCs w:val="24"/>
              </w:rPr>
              <w:t xml:space="preserve"> какие- либо ценные вещи, предметы на хранение;</w:t>
            </w:r>
          </w:p>
          <w:p w:rsidR="00BE116B" w:rsidRDefault="00BE116B" w:rsidP="00D768ED">
            <w:pPr>
              <w:jc w:val="both"/>
              <w:rPr>
                <w:sz w:val="24"/>
                <w:szCs w:val="24"/>
              </w:rPr>
            </w:pPr>
            <w:r>
              <w:rPr>
                <w:sz w:val="24"/>
                <w:szCs w:val="24"/>
              </w:rPr>
              <w:t>-сообщать посторонним лицам какие-либо сведения об обстановке в учреждении;</w:t>
            </w:r>
          </w:p>
          <w:p w:rsidR="00BE116B" w:rsidRPr="005F6DB0" w:rsidRDefault="00BE116B" w:rsidP="00D768ED">
            <w:pPr>
              <w:jc w:val="both"/>
              <w:rPr>
                <w:sz w:val="24"/>
                <w:szCs w:val="24"/>
              </w:rPr>
            </w:pPr>
            <w:r>
              <w:rPr>
                <w:sz w:val="24"/>
                <w:szCs w:val="24"/>
              </w:rPr>
              <w:t>-разглашать какие либо сведения, информацию об особенностях учреждения, о порядке хранения ценностей и организации охраны в учреждении.</w:t>
            </w:r>
          </w:p>
        </w:tc>
      </w:tr>
    </w:tbl>
    <w:p w:rsidR="00BE116B" w:rsidRPr="00D874F2" w:rsidRDefault="00BE116B" w:rsidP="00BE116B">
      <w:pPr>
        <w:jc w:val="both"/>
      </w:pPr>
    </w:p>
    <w:p w:rsidR="00E47E7D" w:rsidRDefault="00E47E7D"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tbl>
      <w:tblPr>
        <w:tblW w:w="10349" w:type="dxa"/>
        <w:tblInd w:w="-176" w:type="dxa"/>
        <w:tblLayout w:type="fixed"/>
        <w:tblLook w:val="0000"/>
      </w:tblPr>
      <w:tblGrid>
        <w:gridCol w:w="5246"/>
        <w:gridCol w:w="5103"/>
      </w:tblGrid>
      <w:tr w:rsidR="00D768ED" w:rsidRPr="009375B4" w:rsidTr="00237F58">
        <w:trPr>
          <w:trHeight w:val="266"/>
        </w:trPr>
        <w:tc>
          <w:tcPr>
            <w:tcW w:w="5246" w:type="dxa"/>
            <w:tcBorders>
              <w:top w:val="single" w:sz="4" w:space="0" w:color="000000"/>
              <w:left w:val="single" w:sz="4" w:space="0" w:color="000000"/>
              <w:bottom w:val="single" w:sz="4" w:space="0" w:color="auto"/>
            </w:tcBorders>
            <w:shd w:val="clear" w:color="auto" w:fill="auto"/>
          </w:tcPr>
          <w:p w:rsidR="00D768ED" w:rsidRPr="00282A4C" w:rsidRDefault="00D768ED" w:rsidP="00237F58">
            <w:pPr>
              <w:tabs>
                <w:tab w:val="left" w:pos="6882"/>
              </w:tabs>
              <w:snapToGrid w:val="0"/>
              <w:jc w:val="center"/>
              <w:rPr>
                <w:b/>
              </w:rPr>
            </w:pPr>
            <w:r w:rsidRPr="00282A4C">
              <w:rPr>
                <w:b/>
              </w:rPr>
              <w:t>«ЗАКАЗЧИК»</w:t>
            </w:r>
          </w:p>
        </w:tc>
        <w:tc>
          <w:tcPr>
            <w:tcW w:w="5103" w:type="dxa"/>
            <w:tcBorders>
              <w:top w:val="single" w:sz="4" w:space="0" w:color="000000"/>
              <w:left w:val="single" w:sz="4" w:space="0" w:color="000000"/>
              <w:bottom w:val="single" w:sz="4" w:space="0" w:color="auto"/>
              <w:right w:val="single" w:sz="4" w:space="0" w:color="000000"/>
            </w:tcBorders>
            <w:shd w:val="clear" w:color="auto" w:fill="auto"/>
          </w:tcPr>
          <w:p w:rsidR="00D768ED" w:rsidRPr="009375B4" w:rsidRDefault="00D768ED" w:rsidP="00237F58">
            <w:pPr>
              <w:jc w:val="center"/>
            </w:pPr>
            <w:r>
              <w:rPr>
                <w:b/>
              </w:rPr>
              <w:t>«ИСПОЛНИТЕЛЬ»</w:t>
            </w:r>
          </w:p>
        </w:tc>
      </w:tr>
      <w:tr w:rsidR="00D768ED" w:rsidTr="00237F58">
        <w:trPr>
          <w:trHeight w:val="1680"/>
        </w:trPr>
        <w:tc>
          <w:tcPr>
            <w:tcW w:w="5246" w:type="dxa"/>
            <w:tcBorders>
              <w:top w:val="single" w:sz="4" w:space="0" w:color="auto"/>
              <w:left w:val="single" w:sz="4" w:space="0" w:color="000000"/>
              <w:bottom w:val="single" w:sz="4" w:space="0" w:color="000000"/>
            </w:tcBorders>
            <w:shd w:val="clear" w:color="auto" w:fill="auto"/>
          </w:tcPr>
          <w:p w:rsidR="00D768ED" w:rsidRDefault="00D768ED" w:rsidP="00237F58">
            <w:pPr>
              <w:contextualSpacing/>
            </w:pPr>
            <w:r>
              <w:t xml:space="preserve">МАУ «Дворец Спорта» муниципального района </w:t>
            </w:r>
            <w:proofErr w:type="spellStart"/>
            <w:r>
              <w:t>Мелеузовский</w:t>
            </w:r>
            <w:proofErr w:type="spellEnd"/>
            <w:r>
              <w:t xml:space="preserve"> район РБ</w:t>
            </w:r>
          </w:p>
          <w:p w:rsidR="00D768ED" w:rsidRPr="009E12D3" w:rsidRDefault="00D768ED" w:rsidP="00237F58">
            <w:pPr>
              <w:contextualSpacing/>
            </w:pPr>
          </w:p>
          <w:p w:rsidR="00D768ED" w:rsidRPr="00D768ED" w:rsidRDefault="00D768ED" w:rsidP="00D768ED">
            <w:pPr>
              <w:tabs>
                <w:tab w:val="left" w:pos="8072"/>
              </w:tabs>
              <w:rPr>
                <w:b/>
                <w:lang w:eastAsia="en-US"/>
              </w:rPr>
            </w:pPr>
            <w:r w:rsidRPr="00D768ED">
              <w:rPr>
                <w:b/>
                <w:lang w:eastAsia="en-US"/>
              </w:rPr>
              <w:t>Директор</w:t>
            </w:r>
          </w:p>
          <w:p w:rsidR="00D768ED" w:rsidRPr="00D768ED" w:rsidRDefault="00D768ED" w:rsidP="00D768ED">
            <w:pPr>
              <w:tabs>
                <w:tab w:val="left" w:pos="8072"/>
              </w:tabs>
              <w:rPr>
                <w:b/>
                <w:lang w:eastAsia="en-US"/>
              </w:rPr>
            </w:pPr>
            <w:r w:rsidRPr="00D768ED">
              <w:rPr>
                <w:b/>
                <w:lang w:eastAsia="en-US"/>
              </w:rPr>
              <w:t>_______________ Ф.В. Хакимов</w:t>
            </w:r>
          </w:p>
          <w:p w:rsidR="00D768ED" w:rsidRPr="00D768ED" w:rsidRDefault="00D768ED" w:rsidP="00D768ED">
            <w:pPr>
              <w:tabs>
                <w:tab w:val="left" w:pos="8072"/>
              </w:tabs>
              <w:rPr>
                <w:b/>
              </w:rPr>
            </w:pPr>
            <w:r w:rsidRPr="00D768ED">
              <w:rPr>
                <w:b/>
                <w:sz w:val="20"/>
                <w:lang w:eastAsia="en-US"/>
              </w:rPr>
              <w:t>М.П.</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D768ED" w:rsidRDefault="00D768ED" w:rsidP="00237F58">
            <w:pPr>
              <w:pStyle w:val="aa"/>
              <w:tabs>
                <w:tab w:val="left" w:pos="8072"/>
              </w:tabs>
              <w:ind w:left="0"/>
            </w:pPr>
          </w:p>
          <w:p w:rsidR="00D768ED" w:rsidRDefault="00D768ED" w:rsidP="00237F58">
            <w:pPr>
              <w:pStyle w:val="aa"/>
              <w:tabs>
                <w:tab w:val="left" w:pos="8072"/>
              </w:tabs>
              <w:ind w:left="0"/>
            </w:pPr>
          </w:p>
          <w:p w:rsidR="00D768ED" w:rsidRDefault="00D768ED" w:rsidP="00237F58">
            <w:pPr>
              <w:pStyle w:val="aa"/>
              <w:tabs>
                <w:tab w:val="left" w:pos="8072"/>
              </w:tabs>
              <w:ind w:left="0"/>
            </w:pPr>
          </w:p>
          <w:p w:rsidR="00D768ED" w:rsidRPr="00D768ED" w:rsidRDefault="00D768ED" w:rsidP="00D768ED">
            <w:pPr>
              <w:tabs>
                <w:tab w:val="left" w:pos="8072"/>
              </w:tabs>
              <w:rPr>
                <w:b/>
                <w:sz w:val="20"/>
                <w:lang w:eastAsia="en-US"/>
              </w:rPr>
            </w:pPr>
            <w:r w:rsidRPr="00D768ED">
              <w:rPr>
                <w:b/>
                <w:sz w:val="20"/>
                <w:lang w:eastAsia="en-US"/>
              </w:rPr>
              <w:t>_______________ /______________</w:t>
            </w:r>
          </w:p>
          <w:p w:rsidR="00D768ED" w:rsidRPr="00D768ED" w:rsidRDefault="00D768ED" w:rsidP="00D768ED">
            <w:pPr>
              <w:tabs>
                <w:tab w:val="left" w:pos="8072"/>
              </w:tabs>
              <w:rPr>
                <w:b/>
              </w:rPr>
            </w:pPr>
            <w:r w:rsidRPr="00D768ED">
              <w:rPr>
                <w:b/>
                <w:sz w:val="20"/>
                <w:lang w:eastAsia="en-US"/>
              </w:rPr>
              <w:t>М.П.</w:t>
            </w:r>
          </w:p>
        </w:tc>
      </w:tr>
    </w:tbl>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BE116B" w:rsidRDefault="00BE116B" w:rsidP="008C0001">
      <w:pPr>
        <w:widowControl w:val="0"/>
        <w:autoSpaceDE w:val="0"/>
        <w:autoSpaceDN w:val="0"/>
        <w:adjustRightInd w:val="0"/>
        <w:outlineLvl w:val="0"/>
      </w:pPr>
    </w:p>
    <w:p w:rsidR="00D768ED" w:rsidRDefault="00D768ED" w:rsidP="008C0001">
      <w:pPr>
        <w:widowControl w:val="0"/>
        <w:autoSpaceDE w:val="0"/>
        <w:autoSpaceDN w:val="0"/>
        <w:adjustRightInd w:val="0"/>
        <w:outlineLvl w:val="0"/>
      </w:pPr>
    </w:p>
    <w:p w:rsidR="00E47E7D" w:rsidRPr="00866B5E" w:rsidRDefault="00E47E7D" w:rsidP="00E47E7D">
      <w:pPr>
        <w:widowControl w:val="0"/>
        <w:autoSpaceDE w:val="0"/>
        <w:autoSpaceDN w:val="0"/>
        <w:adjustRightInd w:val="0"/>
        <w:jc w:val="right"/>
        <w:outlineLvl w:val="0"/>
      </w:pPr>
      <w:r w:rsidRPr="00866B5E">
        <w:lastRenderedPageBreak/>
        <w:t xml:space="preserve">Приложение № </w:t>
      </w:r>
      <w:r w:rsidR="00AB4DD6">
        <w:t>2</w:t>
      </w:r>
    </w:p>
    <w:p w:rsidR="00E47E7D" w:rsidRPr="00866B5E" w:rsidRDefault="00E47E7D" w:rsidP="00E47E7D">
      <w:pPr>
        <w:widowControl w:val="0"/>
        <w:autoSpaceDE w:val="0"/>
        <w:autoSpaceDN w:val="0"/>
        <w:adjustRightInd w:val="0"/>
        <w:ind w:left="6237"/>
        <w:jc w:val="right"/>
      </w:pPr>
      <w:r w:rsidRPr="00866B5E">
        <w:t>к Договору</w:t>
      </w:r>
    </w:p>
    <w:p w:rsidR="00E47E7D" w:rsidRPr="00866B5E" w:rsidRDefault="00E47E7D" w:rsidP="00E47E7D">
      <w:pPr>
        <w:widowControl w:val="0"/>
        <w:autoSpaceDE w:val="0"/>
        <w:autoSpaceDN w:val="0"/>
        <w:adjustRightInd w:val="0"/>
        <w:ind w:left="6237"/>
        <w:jc w:val="right"/>
      </w:pPr>
      <w:r w:rsidRPr="00866B5E">
        <w:t>№ ___ от «___» ______ 20__ г.</w:t>
      </w:r>
    </w:p>
    <w:p w:rsidR="00E47E7D" w:rsidRPr="00866B5E" w:rsidRDefault="00E47E7D" w:rsidP="00E47E7D">
      <w:pPr>
        <w:widowControl w:val="0"/>
        <w:autoSpaceDE w:val="0"/>
        <w:autoSpaceDN w:val="0"/>
        <w:adjustRightInd w:val="0"/>
        <w:ind w:left="6237"/>
      </w:pPr>
    </w:p>
    <w:tbl>
      <w:tblPr>
        <w:tblW w:w="97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5020"/>
        <w:gridCol w:w="4730"/>
      </w:tblGrid>
      <w:tr w:rsidR="00E47E7D" w:rsidRPr="00866B5E" w:rsidTr="00AB4DD6">
        <w:trPr>
          <w:trHeight w:val="273"/>
        </w:trPr>
        <w:tc>
          <w:tcPr>
            <w:tcW w:w="5020" w:type="dxa"/>
            <w:tcBorders>
              <w:top w:val="nil"/>
              <w:left w:val="nil"/>
              <w:bottom w:val="nil"/>
              <w:right w:val="nil"/>
            </w:tcBorders>
          </w:tcPr>
          <w:p w:rsidR="00E47E7D" w:rsidRPr="00E47E7D" w:rsidRDefault="00E47E7D" w:rsidP="00DD5439">
            <w:pPr>
              <w:autoSpaceDE w:val="0"/>
              <w:autoSpaceDN w:val="0"/>
              <w:adjustRightInd w:val="0"/>
              <w:rPr>
                <w:bCs/>
              </w:rPr>
            </w:pPr>
          </w:p>
        </w:tc>
        <w:tc>
          <w:tcPr>
            <w:tcW w:w="4730" w:type="dxa"/>
            <w:tcBorders>
              <w:top w:val="nil"/>
              <w:left w:val="nil"/>
              <w:bottom w:val="nil"/>
              <w:right w:val="nil"/>
            </w:tcBorders>
          </w:tcPr>
          <w:p w:rsidR="00E47E7D" w:rsidRPr="00E47E7D" w:rsidRDefault="00E47E7D" w:rsidP="00DD5439">
            <w:pPr>
              <w:widowControl w:val="0"/>
              <w:spacing w:before="20"/>
              <w:rPr>
                <w:rFonts w:eastAsia="Arial"/>
              </w:rPr>
            </w:pPr>
          </w:p>
        </w:tc>
      </w:tr>
    </w:tbl>
    <w:p w:rsidR="00E47E7D" w:rsidRPr="00866B5E" w:rsidRDefault="00E47E7D" w:rsidP="00E47E7D">
      <w:pPr>
        <w:pStyle w:val="ConsPlusNonformat"/>
        <w:jc w:val="center"/>
        <w:rPr>
          <w:rFonts w:ascii="Times New Roman" w:hAnsi="Times New Roman" w:cs="Times New Roman"/>
          <w:sz w:val="24"/>
          <w:szCs w:val="24"/>
        </w:rPr>
      </w:pPr>
      <w:bookmarkStart w:id="24" w:name="Par1049"/>
      <w:bookmarkEnd w:id="24"/>
      <w:r w:rsidRPr="00866B5E">
        <w:rPr>
          <w:rFonts w:ascii="Times New Roman" w:hAnsi="Times New Roman" w:cs="Times New Roman"/>
          <w:sz w:val="24"/>
          <w:szCs w:val="24"/>
        </w:rPr>
        <w:t>АКТ</w:t>
      </w:r>
    </w:p>
    <w:p w:rsidR="00E47E7D" w:rsidRPr="00866B5E" w:rsidRDefault="00E47E7D" w:rsidP="00E47E7D">
      <w:pPr>
        <w:pStyle w:val="ConsPlusNonformat"/>
        <w:jc w:val="center"/>
        <w:rPr>
          <w:rFonts w:ascii="Times New Roman" w:hAnsi="Times New Roman" w:cs="Times New Roman"/>
          <w:sz w:val="24"/>
          <w:szCs w:val="24"/>
        </w:rPr>
      </w:pPr>
      <w:r w:rsidRPr="00866B5E">
        <w:rPr>
          <w:rFonts w:ascii="Times New Roman" w:hAnsi="Times New Roman" w:cs="Times New Roman"/>
          <w:sz w:val="24"/>
          <w:szCs w:val="24"/>
        </w:rPr>
        <w:t>СДАЧИ-ПРИЕМКИ УСЛУГ</w:t>
      </w:r>
    </w:p>
    <w:p w:rsidR="00E47E7D" w:rsidRPr="00866B5E" w:rsidRDefault="00E47E7D" w:rsidP="00E47E7D">
      <w:pPr>
        <w:pStyle w:val="ConsPlusNonformat"/>
        <w:rPr>
          <w:rFonts w:ascii="Times New Roman" w:hAnsi="Times New Roman" w:cs="Times New Roman"/>
          <w:sz w:val="24"/>
          <w:szCs w:val="24"/>
        </w:rPr>
      </w:pPr>
      <w:r w:rsidRPr="00866B5E">
        <w:rPr>
          <w:rFonts w:ascii="Times New Roman" w:hAnsi="Times New Roman" w:cs="Times New Roman"/>
          <w:sz w:val="24"/>
          <w:szCs w:val="24"/>
        </w:rPr>
        <w:t>г. _________________                                                      «____» __________ 20____ г.</w:t>
      </w:r>
    </w:p>
    <w:p w:rsidR="00E47E7D" w:rsidRPr="00866B5E" w:rsidRDefault="00E47E7D" w:rsidP="00E47E7D">
      <w:pPr>
        <w:pStyle w:val="ConsPlusNonformat"/>
        <w:jc w:val="both"/>
        <w:rPr>
          <w:rFonts w:ascii="Times New Roman" w:hAnsi="Times New Roman" w:cs="Times New Roman"/>
          <w:sz w:val="24"/>
          <w:szCs w:val="24"/>
        </w:rPr>
      </w:pPr>
    </w:p>
    <w:p w:rsidR="00E47E7D" w:rsidRPr="00866B5E" w:rsidRDefault="00E47E7D" w:rsidP="00E47E7D">
      <w:pPr>
        <w:pStyle w:val="ConsPlusNonformat"/>
        <w:spacing w:line="233" w:lineRule="auto"/>
        <w:ind w:firstLine="709"/>
        <w:rPr>
          <w:rFonts w:ascii="Times New Roman" w:hAnsi="Times New Roman" w:cs="Times New Roman"/>
          <w:sz w:val="24"/>
          <w:szCs w:val="24"/>
        </w:rPr>
      </w:pPr>
      <w:r w:rsidRPr="00866B5E">
        <w:rPr>
          <w:rFonts w:ascii="Times New Roman" w:hAnsi="Times New Roman" w:cs="Times New Roman"/>
          <w:sz w:val="24"/>
          <w:szCs w:val="24"/>
        </w:rPr>
        <w:t>________________________________, именуемое в дальнейшем «Заказчик»,</w:t>
      </w:r>
    </w:p>
    <w:p w:rsidR="00E47E7D" w:rsidRPr="00866B5E" w:rsidRDefault="00E47E7D" w:rsidP="00E47E7D">
      <w:pPr>
        <w:pStyle w:val="ConsPlusNonformat"/>
        <w:spacing w:line="233" w:lineRule="auto"/>
        <w:rPr>
          <w:rFonts w:ascii="Times New Roman" w:hAnsi="Times New Roman" w:cs="Times New Roman"/>
          <w:i/>
          <w:sz w:val="24"/>
          <w:szCs w:val="24"/>
        </w:rPr>
      </w:pPr>
      <w:r w:rsidRPr="00866B5E">
        <w:rPr>
          <w:rFonts w:ascii="Times New Roman" w:hAnsi="Times New Roman" w:cs="Times New Roman"/>
          <w:sz w:val="24"/>
          <w:szCs w:val="24"/>
        </w:rPr>
        <w:t xml:space="preserve">                      </w:t>
      </w:r>
      <w:r w:rsidRPr="00866B5E">
        <w:rPr>
          <w:rFonts w:ascii="Times New Roman" w:hAnsi="Times New Roman" w:cs="Times New Roman"/>
          <w:i/>
          <w:sz w:val="24"/>
          <w:szCs w:val="24"/>
        </w:rPr>
        <w:t>(наименование организации)</w:t>
      </w:r>
    </w:p>
    <w:p w:rsidR="00E47E7D" w:rsidRPr="00866B5E" w:rsidRDefault="00E47E7D" w:rsidP="00E47E7D">
      <w:pPr>
        <w:pStyle w:val="ConsPlusNonformat"/>
        <w:spacing w:line="233" w:lineRule="auto"/>
        <w:rPr>
          <w:rFonts w:ascii="Times New Roman" w:hAnsi="Times New Roman" w:cs="Times New Roman"/>
          <w:sz w:val="24"/>
          <w:szCs w:val="24"/>
        </w:rPr>
      </w:pPr>
      <w:r w:rsidRPr="00866B5E">
        <w:rPr>
          <w:rFonts w:ascii="Times New Roman" w:hAnsi="Times New Roman" w:cs="Times New Roman"/>
          <w:sz w:val="24"/>
          <w:szCs w:val="24"/>
        </w:rPr>
        <w:t>в лице ________________________________________________________________,</w:t>
      </w:r>
    </w:p>
    <w:p w:rsidR="00E47E7D" w:rsidRPr="00866B5E" w:rsidRDefault="00E47E7D" w:rsidP="00E47E7D">
      <w:pPr>
        <w:pStyle w:val="ConsPlusNonformat"/>
        <w:spacing w:line="233" w:lineRule="auto"/>
        <w:rPr>
          <w:rFonts w:ascii="Times New Roman" w:hAnsi="Times New Roman" w:cs="Times New Roman"/>
          <w:i/>
          <w:sz w:val="24"/>
          <w:szCs w:val="24"/>
        </w:rPr>
      </w:pPr>
      <w:r w:rsidRPr="00866B5E">
        <w:rPr>
          <w:rFonts w:ascii="Times New Roman" w:hAnsi="Times New Roman" w:cs="Times New Roman"/>
          <w:sz w:val="24"/>
          <w:szCs w:val="24"/>
        </w:rPr>
        <w:t xml:space="preserve">                                                          </w:t>
      </w:r>
      <w:r w:rsidRPr="00866B5E">
        <w:rPr>
          <w:rFonts w:ascii="Times New Roman" w:hAnsi="Times New Roman" w:cs="Times New Roman"/>
          <w:i/>
          <w:sz w:val="24"/>
          <w:szCs w:val="24"/>
        </w:rPr>
        <w:t>(должность, Ф.И.О.)</w:t>
      </w:r>
    </w:p>
    <w:p w:rsidR="00E47E7D" w:rsidRPr="00866B5E" w:rsidRDefault="00E47E7D" w:rsidP="00E47E7D">
      <w:pPr>
        <w:pStyle w:val="ConsPlusNonformat"/>
        <w:spacing w:line="233" w:lineRule="auto"/>
        <w:rPr>
          <w:rFonts w:ascii="Times New Roman" w:hAnsi="Times New Roman" w:cs="Times New Roman"/>
          <w:sz w:val="24"/>
          <w:szCs w:val="24"/>
        </w:rPr>
      </w:pPr>
      <w:proofErr w:type="gramStart"/>
      <w:r w:rsidRPr="00866B5E">
        <w:rPr>
          <w:rFonts w:ascii="Times New Roman" w:hAnsi="Times New Roman" w:cs="Times New Roman"/>
          <w:sz w:val="24"/>
          <w:szCs w:val="24"/>
        </w:rPr>
        <w:t>действующего</w:t>
      </w:r>
      <w:proofErr w:type="gramEnd"/>
      <w:r w:rsidRPr="00866B5E">
        <w:rPr>
          <w:rFonts w:ascii="Times New Roman" w:hAnsi="Times New Roman" w:cs="Times New Roman"/>
          <w:sz w:val="24"/>
          <w:szCs w:val="24"/>
        </w:rPr>
        <w:t xml:space="preserve"> на основании _____________________________________________,</w:t>
      </w:r>
    </w:p>
    <w:p w:rsidR="00E47E7D" w:rsidRPr="00866B5E" w:rsidRDefault="00E47E7D" w:rsidP="00E47E7D">
      <w:pPr>
        <w:pStyle w:val="ConsPlusNonformat"/>
        <w:spacing w:line="233" w:lineRule="auto"/>
        <w:rPr>
          <w:rFonts w:ascii="Times New Roman" w:hAnsi="Times New Roman" w:cs="Times New Roman"/>
          <w:i/>
          <w:sz w:val="24"/>
          <w:szCs w:val="24"/>
        </w:rPr>
      </w:pPr>
      <w:r w:rsidRPr="00866B5E">
        <w:rPr>
          <w:rFonts w:ascii="Times New Roman" w:hAnsi="Times New Roman" w:cs="Times New Roman"/>
          <w:i/>
          <w:sz w:val="24"/>
          <w:szCs w:val="24"/>
        </w:rPr>
        <w:t xml:space="preserve">                                                                                 (Устава, Положения, Доверенности)</w:t>
      </w:r>
    </w:p>
    <w:p w:rsidR="00E47E7D" w:rsidRPr="00866B5E" w:rsidRDefault="00E47E7D" w:rsidP="00E47E7D">
      <w:pPr>
        <w:pStyle w:val="ConsPlusNonformat"/>
        <w:spacing w:line="233" w:lineRule="auto"/>
        <w:rPr>
          <w:rFonts w:ascii="Times New Roman" w:hAnsi="Times New Roman" w:cs="Times New Roman"/>
          <w:sz w:val="24"/>
          <w:szCs w:val="24"/>
        </w:rPr>
      </w:pPr>
      <w:r w:rsidRPr="00866B5E">
        <w:rPr>
          <w:rFonts w:ascii="Times New Roman" w:hAnsi="Times New Roman" w:cs="Times New Roman"/>
          <w:sz w:val="24"/>
          <w:szCs w:val="24"/>
        </w:rPr>
        <w:t>с одной стороны, и _____________________________________________________,</w:t>
      </w:r>
    </w:p>
    <w:p w:rsidR="00E47E7D" w:rsidRPr="00866B5E" w:rsidRDefault="00E47E7D" w:rsidP="00E47E7D">
      <w:pPr>
        <w:pStyle w:val="ConsPlusNonformat"/>
        <w:spacing w:line="233" w:lineRule="auto"/>
        <w:rPr>
          <w:rFonts w:ascii="Times New Roman" w:hAnsi="Times New Roman" w:cs="Times New Roman"/>
          <w:i/>
          <w:sz w:val="24"/>
          <w:szCs w:val="24"/>
        </w:rPr>
      </w:pPr>
      <w:r w:rsidRPr="00866B5E">
        <w:rPr>
          <w:rFonts w:ascii="Times New Roman" w:hAnsi="Times New Roman" w:cs="Times New Roman"/>
          <w:sz w:val="24"/>
          <w:szCs w:val="24"/>
        </w:rPr>
        <w:t xml:space="preserve">                                                                    </w:t>
      </w:r>
      <w:r w:rsidRPr="00866B5E">
        <w:rPr>
          <w:rFonts w:ascii="Times New Roman" w:hAnsi="Times New Roman" w:cs="Times New Roman"/>
          <w:i/>
          <w:sz w:val="24"/>
          <w:szCs w:val="24"/>
        </w:rPr>
        <w:t>(наименование организации)</w:t>
      </w:r>
    </w:p>
    <w:p w:rsidR="00E47E7D" w:rsidRPr="00866B5E" w:rsidRDefault="00E47E7D" w:rsidP="00E47E7D">
      <w:pPr>
        <w:pStyle w:val="ConsPlusNonformat"/>
        <w:spacing w:line="233" w:lineRule="auto"/>
        <w:rPr>
          <w:rFonts w:ascii="Times New Roman" w:hAnsi="Times New Roman" w:cs="Times New Roman"/>
          <w:sz w:val="24"/>
          <w:szCs w:val="24"/>
        </w:rPr>
      </w:pPr>
      <w:r w:rsidRPr="00866B5E">
        <w:rPr>
          <w:rFonts w:ascii="Times New Roman" w:hAnsi="Times New Roman" w:cs="Times New Roman"/>
          <w:sz w:val="24"/>
          <w:szCs w:val="24"/>
        </w:rPr>
        <w:t>именуемое в дальнейшем «Исполнитель», в лице ________________,</w:t>
      </w:r>
    </w:p>
    <w:p w:rsidR="00E47E7D" w:rsidRPr="00866B5E" w:rsidRDefault="00E47E7D" w:rsidP="00E47E7D">
      <w:pPr>
        <w:pStyle w:val="ConsPlusNonformat"/>
        <w:spacing w:line="233" w:lineRule="auto"/>
        <w:rPr>
          <w:rFonts w:ascii="Times New Roman" w:hAnsi="Times New Roman" w:cs="Times New Roman"/>
          <w:i/>
          <w:sz w:val="24"/>
          <w:szCs w:val="24"/>
        </w:rPr>
      </w:pPr>
      <w:r w:rsidRPr="00866B5E">
        <w:rPr>
          <w:rFonts w:ascii="Times New Roman" w:hAnsi="Times New Roman" w:cs="Times New Roman"/>
          <w:sz w:val="24"/>
          <w:szCs w:val="24"/>
        </w:rPr>
        <w:t xml:space="preserve">                                                                                                           </w:t>
      </w:r>
      <w:r w:rsidRPr="00866B5E">
        <w:rPr>
          <w:rFonts w:ascii="Times New Roman" w:hAnsi="Times New Roman" w:cs="Times New Roman"/>
          <w:i/>
          <w:sz w:val="24"/>
          <w:szCs w:val="24"/>
        </w:rPr>
        <w:t>(должность, Ф.И.О.)</w:t>
      </w:r>
    </w:p>
    <w:p w:rsidR="00E47E7D" w:rsidRPr="00866B5E" w:rsidRDefault="00E47E7D" w:rsidP="00E47E7D">
      <w:pPr>
        <w:pStyle w:val="ConsPlusNonformat"/>
        <w:spacing w:line="233" w:lineRule="auto"/>
        <w:rPr>
          <w:rFonts w:ascii="Times New Roman" w:hAnsi="Times New Roman" w:cs="Times New Roman"/>
          <w:sz w:val="24"/>
          <w:szCs w:val="24"/>
        </w:rPr>
      </w:pPr>
      <w:proofErr w:type="gramStart"/>
      <w:r w:rsidRPr="00866B5E">
        <w:rPr>
          <w:rFonts w:ascii="Times New Roman" w:hAnsi="Times New Roman" w:cs="Times New Roman"/>
          <w:sz w:val="24"/>
          <w:szCs w:val="24"/>
        </w:rPr>
        <w:t>действующего</w:t>
      </w:r>
      <w:proofErr w:type="gramEnd"/>
      <w:r w:rsidRPr="00866B5E">
        <w:rPr>
          <w:rFonts w:ascii="Times New Roman" w:hAnsi="Times New Roman" w:cs="Times New Roman"/>
          <w:sz w:val="24"/>
          <w:szCs w:val="24"/>
        </w:rPr>
        <w:t xml:space="preserve"> на основании _____________________________________________,</w:t>
      </w:r>
    </w:p>
    <w:p w:rsidR="00E47E7D" w:rsidRPr="00866B5E" w:rsidRDefault="00E47E7D" w:rsidP="00E47E7D">
      <w:pPr>
        <w:pStyle w:val="ConsPlusNonformat"/>
        <w:spacing w:line="233" w:lineRule="auto"/>
        <w:rPr>
          <w:rFonts w:ascii="Times New Roman" w:hAnsi="Times New Roman" w:cs="Times New Roman"/>
          <w:i/>
          <w:sz w:val="24"/>
          <w:szCs w:val="24"/>
        </w:rPr>
      </w:pPr>
      <w:bookmarkStart w:id="25" w:name="Par464"/>
      <w:bookmarkEnd w:id="25"/>
      <w:r w:rsidRPr="00866B5E">
        <w:rPr>
          <w:rFonts w:ascii="Times New Roman" w:hAnsi="Times New Roman" w:cs="Times New Roman"/>
          <w:i/>
          <w:sz w:val="24"/>
          <w:szCs w:val="24"/>
        </w:rPr>
        <w:t xml:space="preserve">                                                                                  (Устава, Положения, Доверенности)</w:t>
      </w:r>
    </w:p>
    <w:p w:rsidR="00E47E7D" w:rsidRPr="00866B5E" w:rsidRDefault="00E47E7D" w:rsidP="00E47E7D">
      <w:pPr>
        <w:pStyle w:val="ConsPlusNonformat"/>
        <w:spacing w:line="233" w:lineRule="auto"/>
        <w:jc w:val="both"/>
        <w:rPr>
          <w:rFonts w:ascii="Times New Roman" w:hAnsi="Times New Roman" w:cs="Times New Roman"/>
          <w:sz w:val="24"/>
          <w:szCs w:val="24"/>
        </w:rPr>
      </w:pPr>
      <w:r w:rsidRPr="00866B5E">
        <w:rPr>
          <w:rFonts w:ascii="Times New Roman" w:hAnsi="Times New Roman" w:cs="Times New Roman"/>
          <w:sz w:val="24"/>
          <w:szCs w:val="24"/>
        </w:rPr>
        <w:t xml:space="preserve">с  другой  стороны,  вместе  именуемые «Стороны», составили настоящий Акт </w:t>
      </w:r>
      <w:r w:rsidRPr="00866B5E">
        <w:rPr>
          <w:rFonts w:ascii="Times New Roman" w:hAnsi="Times New Roman" w:cs="Times New Roman"/>
          <w:sz w:val="24"/>
          <w:szCs w:val="24"/>
        </w:rPr>
        <w:br/>
        <w:t>о нижеследующем:</w:t>
      </w:r>
    </w:p>
    <w:p w:rsidR="00E47E7D" w:rsidRPr="00866B5E" w:rsidRDefault="00E47E7D" w:rsidP="00E47E7D">
      <w:pPr>
        <w:pStyle w:val="ConsPlusNonformat"/>
        <w:tabs>
          <w:tab w:val="left" w:pos="1134"/>
        </w:tabs>
        <w:spacing w:line="233" w:lineRule="auto"/>
        <w:ind w:firstLine="709"/>
        <w:jc w:val="both"/>
        <w:rPr>
          <w:rFonts w:ascii="Times New Roman" w:hAnsi="Times New Roman" w:cs="Times New Roman"/>
          <w:sz w:val="24"/>
          <w:szCs w:val="24"/>
        </w:rPr>
      </w:pPr>
      <w:r w:rsidRPr="00866B5E">
        <w:rPr>
          <w:rFonts w:ascii="Times New Roman" w:hAnsi="Times New Roman" w:cs="Times New Roman"/>
          <w:sz w:val="24"/>
          <w:szCs w:val="24"/>
        </w:rPr>
        <w:t>1.</w:t>
      </w:r>
      <w:r w:rsidRPr="00866B5E">
        <w:rPr>
          <w:rFonts w:ascii="Times New Roman" w:hAnsi="Times New Roman" w:cs="Times New Roman"/>
          <w:sz w:val="24"/>
          <w:szCs w:val="24"/>
        </w:rPr>
        <w:tab/>
        <w:t xml:space="preserve">В соответствии с Договором № ____ от «___» __________ 20__ г. (далее </w:t>
      </w:r>
      <w:proofErr w:type="gramStart"/>
      <w:r w:rsidRPr="00866B5E">
        <w:rPr>
          <w:rFonts w:ascii="Times New Roman" w:hAnsi="Times New Roman" w:cs="Times New Roman"/>
          <w:sz w:val="24"/>
          <w:szCs w:val="24"/>
        </w:rPr>
        <w:t>–Д</w:t>
      </w:r>
      <w:proofErr w:type="gramEnd"/>
      <w:r w:rsidRPr="00866B5E">
        <w:rPr>
          <w:rFonts w:ascii="Times New Roman" w:hAnsi="Times New Roman" w:cs="Times New Roman"/>
          <w:sz w:val="24"/>
          <w:szCs w:val="24"/>
        </w:rPr>
        <w:t>оговор) Исполнитель выполнил обязательства по оказанию услуг, а именно:</w:t>
      </w:r>
    </w:p>
    <w:p w:rsidR="00E47E7D" w:rsidRPr="00866B5E" w:rsidRDefault="00E47E7D" w:rsidP="00E47E7D">
      <w:pPr>
        <w:pStyle w:val="ConsPlusNonformat"/>
        <w:spacing w:line="233" w:lineRule="auto"/>
        <w:jc w:val="both"/>
        <w:rPr>
          <w:rFonts w:ascii="Times New Roman" w:hAnsi="Times New Roman" w:cs="Times New Roman"/>
          <w:sz w:val="24"/>
          <w:szCs w:val="24"/>
        </w:rPr>
      </w:pPr>
      <w:r w:rsidRPr="00866B5E">
        <w:rPr>
          <w:rFonts w:ascii="Times New Roman" w:hAnsi="Times New Roman" w:cs="Times New Roman"/>
          <w:sz w:val="24"/>
          <w:szCs w:val="24"/>
        </w:rPr>
        <w:t>______________________________________________________________________</w:t>
      </w:r>
    </w:p>
    <w:p w:rsidR="00E47E7D" w:rsidRPr="00866B5E" w:rsidRDefault="00E47E7D" w:rsidP="00E47E7D">
      <w:pPr>
        <w:pStyle w:val="ConsPlusNonformat"/>
        <w:tabs>
          <w:tab w:val="left" w:pos="1134"/>
        </w:tabs>
        <w:spacing w:line="233" w:lineRule="auto"/>
        <w:ind w:firstLine="709"/>
        <w:jc w:val="both"/>
        <w:rPr>
          <w:rFonts w:ascii="Times New Roman" w:hAnsi="Times New Roman" w:cs="Times New Roman"/>
          <w:sz w:val="24"/>
          <w:szCs w:val="24"/>
        </w:rPr>
      </w:pPr>
      <w:r w:rsidRPr="00866B5E">
        <w:rPr>
          <w:rFonts w:ascii="Times New Roman" w:hAnsi="Times New Roman" w:cs="Times New Roman"/>
          <w:sz w:val="24"/>
          <w:szCs w:val="24"/>
        </w:rPr>
        <w:t>2.</w:t>
      </w:r>
      <w:r w:rsidRPr="00866B5E">
        <w:rPr>
          <w:rFonts w:ascii="Times New Roman" w:hAnsi="Times New Roman" w:cs="Times New Roman"/>
          <w:sz w:val="24"/>
          <w:szCs w:val="24"/>
        </w:rPr>
        <w:tab/>
        <w:t>Фактическое   качество   оказанных   услуг соответствует (не соответствует) требованиям Договора:</w:t>
      </w:r>
    </w:p>
    <w:p w:rsidR="00E47E7D" w:rsidRPr="00866B5E" w:rsidRDefault="00E47E7D" w:rsidP="00E47E7D">
      <w:pPr>
        <w:pStyle w:val="ConsPlusNonformat"/>
        <w:spacing w:line="233" w:lineRule="auto"/>
        <w:jc w:val="both"/>
        <w:rPr>
          <w:rFonts w:ascii="Times New Roman" w:hAnsi="Times New Roman" w:cs="Times New Roman"/>
          <w:sz w:val="24"/>
          <w:szCs w:val="24"/>
        </w:rPr>
      </w:pPr>
      <w:r w:rsidRPr="00866B5E">
        <w:rPr>
          <w:rFonts w:ascii="Times New Roman" w:hAnsi="Times New Roman" w:cs="Times New Roman"/>
          <w:sz w:val="24"/>
          <w:szCs w:val="24"/>
        </w:rPr>
        <w:t>______________________________________________________________________</w:t>
      </w:r>
    </w:p>
    <w:p w:rsidR="00E47E7D" w:rsidRPr="00866B5E" w:rsidRDefault="00E47E7D" w:rsidP="00E47E7D">
      <w:pPr>
        <w:pStyle w:val="ConsPlusNonformat"/>
        <w:tabs>
          <w:tab w:val="left" w:pos="1134"/>
          <w:tab w:val="left" w:pos="1276"/>
          <w:tab w:val="left" w:pos="1418"/>
        </w:tabs>
        <w:spacing w:line="233" w:lineRule="auto"/>
        <w:ind w:firstLine="709"/>
        <w:jc w:val="both"/>
        <w:rPr>
          <w:rFonts w:ascii="Times New Roman" w:hAnsi="Times New Roman" w:cs="Times New Roman"/>
          <w:sz w:val="24"/>
          <w:szCs w:val="24"/>
        </w:rPr>
      </w:pPr>
      <w:r w:rsidRPr="00866B5E">
        <w:rPr>
          <w:rFonts w:ascii="Times New Roman" w:hAnsi="Times New Roman" w:cs="Times New Roman"/>
          <w:sz w:val="24"/>
          <w:szCs w:val="24"/>
        </w:rPr>
        <w:t xml:space="preserve">3.   Вышеуказанные  услуги  согласно  Договору  должны  быть оказаны «___» __________ 20__ г., фактически оказаны «___» __________ 20__ г.     </w:t>
      </w:r>
    </w:p>
    <w:p w:rsidR="00E47E7D" w:rsidRPr="00866B5E" w:rsidRDefault="00E47E7D" w:rsidP="00E47E7D">
      <w:pPr>
        <w:pStyle w:val="ConsPlusNonformat"/>
        <w:tabs>
          <w:tab w:val="left" w:pos="1134"/>
        </w:tabs>
        <w:spacing w:line="233" w:lineRule="auto"/>
        <w:ind w:firstLine="709"/>
        <w:jc w:val="both"/>
        <w:rPr>
          <w:rFonts w:ascii="Times New Roman" w:hAnsi="Times New Roman" w:cs="Times New Roman"/>
          <w:spacing w:val="-4"/>
          <w:sz w:val="24"/>
          <w:szCs w:val="24"/>
        </w:rPr>
      </w:pPr>
      <w:r w:rsidRPr="00866B5E">
        <w:rPr>
          <w:rFonts w:ascii="Times New Roman" w:hAnsi="Times New Roman" w:cs="Times New Roman"/>
          <w:sz w:val="24"/>
          <w:szCs w:val="24"/>
        </w:rPr>
        <w:t>4.</w:t>
      </w:r>
      <w:r w:rsidRPr="00866B5E">
        <w:rPr>
          <w:rFonts w:ascii="Times New Roman" w:hAnsi="Times New Roman" w:cs="Times New Roman"/>
          <w:sz w:val="24"/>
          <w:szCs w:val="24"/>
        </w:rPr>
        <w:tab/>
      </w:r>
      <w:r w:rsidRPr="00866B5E">
        <w:rPr>
          <w:rFonts w:ascii="Times New Roman" w:hAnsi="Times New Roman" w:cs="Times New Roman"/>
          <w:spacing w:val="-4"/>
          <w:sz w:val="24"/>
          <w:szCs w:val="24"/>
        </w:rPr>
        <w:t xml:space="preserve">Недостатки оказанных услуг </w:t>
      </w:r>
      <w:proofErr w:type="gramStart"/>
      <w:r w:rsidRPr="00866B5E">
        <w:rPr>
          <w:rFonts w:ascii="Times New Roman" w:hAnsi="Times New Roman" w:cs="Times New Roman"/>
          <w:spacing w:val="-4"/>
          <w:sz w:val="24"/>
          <w:szCs w:val="24"/>
        </w:rPr>
        <w:t>выявлены</w:t>
      </w:r>
      <w:proofErr w:type="gramEnd"/>
      <w:r w:rsidRPr="00866B5E">
        <w:rPr>
          <w:rFonts w:ascii="Times New Roman" w:hAnsi="Times New Roman" w:cs="Times New Roman"/>
          <w:spacing w:val="-4"/>
          <w:sz w:val="24"/>
          <w:szCs w:val="24"/>
        </w:rPr>
        <w:t>/не выявлены</w:t>
      </w:r>
    </w:p>
    <w:p w:rsidR="00E47E7D" w:rsidRPr="00866B5E" w:rsidRDefault="00E47E7D" w:rsidP="00E47E7D">
      <w:pPr>
        <w:pStyle w:val="ConsPlusNonformat"/>
        <w:spacing w:line="233" w:lineRule="auto"/>
        <w:jc w:val="both"/>
        <w:rPr>
          <w:rFonts w:ascii="Times New Roman" w:hAnsi="Times New Roman" w:cs="Times New Roman"/>
          <w:sz w:val="24"/>
          <w:szCs w:val="24"/>
        </w:rPr>
      </w:pPr>
      <w:r w:rsidRPr="00866B5E">
        <w:rPr>
          <w:rFonts w:ascii="Times New Roman" w:hAnsi="Times New Roman" w:cs="Times New Roman"/>
          <w:sz w:val="24"/>
          <w:szCs w:val="24"/>
        </w:rPr>
        <w:t>______________________________________________________________________</w:t>
      </w:r>
    </w:p>
    <w:p w:rsidR="00E47E7D" w:rsidRPr="00866B5E" w:rsidRDefault="00E47E7D" w:rsidP="00E47E7D">
      <w:pPr>
        <w:pStyle w:val="ConsPlusNonformat"/>
        <w:ind w:firstLine="709"/>
        <w:jc w:val="both"/>
        <w:rPr>
          <w:rFonts w:ascii="Times New Roman" w:hAnsi="Times New Roman" w:cs="Times New Roman"/>
          <w:sz w:val="24"/>
          <w:szCs w:val="24"/>
        </w:rPr>
      </w:pPr>
      <w:r w:rsidRPr="00866B5E">
        <w:rPr>
          <w:rFonts w:ascii="Times New Roman" w:hAnsi="Times New Roman" w:cs="Times New Roman"/>
          <w:sz w:val="24"/>
          <w:szCs w:val="24"/>
        </w:rPr>
        <w:t>5. Сумма, подлежащая оплате Исполнителю в соответствии с условиями  Договора _________________________________________________.</w:t>
      </w:r>
    </w:p>
    <w:p w:rsidR="00E47E7D" w:rsidRPr="00866B5E" w:rsidRDefault="00E47E7D" w:rsidP="00E47E7D">
      <w:pPr>
        <w:pStyle w:val="ConsPlusNonformat"/>
        <w:ind w:firstLine="709"/>
        <w:jc w:val="both"/>
        <w:rPr>
          <w:rFonts w:ascii="Times New Roman" w:hAnsi="Times New Roman" w:cs="Times New Roman"/>
          <w:sz w:val="24"/>
          <w:szCs w:val="24"/>
        </w:rPr>
      </w:pPr>
      <w:r w:rsidRPr="00866B5E">
        <w:rPr>
          <w:rFonts w:ascii="Times New Roman" w:hAnsi="Times New Roman" w:cs="Times New Roman"/>
          <w:sz w:val="24"/>
          <w:szCs w:val="24"/>
        </w:rPr>
        <w:t>6.  В соответствии с пунктом ______ Договора сумма штрафных санкций составляет _______________ (</w:t>
      </w:r>
      <w:r w:rsidRPr="00866B5E">
        <w:rPr>
          <w:rFonts w:ascii="Times New Roman" w:hAnsi="Times New Roman" w:cs="Times New Roman"/>
          <w:i/>
          <w:sz w:val="24"/>
          <w:szCs w:val="24"/>
        </w:rPr>
        <w:t>указывается порядок расчета штрафных санкций</w:t>
      </w:r>
      <w:r w:rsidRPr="00866B5E">
        <w:rPr>
          <w:rFonts w:ascii="Times New Roman" w:hAnsi="Times New Roman" w:cs="Times New Roman"/>
          <w:sz w:val="24"/>
          <w:szCs w:val="24"/>
        </w:rPr>
        <w:t>).</w:t>
      </w:r>
    </w:p>
    <w:p w:rsidR="00E47E7D" w:rsidRPr="00866B5E" w:rsidRDefault="00E47E7D" w:rsidP="00E47E7D">
      <w:pPr>
        <w:pStyle w:val="ConsPlusNonformat"/>
        <w:ind w:firstLine="709"/>
        <w:jc w:val="both"/>
        <w:rPr>
          <w:rFonts w:ascii="Times New Roman" w:hAnsi="Times New Roman" w:cs="Times New Roman"/>
          <w:sz w:val="24"/>
          <w:szCs w:val="24"/>
        </w:rPr>
      </w:pPr>
      <w:r w:rsidRPr="00866B5E">
        <w:rPr>
          <w:rFonts w:ascii="Times New Roman" w:hAnsi="Times New Roman" w:cs="Times New Roman"/>
          <w:sz w:val="24"/>
          <w:szCs w:val="24"/>
        </w:rPr>
        <w:t>Общая стоимость штрафных санкций составит: ________________.</w:t>
      </w:r>
    </w:p>
    <w:p w:rsidR="00E47E7D" w:rsidRPr="00866B5E" w:rsidRDefault="00E47E7D" w:rsidP="00E47E7D">
      <w:pPr>
        <w:pStyle w:val="ConsPlusNonformat"/>
        <w:tabs>
          <w:tab w:val="left" w:pos="1134"/>
        </w:tabs>
        <w:ind w:firstLine="709"/>
        <w:jc w:val="both"/>
        <w:rPr>
          <w:rFonts w:ascii="Times New Roman" w:hAnsi="Times New Roman" w:cs="Times New Roman"/>
          <w:sz w:val="24"/>
          <w:szCs w:val="24"/>
        </w:rPr>
      </w:pPr>
      <w:r w:rsidRPr="00866B5E">
        <w:rPr>
          <w:rFonts w:ascii="Times New Roman" w:hAnsi="Times New Roman" w:cs="Times New Roman"/>
          <w:sz w:val="24"/>
          <w:szCs w:val="24"/>
        </w:rPr>
        <w:t>7.</w:t>
      </w:r>
      <w:r w:rsidRPr="00866B5E">
        <w:rPr>
          <w:rFonts w:ascii="Times New Roman" w:hAnsi="Times New Roman" w:cs="Times New Roman"/>
          <w:sz w:val="24"/>
          <w:szCs w:val="24"/>
        </w:rPr>
        <w:tab/>
        <w:t>Итоговая сумма, подлежащая оплате Исполнителю</w:t>
      </w:r>
      <w:r w:rsidRPr="00866B5E">
        <w:rPr>
          <w:rFonts w:ascii="Times New Roman" w:hAnsi="Times New Roman" w:cs="Times New Roman"/>
          <w:sz w:val="24"/>
          <w:szCs w:val="24"/>
        </w:rPr>
        <w:br/>
        <w:t>с учетом удержания штрафных санкций, составляет _______________________.</w:t>
      </w:r>
    </w:p>
    <w:p w:rsidR="00E47E7D" w:rsidRPr="00866B5E" w:rsidRDefault="00E47E7D" w:rsidP="00E47E7D">
      <w:pPr>
        <w:pStyle w:val="ConsPlusNonformat"/>
        <w:tabs>
          <w:tab w:val="left" w:pos="1134"/>
        </w:tabs>
        <w:ind w:firstLine="709"/>
        <w:jc w:val="both"/>
        <w:rPr>
          <w:rFonts w:ascii="Times New Roman" w:hAnsi="Times New Roman" w:cs="Times New Roman"/>
          <w:sz w:val="24"/>
          <w:szCs w:val="24"/>
        </w:rPr>
      </w:pPr>
      <w:r w:rsidRPr="00866B5E">
        <w:rPr>
          <w:rFonts w:ascii="Times New Roman" w:hAnsi="Times New Roman" w:cs="Times New Roman"/>
          <w:sz w:val="24"/>
          <w:szCs w:val="24"/>
        </w:rPr>
        <w:t>8.</w:t>
      </w:r>
      <w:r w:rsidRPr="00866B5E">
        <w:rPr>
          <w:rFonts w:ascii="Times New Roman" w:hAnsi="Times New Roman" w:cs="Times New Roman"/>
          <w:sz w:val="24"/>
          <w:szCs w:val="24"/>
        </w:rPr>
        <w:tab/>
        <w:t>Результаты оказанных услуг по Договору</w:t>
      </w:r>
    </w:p>
    <w:p w:rsidR="00E47E7D" w:rsidRPr="00866B5E" w:rsidRDefault="00E47E7D" w:rsidP="00E47E7D">
      <w:pPr>
        <w:pStyle w:val="ConsPlusNonformat"/>
        <w:tabs>
          <w:tab w:val="left" w:pos="1134"/>
        </w:tabs>
        <w:ind w:firstLine="709"/>
        <w:jc w:val="both"/>
        <w:rPr>
          <w:rFonts w:ascii="Times New Roman" w:hAnsi="Times New Roman" w:cs="Times New Roman"/>
          <w:sz w:val="24"/>
          <w:szCs w:val="24"/>
        </w:rPr>
      </w:pPr>
      <w:r w:rsidRPr="00866B5E">
        <w:rPr>
          <w:rFonts w:ascii="Times New Roman" w:hAnsi="Times New Roman" w:cs="Times New Roman"/>
          <w:sz w:val="24"/>
          <w:szCs w:val="24"/>
        </w:rPr>
        <w:t>:</w:t>
      </w:r>
    </w:p>
    <w:tbl>
      <w:tblPr>
        <w:tblW w:w="10330" w:type="dxa"/>
        <w:tblLook w:val="0000"/>
      </w:tblPr>
      <w:tblGrid>
        <w:gridCol w:w="5070"/>
        <w:gridCol w:w="5260"/>
      </w:tblGrid>
      <w:tr w:rsidR="00E47E7D" w:rsidRPr="00866B5E" w:rsidTr="00DD5439">
        <w:tc>
          <w:tcPr>
            <w:tcW w:w="5070" w:type="dxa"/>
          </w:tcPr>
          <w:p w:rsidR="00E47E7D" w:rsidRPr="00866B5E" w:rsidRDefault="00E47E7D" w:rsidP="00DD5439">
            <w:pPr>
              <w:contextualSpacing/>
              <w:jc w:val="both"/>
            </w:pPr>
            <w:r w:rsidRPr="00866B5E">
              <w:t>Сдал:</w:t>
            </w:r>
          </w:p>
          <w:p w:rsidR="00E47E7D" w:rsidRPr="00866B5E" w:rsidRDefault="00E47E7D" w:rsidP="00DD5439">
            <w:pPr>
              <w:contextualSpacing/>
              <w:jc w:val="both"/>
              <w:rPr>
                <w:caps/>
              </w:rPr>
            </w:pPr>
            <w:r w:rsidRPr="00866B5E">
              <w:t>исполнитель:</w:t>
            </w:r>
          </w:p>
        </w:tc>
        <w:tc>
          <w:tcPr>
            <w:tcW w:w="5260" w:type="dxa"/>
          </w:tcPr>
          <w:p w:rsidR="00E47E7D" w:rsidRPr="00866B5E" w:rsidRDefault="00E47E7D" w:rsidP="00DD5439">
            <w:pPr>
              <w:contextualSpacing/>
              <w:jc w:val="both"/>
            </w:pPr>
            <w:r w:rsidRPr="00866B5E">
              <w:t>Принял</w:t>
            </w:r>
          </w:p>
          <w:p w:rsidR="00E47E7D" w:rsidRPr="00866B5E" w:rsidRDefault="00E47E7D" w:rsidP="00DD5439">
            <w:pPr>
              <w:contextualSpacing/>
              <w:jc w:val="both"/>
            </w:pPr>
            <w:r w:rsidRPr="00866B5E">
              <w:t>ЗАКАЗЧИК:</w:t>
            </w:r>
          </w:p>
        </w:tc>
      </w:tr>
      <w:tr w:rsidR="00E47E7D" w:rsidRPr="00866B5E" w:rsidTr="00DD5439">
        <w:tc>
          <w:tcPr>
            <w:tcW w:w="5070" w:type="dxa"/>
          </w:tcPr>
          <w:p w:rsidR="00E47E7D" w:rsidRPr="00866B5E" w:rsidRDefault="00E47E7D" w:rsidP="00DD5439">
            <w:pPr>
              <w:ind w:right="-111"/>
              <w:contextualSpacing/>
              <w:rPr>
                <w:bCs/>
              </w:rPr>
            </w:pPr>
            <w:r w:rsidRPr="00866B5E">
              <w:rPr>
                <w:bCs/>
              </w:rPr>
              <w:t>______________ /______________/</w:t>
            </w:r>
          </w:p>
          <w:p w:rsidR="00E47E7D" w:rsidRPr="00866B5E" w:rsidRDefault="00E47E7D" w:rsidP="00DD5439">
            <w:pPr>
              <w:ind w:right="-111"/>
              <w:contextualSpacing/>
              <w:jc w:val="both"/>
              <w:rPr>
                <w:bCs/>
              </w:rPr>
            </w:pPr>
            <w:r w:rsidRPr="00866B5E">
              <w:rPr>
                <w:bCs/>
              </w:rPr>
              <w:t>М.П.</w:t>
            </w:r>
          </w:p>
        </w:tc>
        <w:tc>
          <w:tcPr>
            <w:tcW w:w="5260" w:type="dxa"/>
          </w:tcPr>
          <w:p w:rsidR="00E47E7D" w:rsidRPr="00866B5E" w:rsidRDefault="00E47E7D" w:rsidP="00DD5439">
            <w:pPr>
              <w:shd w:val="clear" w:color="auto" w:fill="FFFFFF"/>
              <w:contextualSpacing/>
            </w:pPr>
            <w:r w:rsidRPr="00866B5E">
              <w:t>_______________ /______________/</w:t>
            </w:r>
          </w:p>
          <w:p w:rsidR="00E47E7D" w:rsidRPr="00866B5E" w:rsidRDefault="00E47E7D" w:rsidP="00DD5439">
            <w:pPr>
              <w:shd w:val="clear" w:color="auto" w:fill="FFFFFF"/>
              <w:contextualSpacing/>
              <w:jc w:val="both"/>
            </w:pPr>
            <w:r w:rsidRPr="00866B5E">
              <w:t>М.П.</w:t>
            </w:r>
          </w:p>
        </w:tc>
      </w:tr>
    </w:tbl>
    <w:p w:rsidR="00E82CE0" w:rsidRDefault="00E82CE0" w:rsidP="00E82CE0">
      <w:pPr>
        <w:ind w:left="5670"/>
        <w:rPr>
          <w:rFonts w:eastAsia="MS Mincho"/>
          <w:b/>
          <w:sz w:val="22"/>
          <w:szCs w:val="22"/>
          <w:lang w:eastAsia="en-US"/>
        </w:rPr>
      </w:pPr>
    </w:p>
    <w:p w:rsidR="00E82CE0" w:rsidRDefault="00E82CE0" w:rsidP="00E82CE0">
      <w:pPr>
        <w:ind w:left="5670"/>
        <w:rPr>
          <w:rFonts w:eastAsia="MS Mincho"/>
          <w:b/>
          <w:sz w:val="22"/>
          <w:szCs w:val="22"/>
          <w:lang w:eastAsia="en-US"/>
        </w:rPr>
      </w:pPr>
    </w:p>
    <w:p w:rsidR="00E82CE0" w:rsidRDefault="00E82CE0" w:rsidP="00E82CE0">
      <w:pPr>
        <w:ind w:left="5670"/>
        <w:rPr>
          <w:rFonts w:eastAsia="MS Mincho"/>
          <w:b/>
          <w:sz w:val="22"/>
          <w:szCs w:val="22"/>
          <w:lang w:eastAsia="en-US"/>
        </w:rPr>
      </w:pPr>
    </w:p>
    <w:p w:rsidR="00E82CE0" w:rsidRDefault="00E82CE0" w:rsidP="00E82CE0">
      <w:pPr>
        <w:ind w:left="5670"/>
        <w:rPr>
          <w:rFonts w:eastAsia="MS Mincho"/>
          <w:b/>
          <w:sz w:val="22"/>
          <w:szCs w:val="22"/>
          <w:lang w:eastAsia="en-US"/>
        </w:rPr>
      </w:pPr>
    </w:p>
    <w:p w:rsidR="00E82CE0" w:rsidRDefault="00E82CE0" w:rsidP="00E82CE0">
      <w:pPr>
        <w:ind w:left="5670"/>
        <w:rPr>
          <w:rFonts w:eastAsia="MS Mincho"/>
          <w:b/>
          <w:sz w:val="22"/>
          <w:szCs w:val="22"/>
          <w:lang w:eastAsia="en-US"/>
        </w:rPr>
      </w:pPr>
    </w:p>
    <w:p w:rsidR="00E82CE0" w:rsidRDefault="00E82CE0" w:rsidP="00E82CE0">
      <w:pPr>
        <w:ind w:left="5670"/>
        <w:rPr>
          <w:rFonts w:eastAsia="MS Mincho"/>
          <w:b/>
          <w:sz w:val="22"/>
          <w:szCs w:val="22"/>
          <w:lang w:eastAsia="en-US"/>
        </w:rPr>
      </w:pPr>
    </w:p>
    <w:p w:rsidR="00E82CE0" w:rsidRDefault="00E82CE0" w:rsidP="00E82CE0">
      <w:pPr>
        <w:ind w:left="5670"/>
        <w:rPr>
          <w:rFonts w:eastAsia="MS Mincho"/>
          <w:b/>
          <w:sz w:val="22"/>
          <w:szCs w:val="22"/>
          <w:lang w:eastAsia="en-US"/>
        </w:rPr>
      </w:pPr>
    </w:p>
    <w:p w:rsidR="00E82CE0" w:rsidRDefault="00E82CE0" w:rsidP="00E82CE0">
      <w:pPr>
        <w:ind w:left="5670"/>
        <w:rPr>
          <w:rFonts w:eastAsia="MS Mincho"/>
          <w:b/>
          <w:sz w:val="22"/>
          <w:szCs w:val="22"/>
          <w:lang w:eastAsia="en-US"/>
        </w:rPr>
      </w:pPr>
    </w:p>
    <w:p w:rsidR="00E82CE0" w:rsidRDefault="00E82CE0" w:rsidP="00E82CE0">
      <w:pPr>
        <w:ind w:left="5670"/>
        <w:rPr>
          <w:rFonts w:eastAsia="MS Mincho"/>
          <w:b/>
          <w:sz w:val="22"/>
          <w:szCs w:val="22"/>
          <w:lang w:eastAsia="en-US"/>
        </w:rPr>
      </w:pPr>
    </w:p>
    <w:p w:rsidR="00E82CE0" w:rsidRDefault="00E82CE0" w:rsidP="00E82CE0">
      <w:pPr>
        <w:ind w:left="5670"/>
        <w:rPr>
          <w:rFonts w:eastAsia="MS Mincho"/>
          <w:b/>
          <w:sz w:val="22"/>
          <w:szCs w:val="22"/>
          <w:lang w:eastAsia="en-US"/>
        </w:rPr>
      </w:pPr>
    </w:p>
    <w:p w:rsidR="005763F6" w:rsidRPr="00C8280D" w:rsidRDefault="005763F6" w:rsidP="005763F6">
      <w:pPr>
        <w:ind w:left="-540" w:firstLine="540"/>
        <w:jc w:val="both"/>
        <w:rPr>
          <w:color w:val="000000"/>
          <w:sz w:val="20"/>
          <w:szCs w:val="20"/>
        </w:rPr>
        <w:sectPr w:rsidR="005763F6" w:rsidRPr="00C8280D" w:rsidSect="00FC3E80">
          <w:pgSz w:w="11909" w:h="16838"/>
          <w:pgMar w:top="567" w:right="850" w:bottom="709" w:left="1276" w:header="0" w:footer="6" w:gutter="0"/>
          <w:cols w:space="720"/>
          <w:noEndnote/>
          <w:docGrid w:linePitch="360"/>
        </w:sectPr>
      </w:pPr>
      <w:r>
        <w:rPr>
          <w:color w:val="000000"/>
          <w:sz w:val="20"/>
          <w:szCs w:val="20"/>
        </w:rPr>
        <w:t xml:space="preserve"> </w:t>
      </w:r>
    </w:p>
    <w:p w:rsidR="000A43FD" w:rsidRDefault="000A43FD" w:rsidP="000A43FD">
      <w:pPr>
        <w:autoSpaceDE w:val="0"/>
        <w:autoSpaceDN w:val="0"/>
        <w:adjustRightInd w:val="0"/>
        <w:jc w:val="center"/>
        <w:rPr>
          <w:color w:val="000000" w:themeColor="text1"/>
          <w:sz w:val="20"/>
          <w:szCs w:val="20"/>
        </w:rPr>
      </w:pPr>
    </w:p>
    <w:p w:rsidR="000A43FD" w:rsidRDefault="000A43FD" w:rsidP="000A43FD">
      <w:pPr>
        <w:autoSpaceDE w:val="0"/>
        <w:autoSpaceDN w:val="0"/>
        <w:adjustRightInd w:val="0"/>
        <w:jc w:val="center"/>
        <w:rPr>
          <w:rFonts w:eastAsia="Calibri"/>
          <w:b/>
          <w:sz w:val="22"/>
          <w:szCs w:val="28"/>
        </w:rPr>
      </w:pPr>
      <w:r>
        <w:rPr>
          <w:b/>
          <w:bCs/>
          <w:sz w:val="22"/>
          <w:szCs w:val="28"/>
        </w:rPr>
        <w:t xml:space="preserve">РАЗДЕЛ </w:t>
      </w:r>
      <w:r>
        <w:rPr>
          <w:b/>
          <w:bCs/>
          <w:sz w:val="22"/>
          <w:szCs w:val="28"/>
          <w:lang w:val="en-US"/>
        </w:rPr>
        <w:t>IV</w:t>
      </w:r>
      <w:r>
        <w:rPr>
          <w:b/>
          <w:bCs/>
          <w:sz w:val="22"/>
          <w:szCs w:val="28"/>
        </w:rPr>
        <w:t xml:space="preserve">. </w:t>
      </w:r>
      <w:r>
        <w:rPr>
          <w:rFonts w:eastAsia="Calibri"/>
          <w:b/>
          <w:sz w:val="22"/>
          <w:szCs w:val="28"/>
        </w:rPr>
        <w:t xml:space="preserve">ОБОСНОВАНИЕ НАЧАЛЬНОЙ (МАКСИМАЛЬНОЙ) ЦЕНЫ </w:t>
      </w:r>
      <w:r w:rsidR="004E20C8">
        <w:rPr>
          <w:rFonts w:eastAsia="Calibri"/>
          <w:b/>
          <w:sz w:val="22"/>
          <w:szCs w:val="28"/>
        </w:rPr>
        <w:t>ДОГОВОРА</w:t>
      </w:r>
    </w:p>
    <w:p w:rsidR="000A43FD" w:rsidRDefault="000A43FD" w:rsidP="000A43FD">
      <w:pPr>
        <w:autoSpaceDE w:val="0"/>
        <w:autoSpaceDN w:val="0"/>
        <w:adjustRightInd w:val="0"/>
        <w:jc w:val="center"/>
        <w:rPr>
          <w:rFonts w:eastAsia="Calibri"/>
          <w:b/>
          <w:sz w:val="22"/>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2439"/>
        <w:gridCol w:w="3327"/>
        <w:gridCol w:w="6932"/>
        <w:gridCol w:w="2555"/>
      </w:tblGrid>
      <w:tr w:rsidR="000A43FD" w:rsidTr="00C404D2">
        <w:trPr>
          <w:trHeight w:val="70"/>
          <w:jc w:val="center"/>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0A43FD" w:rsidRDefault="000A43FD" w:rsidP="00C404D2">
            <w:pPr>
              <w:spacing w:line="276" w:lineRule="auto"/>
              <w:jc w:val="center"/>
              <w:rPr>
                <w:rFonts w:eastAsia="Calibri"/>
                <w:b/>
                <w:bCs/>
                <w:i/>
                <w:sz w:val="20"/>
                <w:szCs w:val="20"/>
                <w:lang w:eastAsia="en-US"/>
              </w:rPr>
            </w:pPr>
            <w:r>
              <w:rPr>
                <w:rFonts w:eastAsia="Calibri"/>
                <w:b/>
                <w:bCs/>
                <w:i/>
                <w:sz w:val="20"/>
                <w:szCs w:val="20"/>
                <w:lang w:eastAsia="en-US"/>
              </w:rPr>
              <w:t xml:space="preserve">№ </w:t>
            </w:r>
            <w:proofErr w:type="spellStart"/>
            <w:proofErr w:type="gramStart"/>
            <w:r>
              <w:rPr>
                <w:rFonts w:eastAsia="Calibri"/>
                <w:b/>
                <w:bCs/>
                <w:i/>
                <w:sz w:val="20"/>
                <w:szCs w:val="20"/>
                <w:lang w:eastAsia="en-US"/>
              </w:rPr>
              <w:t>п</w:t>
            </w:r>
            <w:proofErr w:type="spellEnd"/>
            <w:proofErr w:type="gramEnd"/>
            <w:r>
              <w:rPr>
                <w:rFonts w:eastAsia="Calibri"/>
                <w:b/>
                <w:bCs/>
                <w:i/>
                <w:sz w:val="20"/>
                <w:szCs w:val="20"/>
                <w:lang w:eastAsia="en-US"/>
              </w:rPr>
              <w:t>/</w:t>
            </w:r>
            <w:proofErr w:type="spellStart"/>
            <w:r>
              <w:rPr>
                <w:rFonts w:eastAsia="Calibri"/>
                <w:b/>
                <w:bCs/>
                <w:i/>
                <w:sz w:val="20"/>
                <w:szCs w:val="20"/>
                <w:lang w:eastAsia="en-US"/>
              </w:rPr>
              <w:t>п</w:t>
            </w:r>
            <w:proofErr w:type="spellEnd"/>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0A43FD" w:rsidRDefault="000A43FD" w:rsidP="00C404D2">
            <w:pPr>
              <w:spacing w:line="276" w:lineRule="auto"/>
              <w:jc w:val="center"/>
              <w:rPr>
                <w:rFonts w:eastAsia="Calibri"/>
                <w:b/>
                <w:bCs/>
                <w:i/>
                <w:sz w:val="20"/>
                <w:szCs w:val="20"/>
                <w:lang w:eastAsia="en-US"/>
              </w:rPr>
            </w:pPr>
            <w:r>
              <w:rPr>
                <w:rFonts w:eastAsia="Calibri"/>
                <w:b/>
                <w:bCs/>
                <w:i/>
                <w:sz w:val="20"/>
                <w:szCs w:val="20"/>
                <w:lang w:eastAsia="en-US"/>
              </w:rPr>
              <w:t>Наименование объекта закупки</w:t>
            </w:r>
          </w:p>
        </w:tc>
        <w:tc>
          <w:tcPr>
            <w:tcW w:w="1034" w:type="pct"/>
            <w:vMerge w:val="restart"/>
            <w:tcBorders>
              <w:top w:val="single" w:sz="4" w:space="0" w:color="auto"/>
              <w:left w:val="single" w:sz="4" w:space="0" w:color="auto"/>
              <w:bottom w:val="single" w:sz="4" w:space="0" w:color="auto"/>
              <w:right w:val="single" w:sz="4" w:space="0" w:color="auto"/>
            </w:tcBorders>
            <w:vAlign w:val="center"/>
            <w:hideMark/>
          </w:tcPr>
          <w:p w:rsidR="000A43FD" w:rsidRDefault="000A43FD" w:rsidP="00C404D2">
            <w:pPr>
              <w:spacing w:line="276" w:lineRule="auto"/>
              <w:jc w:val="center"/>
              <w:rPr>
                <w:rFonts w:eastAsia="Calibri"/>
                <w:b/>
                <w:bCs/>
                <w:i/>
                <w:sz w:val="20"/>
                <w:szCs w:val="20"/>
                <w:lang w:eastAsia="en-US"/>
              </w:rPr>
            </w:pPr>
            <w:r>
              <w:rPr>
                <w:rFonts w:eastAsia="Calibri"/>
                <w:b/>
                <w:bCs/>
                <w:i/>
                <w:sz w:val="20"/>
                <w:szCs w:val="20"/>
                <w:lang w:eastAsia="en-US"/>
              </w:rPr>
              <w:t>Кол-во товаров, объем работ, услуг</w:t>
            </w:r>
          </w:p>
        </w:tc>
        <w:tc>
          <w:tcPr>
            <w:tcW w:w="2154" w:type="pct"/>
            <w:tcBorders>
              <w:top w:val="single" w:sz="4" w:space="0" w:color="auto"/>
              <w:left w:val="single" w:sz="4" w:space="0" w:color="auto"/>
              <w:bottom w:val="single" w:sz="4" w:space="0" w:color="auto"/>
              <w:right w:val="single" w:sz="4" w:space="0" w:color="auto"/>
            </w:tcBorders>
            <w:vAlign w:val="center"/>
            <w:hideMark/>
          </w:tcPr>
          <w:p w:rsidR="000A43FD" w:rsidRDefault="000A43FD" w:rsidP="004E20C8">
            <w:pPr>
              <w:spacing w:line="276" w:lineRule="auto"/>
              <w:jc w:val="center"/>
              <w:rPr>
                <w:rFonts w:eastAsia="Calibri"/>
                <w:b/>
                <w:bCs/>
                <w:i/>
                <w:sz w:val="20"/>
                <w:szCs w:val="20"/>
                <w:lang w:eastAsia="en-US"/>
              </w:rPr>
            </w:pPr>
            <w:r>
              <w:rPr>
                <w:rFonts w:eastAsia="Calibri"/>
                <w:b/>
                <w:bCs/>
                <w:i/>
                <w:sz w:val="20"/>
                <w:szCs w:val="20"/>
                <w:lang w:eastAsia="en-US"/>
              </w:rPr>
              <w:t xml:space="preserve">Метод определения и обоснования начальной </w:t>
            </w:r>
            <w:r w:rsidR="004E20C8">
              <w:rPr>
                <w:rFonts w:eastAsia="Calibri"/>
                <w:b/>
                <w:bCs/>
                <w:i/>
                <w:sz w:val="20"/>
                <w:szCs w:val="20"/>
                <w:lang w:eastAsia="en-US"/>
              </w:rPr>
              <w:t>(максимальной) цены договора</w:t>
            </w:r>
          </w:p>
        </w:tc>
        <w:tc>
          <w:tcPr>
            <w:tcW w:w="794" w:type="pct"/>
            <w:vMerge w:val="restart"/>
            <w:tcBorders>
              <w:top w:val="single" w:sz="4" w:space="0" w:color="auto"/>
              <w:left w:val="single" w:sz="4" w:space="0" w:color="auto"/>
              <w:bottom w:val="single" w:sz="4" w:space="0" w:color="auto"/>
              <w:right w:val="single" w:sz="4" w:space="0" w:color="auto"/>
            </w:tcBorders>
            <w:vAlign w:val="center"/>
            <w:hideMark/>
          </w:tcPr>
          <w:p w:rsidR="000A43FD" w:rsidRDefault="000A43FD" w:rsidP="00002755">
            <w:pPr>
              <w:spacing w:line="276" w:lineRule="auto"/>
              <w:jc w:val="center"/>
              <w:rPr>
                <w:rFonts w:eastAsia="Calibri"/>
                <w:b/>
                <w:bCs/>
                <w:i/>
                <w:sz w:val="20"/>
                <w:szCs w:val="20"/>
                <w:lang w:eastAsia="en-US"/>
              </w:rPr>
            </w:pPr>
            <w:r>
              <w:rPr>
                <w:rFonts w:eastAsia="Calibri"/>
                <w:b/>
                <w:bCs/>
                <w:i/>
                <w:sz w:val="20"/>
                <w:szCs w:val="20"/>
                <w:lang w:eastAsia="en-US"/>
              </w:rPr>
              <w:t xml:space="preserve">Начальная (максимальная) цена </w:t>
            </w:r>
            <w:r w:rsidR="00002755">
              <w:rPr>
                <w:rFonts w:eastAsia="Calibri"/>
                <w:b/>
                <w:bCs/>
                <w:i/>
                <w:sz w:val="20"/>
                <w:szCs w:val="20"/>
                <w:lang w:eastAsia="en-US"/>
              </w:rPr>
              <w:t>договора</w:t>
            </w:r>
            <w:r>
              <w:rPr>
                <w:rFonts w:eastAsia="Calibri"/>
                <w:b/>
                <w:bCs/>
                <w:i/>
                <w:sz w:val="20"/>
                <w:szCs w:val="20"/>
                <w:lang w:eastAsia="en-US"/>
              </w:rPr>
              <w:t xml:space="preserve"> (руб.)</w:t>
            </w:r>
          </w:p>
        </w:tc>
      </w:tr>
      <w:tr w:rsidR="00826C86" w:rsidTr="00826C86">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C86" w:rsidRDefault="00826C86" w:rsidP="00C404D2">
            <w:pPr>
              <w:rPr>
                <w:rFonts w:eastAsia="Calibri"/>
                <w:b/>
                <w:bCs/>
                <w: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C86" w:rsidRDefault="00826C86" w:rsidP="00C404D2">
            <w:pPr>
              <w:rPr>
                <w:rFonts w:eastAsia="Calibri"/>
                <w:b/>
                <w:bCs/>
                <w: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C86" w:rsidRDefault="00826C86" w:rsidP="00C404D2">
            <w:pPr>
              <w:rPr>
                <w:rFonts w:eastAsia="Calibri"/>
                <w:b/>
                <w:bCs/>
                <w:i/>
                <w:sz w:val="20"/>
                <w:szCs w:val="20"/>
                <w:lang w:eastAsia="en-US"/>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26C86" w:rsidRDefault="00826C86" w:rsidP="00C404D2">
            <w:pPr>
              <w:spacing w:line="276" w:lineRule="auto"/>
              <w:jc w:val="center"/>
              <w:rPr>
                <w:rFonts w:eastAsia="Calibri"/>
                <w:b/>
                <w:bCs/>
                <w:i/>
                <w:sz w:val="20"/>
                <w:szCs w:val="20"/>
                <w:lang w:eastAsia="en-US"/>
              </w:rPr>
            </w:pPr>
            <w:r>
              <w:rPr>
                <w:rFonts w:eastAsia="Calibri"/>
                <w:b/>
                <w:bCs/>
                <w:i/>
                <w:sz w:val="20"/>
                <w:szCs w:val="20"/>
                <w:lang w:eastAsia="en-US"/>
              </w:rPr>
              <w:t>заказчик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C86" w:rsidRDefault="00826C86" w:rsidP="00C404D2">
            <w:pPr>
              <w:rPr>
                <w:rFonts w:eastAsia="Calibri"/>
                <w:b/>
                <w:bCs/>
                <w:i/>
                <w:sz w:val="20"/>
                <w:szCs w:val="20"/>
                <w:lang w:eastAsia="en-US"/>
              </w:rPr>
            </w:pPr>
          </w:p>
        </w:tc>
      </w:tr>
      <w:tr w:rsidR="00826C86" w:rsidTr="00826C86">
        <w:trPr>
          <w:trHeight w:val="633"/>
          <w:jc w:val="center"/>
        </w:trPr>
        <w:tc>
          <w:tcPr>
            <w:tcW w:w="260" w:type="pct"/>
            <w:tcBorders>
              <w:top w:val="single" w:sz="4" w:space="0" w:color="auto"/>
              <w:left w:val="single" w:sz="4" w:space="0" w:color="auto"/>
              <w:bottom w:val="single" w:sz="4" w:space="0" w:color="auto"/>
              <w:right w:val="single" w:sz="4" w:space="0" w:color="auto"/>
            </w:tcBorders>
            <w:vAlign w:val="center"/>
            <w:hideMark/>
          </w:tcPr>
          <w:p w:rsidR="00826C86" w:rsidRDefault="00826C86" w:rsidP="00C404D2">
            <w:pPr>
              <w:spacing w:line="276" w:lineRule="auto"/>
              <w:jc w:val="center"/>
              <w:rPr>
                <w:rFonts w:eastAsia="Calibri"/>
                <w:sz w:val="20"/>
                <w:szCs w:val="20"/>
                <w:lang w:eastAsia="en-US"/>
              </w:rPr>
            </w:pPr>
            <w:r>
              <w:rPr>
                <w:rFonts w:eastAsia="Calibri"/>
                <w:sz w:val="20"/>
                <w:szCs w:val="20"/>
                <w:lang w:eastAsia="en-US"/>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826C86" w:rsidRPr="00BE116B" w:rsidRDefault="00C4796D" w:rsidP="00D768ED">
            <w:pPr>
              <w:widowControl w:val="0"/>
              <w:spacing w:line="276" w:lineRule="auto"/>
              <w:jc w:val="center"/>
            </w:pPr>
            <w:r w:rsidRPr="00BE116B">
              <w:rPr>
                <w:sz w:val="22"/>
                <w:szCs w:val="22"/>
              </w:rPr>
              <w:t>Оказание аутсорсинговых услуг (услуги гардеробщика)</w:t>
            </w:r>
            <w:r w:rsidR="00BE116B" w:rsidRPr="00BE116B">
              <w:rPr>
                <w:sz w:val="22"/>
                <w:szCs w:val="22"/>
              </w:rPr>
              <w:t xml:space="preserve"> </w:t>
            </w:r>
          </w:p>
        </w:tc>
        <w:tc>
          <w:tcPr>
            <w:tcW w:w="1034" w:type="pct"/>
            <w:tcBorders>
              <w:top w:val="single" w:sz="4" w:space="0" w:color="auto"/>
              <w:left w:val="single" w:sz="4" w:space="0" w:color="auto"/>
              <w:bottom w:val="single" w:sz="4" w:space="0" w:color="auto"/>
              <w:right w:val="single" w:sz="4" w:space="0" w:color="auto"/>
            </w:tcBorders>
            <w:vAlign w:val="center"/>
            <w:hideMark/>
          </w:tcPr>
          <w:p w:rsidR="00826C86" w:rsidRDefault="00826C86" w:rsidP="00B8705D">
            <w:pPr>
              <w:spacing w:line="276" w:lineRule="auto"/>
              <w:jc w:val="center"/>
              <w:rPr>
                <w:rFonts w:eastAsia="Calibri"/>
                <w:sz w:val="20"/>
                <w:szCs w:val="20"/>
                <w:lang w:eastAsia="en-US"/>
              </w:rPr>
            </w:pPr>
            <w:r>
              <w:rPr>
                <w:sz w:val="20"/>
                <w:szCs w:val="20"/>
              </w:rPr>
              <w:t xml:space="preserve">в соответствии с Техническим заданием  к настоящей документации </w:t>
            </w:r>
          </w:p>
        </w:tc>
        <w:tc>
          <w:tcPr>
            <w:tcW w:w="2154" w:type="pct"/>
            <w:tcBorders>
              <w:top w:val="single" w:sz="4" w:space="0" w:color="auto"/>
              <w:left w:val="single" w:sz="4" w:space="0" w:color="auto"/>
              <w:bottom w:val="single" w:sz="4" w:space="0" w:color="auto"/>
              <w:right w:val="single" w:sz="4" w:space="0" w:color="auto"/>
            </w:tcBorders>
            <w:vAlign w:val="center"/>
            <w:hideMark/>
          </w:tcPr>
          <w:p w:rsidR="00826C86" w:rsidRPr="00F75F71" w:rsidRDefault="00F75F71" w:rsidP="00002755">
            <w:pPr>
              <w:spacing w:line="276" w:lineRule="auto"/>
              <w:jc w:val="center"/>
              <w:rPr>
                <w:rFonts w:eastAsia="Calibri"/>
                <w:sz w:val="20"/>
                <w:szCs w:val="20"/>
                <w:lang w:eastAsia="en-US"/>
              </w:rPr>
            </w:pPr>
            <w:r w:rsidRPr="00F75F71">
              <w:rPr>
                <w:sz w:val="20"/>
                <w:szCs w:val="20"/>
              </w:rPr>
              <w:t xml:space="preserve">Начальная (максимальная) цена </w:t>
            </w:r>
            <w:r w:rsidR="00002755">
              <w:rPr>
                <w:sz w:val="20"/>
                <w:szCs w:val="20"/>
              </w:rPr>
              <w:t xml:space="preserve">договора </w:t>
            </w:r>
            <w:r w:rsidRPr="00F75F71">
              <w:rPr>
                <w:sz w:val="20"/>
                <w:szCs w:val="20"/>
              </w:rPr>
              <w:t xml:space="preserve">определена в соответствии с </w:t>
            </w:r>
            <w:r w:rsidRPr="00F75F71">
              <w:rPr>
                <w:color w:val="000000" w:themeColor="text1"/>
                <w:sz w:val="20"/>
                <w:szCs w:val="20"/>
              </w:rPr>
              <w:t>Федеральным законом №223-ФЗ от 18.07.2011г. «О закупках товаров, работ, услуг отдельными видами юридических лиц»</w:t>
            </w:r>
            <w:r w:rsidRPr="00F75F71">
              <w:rPr>
                <w:sz w:val="20"/>
                <w:szCs w:val="20"/>
              </w:rPr>
              <w:t xml:space="preserve"> и с учётом Методических рекомендаций по применению методов определения начальной (максимальной) цены контракта, утверждённых Приказом Минэкономразвития России от 02.10.2013 № 567.</w:t>
            </w:r>
          </w:p>
        </w:tc>
        <w:tc>
          <w:tcPr>
            <w:tcW w:w="794" w:type="pct"/>
            <w:tcBorders>
              <w:top w:val="single" w:sz="4" w:space="0" w:color="auto"/>
              <w:left w:val="single" w:sz="4" w:space="0" w:color="auto"/>
              <w:bottom w:val="single" w:sz="4" w:space="0" w:color="auto"/>
              <w:right w:val="single" w:sz="4" w:space="0" w:color="auto"/>
            </w:tcBorders>
            <w:vAlign w:val="center"/>
            <w:hideMark/>
          </w:tcPr>
          <w:p w:rsidR="00826C86" w:rsidRDefault="00BE116B" w:rsidP="00C404D2">
            <w:pPr>
              <w:pStyle w:val="aff2"/>
              <w:spacing w:after="0" w:line="276" w:lineRule="auto"/>
              <w:ind w:left="0"/>
              <w:jc w:val="center"/>
              <w:rPr>
                <w:color w:val="000000"/>
                <w:sz w:val="20"/>
                <w:szCs w:val="20"/>
              </w:rPr>
            </w:pPr>
            <w:r>
              <w:rPr>
                <w:color w:val="000000"/>
                <w:sz w:val="20"/>
                <w:szCs w:val="20"/>
              </w:rPr>
              <w:t>281</w:t>
            </w:r>
            <w:r w:rsidR="00D768ED">
              <w:rPr>
                <w:color w:val="000000"/>
                <w:sz w:val="20"/>
                <w:szCs w:val="20"/>
              </w:rPr>
              <w:t xml:space="preserve"> </w:t>
            </w:r>
            <w:r>
              <w:rPr>
                <w:color w:val="000000"/>
                <w:sz w:val="20"/>
                <w:szCs w:val="20"/>
              </w:rPr>
              <w:t>000,00</w:t>
            </w:r>
          </w:p>
        </w:tc>
      </w:tr>
    </w:tbl>
    <w:p w:rsidR="00AB4DD6" w:rsidRDefault="00AB4DD6" w:rsidP="000A43FD">
      <w:pPr>
        <w:spacing w:after="200" w:line="276" w:lineRule="auto"/>
        <w:rPr>
          <w:b/>
          <w:bCs/>
          <w:color w:val="000000" w:themeColor="text1"/>
          <w:sz w:val="22"/>
          <w:szCs w:val="22"/>
        </w:rPr>
      </w:pPr>
    </w:p>
    <w:p w:rsidR="00AB4DD6" w:rsidRDefault="00AB4DD6" w:rsidP="000A43FD">
      <w:pPr>
        <w:spacing w:after="200" w:line="276" w:lineRule="auto"/>
        <w:rPr>
          <w:b/>
          <w:bCs/>
          <w:color w:val="000000" w:themeColor="text1"/>
          <w:sz w:val="22"/>
          <w:szCs w:val="22"/>
        </w:rPr>
      </w:pPr>
    </w:p>
    <w:p w:rsidR="00AB4DD6" w:rsidRDefault="00AB4DD6" w:rsidP="00AB4DD6">
      <w:pPr>
        <w:autoSpaceDE w:val="0"/>
        <w:autoSpaceDN w:val="0"/>
        <w:adjustRightInd w:val="0"/>
        <w:rPr>
          <w:b/>
          <w:bCs/>
          <w:i/>
          <w:iCs/>
          <w:sz w:val="18"/>
          <w:szCs w:val="20"/>
        </w:rPr>
      </w:pPr>
      <w:r>
        <w:rPr>
          <w:b/>
          <w:bCs/>
          <w:i/>
          <w:iCs/>
          <w:sz w:val="18"/>
          <w:szCs w:val="20"/>
        </w:rPr>
        <w:t>Приложение № 1 к Обоснованию начальной (максимальной) цены договора  ОТДЕЛЬНЫМ ФАЙЛОМ</w:t>
      </w:r>
    </w:p>
    <w:p w:rsidR="000A43FD" w:rsidRDefault="000A43FD" w:rsidP="000A43FD">
      <w:pPr>
        <w:spacing w:after="200" w:line="276" w:lineRule="auto"/>
        <w:rPr>
          <w:b/>
          <w:bCs/>
          <w:color w:val="000000" w:themeColor="text1"/>
          <w:sz w:val="22"/>
          <w:szCs w:val="22"/>
        </w:rPr>
      </w:pPr>
      <w:r>
        <w:rPr>
          <w:b/>
          <w:bCs/>
          <w:color w:val="000000" w:themeColor="text1"/>
          <w:sz w:val="22"/>
          <w:szCs w:val="22"/>
        </w:rPr>
        <w:br w:type="page"/>
      </w:r>
    </w:p>
    <w:p w:rsidR="000A43FD" w:rsidRDefault="000A43FD" w:rsidP="00FB0FB9">
      <w:pPr>
        <w:jc w:val="center"/>
        <w:rPr>
          <w:b/>
          <w:bCs/>
          <w:color w:val="000000" w:themeColor="text1"/>
          <w:sz w:val="22"/>
          <w:szCs w:val="22"/>
        </w:rPr>
        <w:sectPr w:rsidR="000A43FD" w:rsidSect="000A43FD">
          <w:pgSz w:w="16838" w:h="11906" w:orient="landscape"/>
          <w:pgMar w:top="1134" w:right="510" w:bottom="709" w:left="454" w:header="709" w:footer="709" w:gutter="0"/>
          <w:cols w:space="708"/>
          <w:docGrid w:linePitch="360"/>
        </w:sectPr>
      </w:pPr>
    </w:p>
    <w:p w:rsidR="00FB0FB9" w:rsidRPr="00DF5748" w:rsidRDefault="00FB0FB9" w:rsidP="00FB0FB9">
      <w:pPr>
        <w:jc w:val="center"/>
        <w:rPr>
          <w:b/>
          <w:bCs/>
          <w:color w:val="000000" w:themeColor="text1"/>
          <w:sz w:val="22"/>
          <w:szCs w:val="22"/>
        </w:rPr>
      </w:pPr>
      <w:r w:rsidRPr="00DF5748">
        <w:rPr>
          <w:b/>
          <w:bCs/>
          <w:color w:val="000000" w:themeColor="text1"/>
          <w:sz w:val="22"/>
          <w:szCs w:val="22"/>
        </w:rPr>
        <w:lastRenderedPageBreak/>
        <w:t xml:space="preserve">РАЗДЕЛ </w:t>
      </w:r>
      <w:r w:rsidRPr="00DF5748">
        <w:rPr>
          <w:b/>
          <w:bCs/>
          <w:color w:val="000000" w:themeColor="text1"/>
          <w:sz w:val="22"/>
          <w:szCs w:val="22"/>
          <w:lang w:val="en-US"/>
        </w:rPr>
        <w:t>V</w:t>
      </w:r>
      <w:r w:rsidRPr="00DF5748">
        <w:rPr>
          <w:b/>
          <w:bCs/>
          <w:color w:val="000000" w:themeColor="text1"/>
          <w:sz w:val="22"/>
          <w:szCs w:val="22"/>
        </w:rPr>
        <w:t xml:space="preserve">. Заявка на участие в запросе котировок в электронной форме </w:t>
      </w:r>
    </w:p>
    <w:p w:rsidR="00FB0FB9" w:rsidRPr="00DF5748" w:rsidRDefault="00FB0FB9" w:rsidP="00FB0FB9">
      <w:pPr>
        <w:pStyle w:val="Default"/>
        <w:rPr>
          <w:b/>
          <w:bCs/>
          <w:color w:val="000000" w:themeColor="text1"/>
          <w:sz w:val="10"/>
          <w:szCs w:val="10"/>
        </w:rPr>
      </w:pPr>
    </w:p>
    <w:p w:rsidR="00FB0FB9" w:rsidRPr="00DF5748" w:rsidRDefault="00FB0FB9" w:rsidP="00FB0FB9">
      <w:pPr>
        <w:pStyle w:val="Default"/>
        <w:rPr>
          <w:b/>
          <w:bCs/>
          <w:color w:val="000000" w:themeColor="text1"/>
          <w:sz w:val="22"/>
          <w:szCs w:val="22"/>
        </w:rPr>
      </w:pPr>
      <w:r w:rsidRPr="00DF5748">
        <w:rPr>
          <w:b/>
          <w:bCs/>
          <w:color w:val="000000" w:themeColor="text1"/>
          <w:sz w:val="22"/>
          <w:szCs w:val="22"/>
        </w:rPr>
        <w:t xml:space="preserve">Дата, исх. номер </w:t>
      </w:r>
    </w:p>
    <w:p w:rsidR="00FB0FB9" w:rsidRPr="00DF5748" w:rsidRDefault="00FB0FB9" w:rsidP="00FB0FB9">
      <w:pPr>
        <w:pStyle w:val="Default"/>
        <w:rPr>
          <w:color w:val="000000" w:themeColor="text1"/>
          <w:sz w:val="10"/>
          <w:szCs w:val="10"/>
        </w:rPr>
      </w:pPr>
    </w:p>
    <w:p w:rsidR="00FB0FB9" w:rsidRPr="00DF5748" w:rsidRDefault="00FB0FB9" w:rsidP="00FB0FB9">
      <w:pPr>
        <w:pStyle w:val="ConsTitle"/>
        <w:suppressAutoHyphens w:val="0"/>
        <w:ind w:left="720" w:right="0"/>
        <w:jc w:val="center"/>
        <w:rPr>
          <w:rFonts w:ascii="Times New Roman" w:hAnsi="Times New Roman" w:cs="Times New Roman"/>
          <w:caps/>
          <w:color w:val="000000" w:themeColor="text1"/>
          <w:sz w:val="22"/>
          <w:szCs w:val="22"/>
        </w:rPr>
      </w:pPr>
      <w:r w:rsidRPr="00DF5748">
        <w:rPr>
          <w:rFonts w:ascii="Times New Roman" w:hAnsi="Times New Roman" w:cs="Times New Roman"/>
          <w:caps/>
          <w:color w:val="000000" w:themeColor="text1"/>
          <w:sz w:val="22"/>
          <w:szCs w:val="22"/>
        </w:rPr>
        <w:t>КОТИРОВОЧНАЯ ЗАЯВКА</w:t>
      </w:r>
    </w:p>
    <w:p w:rsidR="00FB0FB9" w:rsidRPr="00DF5748" w:rsidRDefault="00FB0FB9" w:rsidP="00FB0FB9">
      <w:pPr>
        <w:pStyle w:val="ConsTitle"/>
        <w:suppressAutoHyphens w:val="0"/>
        <w:ind w:left="720" w:right="0"/>
        <w:jc w:val="center"/>
        <w:rPr>
          <w:rFonts w:ascii="Times New Roman" w:hAnsi="Times New Roman" w:cs="Times New Roman"/>
          <w:caps/>
          <w:color w:val="000000" w:themeColor="text1"/>
          <w:sz w:val="22"/>
          <w:szCs w:val="22"/>
        </w:rPr>
      </w:pPr>
    </w:p>
    <w:p w:rsidR="00FB0FB9" w:rsidRPr="00DF5748" w:rsidRDefault="00FB0FB9" w:rsidP="00D768ED">
      <w:pPr>
        <w:jc w:val="center"/>
        <w:rPr>
          <w:color w:val="000000" w:themeColor="text1"/>
        </w:rPr>
      </w:pPr>
      <w:r w:rsidRPr="00DF5748">
        <w:rPr>
          <w:color w:val="000000" w:themeColor="text1"/>
          <w:shd w:val="clear" w:color="auto" w:fill="FFFFFF"/>
        </w:rPr>
        <w:t xml:space="preserve">на участие в запросе котировок в электронной форме </w:t>
      </w:r>
      <w:r w:rsidR="00692996">
        <w:rPr>
          <w:color w:val="000000"/>
        </w:rPr>
        <w:t xml:space="preserve">на </w:t>
      </w:r>
      <w:r w:rsidR="00C4796D" w:rsidRPr="004E180E">
        <w:t>оказание аутсорсинговых услуг (услуги гардеробщика)</w:t>
      </w:r>
      <w:bookmarkStart w:id="26" w:name="_GoBack"/>
      <w:bookmarkEnd w:id="26"/>
      <w:r w:rsidR="00AB4DD6">
        <w:t xml:space="preserve"> </w:t>
      </w:r>
    </w:p>
    <w:p w:rsidR="00FB0FB9" w:rsidRPr="00DF5748" w:rsidRDefault="00FB0FB9" w:rsidP="00FB0FB9">
      <w:pPr>
        <w:pStyle w:val="Default"/>
        <w:jc w:val="center"/>
        <w:rPr>
          <w:b/>
          <w:bCs/>
          <w:color w:val="000000" w:themeColor="text1"/>
          <w:sz w:val="22"/>
          <w:szCs w:val="22"/>
        </w:rPr>
      </w:pPr>
    </w:p>
    <w:p w:rsidR="00FB0FB9" w:rsidRPr="00DF5748" w:rsidRDefault="00FB0FB9" w:rsidP="00FB0FB9">
      <w:pPr>
        <w:shd w:val="clear" w:color="auto" w:fill="FFFFFF"/>
        <w:outlineLvl w:val="0"/>
        <w:rPr>
          <w:color w:val="000000" w:themeColor="text1"/>
          <w:sz w:val="22"/>
          <w:szCs w:val="22"/>
          <w:shd w:val="clear" w:color="auto" w:fill="FFFFFF"/>
        </w:rPr>
      </w:pPr>
      <w:r w:rsidRPr="00DF5748">
        <w:rPr>
          <w:i/>
          <w:iCs/>
          <w:color w:val="000000" w:themeColor="text1"/>
          <w:sz w:val="22"/>
          <w:szCs w:val="22"/>
          <w:shd w:val="clear" w:color="auto" w:fill="FFFFFF"/>
        </w:rPr>
        <w:t>Наименование</w:t>
      </w:r>
      <w:r w:rsidRPr="00DF5748">
        <w:rPr>
          <w:i/>
          <w:color w:val="000000" w:themeColor="text1"/>
          <w:sz w:val="22"/>
          <w:szCs w:val="22"/>
        </w:rPr>
        <w:t>, фирменное наименование (при наличии)</w:t>
      </w:r>
      <w:r w:rsidRPr="00DF5748">
        <w:rPr>
          <w:i/>
          <w:iCs/>
          <w:color w:val="000000" w:themeColor="text1"/>
          <w:sz w:val="22"/>
          <w:szCs w:val="22"/>
          <w:shd w:val="clear" w:color="auto" w:fill="FFFFFF"/>
        </w:rPr>
        <w:t xml:space="preserve"> Участника размещения заказа</w:t>
      </w:r>
      <w:r w:rsidRPr="00DF5748">
        <w:rPr>
          <w:color w:val="000000" w:themeColor="text1"/>
          <w:sz w:val="22"/>
          <w:szCs w:val="22"/>
          <w:shd w:val="clear" w:color="auto" w:fill="FFFFFF"/>
        </w:rPr>
        <w:t>: _________________</w:t>
      </w:r>
    </w:p>
    <w:p w:rsidR="00FB0FB9" w:rsidRPr="00DF5748" w:rsidRDefault="00FB0FB9" w:rsidP="00FB0FB9">
      <w:pPr>
        <w:shd w:val="clear" w:color="auto" w:fill="FFFFFF"/>
        <w:rPr>
          <w:color w:val="000000" w:themeColor="text1"/>
          <w:sz w:val="22"/>
          <w:szCs w:val="22"/>
          <w:shd w:val="clear" w:color="auto" w:fill="FFFFFF"/>
        </w:rPr>
      </w:pPr>
      <w:r w:rsidRPr="00DF5748">
        <w:rPr>
          <w:i/>
          <w:iCs/>
          <w:color w:val="000000" w:themeColor="text1"/>
          <w:sz w:val="22"/>
          <w:szCs w:val="22"/>
          <w:shd w:val="clear" w:color="auto" w:fill="FFFFFF"/>
        </w:rPr>
        <w:t>Организационно-правовая форма Участника размещения заказа</w:t>
      </w:r>
      <w:r w:rsidRPr="00DF5748">
        <w:rPr>
          <w:color w:val="000000" w:themeColor="text1"/>
          <w:sz w:val="22"/>
          <w:szCs w:val="22"/>
          <w:shd w:val="clear" w:color="auto" w:fill="FFFFFF"/>
        </w:rPr>
        <w:t>: ____________________________________</w:t>
      </w:r>
    </w:p>
    <w:p w:rsidR="00FB0FB9" w:rsidRPr="00DF5748" w:rsidRDefault="00FB0FB9" w:rsidP="00FB0FB9">
      <w:pPr>
        <w:shd w:val="clear" w:color="auto" w:fill="FFFFFF"/>
        <w:rPr>
          <w:color w:val="000000" w:themeColor="text1"/>
          <w:sz w:val="22"/>
          <w:szCs w:val="22"/>
          <w:shd w:val="clear" w:color="auto" w:fill="FFFFFF"/>
        </w:rPr>
      </w:pPr>
      <w:r w:rsidRPr="00DF5748">
        <w:rPr>
          <w:i/>
          <w:iCs/>
          <w:color w:val="000000" w:themeColor="text1"/>
          <w:sz w:val="22"/>
          <w:szCs w:val="22"/>
          <w:shd w:val="clear" w:color="auto" w:fill="FFFFFF"/>
        </w:rPr>
        <w:t>Место нахождения (место государственной регистрации) Участника размещения заказа (для юридического лица)</w:t>
      </w:r>
      <w:r w:rsidRPr="00DF5748">
        <w:rPr>
          <w:color w:val="000000" w:themeColor="text1"/>
          <w:sz w:val="22"/>
          <w:szCs w:val="22"/>
          <w:shd w:val="clear" w:color="auto" w:fill="FFFFFF"/>
        </w:rPr>
        <w:t>: _________________________________________________________________________</w:t>
      </w:r>
    </w:p>
    <w:p w:rsidR="00FB0FB9" w:rsidRPr="00DF5748" w:rsidRDefault="00FB0FB9" w:rsidP="00FB0FB9">
      <w:pPr>
        <w:shd w:val="clear" w:color="auto" w:fill="FFFFFF"/>
        <w:rPr>
          <w:i/>
          <w:iCs/>
          <w:color w:val="000000" w:themeColor="text1"/>
          <w:sz w:val="22"/>
          <w:szCs w:val="22"/>
          <w:shd w:val="clear" w:color="auto" w:fill="FFFFFF"/>
        </w:rPr>
      </w:pPr>
      <w:r w:rsidRPr="00DF5748">
        <w:rPr>
          <w:i/>
          <w:color w:val="000000" w:themeColor="text1"/>
          <w:sz w:val="22"/>
          <w:szCs w:val="22"/>
        </w:rPr>
        <w:t xml:space="preserve">Фамилия, имя, отчество (при наличии), паспортные данные, место жительства </w:t>
      </w:r>
      <w:r w:rsidRPr="00DF5748">
        <w:rPr>
          <w:i/>
          <w:iCs/>
          <w:color w:val="000000" w:themeColor="text1"/>
          <w:sz w:val="22"/>
          <w:szCs w:val="22"/>
          <w:shd w:val="clear" w:color="auto" w:fill="FFFFFF"/>
        </w:rPr>
        <w:t xml:space="preserve">Участника размещения заказа </w:t>
      </w:r>
      <w:r w:rsidRPr="00DF5748">
        <w:rPr>
          <w:i/>
          <w:color w:val="000000" w:themeColor="text1"/>
          <w:sz w:val="22"/>
          <w:szCs w:val="22"/>
        </w:rPr>
        <w:t>(для физического лица)</w:t>
      </w:r>
      <w:r w:rsidRPr="00DF5748">
        <w:rPr>
          <w:i/>
          <w:iCs/>
          <w:color w:val="000000" w:themeColor="text1"/>
          <w:sz w:val="22"/>
          <w:szCs w:val="22"/>
          <w:shd w:val="clear" w:color="auto" w:fill="FFFFFF"/>
        </w:rPr>
        <w:t>___________________________________________________________________</w:t>
      </w:r>
    </w:p>
    <w:p w:rsidR="00FB0FB9" w:rsidRPr="00DF5748" w:rsidRDefault="00FB0FB9" w:rsidP="00FB0FB9">
      <w:pPr>
        <w:shd w:val="clear" w:color="auto" w:fill="FFFFFF"/>
        <w:rPr>
          <w:color w:val="000000" w:themeColor="text1"/>
          <w:sz w:val="22"/>
          <w:szCs w:val="22"/>
          <w:shd w:val="clear" w:color="auto" w:fill="FFFFFF"/>
        </w:rPr>
      </w:pPr>
      <w:r w:rsidRPr="00DF5748">
        <w:rPr>
          <w:i/>
          <w:iCs/>
          <w:color w:val="000000" w:themeColor="text1"/>
          <w:sz w:val="22"/>
          <w:szCs w:val="22"/>
          <w:shd w:val="clear" w:color="auto" w:fill="FFFFFF"/>
        </w:rPr>
        <w:t>Почтовый адрес Участника размещения заказа:</w:t>
      </w:r>
      <w:r w:rsidRPr="00DF5748">
        <w:rPr>
          <w:color w:val="000000" w:themeColor="text1"/>
          <w:sz w:val="22"/>
          <w:szCs w:val="22"/>
          <w:shd w:val="clear" w:color="auto" w:fill="FFFFFF"/>
        </w:rPr>
        <w:t>_________________________________________________</w:t>
      </w:r>
    </w:p>
    <w:p w:rsidR="00FB0FB9" w:rsidRPr="00DF5748" w:rsidRDefault="00FB0FB9" w:rsidP="00FB0FB9">
      <w:pPr>
        <w:shd w:val="clear" w:color="auto" w:fill="FFFFFF"/>
        <w:rPr>
          <w:i/>
          <w:iCs/>
          <w:color w:val="000000" w:themeColor="text1"/>
          <w:sz w:val="22"/>
          <w:szCs w:val="22"/>
          <w:shd w:val="clear" w:color="auto" w:fill="FFFFFF"/>
        </w:rPr>
      </w:pPr>
      <w:r w:rsidRPr="00DF5748">
        <w:rPr>
          <w:i/>
          <w:iCs/>
          <w:color w:val="000000" w:themeColor="text1"/>
          <w:sz w:val="22"/>
          <w:szCs w:val="22"/>
          <w:shd w:val="clear" w:color="auto" w:fill="FFFFFF"/>
        </w:rPr>
        <w:t>Фактическое место нахождения Участника размещения заказа: ____________________________________</w:t>
      </w:r>
    </w:p>
    <w:p w:rsidR="00FB0FB9" w:rsidRPr="00DF5748" w:rsidRDefault="00FB0FB9" w:rsidP="00FB0FB9">
      <w:pPr>
        <w:shd w:val="clear" w:color="auto" w:fill="FFFFFF"/>
        <w:rPr>
          <w:color w:val="000000" w:themeColor="text1"/>
          <w:sz w:val="22"/>
          <w:szCs w:val="22"/>
          <w:shd w:val="clear" w:color="auto" w:fill="FFFFFF"/>
        </w:rPr>
      </w:pPr>
      <w:r w:rsidRPr="00DF5748">
        <w:rPr>
          <w:i/>
          <w:iCs/>
          <w:color w:val="000000" w:themeColor="text1"/>
          <w:sz w:val="22"/>
          <w:szCs w:val="22"/>
          <w:shd w:val="clear" w:color="auto" w:fill="FFFFFF"/>
        </w:rPr>
        <w:t>Контактный телефон/факс (с указанием кода города): ____________________________________________</w:t>
      </w:r>
    </w:p>
    <w:p w:rsidR="00FB0FB9" w:rsidRPr="00DF5748" w:rsidRDefault="00FB0FB9" w:rsidP="00FB0FB9">
      <w:pPr>
        <w:shd w:val="clear" w:color="auto" w:fill="FFFFFF"/>
        <w:rPr>
          <w:color w:val="000000" w:themeColor="text1"/>
          <w:sz w:val="22"/>
          <w:szCs w:val="22"/>
          <w:shd w:val="clear" w:color="auto" w:fill="FFFFFF"/>
        </w:rPr>
      </w:pPr>
      <w:r w:rsidRPr="00DF5748">
        <w:rPr>
          <w:i/>
          <w:color w:val="000000" w:themeColor="text1"/>
          <w:sz w:val="22"/>
          <w:szCs w:val="22"/>
        </w:rPr>
        <w:t xml:space="preserve">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Pr="00DF5748">
        <w:rPr>
          <w:i/>
          <w:iCs/>
          <w:color w:val="000000" w:themeColor="text1"/>
          <w:sz w:val="22"/>
          <w:szCs w:val="22"/>
          <w:shd w:val="clear" w:color="auto" w:fill="FFFFFF"/>
        </w:rPr>
        <w:t>Участника размещения заказа</w:t>
      </w:r>
      <w:r w:rsidRPr="00DF5748">
        <w:rPr>
          <w:color w:val="000000" w:themeColor="text1"/>
          <w:sz w:val="22"/>
          <w:szCs w:val="22"/>
          <w:shd w:val="clear" w:color="auto" w:fill="FFFFFF"/>
        </w:rPr>
        <w:t>:_____________________________________________________________________________________</w:t>
      </w:r>
    </w:p>
    <w:p w:rsidR="00FB0FB9" w:rsidRPr="00DF5748" w:rsidRDefault="00FB0FB9" w:rsidP="00FB0FB9">
      <w:pPr>
        <w:shd w:val="clear" w:color="auto" w:fill="FFFFFF"/>
        <w:rPr>
          <w:i/>
          <w:iCs/>
          <w:color w:val="000000" w:themeColor="text1"/>
          <w:sz w:val="22"/>
          <w:szCs w:val="22"/>
          <w:shd w:val="clear" w:color="auto" w:fill="FFFFFF"/>
        </w:rPr>
      </w:pPr>
      <w:r w:rsidRPr="00DF5748">
        <w:rPr>
          <w:i/>
          <w:iCs/>
          <w:color w:val="000000" w:themeColor="text1"/>
          <w:sz w:val="22"/>
          <w:szCs w:val="22"/>
          <w:shd w:val="clear" w:color="auto" w:fill="FFFFFF"/>
        </w:rPr>
        <w:t xml:space="preserve">Банковские реквизиты (наименование банка, БИК, ИНН, </w:t>
      </w:r>
      <w:proofErr w:type="spellStart"/>
      <w:proofErr w:type="gramStart"/>
      <w:r w:rsidRPr="00DF5748">
        <w:rPr>
          <w:i/>
          <w:iCs/>
          <w:color w:val="000000" w:themeColor="text1"/>
          <w:sz w:val="22"/>
          <w:szCs w:val="22"/>
          <w:shd w:val="clear" w:color="auto" w:fill="FFFFFF"/>
        </w:rPr>
        <w:t>р</w:t>
      </w:r>
      <w:proofErr w:type="spellEnd"/>
      <w:proofErr w:type="gramEnd"/>
      <w:r w:rsidRPr="00DF5748">
        <w:rPr>
          <w:i/>
          <w:iCs/>
          <w:color w:val="000000" w:themeColor="text1"/>
          <w:sz w:val="22"/>
          <w:szCs w:val="22"/>
          <w:shd w:val="clear" w:color="auto" w:fill="FFFFFF"/>
        </w:rPr>
        <w:t>/с и к/с) Участника размещения заказа (для регистрации УРЗ на официальном сайте): _______________________________________________________</w:t>
      </w:r>
    </w:p>
    <w:p w:rsidR="00FB0FB9" w:rsidRPr="00DF5748" w:rsidRDefault="00FB0FB9" w:rsidP="00604063">
      <w:pPr>
        <w:shd w:val="clear" w:color="auto" w:fill="FFFFFF"/>
        <w:rPr>
          <w:i/>
          <w:iCs/>
          <w:color w:val="000000" w:themeColor="text1"/>
          <w:sz w:val="22"/>
          <w:szCs w:val="22"/>
          <w:shd w:val="clear" w:color="auto" w:fill="FFFFFF"/>
        </w:rPr>
      </w:pPr>
    </w:p>
    <w:p w:rsidR="00604063" w:rsidRPr="00234F61" w:rsidRDefault="00FB0FB9" w:rsidP="00280F4B">
      <w:pPr>
        <w:ind w:firstLine="33"/>
        <w:jc w:val="both"/>
        <w:rPr>
          <w:snapToGrid w:val="0"/>
          <w:color w:val="000000" w:themeColor="text1"/>
        </w:rPr>
      </w:pPr>
      <w:r w:rsidRPr="00234F61">
        <w:rPr>
          <w:i/>
          <w:iCs/>
          <w:color w:val="000000" w:themeColor="text1"/>
          <w:shd w:val="clear" w:color="auto" w:fill="FFFFFF"/>
        </w:rPr>
        <w:t xml:space="preserve">Заказчику:  </w:t>
      </w:r>
      <w:r w:rsidR="00E173F0">
        <w:rPr>
          <w:snapToGrid w:val="0"/>
          <w:color w:val="000000" w:themeColor="text1"/>
        </w:rPr>
        <w:t>Муниципальное автономное</w:t>
      </w:r>
      <w:r w:rsidR="00E173F0" w:rsidRPr="00AF1DEB">
        <w:rPr>
          <w:snapToGrid w:val="0"/>
          <w:color w:val="000000" w:themeColor="text1"/>
        </w:rPr>
        <w:t xml:space="preserve"> </w:t>
      </w:r>
      <w:r w:rsidR="00E173F0">
        <w:rPr>
          <w:snapToGrid w:val="0"/>
          <w:color w:val="000000" w:themeColor="text1"/>
        </w:rPr>
        <w:t>учреждение</w:t>
      </w:r>
      <w:r w:rsidR="00E173F0" w:rsidRPr="00AF1DEB">
        <w:rPr>
          <w:snapToGrid w:val="0"/>
          <w:color w:val="000000" w:themeColor="text1"/>
        </w:rPr>
        <w:t xml:space="preserve"> «</w:t>
      </w:r>
      <w:r w:rsidR="008B4CB5">
        <w:rPr>
          <w:snapToGrid w:val="0"/>
          <w:color w:val="000000" w:themeColor="text1"/>
        </w:rPr>
        <w:t>Дворец спорта</w:t>
      </w:r>
      <w:r w:rsidR="00E173F0" w:rsidRPr="00AF1DEB">
        <w:rPr>
          <w:snapToGrid w:val="0"/>
          <w:color w:val="000000" w:themeColor="text1"/>
        </w:rPr>
        <w:t>» муниципального района Мелеузовский район Республики Башкортостан</w:t>
      </w:r>
    </w:p>
    <w:p w:rsidR="00FB0FB9" w:rsidRPr="00234F61" w:rsidRDefault="00FB0FB9" w:rsidP="00604063">
      <w:pPr>
        <w:shd w:val="clear" w:color="auto" w:fill="FFFFFF"/>
        <w:ind w:left="34"/>
        <w:rPr>
          <w:b/>
          <w:color w:val="000000" w:themeColor="text1"/>
          <w:sz w:val="22"/>
          <w:szCs w:val="22"/>
        </w:rPr>
      </w:pPr>
    </w:p>
    <w:p w:rsidR="00527D31" w:rsidRPr="00DF5748" w:rsidRDefault="00527D31" w:rsidP="00604063">
      <w:pPr>
        <w:pStyle w:val="Default"/>
        <w:jc w:val="both"/>
        <w:rPr>
          <w:bCs/>
          <w:color w:val="000000" w:themeColor="text1"/>
        </w:rPr>
      </w:pPr>
      <w:r w:rsidRPr="00234F61">
        <w:rPr>
          <w:color w:val="000000" w:themeColor="text1"/>
          <w:shd w:val="clear" w:color="auto" w:fill="FFFFFF"/>
        </w:rPr>
        <w:t>Изучив извещение</w:t>
      </w:r>
      <w:r w:rsidRPr="00DF5748">
        <w:rPr>
          <w:color w:val="000000" w:themeColor="text1"/>
          <w:shd w:val="clear" w:color="auto" w:fill="FFFFFF"/>
        </w:rPr>
        <w:t xml:space="preserve"> о проведении запроса котировок в электронной форме и </w:t>
      </w:r>
      <w:r w:rsidR="00604063" w:rsidRPr="00DF5748">
        <w:rPr>
          <w:bCs/>
          <w:color w:val="000000" w:themeColor="text1"/>
        </w:rPr>
        <w:t>Документаци</w:t>
      </w:r>
      <w:r w:rsidR="00E1510F" w:rsidRPr="00DF5748">
        <w:rPr>
          <w:bCs/>
          <w:color w:val="000000" w:themeColor="text1"/>
        </w:rPr>
        <w:t>ю</w:t>
      </w:r>
      <w:r w:rsidR="00604063" w:rsidRPr="00DF5748">
        <w:rPr>
          <w:bCs/>
          <w:color w:val="000000" w:themeColor="text1"/>
        </w:rPr>
        <w:t xml:space="preserve"> </w:t>
      </w:r>
      <w:r w:rsidR="00DF5748" w:rsidRPr="00DF5748">
        <w:rPr>
          <w:color w:val="000000" w:themeColor="text1"/>
        </w:rPr>
        <w:t xml:space="preserve">о запросе котировок в электронной форме </w:t>
      </w:r>
      <w:r w:rsidRPr="00DF5748">
        <w:rPr>
          <w:color w:val="000000" w:themeColor="text1"/>
          <w:shd w:val="clear" w:color="auto" w:fill="FFFFFF"/>
        </w:rPr>
        <w:t>(далее - Документация)</w:t>
      </w:r>
    </w:p>
    <w:p w:rsidR="00527D31" w:rsidRPr="00DF5748" w:rsidRDefault="00527D31" w:rsidP="00604063">
      <w:pPr>
        <w:pStyle w:val="affffffffc"/>
        <w:jc w:val="both"/>
        <w:rPr>
          <w:rFonts w:ascii="Times New Roman" w:hAnsi="Times New Roman" w:cs="Times New Roman"/>
          <w:i/>
          <w:iCs/>
          <w:color w:val="000000" w:themeColor="text1"/>
          <w:sz w:val="22"/>
          <w:szCs w:val="22"/>
        </w:rPr>
      </w:pPr>
      <w:r w:rsidRPr="00DF5748">
        <w:rPr>
          <w:rFonts w:ascii="Times New Roman" w:hAnsi="Times New Roman" w:cs="Times New Roman"/>
          <w:color w:val="000000" w:themeColor="text1"/>
          <w:sz w:val="22"/>
          <w:szCs w:val="22"/>
          <w:shd w:val="clear" w:color="auto" w:fill="FFFFFF"/>
        </w:rPr>
        <w:t>________________________________________________________________________________</w:t>
      </w:r>
    </w:p>
    <w:p w:rsidR="00527D31" w:rsidRPr="00DF5748" w:rsidRDefault="00527D31" w:rsidP="00604063">
      <w:pPr>
        <w:pStyle w:val="affffffffc"/>
        <w:jc w:val="both"/>
        <w:rPr>
          <w:rFonts w:ascii="Times New Roman" w:hAnsi="Times New Roman" w:cs="Times New Roman"/>
          <w:color w:val="000000" w:themeColor="text1"/>
          <w:sz w:val="22"/>
          <w:szCs w:val="22"/>
        </w:rPr>
      </w:pPr>
      <w:r w:rsidRPr="00DF5748">
        <w:rPr>
          <w:rFonts w:ascii="Times New Roman" w:hAnsi="Times New Roman" w:cs="Times New Roman"/>
          <w:i/>
          <w:iCs/>
          <w:color w:val="000000" w:themeColor="text1"/>
          <w:sz w:val="22"/>
          <w:szCs w:val="22"/>
          <w:shd w:val="clear" w:color="auto" w:fill="FFFFFF"/>
        </w:rPr>
        <w:t>(наименование участника закупки</w:t>
      </w:r>
      <w:r w:rsidRPr="00DF5748">
        <w:rPr>
          <w:rFonts w:ascii="Times New Roman" w:hAnsi="Times New Roman" w:cs="Times New Roman"/>
          <w:i/>
          <w:iCs/>
          <w:color w:val="000000" w:themeColor="text1"/>
          <w:sz w:val="22"/>
          <w:szCs w:val="22"/>
        </w:rPr>
        <w:t xml:space="preserve"> (для юридических лиц), наименование индивидуального предпринимателя)</w:t>
      </w:r>
    </w:p>
    <w:p w:rsidR="00527D31" w:rsidRPr="00DF5748" w:rsidRDefault="00E173F0" w:rsidP="00604063">
      <w:pPr>
        <w:pStyle w:val="affffffffc"/>
        <w:jc w:val="both"/>
        <w:rPr>
          <w:rFonts w:ascii="Times New Roman" w:hAnsi="Times New Roman" w:cs="Times New Roman"/>
          <w:i/>
          <w:color w:val="000000" w:themeColor="text1"/>
          <w:sz w:val="22"/>
          <w:szCs w:val="22"/>
        </w:rPr>
      </w:pPr>
      <w:r>
        <w:rPr>
          <w:rFonts w:ascii="Times New Roman" w:hAnsi="Times New Roman" w:cs="Times New Roman"/>
          <w:color w:val="000000" w:themeColor="text1"/>
          <w:sz w:val="22"/>
          <w:szCs w:val="22"/>
          <w:shd w:val="clear" w:color="auto" w:fill="FFFFFF"/>
        </w:rPr>
        <w:t>Согласны</w:t>
      </w:r>
      <w:r w:rsidR="00527D31" w:rsidRPr="00DF5748">
        <w:rPr>
          <w:rFonts w:ascii="Times New Roman" w:hAnsi="Times New Roman" w:cs="Times New Roman"/>
          <w:color w:val="000000" w:themeColor="text1"/>
          <w:sz w:val="22"/>
          <w:szCs w:val="22"/>
          <w:shd w:val="clear" w:color="auto" w:fill="FFFFFF"/>
        </w:rPr>
        <w:t xml:space="preserve"> </w:t>
      </w:r>
      <w:r w:rsidR="00527D31" w:rsidRPr="00DF5748">
        <w:rPr>
          <w:rFonts w:ascii="Times New Roman" w:hAnsi="Times New Roman" w:cs="Times New Roman"/>
          <w:color w:val="000000" w:themeColor="text1"/>
          <w:sz w:val="22"/>
          <w:szCs w:val="22"/>
        </w:rPr>
        <w:t xml:space="preserve">на оказание услуги на условиях, предусмотренных документацией о запросе котировок </w:t>
      </w:r>
      <w:proofErr w:type="gramStart"/>
      <w:r w:rsidR="00527D31" w:rsidRPr="00DF5748">
        <w:rPr>
          <w:rFonts w:ascii="Times New Roman" w:hAnsi="Times New Roman" w:cs="Times New Roman"/>
          <w:color w:val="000000" w:themeColor="text1"/>
          <w:sz w:val="22"/>
          <w:szCs w:val="22"/>
        </w:rPr>
        <w:t>за</w:t>
      </w:r>
      <w:proofErr w:type="gramEnd"/>
      <w:r w:rsidR="00527D31" w:rsidRPr="00DF5748">
        <w:rPr>
          <w:rFonts w:ascii="Times New Roman" w:hAnsi="Times New Roman" w:cs="Times New Roman"/>
          <w:i/>
          <w:color w:val="000000" w:themeColor="text1"/>
          <w:sz w:val="22"/>
          <w:szCs w:val="22"/>
        </w:rPr>
        <w:t xml:space="preserve"> ______(</w:t>
      </w:r>
      <w:proofErr w:type="gramStart"/>
      <w:r w:rsidR="00527D31" w:rsidRPr="00DF5748">
        <w:rPr>
          <w:rFonts w:ascii="Times New Roman" w:hAnsi="Times New Roman" w:cs="Times New Roman"/>
          <w:i/>
          <w:color w:val="000000" w:themeColor="text1"/>
          <w:sz w:val="22"/>
          <w:szCs w:val="22"/>
        </w:rPr>
        <w:t>сумма</w:t>
      </w:r>
      <w:proofErr w:type="gramEnd"/>
      <w:r w:rsidR="00527D31" w:rsidRPr="00DF5748">
        <w:rPr>
          <w:rFonts w:ascii="Times New Roman" w:hAnsi="Times New Roman" w:cs="Times New Roman"/>
          <w:i/>
          <w:color w:val="000000" w:themeColor="text1"/>
          <w:sz w:val="22"/>
          <w:szCs w:val="22"/>
        </w:rPr>
        <w:t xml:space="preserve"> в руб. и прописью).</w:t>
      </w:r>
    </w:p>
    <w:p w:rsidR="00E1510F" w:rsidRPr="00DF5748" w:rsidRDefault="00E1510F" w:rsidP="00604063">
      <w:pPr>
        <w:pStyle w:val="affffffffc"/>
        <w:jc w:val="both"/>
        <w:rPr>
          <w:rFonts w:ascii="Times New Roman" w:hAnsi="Times New Roman" w:cs="Times New Roman"/>
          <w:color w:val="000000" w:themeColor="text1"/>
          <w:sz w:val="22"/>
          <w:szCs w:val="22"/>
        </w:rPr>
      </w:pPr>
    </w:p>
    <w:p w:rsidR="00527D31" w:rsidRPr="00DF5748" w:rsidRDefault="00527D31" w:rsidP="00604063">
      <w:pPr>
        <w:pStyle w:val="af0"/>
        <w:spacing w:after="0"/>
        <w:jc w:val="both"/>
        <w:rPr>
          <w:color w:val="000000" w:themeColor="text1"/>
          <w:sz w:val="22"/>
          <w:szCs w:val="22"/>
        </w:rPr>
      </w:pPr>
      <w:r w:rsidRPr="00DF5748">
        <w:rPr>
          <w:color w:val="000000" w:themeColor="text1"/>
          <w:sz w:val="22"/>
          <w:szCs w:val="22"/>
        </w:rPr>
        <w:tab/>
        <w:t xml:space="preserve">Мы ознакомлены с материалами, содержащимися в Документации, </w:t>
      </w:r>
      <w:r w:rsidRPr="00DF5748">
        <w:rPr>
          <w:color w:val="000000" w:themeColor="text1"/>
          <w:spacing w:val="-9"/>
          <w:sz w:val="22"/>
          <w:szCs w:val="22"/>
        </w:rPr>
        <w:t>изучили всю</w:t>
      </w:r>
      <w:r w:rsidRPr="00DF5748">
        <w:rPr>
          <w:color w:val="000000" w:themeColor="text1"/>
          <w:spacing w:val="6"/>
          <w:sz w:val="22"/>
          <w:szCs w:val="22"/>
        </w:rPr>
        <w:t xml:space="preserve"> Документацию, </w:t>
      </w:r>
      <w:r w:rsidRPr="00DF5748">
        <w:rPr>
          <w:color w:val="000000" w:themeColor="text1"/>
          <w:spacing w:val="-7"/>
          <w:sz w:val="22"/>
          <w:szCs w:val="22"/>
        </w:rPr>
        <w:t>включая изменения, дополнения, разъяснения к ней, опубликованные Заказчиком. Мы согласны, что при н</w:t>
      </w:r>
      <w:r w:rsidRPr="00DF5748">
        <w:rPr>
          <w:color w:val="000000" w:themeColor="text1"/>
          <w:spacing w:val="-3"/>
          <w:sz w:val="22"/>
          <w:szCs w:val="22"/>
        </w:rPr>
        <w:t>еполном предоставлении информации, запрашиваемой в Д</w:t>
      </w:r>
      <w:r w:rsidRPr="00DF5748">
        <w:rPr>
          <w:color w:val="000000" w:themeColor="text1"/>
          <w:spacing w:val="6"/>
          <w:sz w:val="22"/>
          <w:szCs w:val="22"/>
        </w:rPr>
        <w:t>окументации</w:t>
      </w:r>
      <w:r w:rsidRPr="00DF5748">
        <w:rPr>
          <w:color w:val="000000" w:themeColor="text1"/>
          <w:spacing w:val="-5"/>
          <w:sz w:val="22"/>
          <w:szCs w:val="22"/>
        </w:rPr>
        <w:t>, и/или при предоставлении заявки, не отвечаю</w:t>
      </w:r>
      <w:r w:rsidRPr="00DF5748">
        <w:rPr>
          <w:color w:val="000000" w:themeColor="text1"/>
          <w:spacing w:val="-6"/>
          <w:sz w:val="22"/>
          <w:szCs w:val="22"/>
        </w:rPr>
        <w:t xml:space="preserve">щей всем требованиям, </w:t>
      </w:r>
      <w:proofErr w:type="gramStart"/>
      <w:r w:rsidRPr="00DF5748">
        <w:rPr>
          <w:color w:val="000000" w:themeColor="text1"/>
          <w:spacing w:val="-6"/>
          <w:sz w:val="22"/>
          <w:szCs w:val="22"/>
        </w:rPr>
        <w:t>изложенных</w:t>
      </w:r>
      <w:proofErr w:type="gramEnd"/>
      <w:r w:rsidRPr="00DF5748">
        <w:rPr>
          <w:color w:val="000000" w:themeColor="text1"/>
          <w:spacing w:val="-6"/>
          <w:sz w:val="22"/>
          <w:szCs w:val="22"/>
        </w:rPr>
        <w:t xml:space="preserve"> в</w:t>
      </w:r>
      <w:r w:rsidRPr="00DF5748">
        <w:rPr>
          <w:color w:val="000000" w:themeColor="text1"/>
          <w:spacing w:val="6"/>
          <w:sz w:val="22"/>
          <w:szCs w:val="22"/>
        </w:rPr>
        <w:t xml:space="preserve"> Документации</w:t>
      </w:r>
      <w:r w:rsidRPr="00DF5748">
        <w:rPr>
          <w:color w:val="000000" w:themeColor="text1"/>
          <w:spacing w:val="-6"/>
          <w:sz w:val="22"/>
          <w:szCs w:val="22"/>
        </w:rPr>
        <w:t>, наша Заявка на участие в закупке может быть отклонена.</w:t>
      </w:r>
    </w:p>
    <w:p w:rsidR="00FB0FB9" w:rsidRPr="00DF5748" w:rsidRDefault="00FB0FB9" w:rsidP="00604063">
      <w:pPr>
        <w:pStyle w:val="Default"/>
        <w:jc w:val="both"/>
        <w:rPr>
          <w:color w:val="000000" w:themeColor="text1"/>
          <w:sz w:val="22"/>
          <w:szCs w:val="22"/>
        </w:rPr>
      </w:pPr>
    </w:p>
    <w:p w:rsidR="00FB0FB9" w:rsidRPr="00DF5748" w:rsidRDefault="00FB0FB9" w:rsidP="00FB0FB9">
      <w:pPr>
        <w:pStyle w:val="Default"/>
        <w:jc w:val="both"/>
        <w:rPr>
          <w:color w:val="000000" w:themeColor="text1"/>
          <w:sz w:val="22"/>
          <w:szCs w:val="22"/>
        </w:rPr>
      </w:pPr>
      <w:r w:rsidRPr="00DF5748">
        <w:rPr>
          <w:color w:val="000000" w:themeColor="text1"/>
          <w:sz w:val="22"/>
          <w:szCs w:val="22"/>
        </w:rPr>
        <w:t>Настоящей заявкой сообщаем, о соответствии</w:t>
      </w:r>
    </w:p>
    <w:p w:rsidR="00FB0FB9" w:rsidRPr="00DF5748" w:rsidRDefault="00FB0FB9" w:rsidP="00FB0FB9">
      <w:pPr>
        <w:pStyle w:val="Default"/>
        <w:jc w:val="both"/>
        <w:rPr>
          <w:color w:val="000000" w:themeColor="text1"/>
          <w:sz w:val="22"/>
          <w:szCs w:val="22"/>
        </w:rPr>
      </w:pPr>
      <w:r w:rsidRPr="00DF5748">
        <w:rPr>
          <w:color w:val="000000" w:themeColor="text1"/>
          <w:sz w:val="22"/>
          <w:szCs w:val="22"/>
        </w:rPr>
        <w:t>_____________________________________________________________</w:t>
      </w:r>
      <w:r w:rsidR="00604063" w:rsidRPr="00DF5748">
        <w:rPr>
          <w:color w:val="000000" w:themeColor="text1"/>
          <w:sz w:val="22"/>
          <w:szCs w:val="22"/>
        </w:rPr>
        <w:t>________________________</w:t>
      </w:r>
    </w:p>
    <w:p w:rsidR="00FB0FB9" w:rsidRPr="00DF5748" w:rsidRDefault="00FB0FB9" w:rsidP="00FB0FB9">
      <w:pPr>
        <w:pStyle w:val="Default"/>
        <w:jc w:val="both"/>
        <w:rPr>
          <w:i/>
          <w:iCs/>
          <w:color w:val="000000" w:themeColor="text1"/>
          <w:sz w:val="22"/>
          <w:szCs w:val="22"/>
        </w:rPr>
      </w:pPr>
      <w:r w:rsidRPr="00DF5748">
        <w:rPr>
          <w:i/>
          <w:iCs/>
          <w:color w:val="000000" w:themeColor="text1"/>
          <w:sz w:val="22"/>
          <w:szCs w:val="22"/>
        </w:rPr>
        <w:t xml:space="preserve">(наименование участника размещения заказа (для юридических лиц), наименование индивидуального предпринимателя) </w:t>
      </w:r>
    </w:p>
    <w:p w:rsidR="00FB0FB9" w:rsidRPr="00DF5748" w:rsidRDefault="00FB0FB9" w:rsidP="00FB0FB9">
      <w:pPr>
        <w:pStyle w:val="Default"/>
        <w:jc w:val="both"/>
        <w:rPr>
          <w:i/>
          <w:iCs/>
          <w:color w:val="000000" w:themeColor="text1"/>
          <w:sz w:val="22"/>
          <w:szCs w:val="22"/>
        </w:rPr>
      </w:pPr>
      <w:r w:rsidRPr="00DF5748">
        <w:rPr>
          <w:i/>
          <w:iCs/>
          <w:color w:val="000000" w:themeColor="text1"/>
          <w:sz w:val="22"/>
          <w:szCs w:val="22"/>
        </w:rPr>
        <w:t>на:</w:t>
      </w:r>
    </w:p>
    <w:p w:rsidR="00FB0FB9" w:rsidRPr="00DF5748" w:rsidRDefault="00FB0FB9" w:rsidP="00C4796D">
      <w:pPr>
        <w:pStyle w:val="aa"/>
        <w:numPr>
          <w:ilvl w:val="0"/>
          <w:numId w:val="17"/>
        </w:numPr>
        <w:snapToGrid/>
        <w:spacing w:line="240" w:lineRule="auto"/>
        <w:ind w:left="426" w:hanging="426"/>
        <w:rPr>
          <w:i/>
          <w:color w:val="000000" w:themeColor="text1"/>
          <w:sz w:val="22"/>
          <w:szCs w:val="22"/>
        </w:rPr>
      </w:pPr>
      <w:proofErr w:type="spellStart"/>
      <w:r w:rsidRPr="00DF5748">
        <w:rPr>
          <w:color w:val="000000" w:themeColor="text1"/>
          <w:sz w:val="22"/>
          <w:szCs w:val="22"/>
        </w:rPr>
        <w:t>непроведение</w:t>
      </w:r>
      <w:proofErr w:type="spellEnd"/>
      <w:r w:rsidRPr="00DF5748">
        <w:rPr>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FB0FB9" w:rsidRPr="00DF5748" w:rsidRDefault="00FB0FB9" w:rsidP="00C4796D">
      <w:pPr>
        <w:widowControl w:val="0"/>
        <w:numPr>
          <w:ilvl w:val="0"/>
          <w:numId w:val="17"/>
        </w:numPr>
        <w:ind w:left="426" w:hanging="426"/>
        <w:contextualSpacing/>
        <w:jc w:val="both"/>
        <w:rPr>
          <w:i/>
          <w:color w:val="000000" w:themeColor="text1"/>
          <w:sz w:val="22"/>
          <w:szCs w:val="22"/>
        </w:rPr>
      </w:pPr>
      <w:proofErr w:type="spellStart"/>
      <w:r w:rsidRPr="00DF5748">
        <w:rPr>
          <w:color w:val="000000" w:themeColor="text1"/>
          <w:sz w:val="22"/>
          <w:szCs w:val="22"/>
        </w:rPr>
        <w:t>неприостановление</w:t>
      </w:r>
      <w:proofErr w:type="spellEnd"/>
      <w:r w:rsidRPr="00DF5748">
        <w:rPr>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w:t>
      </w:r>
    </w:p>
    <w:p w:rsidR="00FB0FB9" w:rsidRPr="00DF5748" w:rsidRDefault="00FB0FB9" w:rsidP="00C4796D">
      <w:pPr>
        <w:widowControl w:val="0"/>
        <w:numPr>
          <w:ilvl w:val="0"/>
          <w:numId w:val="17"/>
        </w:numPr>
        <w:ind w:left="426" w:hanging="426"/>
        <w:contextualSpacing/>
        <w:jc w:val="both"/>
        <w:rPr>
          <w:i/>
          <w:color w:val="000000" w:themeColor="text1"/>
          <w:sz w:val="22"/>
          <w:szCs w:val="22"/>
        </w:rPr>
      </w:pPr>
      <w:proofErr w:type="gramStart"/>
      <w:r w:rsidRPr="00DF5748">
        <w:rPr>
          <w:color w:val="000000" w:themeColor="text1"/>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F5748">
        <w:rPr>
          <w:color w:val="000000" w:themeColor="text1"/>
          <w:sz w:val="22"/>
          <w:szCs w:val="22"/>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F5748">
        <w:rPr>
          <w:color w:val="000000" w:themeColor="text1"/>
          <w:sz w:val="22"/>
          <w:szCs w:val="22"/>
        </w:rPr>
        <w:t xml:space="preserve"> </w:t>
      </w:r>
      <w:proofErr w:type="gramStart"/>
      <w:r w:rsidRPr="00DF5748">
        <w:rPr>
          <w:color w:val="000000" w:themeColor="text1"/>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F5748">
        <w:rPr>
          <w:color w:val="000000" w:themeColor="text1"/>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5748">
        <w:rPr>
          <w:color w:val="000000" w:themeColor="text1"/>
          <w:sz w:val="22"/>
          <w:szCs w:val="22"/>
        </w:rPr>
        <w:t>указанных</w:t>
      </w:r>
      <w:proofErr w:type="gramEnd"/>
      <w:r w:rsidRPr="00DF5748">
        <w:rPr>
          <w:color w:val="000000" w:themeColor="text1"/>
          <w:sz w:val="22"/>
          <w:szCs w:val="22"/>
        </w:rPr>
        <w:t xml:space="preserve"> недоимки, задолженности и решение по такому заявлению на дату рассмотрения заявки на участие не принято;</w:t>
      </w:r>
    </w:p>
    <w:p w:rsidR="00FB0FB9" w:rsidRPr="00DF5748" w:rsidRDefault="00FB0FB9" w:rsidP="00C4796D">
      <w:pPr>
        <w:widowControl w:val="0"/>
        <w:numPr>
          <w:ilvl w:val="0"/>
          <w:numId w:val="17"/>
        </w:numPr>
        <w:tabs>
          <w:tab w:val="left" w:pos="175"/>
        </w:tabs>
        <w:ind w:left="426" w:hanging="426"/>
        <w:contextualSpacing/>
        <w:jc w:val="both"/>
        <w:rPr>
          <w:color w:val="000000" w:themeColor="text1"/>
          <w:sz w:val="22"/>
          <w:szCs w:val="22"/>
        </w:rPr>
      </w:pPr>
      <w:r w:rsidRPr="00DF5748">
        <w:rPr>
          <w:color w:val="000000" w:themeColor="text1"/>
          <w:sz w:val="22"/>
          <w:szCs w:val="22"/>
        </w:rPr>
        <w:t xml:space="preserve">    отсутствие в предусмотренном Федеральными </w:t>
      </w:r>
      <w:r w:rsidRPr="00DF5748">
        <w:rPr>
          <w:bCs/>
          <w:color w:val="000000" w:themeColor="text1"/>
          <w:sz w:val="22"/>
          <w:szCs w:val="22"/>
        </w:rPr>
        <w:t xml:space="preserve">Законами </w:t>
      </w:r>
      <w:r w:rsidRPr="00DF5748">
        <w:rPr>
          <w:color w:val="000000" w:themeColor="text1"/>
          <w:sz w:val="22"/>
          <w:szCs w:val="22"/>
        </w:rPr>
        <w:t>реестре недобросовестных поставщиков (подрядчиков, исполнителей) информации об участнике закупки,</w:t>
      </w:r>
    </w:p>
    <w:p w:rsidR="00FB0FB9" w:rsidRPr="00DF5748" w:rsidRDefault="00FB0FB9" w:rsidP="00C4796D">
      <w:pPr>
        <w:widowControl w:val="0"/>
        <w:numPr>
          <w:ilvl w:val="0"/>
          <w:numId w:val="17"/>
        </w:numPr>
        <w:ind w:left="426" w:hanging="426"/>
        <w:contextualSpacing/>
        <w:jc w:val="both"/>
        <w:rPr>
          <w:bCs/>
          <w:color w:val="000000" w:themeColor="text1"/>
          <w:sz w:val="22"/>
          <w:szCs w:val="22"/>
        </w:rPr>
      </w:pPr>
      <w:proofErr w:type="gramStart"/>
      <w:r w:rsidRPr="00DF5748">
        <w:rPr>
          <w:color w:val="000000" w:themeColor="text1"/>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F5748">
        <w:rPr>
          <w:color w:val="000000" w:themeColor="text1"/>
          <w:sz w:val="22"/>
          <w:szCs w:val="22"/>
        </w:rPr>
        <w:t xml:space="preserve"> товара, выполнением работы, оказанием услуги, </w:t>
      </w:r>
      <w:proofErr w:type="gramStart"/>
      <w:r w:rsidRPr="00DF5748">
        <w:rPr>
          <w:color w:val="000000" w:themeColor="text1"/>
          <w:sz w:val="22"/>
          <w:szCs w:val="22"/>
        </w:rPr>
        <w:t>являющихся</w:t>
      </w:r>
      <w:proofErr w:type="gramEnd"/>
      <w:r w:rsidRPr="00DF5748">
        <w:rPr>
          <w:color w:val="000000" w:themeColor="text1"/>
          <w:sz w:val="22"/>
          <w:szCs w:val="22"/>
        </w:rPr>
        <w:t xml:space="preserve"> объектом осуществляемой закупки, и административного наказания в виде дисквалификации;</w:t>
      </w:r>
    </w:p>
    <w:p w:rsidR="00FB0FB9" w:rsidRPr="00DF5748" w:rsidRDefault="00FB0FB9" w:rsidP="00C4796D">
      <w:pPr>
        <w:widowControl w:val="0"/>
        <w:numPr>
          <w:ilvl w:val="0"/>
          <w:numId w:val="17"/>
        </w:numPr>
        <w:ind w:left="426" w:hanging="426"/>
        <w:contextualSpacing/>
        <w:jc w:val="both"/>
        <w:rPr>
          <w:bCs/>
          <w:color w:val="000000" w:themeColor="text1"/>
          <w:sz w:val="22"/>
          <w:szCs w:val="22"/>
          <w:u w:val="single"/>
        </w:rPr>
      </w:pPr>
      <w:proofErr w:type="gramStart"/>
      <w:r w:rsidRPr="00DF5748">
        <w:rPr>
          <w:color w:val="000000" w:themeColor="text1"/>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w:t>
      </w:r>
      <w:r w:rsidR="00E77A3B">
        <w:rPr>
          <w:color w:val="000000" w:themeColor="text1"/>
          <w:sz w:val="22"/>
          <w:szCs w:val="22"/>
        </w:rPr>
        <w:t>договор</w:t>
      </w:r>
      <w:r w:rsidRPr="00DF5748">
        <w:rPr>
          <w:color w:val="000000" w:themeColor="text1"/>
          <w:sz w:val="22"/>
          <w:szCs w:val="22"/>
        </w:rPr>
        <w:t xml:space="preserve">ной службы заказчика, контрактный управляющий состоят в браке с физическими лицами, являющимися </w:t>
      </w:r>
      <w:proofErr w:type="spellStart"/>
      <w:r w:rsidRPr="00DF5748">
        <w:rPr>
          <w:color w:val="000000" w:themeColor="text1"/>
          <w:sz w:val="22"/>
          <w:szCs w:val="22"/>
        </w:rPr>
        <w:t>выгодоприобретателями</w:t>
      </w:r>
      <w:proofErr w:type="spellEnd"/>
      <w:r w:rsidRPr="00DF5748">
        <w:rPr>
          <w:color w:val="000000" w:themeColor="text1"/>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DF5748">
        <w:rPr>
          <w:color w:val="000000" w:themeColor="text1"/>
          <w:sz w:val="22"/>
          <w:szCs w:val="22"/>
        </w:rPr>
        <w:t xml:space="preserve"> </w:t>
      </w:r>
      <w:proofErr w:type="gramStart"/>
      <w:r w:rsidRPr="00DF5748">
        <w:rPr>
          <w:color w:val="000000" w:themeColor="text1"/>
          <w:sz w:val="22"/>
          <w:szCs w:val="22"/>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5748">
        <w:rPr>
          <w:color w:val="000000" w:themeColor="text1"/>
          <w:sz w:val="22"/>
          <w:szCs w:val="22"/>
        </w:rPr>
        <w:t>неполнородными</w:t>
      </w:r>
      <w:proofErr w:type="spellEnd"/>
      <w:r w:rsidRPr="00DF5748">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FB0FB9" w:rsidRPr="00DF5748" w:rsidRDefault="00FB0FB9" w:rsidP="00C4796D">
      <w:pPr>
        <w:widowControl w:val="0"/>
        <w:numPr>
          <w:ilvl w:val="0"/>
          <w:numId w:val="17"/>
        </w:numPr>
        <w:ind w:left="426" w:hanging="426"/>
        <w:contextualSpacing/>
        <w:jc w:val="both"/>
        <w:rPr>
          <w:bCs/>
          <w:color w:val="000000" w:themeColor="text1"/>
          <w:sz w:val="22"/>
          <w:szCs w:val="22"/>
          <w:u w:val="single"/>
        </w:rPr>
      </w:pPr>
      <w:r w:rsidRPr="00DF5748">
        <w:rPr>
          <w:color w:val="000000" w:themeColor="text1"/>
          <w:sz w:val="22"/>
          <w:szCs w:val="22"/>
        </w:rPr>
        <w:t xml:space="preserve">участник закупки не является </w:t>
      </w:r>
      <w:proofErr w:type="spellStart"/>
      <w:r w:rsidRPr="00DF5748">
        <w:rPr>
          <w:color w:val="000000" w:themeColor="text1"/>
          <w:sz w:val="22"/>
          <w:szCs w:val="22"/>
        </w:rPr>
        <w:t>офшорной</w:t>
      </w:r>
      <w:proofErr w:type="spellEnd"/>
      <w:r w:rsidRPr="00DF5748">
        <w:rPr>
          <w:color w:val="000000" w:themeColor="text1"/>
          <w:sz w:val="22"/>
          <w:szCs w:val="22"/>
        </w:rPr>
        <w:t xml:space="preserve"> компанией.</w:t>
      </w:r>
    </w:p>
    <w:p w:rsidR="00FB0FB9" w:rsidRPr="00DF5748" w:rsidRDefault="00FB0FB9" w:rsidP="00FB0FB9">
      <w:pPr>
        <w:autoSpaceDE w:val="0"/>
        <w:autoSpaceDN w:val="0"/>
        <w:adjustRightInd w:val="0"/>
        <w:ind w:firstLine="709"/>
        <w:rPr>
          <w:color w:val="000000" w:themeColor="text1"/>
          <w:sz w:val="22"/>
          <w:szCs w:val="22"/>
        </w:rPr>
      </w:pPr>
      <w:proofErr w:type="gramStart"/>
      <w:r w:rsidRPr="00DF5748">
        <w:rPr>
          <w:color w:val="000000" w:themeColor="text1"/>
          <w:sz w:val="22"/>
          <w:szCs w:val="22"/>
        </w:rPr>
        <w:t xml:space="preserve">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 </w:t>
      </w:r>
      <w:proofErr w:type="gramEnd"/>
    </w:p>
    <w:p w:rsidR="00FB0FB9" w:rsidRPr="00DF5748" w:rsidRDefault="00FB0FB9" w:rsidP="00FB0FB9">
      <w:pPr>
        <w:pStyle w:val="Default"/>
        <w:ind w:firstLine="709"/>
        <w:jc w:val="both"/>
        <w:rPr>
          <w:color w:val="000000" w:themeColor="text1"/>
          <w:sz w:val="22"/>
          <w:szCs w:val="22"/>
        </w:rPr>
      </w:pPr>
      <w:r w:rsidRPr="00DF5748">
        <w:rPr>
          <w:color w:val="000000" w:themeColor="text1"/>
          <w:sz w:val="22"/>
          <w:szCs w:val="22"/>
        </w:rPr>
        <w:t xml:space="preserve">В случае если по итогам рассмотрения заявок Заказчик предложит нам заключить Договор, мы берем на себя обязательства подписать данный Договор в соответствии с требованиями документации о запросе котировок на условиях согласно проекту Договора. </w:t>
      </w:r>
    </w:p>
    <w:p w:rsidR="00FB0FB9" w:rsidRPr="00DF5748" w:rsidRDefault="00FB0FB9" w:rsidP="00FB0FB9">
      <w:pPr>
        <w:pStyle w:val="Default"/>
        <w:ind w:firstLine="709"/>
        <w:jc w:val="both"/>
        <w:rPr>
          <w:color w:val="000000" w:themeColor="text1"/>
          <w:sz w:val="22"/>
          <w:szCs w:val="22"/>
        </w:rPr>
      </w:pPr>
      <w:r w:rsidRPr="00DF5748">
        <w:rPr>
          <w:color w:val="000000" w:themeColor="text1"/>
          <w:sz w:val="22"/>
          <w:szCs w:val="22"/>
        </w:rPr>
        <w:t xml:space="preserve">В случае если мы будем признаны участником, который сделал предпоследнее предложение о цене Договора, а победитель будет признан уклонившимся от заключения Договора, мы обязуемся подписать данный Договор в соответствии с требованиями документации на условиях согласно проекту Договора. </w:t>
      </w:r>
    </w:p>
    <w:p w:rsidR="00FB0FB9" w:rsidRPr="00DF5748" w:rsidRDefault="00FB0FB9" w:rsidP="00FB0FB9">
      <w:pPr>
        <w:pStyle w:val="Default"/>
        <w:ind w:firstLine="709"/>
        <w:jc w:val="both"/>
        <w:rPr>
          <w:color w:val="000000" w:themeColor="text1"/>
          <w:sz w:val="22"/>
          <w:szCs w:val="22"/>
        </w:rPr>
      </w:pPr>
      <w:r w:rsidRPr="00DF5748">
        <w:rPr>
          <w:color w:val="000000" w:themeColor="text1"/>
          <w:sz w:val="22"/>
          <w:szCs w:val="22"/>
        </w:rPr>
        <w:t xml:space="preserve">В случае если мы будем признаны единственным участником, мы обязуемся подписать договор в соответствии с требованиями документации на условиях согласно проекту Договора и по согласованной с Заказчиком цене, не превышающей начальной (максимальной) цены договора, указанной в извещении и закупочной документации. </w:t>
      </w:r>
    </w:p>
    <w:p w:rsidR="00FB0FB9" w:rsidRPr="00DF5748" w:rsidRDefault="00FB0FB9" w:rsidP="00FB0FB9">
      <w:pPr>
        <w:pStyle w:val="Default"/>
        <w:ind w:firstLine="709"/>
        <w:jc w:val="both"/>
        <w:rPr>
          <w:color w:val="000000" w:themeColor="text1"/>
          <w:sz w:val="22"/>
          <w:szCs w:val="22"/>
        </w:rPr>
      </w:pPr>
      <w:r w:rsidRPr="00DF5748">
        <w:rPr>
          <w:color w:val="000000" w:themeColor="text1"/>
          <w:sz w:val="22"/>
          <w:szCs w:val="22"/>
        </w:rPr>
        <w:t xml:space="preserve">Также подтверждаем, что мы извещены о включении сведений о </w:t>
      </w:r>
    </w:p>
    <w:p w:rsidR="00FB0FB9" w:rsidRPr="00DF5748" w:rsidRDefault="00FB0FB9" w:rsidP="00FB0FB9">
      <w:pPr>
        <w:pStyle w:val="Default"/>
        <w:jc w:val="both"/>
        <w:rPr>
          <w:color w:val="000000" w:themeColor="text1"/>
          <w:sz w:val="22"/>
          <w:szCs w:val="22"/>
        </w:rPr>
      </w:pPr>
      <w:r w:rsidRPr="00DF5748">
        <w:rPr>
          <w:color w:val="000000" w:themeColor="text1"/>
          <w:sz w:val="22"/>
          <w:szCs w:val="22"/>
        </w:rPr>
        <w:t xml:space="preserve">_______________________________________________________________________________ </w:t>
      </w:r>
    </w:p>
    <w:p w:rsidR="00FB0FB9" w:rsidRPr="00DF5748" w:rsidRDefault="00FB0FB9" w:rsidP="00FB0FB9">
      <w:pPr>
        <w:pStyle w:val="Default"/>
        <w:jc w:val="both"/>
        <w:rPr>
          <w:color w:val="000000" w:themeColor="text1"/>
          <w:sz w:val="22"/>
          <w:szCs w:val="22"/>
        </w:rPr>
      </w:pPr>
      <w:r w:rsidRPr="00DF5748">
        <w:rPr>
          <w:i/>
          <w:iCs/>
          <w:color w:val="000000" w:themeColor="text1"/>
          <w:sz w:val="22"/>
          <w:szCs w:val="22"/>
        </w:rPr>
        <w:t xml:space="preserve">(наименование участника) </w:t>
      </w:r>
    </w:p>
    <w:tbl>
      <w:tblPr>
        <w:tblW w:w="17482" w:type="dxa"/>
        <w:tblLayout w:type="fixed"/>
        <w:tblLook w:val="0000"/>
      </w:tblPr>
      <w:tblGrid>
        <w:gridCol w:w="9322"/>
        <w:gridCol w:w="4080"/>
        <w:gridCol w:w="4080"/>
      </w:tblGrid>
      <w:tr w:rsidR="00FB0FB9" w:rsidRPr="00DF5748" w:rsidTr="00FB0FB9">
        <w:trPr>
          <w:trHeight w:val="295"/>
        </w:trPr>
        <w:tc>
          <w:tcPr>
            <w:tcW w:w="9322" w:type="dxa"/>
          </w:tcPr>
          <w:p w:rsidR="00FB0FB9" w:rsidRPr="00DF5748" w:rsidRDefault="00FB0FB9" w:rsidP="00FB0FB9">
            <w:pPr>
              <w:pStyle w:val="Default"/>
              <w:ind w:right="-5634"/>
              <w:jc w:val="both"/>
              <w:rPr>
                <w:color w:val="000000" w:themeColor="text1"/>
                <w:sz w:val="22"/>
                <w:szCs w:val="22"/>
              </w:rPr>
            </w:pPr>
            <w:r w:rsidRPr="00DF5748">
              <w:rPr>
                <w:color w:val="000000" w:themeColor="text1"/>
                <w:sz w:val="22"/>
                <w:szCs w:val="22"/>
              </w:rPr>
              <w:t>в Реестр недобросовестных поставщиков в случае уклонения нами от заключения Договора.</w:t>
            </w:r>
          </w:p>
        </w:tc>
        <w:tc>
          <w:tcPr>
            <w:tcW w:w="4080" w:type="dxa"/>
          </w:tcPr>
          <w:p w:rsidR="00FB0FB9" w:rsidRPr="00DF5748" w:rsidRDefault="00FB0FB9" w:rsidP="00FB0FB9">
            <w:pPr>
              <w:pStyle w:val="Default"/>
              <w:jc w:val="both"/>
              <w:rPr>
                <w:color w:val="000000" w:themeColor="text1"/>
                <w:sz w:val="22"/>
                <w:szCs w:val="22"/>
              </w:rPr>
            </w:pPr>
          </w:p>
          <w:p w:rsidR="00FB0FB9" w:rsidRPr="00DF5748" w:rsidRDefault="00FB0FB9" w:rsidP="00FB0FB9">
            <w:pPr>
              <w:pStyle w:val="Default"/>
              <w:jc w:val="both"/>
              <w:rPr>
                <w:color w:val="000000" w:themeColor="text1"/>
                <w:sz w:val="22"/>
                <w:szCs w:val="22"/>
              </w:rPr>
            </w:pPr>
          </w:p>
        </w:tc>
        <w:tc>
          <w:tcPr>
            <w:tcW w:w="4080" w:type="dxa"/>
          </w:tcPr>
          <w:p w:rsidR="00FB0FB9" w:rsidRPr="00DF5748" w:rsidRDefault="00FB0FB9" w:rsidP="00FB0FB9">
            <w:pPr>
              <w:pStyle w:val="Default"/>
              <w:jc w:val="both"/>
              <w:rPr>
                <w:color w:val="000000" w:themeColor="text1"/>
                <w:sz w:val="22"/>
                <w:szCs w:val="22"/>
              </w:rPr>
            </w:pPr>
          </w:p>
        </w:tc>
      </w:tr>
    </w:tbl>
    <w:p w:rsidR="00FB0FB9" w:rsidRPr="00DF5748" w:rsidRDefault="00FB0FB9" w:rsidP="00FB0FB9">
      <w:pPr>
        <w:adjustRightInd w:val="0"/>
        <w:spacing w:line="240" w:lineRule="exact"/>
        <w:rPr>
          <w:color w:val="000000" w:themeColor="text1"/>
          <w:sz w:val="22"/>
          <w:szCs w:val="22"/>
        </w:rPr>
      </w:pPr>
      <w:r w:rsidRPr="00DF5748">
        <w:rPr>
          <w:color w:val="000000" w:themeColor="text1"/>
          <w:sz w:val="22"/>
          <w:szCs w:val="22"/>
        </w:rPr>
        <w:t>Сообщаем, что _______________________________________________________________________</w:t>
      </w:r>
    </w:p>
    <w:p w:rsidR="00FB0FB9" w:rsidRPr="00DF5748" w:rsidRDefault="00FB0FB9" w:rsidP="00FB0FB9">
      <w:pPr>
        <w:adjustRightInd w:val="0"/>
        <w:ind w:firstLine="709"/>
        <w:rPr>
          <w:color w:val="000000" w:themeColor="text1"/>
          <w:sz w:val="22"/>
          <w:szCs w:val="22"/>
        </w:rPr>
      </w:pPr>
      <w:r w:rsidRPr="00DF5748">
        <w:rPr>
          <w:color w:val="000000" w:themeColor="text1"/>
          <w:sz w:val="22"/>
          <w:szCs w:val="22"/>
        </w:rPr>
        <w:t xml:space="preserve">                                                                      (наименование участника)</w:t>
      </w:r>
    </w:p>
    <w:p w:rsidR="00FB0FB9" w:rsidRPr="00DF5748" w:rsidRDefault="00FB0FB9" w:rsidP="00FB0FB9">
      <w:pPr>
        <w:pStyle w:val="ac"/>
        <w:widowControl w:val="0"/>
        <w:jc w:val="both"/>
        <w:rPr>
          <w:color w:val="000000" w:themeColor="text1"/>
          <w:sz w:val="22"/>
          <w:szCs w:val="22"/>
        </w:rPr>
      </w:pPr>
      <w:r w:rsidRPr="00DF5748">
        <w:rPr>
          <w:color w:val="000000" w:themeColor="text1"/>
          <w:sz w:val="22"/>
          <w:szCs w:val="22"/>
        </w:rPr>
        <w:t>является субъектом малого предпринимательства.</w:t>
      </w:r>
    </w:p>
    <w:p w:rsidR="00FB0FB9" w:rsidRPr="00DF5748" w:rsidRDefault="00FB0FB9" w:rsidP="00FB0FB9">
      <w:pPr>
        <w:rPr>
          <w:color w:val="000000" w:themeColor="text1"/>
          <w:sz w:val="10"/>
          <w:szCs w:val="10"/>
        </w:rPr>
      </w:pPr>
    </w:p>
    <w:p w:rsidR="00186BD4" w:rsidRDefault="00186BD4">
      <w:pPr>
        <w:spacing w:after="200" w:line="276" w:lineRule="auto"/>
        <w:rPr>
          <w:color w:val="000000" w:themeColor="text1"/>
          <w:sz w:val="28"/>
          <w:szCs w:val="28"/>
        </w:rPr>
      </w:pPr>
      <w:r>
        <w:rPr>
          <w:color w:val="000000" w:themeColor="text1"/>
          <w:sz w:val="28"/>
          <w:szCs w:val="28"/>
        </w:rPr>
        <w:br w:type="page"/>
      </w:r>
    </w:p>
    <w:p w:rsidR="00FB0FB9" w:rsidRPr="00DF5748" w:rsidRDefault="00FB0FB9" w:rsidP="00FB0FB9">
      <w:pPr>
        <w:jc w:val="center"/>
        <w:rPr>
          <w:color w:val="000000" w:themeColor="text1"/>
        </w:rPr>
      </w:pPr>
      <w:r w:rsidRPr="00DF5748">
        <w:rPr>
          <w:color w:val="000000" w:themeColor="text1"/>
          <w:sz w:val="28"/>
          <w:szCs w:val="28"/>
        </w:rPr>
        <w:lastRenderedPageBreak/>
        <w:t>Инструкция по заполнению</w:t>
      </w:r>
    </w:p>
    <w:p w:rsidR="00FB0FB9" w:rsidRPr="00DF5748" w:rsidRDefault="00FB0FB9" w:rsidP="00DE5A51">
      <w:pPr>
        <w:ind w:firstLine="540"/>
        <w:jc w:val="both"/>
        <w:rPr>
          <w:color w:val="000000" w:themeColor="text1"/>
        </w:rPr>
      </w:pPr>
      <w:r w:rsidRPr="00DF5748">
        <w:rPr>
          <w:color w:val="000000" w:themeColor="text1"/>
        </w:rPr>
        <w:t>Котировочная заявка на участие в запросе котировок следует оформить на официальном бланке Участника. Участник присваивает дату и номер в соответствии с принятыми у него правилами документооборота.</w:t>
      </w:r>
    </w:p>
    <w:p w:rsidR="00FB0FB9" w:rsidRPr="00DF5748" w:rsidRDefault="00FB0FB9" w:rsidP="00DE5A51">
      <w:pPr>
        <w:ind w:firstLine="540"/>
        <w:jc w:val="both"/>
        <w:rPr>
          <w:color w:val="000000" w:themeColor="text1"/>
        </w:rPr>
      </w:pPr>
      <w:r w:rsidRPr="00DF5748">
        <w:rPr>
          <w:color w:val="000000" w:themeColor="text1"/>
        </w:rPr>
        <w:t>Участник должен указать свое полное наименование (с указанием организационно-правовой формы) и юридический адрес.</w:t>
      </w:r>
    </w:p>
    <w:p w:rsidR="00FB0FB9" w:rsidRPr="00DF5748" w:rsidRDefault="00FB0FB9" w:rsidP="00DE5A51">
      <w:pPr>
        <w:ind w:firstLine="540"/>
        <w:jc w:val="both"/>
        <w:rPr>
          <w:color w:val="000000" w:themeColor="text1"/>
        </w:rPr>
      </w:pPr>
      <w:r w:rsidRPr="00DF5748">
        <w:rPr>
          <w:color w:val="000000" w:themeColor="text1"/>
        </w:rPr>
        <w:t xml:space="preserve">Участник должен указать стоимость цифрами и словами, в рублях, с учетом или без учета НДС. </w:t>
      </w:r>
    </w:p>
    <w:p w:rsidR="00FB0FB9" w:rsidRPr="00DF5748" w:rsidRDefault="00FB0FB9" w:rsidP="00DE5A51">
      <w:pPr>
        <w:ind w:firstLine="540"/>
        <w:jc w:val="both"/>
        <w:rPr>
          <w:color w:val="000000" w:themeColor="text1"/>
          <w:sz w:val="20"/>
          <w:szCs w:val="20"/>
        </w:rPr>
      </w:pPr>
      <w:r w:rsidRPr="00DF5748">
        <w:rPr>
          <w:color w:val="000000" w:themeColor="text1"/>
        </w:rPr>
        <w:t>Котировочная заявка должна быть подписана, проставлена печать (при наличии)</w:t>
      </w:r>
    </w:p>
    <w:p w:rsidR="00C00D15" w:rsidRPr="00DF5748" w:rsidRDefault="00C00D15" w:rsidP="00DE5A51">
      <w:pPr>
        <w:jc w:val="both"/>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751693">
      <w:pPr>
        <w:rPr>
          <w:color w:val="000000" w:themeColor="text1"/>
        </w:rPr>
      </w:pPr>
    </w:p>
    <w:sectPr w:rsidR="00C00D15" w:rsidRPr="00DF5748" w:rsidSect="00E82EBD">
      <w:pgSz w:w="11906" w:h="16838"/>
      <w:pgMar w:top="510" w:right="709"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MS Gothic"/>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iosCond">
    <w:altName w:val="HeliosCond"/>
    <w:panose1 w:val="00000000000000000000"/>
    <w:charset w:val="CC"/>
    <w:family w:val="swiss"/>
    <w:notTrueType/>
    <w:pitch w:val="default"/>
    <w:sig w:usb0="00000201" w:usb1="00000000" w:usb2="00000000" w:usb3="00000000" w:csb0="00000004" w:csb1="00000000"/>
  </w:font>
  <w:font w:name="DejaVu Sans">
    <w:charset w:val="CC"/>
    <w:family w:val="swiss"/>
    <w:pitch w:val="variable"/>
    <w:sig w:usb0="E7002EFF" w:usb1="5200F5FF" w:usb2="0A242021"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3">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font125">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5"/>
    <w:multiLevelType w:val="multilevel"/>
    <w:tmpl w:val="00000015"/>
    <w:name w:val="WW8Num3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B"/>
    <w:multiLevelType w:val="multilevel"/>
    <w:tmpl w:val="0000001B"/>
    <w:name w:val="WW8Num4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10B2AF8"/>
    <w:multiLevelType w:val="multilevel"/>
    <w:tmpl w:val="3B92D2F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0C5DFE"/>
    <w:multiLevelType w:val="multilevel"/>
    <w:tmpl w:val="11AEAB62"/>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C74755A"/>
    <w:multiLevelType w:val="hybridMultilevel"/>
    <w:tmpl w:val="78AAB60E"/>
    <w:lvl w:ilvl="0" w:tplc="5FF82422">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E7E04D5"/>
    <w:multiLevelType w:val="singleLevel"/>
    <w:tmpl w:val="D34A6FD8"/>
    <w:lvl w:ilvl="0">
      <w:start w:val="1"/>
      <w:numFmt w:val="decimal"/>
      <w:pStyle w:val="30"/>
      <w:lvlText w:val="%1."/>
      <w:lvlJc w:val="left"/>
      <w:pPr>
        <w:tabs>
          <w:tab w:val="num" w:pos="360"/>
        </w:tabs>
        <w:ind w:left="360" w:hanging="360"/>
      </w:pPr>
    </w:lvl>
  </w:abstractNum>
  <w:abstractNum w:abstractNumId="10">
    <w:nsid w:val="232E5C76"/>
    <w:multiLevelType w:val="hybridMultilevel"/>
    <w:tmpl w:val="CA2C8F92"/>
    <w:lvl w:ilvl="0" w:tplc="43462472">
      <w:start w:val="1"/>
      <w:numFmt w:val="decimal"/>
      <w:pStyle w:val="5"/>
      <w:lvlText w:val="%1."/>
      <w:lvlJc w:val="left"/>
      <w:pPr>
        <w:ind w:left="1065" w:hanging="360"/>
      </w:pPr>
      <w:rPr>
        <w:rFonts w:hint="default"/>
        <w:sz w:val="24"/>
        <w:szCs w:val="24"/>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69556E0"/>
    <w:multiLevelType w:val="hybridMultilevel"/>
    <w:tmpl w:val="0DD612C6"/>
    <w:lvl w:ilvl="0" w:tplc="5FF8242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A062F99"/>
    <w:multiLevelType w:val="hybridMultilevel"/>
    <w:tmpl w:val="587031EE"/>
    <w:lvl w:ilvl="0" w:tplc="D22ECEA4">
      <w:start w:val="1"/>
      <w:numFmt w:val="decimal"/>
      <w:lvlText w:val="%1."/>
      <w:lvlJc w:val="left"/>
      <w:pPr>
        <w:ind w:left="360" w:hanging="360"/>
      </w:pPr>
      <w:rPr>
        <w:rFonts w:cs="Times New Roman" w:hint="default"/>
        <w:b w:val="0"/>
        <w:i w:val="0"/>
        <w:color w:val="auto"/>
        <w:sz w:val="2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3C432924"/>
    <w:multiLevelType w:val="hybridMultilevel"/>
    <w:tmpl w:val="BDB42D70"/>
    <w:styleLink w:val="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D424169"/>
    <w:multiLevelType w:val="hybridMultilevel"/>
    <w:tmpl w:val="7D409280"/>
    <w:lvl w:ilvl="0" w:tplc="B28E78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84FB1"/>
    <w:multiLevelType w:val="hybridMultilevel"/>
    <w:tmpl w:val="14E620B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4F15154E"/>
    <w:multiLevelType w:val="hybridMultilevel"/>
    <w:tmpl w:val="FB30F432"/>
    <w:lvl w:ilvl="0" w:tplc="AF167ABA">
      <w:start w:val="1"/>
      <w:numFmt w:val="bullet"/>
      <w:pStyle w:val="a0"/>
      <w:lvlText w:val=""/>
      <w:lvlJc w:val="left"/>
      <w:pPr>
        <w:tabs>
          <w:tab w:val="num" w:pos="360"/>
        </w:tabs>
        <w:ind w:left="360" w:hanging="360"/>
      </w:pPr>
      <w:rPr>
        <w:rFonts w:ascii="Wingdings" w:hAnsi="Wingdings" w:hint="default"/>
      </w:rPr>
    </w:lvl>
    <w:lvl w:ilvl="1" w:tplc="04190019" w:tentative="1">
      <w:start w:val="1"/>
      <w:numFmt w:val="bullet"/>
      <w:pStyle w:val="-0"/>
      <w:lvlText w:val="o"/>
      <w:lvlJc w:val="left"/>
      <w:pPr>
        <w:tabs>
          <w:tab w:val="num" w:pos="-1429"/>
        </w:tabs>
        <w:ind w:left="-1429" w:hanging="360"/>
      </w:pPr>
      <w:rPr>
        <w:rFonts w:ascii="Courier New" w:hAnsi="Courier New" w:cs="Courier New" w:hint="default"/>
      </w:rPr>
    </w:lvl>
    <w:lvl w:ilvl="2" w:tplc="0419001B" w:tentative="1">
      <w:start w:val="1"/>
      <w:numFmt w:val="bullet"/>
      <w:pStyle w:val="a1"/>
      <w:lvlText w:val=""/>
      <w:lvlJc w:val="left"/>
      <w:pPr>
        <w:tabs>
          <w:tab w:val="num" w:pos="-709"/>
        </w:tabs>
        <w:ind w:left="-709" w:hanging="360"/>
      </w:pPr>
      <w:rPr>
        <w:rFonts w:ascii="Wingdings" w:hAnsi="Wingdings" w:hint="default"/>
      </w:rPr>
    </w:lvl>
    <w:lvl w:ilvl="3" w:tplc="0419000F" w:tentative="1">
      <w:start w:val="1"/>
      <w:numFmt w:val="bullet"/>
      <w:lvlText w:val=""/>
      <w:lvlJc w:val="left"/>
      <w:pPr>
        <w:tabs>
          <w:tab w:val="num" w:pos="11"/>
        </w:tabs>
        <w:ind w:left="11" w:hanging="360"/>
      </w:pPr>
      <w:rPr>
        <w:rFonts w:ascii="Symbol" w:hAnsi="Symbol" w:hint="default"/>
      </w:rPr>
    </w:lvl>
    <w:lvl w:ilvl="4" w:tplc="04190019" w:tentative="1">
      <w:start w:val="1"/>
      <w:numFmt w:val="bullet"/>
      <w:lvlText w:val="o"/>
      <w:lvlJc w:val="left"/>
      <w:pPr>
        <w:tabs>
          <w:tab w:val="num" w:pos="731"/>
        </w:tabs>
        <w:ind w:left="731" w:hanging="360"/>
      </w:pPr>
      <w:rPr>
        <w:rFonts w:ascii="Courier New" w:hAnsi="Courier New" w:cs="Courier New" w:hint="default"/>
      </w:rPr>
    </w:lvl>
    <w:lvl w:ilvl="5" w:tplc="0419001B" w:tentative="1">
      <w:start w:val="1"/>
      <w:numFmt w:val="bullet"/>
      <w:lvlText w:val=""/>
      <w:lvlJc w:val="left"/>
      <w:pPr>
        <w:tabs>
          <w:tab w:val="num" w:pos="1451"/>
        </w:tabs>
        <w:ind w:left="1451" w:hanging="360"/>
      </w:pPr>
      <w:rPr>
        <w:rFonts w:ascii="Wingdings" w:hAnsi="Wingdings" w:hint="default"/>
      </w:rPr>
    </w:lvl>
    <w:lvl w:ilvl="6" w:tplc="0419000F" w:tentative="1">
      <w:start w:val="1"/>
      <w:numFmt w:val="bullet"/>
      <w:lvlText w:val=""/>
      <w:lvlJc w:val="left"/>
      <w:pPr>
        <w:tabs>
          <w:tab w:val="num" w:pos="2171"/>
        </w:tabs>
        <w:ind w:left="2171" w:hanging="360"/>
      </w:pPr>
      <w:rPr>
        <w:rFonts w:ascii="Symbol" w:hAnsi="Symbol" w:hint="default"/>
      </w:rPr>
    </w:lvl>
    <w:lvl w:ilvl="7" w:tplc="04190019" w:tentative="1">
      <w:start w:val="1"/>
      <w:numFmt w:val="bullet"/>
      <w:lvlText w:val="o"/>
      <w:lvlJc w:val="left"/>
      <w:pPr>
        <w:tabs>
          <w:tab w:val="num" w:pos="2891"/>
        </w:tabs>
        <w:ind w:left="2891" w:hanging="360"/>
      </w:pPr>
      <w:rPr>
        <w:rFonts w:ascii="Courier New" w:hAnsi="Courier New" w:cs="Courier New" w:hint="default"/>
      </w:rPr>
    </w:lvl>
    <w:lvl w:ilvl="8" w:tplc="0419001B" w:tentative="1">
      <w:start w:val="1"/>
      <w:numFmt w:val="bullet"/>
      <w:lvlText w:val=""/>
      <w:lvlJc w:val="left"/>
      <w:pPr>
        <w:tabs>
          <w:tab w:val="num" w:pos="3611"/>
        </w:tabs>
        <w:ind w:left="3611" w:hanging="360"/>
      </w:pPr>
      <w:rPr>
        <w:rFonts w:ascii="Wingdings" w:hAnsi="Wingdings" w:hint="default"/>
      </w:rPr>
    </w:lvl>
  </w:abstractNum>
  <w:abstractNum w:abstractNumId="18">
    <w:nsid w:val="50395034"/>
    <w:multiLevelType w:val="multilevel"/>
    <w:tmpl w:val="5690368C"/>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37F784F"/>
    <w:multiLevelType w:val="hybridMultilevel"/>
    <w:tmpl w:val="9DD0BB30"/>
    <w:lvl w:ilvl="0" w:tplc="5FF8242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53D14259"/>
    <w:multiLevelType w:val="hybridMultilevel"/>
    <w:tmpl w:val="30A21736"/>
    <w:lvl w:ilvl="0" w:tplc="5FF82422">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548527C3"/>
    <w:multiLevelType w:val="multilevel"/>
    <w:tmpl w:val="0C78A9A8"/>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vanish/>
        <w:color w:val="auto"/>
        <w:sz w:val="22"/>
        <w:szCs w:val="22"/>
        <w:vertAlign w:val="baseline"/>
      </w:rPr>
    </w:lvl>
    <w:lvl w:ilvl="1">
      <w:start w:val="1"/>
      <w:numFmt w:val="decimal"/>
      <w:isLgl/>
      <w:lvlText w:val="%1.%2."/>
      <w:lvlJc w:val="left"/>
      <w:pPr>
        <w:tabs>
          <w:tab w:val="num" w:pos="993"/>
        </w:tabs>
        <w:ind w:left="1277" w:hanging="851"/>
      </w:pPr>
      <w:rPr>
        <w:rFonts w:ascii="Times New Roman" w:hAnsi="Times New Roman" w:hint="default"/>
        <w:b/>
        <w:i w:val="0"/>
        <w:caps w:val="0"/>
        <w:strike w:val="0"/>
        <w:dstrike w:val="0"/>
        <w:vanish w:val="0"/>
        <w:color w:val="000000"/>
        <w:sz w:val="22"/>
        <w:szCs w:val="22"/>
        <w:vertAlign w:val="baseline"/>
      </w:rPr>
    </w:lvl>
    <w:lvl w:ilvl="2">
      <w:start w:val="1"/>
      <w:numFmt w:val="decimal"/>
      <w:isLgl/>
      <w:lvlText w:val="%1.%2.%3."/>
      <w:lvlJc w:val="left"/>
      <w:pPr>
        <w:tabs>
          <w:tab w:val="num" w:pos="1419"/>
        </w:tabs>
        <w:ind w:left="1419"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183"/>
        </w:tabs>
        <w:ind w:left="118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2">
    <w:nsid w:val="5F1C1026"/>
    <w:multiLevelType w:val="multilevel"/>
    <w:tmpl w:val="81AC39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5872DA"/>
    <w:multiLevelType w:val="multilevel"/>
    <w:tmpl w:val="11AEAB62"/>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66192816"/>
    <w:multiLevelType w:val="hybridMultilevel"/>
    <w:tmpl w:val="478E794C"/>
    <w:lvl w:ilvl="0" w:tplc="0419000F">
      <w:start w:val="1"/>
      <w:numFmt w:val="decimal"/>
      <w:pStyle w:val="4"/>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B8631C7"/>
    <w:multiLevelType w:val="hybridMultilevel"/>
    <w:tmpl w:val="C73CFBA4"/>
    <w:lvl w:ilvl="0" w:tplc="5FF824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921C71"/>
    <w:multiLevelType w:val="multilevel"/>
    <w:tmpl w:val="81AC39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E92F5E"/>
    <w:multiLevelType w:val="hybridMultilevel"/>
    <w:tmpl w:val="2E4CA7C8"/>
    <w:lvl w:ilvl="0" w:tplc="02E692A4">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739157CC"/>
    <w:multiLevelType w:val="hybridMultilevel"/>
    <w:tmpl w:val="F84C2278"/>
    <w:lvl w:ilvl="0" w:tplc="63C27726">
      <w:start w:val="1"/>
      <w:numFmt w:val="bullet"/>
      <w:pStyle w:val="a2"/>
      <w:lvlText w:val=""/>
      <w:lvlJc w:val="left"/>
      <w:pPr>
        <w:tabs>
          <w:tab w:val="num" w:pos="927"/>
        </w:tabs>
        <w:ind w:left="0" w:firstLine="567"/>
      </w:pPr>
      <w:rPr>
        <w:rFonts w:ascii="Symbol" w:hAnsi="Symbol" w:hint="default"/>
      </w:rPr>
    </w:lvl>
    <w:lvl w:ilvl="1" w:tplc="71EA80AA" w:tentative="1">
      <w:start w:val="1"/>
      <w:numFmt w:val="bullet"/>
      <w:lvlText w:val="o"/>
      <w:lvlJc w:val="left"/>
      <w:pPr>
        <w:tabs>
          <w:tab w:val="num" w:pos="1440"/>
        </w:tabs>
        <w:ind w:left="1440" w:hanging="360"/>
      </w:pPr>
      <w:rPr>
        <w:rFonts w:ascii="Courier New" w:hAnsi="Courier New" w:hint="default"/>
      </w:rPr>
    </w:lvl>
    <w:lvl w:ilvl="2" w:tplc="7C2E76F4" w:tentative="1">
      <w:start w:val="1"/>
      <w:numFmt w:val="bullet"/>
      <w:lvlText w:val=""/>
      <w:lvlJc w:val="left"/>
      <w:pPr>
        <w:tabs>
          <w:tab w:val="num" w:pos="2160"/>
        </w:tabs>
        <w:ind w:left="2160" w:hanging="360"/>
      </w:pPr>
      <w:rPr>
        <w:rFonts w:ascii="Wingdings" w:hAnsi="Wingdings" w:hint="default"/>
      </w:rPr>
    </w:lvl>
    <w:lvl w:ilvl="3" w:tplc="D96CA71A" w:tentative="1">
      <w:start w:val="1"/>
      <w:numFmt w:val="bullet"/>
      <w:lvlText w:val=""/>
      <w:lvlJc w:val="left"/>
      <w:pPr>
        <w:tabs>
          <w:tab w:val="num" w:pos="2880"/>
        </w:tabs>
        <w:ind w:left="2880" w:hanging="360"/>
      </w:pPr>
      <w:rPr>
        <w:rFonts w:ascii="Symbol" w:hAnsi="Symbol" w:hint="default"/>
      </w:rPr>
    </w:lvl>
    <w:lvl w:ilvl="4" w:tplc="F8C40792" w:tentative="1">
      <w:start w:val="1"/>
      <w:numFmt w:val="bullet"/>
      <w:lvlText w:val="o"/>
      <w:lvlJc w:val="left"/>
      <w:pPr>
        <w:tabs>
          <w:tab w:val="num" w:pos="3600"/>
        </w:tabs>
        <w:ind w:left="3600" w:hanging="360"/>
      </w:pPr>
      <w:rPr>
        <w:rFonts w:ascii="Courier New" w:hAnsi="Courier New" w:hint="default"/>
      </w:rPr>
    </w:lvl>
    <w:lvl w:ilvl="5" w:tplc="BFA0DA34" w:tentative="1">
      <w:start w:val="1"/>
      <w:numFmt w:val="bullet"/>
      <w:lvlText w:val=""/>
      <w:lvlJc w:val="left"/>
      <w:pPr>
        <w:tabs>
          <w:tab w:val="num" w:pos="4320"/>
        </w:tabs>
        <w:ind w:left="4320" w:hanging="360"/>
      </w:pPr>
      <w:rPr>
        <w:rFonts w:ascii="Wingdings" w:hAnsi="Wingdings" w:hint="default"/>
      </w:rPr>
    </w:lvl>
    <w:lvl w:ilvl="6" w:tplc="8822E8B4" w:tentative="1">
      <w:start w:val="1"/>
      <w:numFmt w:val="bullet"/>
      <w:lvlText w:val=""/>
      <w:lvlJc w:val="left"/>
      <w:pPr>
        <w:tabs>
          <w:tab w:val="num" w:pos="5040"/>
        </w:tabs>
        <w:ind w:left="5040" w:hanging="360"/>
      </w:pPr>
      <w:rPr>
        <w:rFonts w:ascii="Symbol" w:hAnsi="Symbol" w:hint="default"/>
      </w:rPr>
    </w:lvl>
    <w:lvl w:ilvl="7" w:tplc="DDF6A5CC" w:tentative="1">
      <w:start w:val="1"/>
      <w:numFmt w:val="bullet"/>
      <w:lvlText w:val="o"/>
      <w:lvlJc w:val="left"/>
      <w:pPr>
        <w:tabs>
          <w:tab w:val="num" w:pos="5760"/>
        </w:tabs>
        <w:ind w:left="5760" w:hanging="360"/>
      </w:pPr>
      <w:rPr>
        <w:rFonts w:ascii="Courier New" w:hAnsi="Courier New" w:hint="default"/>
      </w:rPr>
    </w:lvl>
    <w:lvl w:ilvl="8" w:tplc="EDA8DB5A" w:tentative="1">
      <w:start w:val="1"/>
      <w:numFmt w:val="bullet"/>
      <w:lvlText w:val=""/>
      <w:lvlJc w:val="left"/>
      <w:pPr>
        <w:tabs>
          <w:tab w:val="num" w:pos="6480"/>
        </w:tabs>
        <w:ind w:left="6480" w:hanging="360"/>
      </w:pPr>
      <w:rPr>
        <w:rFonts w:ascii="Wingdings" w:hAnsi="Wingdings" w:hint="default"/>
      </w:rPr>
    </w:lvl>
  </w:abstractNum>
  <w:abstractNum w:abstractNumId="2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8EE22AE"/>
    <w:multiLevelType w:val="hybridMultilevel"/>
    <w:tmpl w:val="350EBE32"/>
    <w:lvl w:ilvl="0" w:tplc="CD88810C">
      <w:start w:val="1"/>
      <w:numFmt w:val="decimal"/>
      <w:pStyle w:val="50"/>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7A0F5C1B"/>
    <w:multiLevelType w:val="multilevel"/>
    <w:tmpl w:val="AC000866"/>
    <w:lvl w:ilvl="0">
      <w:start w:val="13"/>
      <w:numFmt w:val="decimal"/>
      <w:pStyle w:val="a4"/>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7A4E59A6"/>
    <w:multiLevelType w:val="multilevel"/>
    <w:tmpl w:val="81AC39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8"/>
  </w:num>
  <w:num w:numId="3">
    <w:abstractNumId w:val="10"/>
  </w:num>
  <w:num w:numId="4">
    <w:abstractNumId w:val="21"/>
  </w:num>
  <w:num w:numId="5">
    <w:abstractNumId w:val="17"/>
  </w:num>
  <w:num w:numId="6">
    <w:abstractNumId w:val="0"/>
  </w:num>
  <w:num w:numId="7">
    <w:abstractNumId w:val="8"/>
  </w:num>
  <w:num w:numId="8">
    <w:abstractNumId w:val="13"/>
  </w:num>
  <w:num w:numId="9">
    <w:abstractNumId w:val="9"/>
  </w:num>
  <w:num w:numId="10">
    <w:abstractNumId w:val="28"/>
  </w:num>
  <w:num w:numId="11">
    <w:abstractNumId w:val="31"/>
  </w:num>
  <w:num w:numId="12">
    <w:abstractNumId w:val="30"/>
  </w:num>
  <w:num w:numId="13">
    <w:abstractNumId w:val="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6"/>
  </w:num>
  <w:num w:numId="17">
    <w:abstractNumId w:val="27"/>
  </w:num>
  <w:num w:numId="18">
    <w:abstractNumId w:val="6"/>
  </w:num>
  <w:num w:numId="19">
    <w:abstractNumId w:val="19"/>
  </w:num>
  <w:num w:numId="20">
    <w:abstractNumId w:val="7"/>
  </w:num>
  <w:num w:numId="21">
    <w:abstractNumId w:val="11"/>
  </w:num>
  <w:num w:numId="22">
    <w:abstractNumId w:val="20"/>
  </w:num>
  <w:num w:numId="23">
    <w:abstractNumId w:val="26"/>
  </w:num>
  <w:num w:numId="24">
    <w:abstractNumId w:val="32"/>
  </w:num>
  <w:num w:numId="25">
    <w:abstractNumId w:val="22"/>
  </w:num>
  <w:num w:numId="26">
    <w:abstractNumId w:val="25"/>
  </w:num>
  <w:num w:numId="27">
    <w:abstractNumId w:val="14"/>
  </w:num>
  <w:num w:numId="28">
    <w:abstractNumId w:val="15"/>
  </w:num>
  <w:num w:numId="29">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1693"/>
    <w:rsid w:val="00002755"/>
    <w:rsid w:val="00017F37"/>
    <w:rsid w:val="00035EE4"/>
    <w:rsid w:val="0005103A"/>
    <w:rsid w:val="0005490F"/>
    <w:rsid w:val="00062034"/>
    <w:rsid w:val="000659DA"/>
    <w:rsid w:val="00066F4F"/>
    <w:rsid w:val="0007168D"/>
    <w:rsid w:val="00096C31"/>
    <w:rsid w:val="000A3CFE"/>
    <w:rsid w:val="000A43FD"/>
    <w:rsid w:val="000D0FEF"/>
    <w:rsid w:val="000D2DD2"/>
    <w:rsid w:val="000D5C61"/>
    <w:rsid w:val="000E40AB"/>
    <w:rsid w:val="000F270F"/>
    <w:rsid w:val="0012128A"/>
    <w:rsid w:val="001261F6"/>
    <w:rsid w:val="00126D43"/>
    <w:rsid w:val="0013325E"/>
    <w:rsid w:val="001339F0"/>
    <w:rsid w:val="00135E01"/>
    <w:rsid w:val="00142550"/>
    <w:rsid w:val="00144B5B"/>
    <w:rsid w:val="001554A4"/>
    <w:rsid w:val="0015620E"/>
    <w:rsid w:val="00186BD4"/>
    <w:rsid w:val="001B27C8"/>
    <w:rsid w:val="001C2D05"/>
    <w:rsid w:val="001C2FCF"/>
    <w:rsid w:val="00203B81"/>
    <w:rsid w:val="00204775"/>
    <w:rsid w:val="002074D4"/>
    <w:rsid w:val="00224ECF"/>
    <w:rsid w:val="00226286"/>
    <w:rsid w:val="00234F61"/>
    <w:rsid w:val="002432C3"/>
    <w:rsid w:val="00257DF1"/>
    <w:rsid w:val="002747B7"/>
    <w:rsid w:val="00280F4B"/>
    <w:rsid w:val="00293B3D"/>
    <w:rsid w:val="002A0BAD"/>
    <w:rsid w:val="002B33B3"/>
    <w:rsid w:val="002C451C"/>
    <w:rsid w:val="002C75D1"/>
    <w:rsid w:val="002D71B6"/>
    <w:rsid w:val="002F764D"/>
    <w:rsid w:val="00301B43"/>
    <w:rsid w:val="003156CB"/>
    <w:rsid w:val="00327AF7"/>
    <w:rsid w:val="00335396"/>
    <w:rsid w:val="0036493C"/>
    <w:rsid w:val="00384B00"/>
    <w:rsid w:val="00394AD1"/>
    <w:rsid w:val="003A1E11"/>
    <w:rsid w:val="003A29FD"/>
    <w:rsid w:val="003B7315"/>
    <w:rsid w:val="003D5A9A"/>
    <w:rsid w:val="003E4D88"/>
    <w:rsid w:val="00405C68"/>
    <w:rsid w:val="00411921"/>
    <w:rsid w:val="00413EF5"/>
    <w:rsid w:val="00414F97"/>
    <w:rsid w:val="004366B2"/>
    <w:rsid w:val="00437CFA"/>
    <w:rsid w:val="00442286"/>
    <w:rsid w:val="00457799"/>
    <w:rsid w:val="00460796"/>
    <w:rsid w:val="00470FD8"/>
    <w:rsid w:val="00487398"/>
    <w:rsid w:val="00493BCD"/>
    <w:rsid w:val="004B121B"/>
    <w:rsid w:val="004B34C5"/>
    <w:rsid w:val="004B389F"/>
    <w:rsid w:val="004E20C8"/>
    <w:rsid w:val="004F1BFC"/>
    <w:rsid w:val="004F67C8"/>
    <w:rsid w:val="00500DC3"/>
    <w:rsid w:val="00501643"/>
    <w:rsid w:val="00503E4A"/>
    <w:rsid w:val="005214F7"/>
    <w:rsid w:val="00525C2E"/>
    <w:rsid w:val="00527D31"/>
    <w:rsid w:val="00536C23"/>
    <w:rsid w:val="005429CA"/>
    <w:rsid w:val="00551FA2"/>
    <w:rsid w:val="005678EF"/>
    <w:rsid w:val="005763F6"/>
    <w:rsid w:val="005A7F61"/>
    <w:rsid w:val="005B5DF9"/>
    <w:rsid w:val="005C1F37"/>
    <w:rsid w:val="005C78EF"/>
    <w:rsid w:val="005D74B8"/>
    <w:rsid w:val="005F0DDF"/>
    <w:rsid w:val="00602BC1"/>
    <w:rsid w:val="00604063"/>
    <w:rsid w:val="00636A22"/>
    <w:rsid w:val="00641E8E"/>
    <w:rsid w:val="006551DA"/>
    <w:rsid w:val="00692996"/>
    <w:rsid w:val="006D1277"/>
    <w:rsid w:val="006D1D08"/>
    <w:rsid w:val="007144C2"/>
    <w:rsid w:val="00720610"/>
    <w:rsid w:val="00730DF0"/>
    <w:rsid w:val="00744655"/>
    <w:rsid w:val="00751693"/>
    <w:rsid w:val="00764CEA"/>
    <w:rsid w:val="00771C9D"/>
    <w:rsid w:val="00794B4F"/>
    <w:rsid w:val="007B3F25"/>
    <w:rsid w:val="007C1904"/>
    <w:rsid w:val="007D319C"/>
    <w:rsid w:val="007F1153"/>
    <w:rsid w:val="007F4AF0"/>
    <w:rsid w:val="0080184D"/>
    <w:rsid w:val="00824C43"/>
    <w:rsid w:val="00826C86"/>
    <w:rsid w:val="0083373F"/>
    <w:rsid w:val="008402B5"/>
    <w:rsid w:val="00840644"/>
    <w:rsid w:val="00842EE7"/>
    <w:rsid w:val="008457A5"/>
    <w:rsid w:val="008563BA"/>
    <w:rsid w:val="00871B5E"/>
    <w:rsid w:val="00875065"/>
    <w:rsid w:val="00894A87"/>
    <w:rsid w:val="008B2569"/>
    <w:rsid w:val="008B32B2"/>
    <w:rsid w:val="008B4CB5"/>
    <w:rsid w:val="008C0001"/>
    <w:rsid w:val="008E37FC"/>
    <w:rsid w:val="008E7D48"/>
    <w:rsid w:val="00901EAB"/>
    <w:rsid w:val="009024DD"/>
    <w:rsid w:val="00903848"/>
    <w:rsid w:val="00906834"/>
    <w:rsid w:val="00911957"/>
    <w:rsid w:val="00934CD1"/>
    <w:rsid w:val="00943AD6"/>
    <w:rsid w:val="00944D14"/>
    <w:rsid w:val="00955E56"/>
    <w:rsid w:val="009605EB"/>
    <w:rsid w:val="0096735D"/>
    <w:rsid w:val="009721F2"/>
    <w:rsid w:val="00987797"/>
    <w:rsid w:val="009949DA"/>
    <w:rsid w:val="009C2A7F"/>
    <w:rsid w:val="009F6675"/>
    <w:rsid w:val="009F6E0C"/>
    <w:rsid w:val="00A2039B"/>
    <w:rsid w:val="00A33AE2"/>
    <w:rsid w:val="00A36A99"/>
    <w:rsid w:val="00A74357"/>
    <w:rsid w:val="00A86870"/>
    <w:rsid w:val="00AB4B0F"/>
    <w:rsid w:val="00AB4DD6"/>
    <w:rsid w:val="00AB529D"/>
    <w:rsid w:val="00AF0688"/>
    <w:rsid w:val="00AF1DEB"/>
    <w:rsid w:val="00B47A93"/>
    <w:rsid w:val="00B547B9"/>
    <w:rsid w:val="00B55F63"/>
    <w:rsid w:val="00B64EED"/>
    <w:rsid w:val="00B67C78"/>
    <w:rsid w:val="00B854CA"/>
    <w:rsid w:val="00B8705D"/>
    <w:rsid w:val="00B87209"/>
    <w:rsid w:val="00B907F3"/>
    <w:rsid w:val="00B92F44"/>
    <w:rsid w:val="00B94163"/>
    <w:rsid w:val="00BB5F9F"/>
    <w:rsid w:val="00BC4E9F"/>
    <w:rsid w:val="00BD5F92"/>
    <w:rsid w:val="00BD60E3"/>
    <w:rsid w:val="00BE116B"/>
    <w:rsid w:val="00BE2A12"/>
    <w:rsid w:val="00BE48A8"/>
    <w:rsid w:val="00BF5E21"/>
    <w:rsid w:val="00BF6646"/>
    <w:rsid w:val="00C00D15"/>
    <w:rsid w:val="00C02188"/>
    <w:rsid w:val="00C118B0"/>
    <w:rsid w:val="00C404D2"/>
    <w:rsid w:val="00C44F65"/>
    <w:rsid w:val="00C4796D"/>
    <w:rsid w:val="00C50C8D"/>
    <w:rsid w:val="00C87FF8"/>
    <w:rsid w:val="00CD0D19"/>
    <w:rsid w:val="00CD54D7"/>
    <w:rsid w:val="00CF05D9"/>
    <w:rsid w:val="00CF4DFC"/>
    <w:rsid w:val="00D076F3"/>
    <w:rsid w:val="00D1098F"/>
    <w:rsid w:val="00D127A0"/>
    <w:rsid w:val="00D17890"/>
    <w:rsid w:val="00D20882"/>
    <w:rsid w:val="00D27D5C"/>
    <w:rsid w:val="00D46013"/>
    <w:rsid w:val="00D46B9B"/>
    <w:rsid w:val="00D64294"/>
    <w:rsid w:val="00D75CE5"/>
    <w:rsid w:val="00D768ED"/>
    <w:rsid w:val="00D815F5"/>
    <w:rsid w:val="00D86BBC"/>
    <w:rsid w:val="00D909E4"/>
    <w:rsid w:val="00DA32B6"/>
    <w:rsid w:val="00DA7474"/>
    <w:rsid w:val="00DB15D3"/>
    <w:rsid w:val="00DC2C1C"/>
    <w:rsid w:val="00DC305E"/>
    <w:rsid w:val="00DC5689"/>
    <w:rsid w:val="00DD2955"/>
    <w:rsid w:val="00DD5439"/>
    <w:rsid w:val="00DE5A51"/>
    <w:rsid w:val="00DE63A3"/>
    <w:rsid w:val="00DE7FF1"/>
    <w:rsid w:val="00DF2921"/>
    <w:rsid w:val="00DF5748"/>
    <w:rsid w:val="00E0776E"/>
    <w:rsid w:val="00E11CF0"/>
    <w:rsid w:val="00E13DF6"/>
    <w:rsid w:val="00E1510F"/>
    <w:rsid w:val="00E173F0"/>
    <w:rsid w:val="00E47E7D"/>
    <w:rsid w:val="00E66B61"/>
    <w:rsid w:val="00E67144"/>
    <w:rsid w:val="00E674D8"/>
    <w:rsid w:val="00E75030"/>
    <w:rsid w:val="00E756B0"/>
    <w:rsid w:val="00E75AF0"/>
    <w:rsid w:val="00E77A3B"/>
    <w:rsid w:val="00E80700"/>
    <w:rsid w:val="00E82CE0"/>
    <w:rsid w:val="00E82EBD"/>
    <w:rsid w:val="00EA0044"/>
    <w:rsid w:val="00EA43FE"/>
    <w:rsid w:val="00EB197E"/>
    <w:rsid w:val="00EE39D8"/>
    <w:rsid w:val="00EF06F8"/>
    <w:rsid w:val="00F03A61"/>
    <w:rsid w:val="00F221D7"/>
    <w:rsid w:val="00F336B7"/>
    <w:rsid w:val="00F50058"/>
    <w:rsid w:val="00F50D36"/>
    <w:rsid w:val="00F55B2D"/>
    <w:rsid w:val="00F6151B"/>
    <w:rsid w:val="00F75F71"/>
    <w:rsid w:val="00FA5CE9"/>
    <w:rsid w:val="00FB0FB9"/>
    <w:rsid w:val="00FC23A4"/>
    <w:rsid w:val="00FC3E80"/>
    <w:rsid w:val="00FC5963"/>
    <w:rsid w:val="00FC64AB"/>
    <w:rsid w:val="00FC7087"/>
    <w:rsid w:val="00FD3EAE"/>
    <w:rsid w:val="00FF3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0" w:qFormat="1"/>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Normal (Web)" w:uiPriority="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51693"/>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5"/>
    <w:next w:val="a5"/>
    <w:link w:val="12"/>
    <w:uiPriority w:val="99"/>
    <w:qFormat/>
    <w:rsid w:val="00C00D15"/>
    <w:pPr>
      <w:keepNext/>
      <w:numPr>
        <w:numId w:val="2"/>
      </w:numPr>
      <w:spacing w:before="240"/>
      <w:jc w:val="center"/>
      <w:outlineLvl w:val="0"/>
    </w:pPr>
    <w:rPr>
      <w:b/>
      <w:bCs/>
      <w:kern w:val="28"/>
      <w:sz w:val="36"/>
      <w:szCs w:val="36"/>
    </w:rPr>
  </w:style>
  <w:style w:type="paragraph" w:styleId="20">
    <w:name w:val="heading 2"/>
    <w:aliases w:val="H2, Знак3 Знак,Знак3 Знак"/>
    <w:basedOn w:val="a5"/>
    <w:next w:val="a5"/>
    <w:link w:val="22"/>
    <w:uiPriority w:val="99"/>
    <w:qFormat/>
    <w:rsid w:val="00C00D15"/>
    <w:pPr>
      <w:keepNext/>
      <w:numPr>
        <w:ilvl w:val="1"/>
        <w:numId w:val="2"/>
      </w:numPr>
      <w:jc w:val="center"/>
      <w:outlineLvl w:val="1"/>
    </w:pPr>
    <w:rPr>
      <w:b/>
      <w:bCs/>
      <w:sz w:val="30"/>
      <w:szCs w:val="30"/>
    </w:rPr>
  </w:style>
  <w:style w:type="paragraph" w:styleId="31">
    <w:name w:val="heading 3"/>
    <w:basedOn w:val="a5"/>
    <w:next w:val="a5"/>
    <w:link w:val="32"/>
    <w:uiPriority w:val="99"/>
    <w:qFormat/>
    <w:rsid w:val="00C00D15"/>
    <w:pPr>
      <w:keepNext/>
      <w:numPr>
        <w:ilvl w:val="2"/>
        <w:numId w:val="2"/>
      </w:numPr>
      <w:spacing w:before="240"/>
      <w:outlineLvl w:val="2"/>
    </w:pPr>
    <w:rPr>
      <w:rFonts w:ascii="Arial" w:hAnsi="Arial"/>
      <w:b/>
      <w:bCs/>
    </w:rPr>
  </w:style>
  <w:style w:type="paragraph" w:styleId="40">
    <w:name w:val="heading 4"/>
    <w:aliases w:val="H4"/>
    <w:basedOn w:val="a5"/>
    <w:next w:val="a5"/>
    <w:link w:val="41"/>
    <w:uiPriority w:val="99"/>
    <w:unhideWhenUsed/>
    <w:qFormat/>
    <w:rsid w:val="00C00D15"/>
    <w:pPr>
      <w:keepNext/>
      <w:keepLines/>
      <w:spacing w:before="200"/>
      <w:outlineLvl w:val="3"/>
    </w:pPr>
    <w:rPr>
      <w:rFonts w:ascii="Cambria" w:hAnsi="Cambria"/>
      <w:b/>
      <w:bCs/>
      <w:i/>
      <w:iCs/>
      <w:color w:val="4F81BD"/>
    </w:rPr>
  </w:style>
  <w:style w:type="paragraph" w:styleId="51">
    <w:name w:val="heading 5"/>
    <w:basedOn w:val="a5"/>
    <w:next w:val="a5"/>
    <w:link w:val="52"/>
    <w:uiPriority w:val="99"/>
    <w:unhideWhenUsed/>
    <w:qFormat/>
    <w:rsid w:val="00C00D15"/>
    <w:pPr>
      <w:keepNext/>
      <w:keepLines/>
      <w:spacing w:before="40" w:line="276" w:lineRule="auto"/>
      <w:outlineLvl w:val="4"/>
    </w:pPr>
    <w:rPr>
      <w:rFonts w:asciiTheme="majorHAnsi" w:eastAsiaTheme="majorEastAsia" w:hAnsiTheme="majorHAnsi" w:cstheme="majorBidi"/>
      <w:color w:val="365F91" w:themeColor="accent1" w:themeShade="BF"/>
      <w:sz w:val="22"/>
      <w:szCs w:val="20"/>
    </w:rPr>
  </w:style>
  <w:style w:type="paragraph" w:styleId="6">
    <w:name w:val="heading 6"/>
    <w:basedOn w:val="a5"/>
    <w:next w:val="a5"/>
    <w:link w:val="60"/>
    <w:uiPriority w:val="99"/>
    <w:qFormat/>
    <w:rsid w:val="00C00D15"/>
    <w:pPr>
      <w:keepNext/>
      <w:keepLines/>
      <w:spacing w:before="200" w:line="276" w:lineRule="auto"/>
      <w:jc w:val="both"/>
      <w:outlineLvl w:val="5"/>
    </w:pPr>
    <w:rPr>
      <w:i/>
      <w:iCs/>
      <w:color w:val="243F60"/>
      <w:sz w:val="22"/>
      <w:szCs w:val="22"/>
    </w:rPr>
  </w:style>
  <w:style w:type="paragraph" w:styleId="7">
    <w:name w:val="heading 7"/>
    <w:basedOn w:val="a5"/>
    <w:next w:val="a5"/>
    <w:link w:val="70"/>
    <w:uiPriority w:val="99"/>
    <w:qFormat/>
    <w:rsid w:val="00C00D15"/>
    <w:pPr>
      <w:keepNext/>
      <w:keepLines/>
      <w:spacing w:before="200" w:line="276" w:lineRule="auto"/>
      <w:jc w:val="both"/>
      <w:outlineLvl w:val="6"/>
    </w:pPr>
    <w:rPr>
      <w:i/>
      <w:iCs/>
      <w:color w:val="404040"/>
      <w:sz w:val="22"/>
      <w:szCs w:val="22"/>
    </w:rPr>
  </w:style>
  <w:style w:type="paragraph" w:styleId="8">
    <w:name w:val="heading 8"/>
    <w:basedOn w:val="a5"/>
    <w:next w:val="a5"/>
    <w:link w:val="80"/>
    <w:uiPriority w:val="99"/>
    <w:qFormat/>
    <w:rsid w:val="00C00D15"/>
    <w:pPr>
      <w:keepNext/>
      <w:keepLines/>
      <w:spacing w:before="200" w:line="276" w:lineRule="auto"/>
      <w:jc w:val="both"/>
      <w:outlineLvl w:val="7"/>
    </w:pPr>
    <w:rPr>
      <w:color w:val="4F81BD"/>
      <w:sz w:val="22"/>
      <w:szCs w:val="20"/>
    </w:rPr>
  </w:style>
  <w:style w:type="paragraph" w:styleId="9">
    <w:name w:val="heading 9"/>
    <w:basedOn w:val="a5"/>
    <w:next w:val="a5"/>
    <w:link w:val="90"/>
    <w:uiPriority w:val="99"/>
    <w:qFormat/>
    <w:rsid w:val="00C00D15"/>
    <w:pPr>
      <w:keepNext/>
      <w:keepLines/>
      <w:spacing w:before="200" w:line="276" w:lineRule="auto"/>
      <w:jc w:val="both"/>
      <w:outlineLvl w:val="8"/>
    </w:pPr>
    <w:rPr>
      <w:i/>
      <w:iCs/>
      <w:color w:val="404040"/>
      <w:sz w:val="22"/>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uiPriority w:val="99"/>
    <w:rsid w:val="00751693"/>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6"/>
    <w:rsid w:val="00751693"/>
    <w:rPr>
      <w:rFonts w:cs="Times New Roman"/>
      <w:color w:val="0000FF"/>
      <w:u w:val="single"/>
    </w:rPr>
  </w:style>
  <w:style w:type="paragraph" w:styleId="aa">
    <w:name w:val="List Paragraph"/>
    <w:aliases w:val="Bullet List,FooterText,numbered,Paragraphe de liste1,lp1"/>
    <w:basedOn w:val="a5"/>
    <w:link w:val="ab"/>
    <w:qFormat/>
    <w:rsid w:val="00751693"/>
    <w:pPr>
      <w:widowControl w:val="0"/>
      <w:snapToGrid w:val="0"/>
      <w:spacing w:line="300" w:lineRule="auto"/>
      <w:ind w:left="720" w:firstLine="720"/>
      <w:contextualSpacing/>
      <w:jc w:val="both"/>
    </w:pPr>
    <w:rPr>
      <w:rFonts w:eastAsia="Calibri"/>
      <w:szCs w:val="20"/>
    </w:rPr>
  </w:style>
  <w:style w:type="character" w:customStyle="1" w:styleId="ab">
    <w:name w:val="Абзац списка Знак"/>
    <w:aliases w:val="Bullet List Знак,FooterText Знак,numbered Знак,Paragraphe de liste1 Знак,lp1 Знак"/>
    <w:link w:val="aa"/>
    <w:locked/>
    <w:rsid w:val="00751693"/>
    <w:rPr>
      <w:rFonts w:ascii="Times New Roman" w:eastAsia="Calibri" w:hAnsi="Times New Roman" w:cs="Times New Roman"/>
      <w:sz w:val="24"/>
      <w:szCs w:val="20"/>
      <w:lang w:eastAsia="ru-RU"/>
    </w:rPr>
  </w:style>
  <w:style w:type="paragraph" w:styleId="ac">
    <w:name w:val="Normal (Web)"/>
    <w:aliases w:val="Обычный (веб) Знак Знак,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Обычный (веб) Знак Знак Знак"/>
    <w:basedOn w:val="a5"/>
    <w:link w:val="13"/>
    <w:qFormat/>
    <w:rsid w:val="00751693"/>
    <w:pPr>
      <w:suppressAutoHyphens/>
    </w:pPr>
    <w:rPr>
      <w:lang w:eastAsia="ar-SA"/>
    </w:rPr>
  </w:style>
  <w:style w:type="paragraph" w:customStyle="1" w:styleId="ConsPlusNormal">
    <w:name w:val="ConsPlusNormal"/>
    <w:link w:val="ConsPlusNormal0"/>
    <w:rsid w:val="00751693"/>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751693"/>
    <w:rPr>
      <w:rFonts w:ascii="Arial" w:eastAsia="Calibri" w:hAnsi="Arial" w:cs="Times New Roman"/>
      <w:lang w:eastAsia="ru-RU"/>
    </w:rPr>
  </w:style>
  <w:style w:type="paragraph" w:customStyle="1" w:styleId="14">
    <w:name w:val="Обычный (веб)1"/>
    <w:basedOn w:val="a5"/>
    <w:rsid w:val="00751693"/>
    <w:pPr>
      <w:widowControl w:val="0"/>
      <w:suppressAutoHyphens/>
      <w:spacing w:before="280" w:after="280"/>
    </w:pPr>
    <w:rPr>
      <w:rFonts w:ascii="Liberation Serif" w:eastAsia="SimSun" w:hAnsi="Liberation Serif" w:cs="Mangal"/>
      <w:kern w:val="1"/>
      <w:lang w:eastAsia="zh-CN" w:bidi="hi-IN"/>
    </w:rPr>
  </w:style>
  <w:style w:type="character" w:customStyle="1" w:styleId="-">
    <w:name w:val="Интернет-ссылка"/>
    <w:basedOn w:val="a6"/>
    <w:unhideWhenUsed/>
    <w:rsid w:val="00751693"/>
    <w:rPr>
      <w:color w:val="0000FF"/>
      <w:u w:val="single"/>
    </w:rPr>
  </w:style>
  <w:style w:type="character" w:customStyle="1" w:styleId="blk">
    <w:name w:val="blk"/>
    <w:basedOn w:val="a6"/>
    <w:rsid w:val="00751693"/>
  </w:style>
  <w:style w:type="paragraph" w:styleId="ad">
    <w:name w:val="No Spacing"/>
    <w:link w:val="ae"/>
    <w:uiPriority w:val="1"/>
    <w:qFormat/>
    <w:rsid w:val="00C00D15"/>
    <w:pPr>
      <w:suppressAutoHyphens/>
      <w:spacing w:after="0" w:line="240" w:lineRule="auto"/>
    </w:pPr>
    <w:rPr>
      <w:rFonts w:ascii="Calibri" w:eastAsia="Calibri" w:hAnsi="Calibri" w:cs="Times New Roman"/>
      <w:lang w:eastAsia="zh-CN"/>
    </w:rPr>
  </w:style>
  <w:style w:type="character" w:customStyle="1" w:styleId="ae">
    <w:name w:val="Без интервала Знак"/>
    <w:link w:val="ad"/>
    <w:locked/>
    <w:rsid w:val="00C00D15"/>
    <w:rPr>
      <w:rFonts w:ascii="Calibri" w:eastAsia="Calibri" w:hAnsi="Calibri" w:cs="Times New Roman"/>
      <w:lang w:eastAsia="zh-CN"/>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6"/>
    <w:link w:val="10"/>
    <w:uiPriority w:val="99"/>
    <w:rsid w:val="00C00D15"/>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Знак3 Знак Знак,Знак3 Знак Знак"/>
    <w:basedOn w:val="a6"/>
    <w:link w:val="20"/>
    <w:uiPriority w:val="99"/>
    <w:rsid w:val="00C00D15"/>
    <w:rPr>
      <w:rFonts w:ascii="Times New Roman" w:eastAsia="Times New Roman" w:hAnsi="Times New Roman" w:cs="Times New Roman"/>
      <w:b/>
      <w:bCs/>
      <w:sz w:val="30"/>
      <w:szCs w:val="30"/>
      <w:lang w:eastAsia="ru-RU"/>
    </w:rPr>
  </w:style>
  <w:style w:type="character" w:customStyle="1" w:styleId="32">
    <w:name w:val="Заголовок 3 Знак"/>
    <w:basedOn w:val="a6"/>
    <w:link w:val="31"/>
    <w:uiPriority w:val="99"/>
    <w:rsid w:val="00C00D15"/>
    <w:rPr>
      <w:rFonts w:ascii="Arial" w:eastAsia="Times New Roman" w:hAnsi="Arial" w:cs="Times New Roman"/>
      <w:b/>
      <w:bCs/>
      <w:sz w:val="24"/>
      <w:szCs w:val="24"/>
      <w:lang w:eastAsia="ru-RU"/>
    </w:rPr>
  </w:style>
  <w:style w:type="character" w:customStyle="1" w:styleId="41">
    <w:name w:val="Заголовок 4 Знак"/>
    <w:aliases w:val="H4 Знак"/>
    <w:basedOn w:val="a6"/>
    <w:link w:val="40"/>
    <w:uiPriority w:val="99"/>
    <w:rsid w:val="00C00D15"/>
    <w:rPr>
      <w:rFonts w:ascii="Cambria" w:eastAsia="Times New Roman" w:hAnsi="Cambria" w:cs="Times New Roman"/>
      <w:b/>
      <w:bCs/>
      <w:i/>
      <w:iCs/>
      <w:color w:val="4F81BD"/>
      <w:sz w:val="24"/>
      <w:szCs w:val="24"/>
      <w:lang w:eastAsia="ru-RU"/>
    </w:rPr>
  </w:style>
  <w:style w:type="character" w:customStyle="1" w:styleId="52">
    <w:name w:val="Заголовок 5 Знак"/>
    <w:basedOn w:val="a6"/>
    <w:link w:val="51"/>
    <w:uiPriority w:val="99"/>
    <w:rsid w:val="00C00D15"/>
    <w:rPr>
      <w:rFonts w:asciiTheme="majorHAnsi" w:eastAsiaTheme="majorEastAsia" w:hAnsiTheme="majorHAnsi" w:cstheme="majorBidi"/>
      <w:color w:val="365F91" w:themeColor="accent1" w:themeShade="BF"/>
      <w:szCs w:val="20"/>
      <w:lang w:eastAsia="ru-RU"/>
    </w:rPr>
  </w:style>
  <w:style w:type="character" w:customStyle="1" w:styleId="60">
    <w:name w:val="Заголовок 6 Знак"/>
    <w:basedOn w:val="a6"/>
    <w:link w:val="6"/>
    <w:uiPriority w:val="99"/>
    <w:rsid w:val="00C00D15"/>
    <w:rPr>
      <w:rFonts w:ascii="Times New Roman" w:eastAsia="Times New Roman" w:hAnsi="Times New Roman" w:cs="Times New Roman"/>
      <w:i/>
      <w:iCs/>
      <w:color w:val="243F60"/>
      <w:lang w:eastAsia="ru-RU"/>
    </w:rPr>
  </w:style>
  <w:style w:type="character" w:customStyle="1" w:styleId="70">
    <w:name w:val="Заголовок 7 Знак"/>
    <w:basedOn w:val="a6"/>
    <w:link w:val="7"/>
    <w:uiPriority w:val="99"/>
    <w:rsid w:val="00C00D15"/>
    <w:rPr>
      <w:rFonts w:ascii="Times New Roman" w:eastAsia="Times New Roman" w:hAnsi="Times New Roman" w:cs="Times New Roman"/>
      <w:i/>
      <w:iCs/>
      <w:color w:val="404040"/>
      <w:lang w:eastAsia="ru-RU"/>
    </w:rPr>
  </w:style>
  <w:style w:type="character" w:customStyle="1" w:styleId="80">
    <w:name w:val="Заголовок 8 Знак"/>
    <w:basedOn w:val="a6"/>
    <w:link w:val="8"/>
    <w:uiPriority w:val="99"/>
    <w:rsid w:val="00C00D15"/>
    <w:rPr>
      <w:rFonts w:ascii="Times New Roman" w:eastAsia="Times New Roman" w:hAnsi="Times New Roman" w:cs="Times New Roman"/>
      <w:color w:val="4F81BD"/>
      <w:szCs w:val="20"/>
      <w:lang w:eastAsia="ru-RU"/>
    </w:rPr>
  </w:style>
  <w:style w:type="character" w:customStyle="1" w:styleId="90">
    <w:name w:val="Заголовок 9 Знак"/>
    <w:basedOn w:val="a6"/>
    <w:link w:val="9"/>
    <w:uiPriority w:val="99"/>
    <w:rsid w:val="00C00D15"/>
    <w:rPr>
      <w:rFonts w:ascii="Times New Roman" w:eastAsia="Times New Roman" w:hAnsi="Times New Roman" w:cs="Times New Roman"/>
      <w:i/>
      <w:iCs/>
      <w:color w:val="404040"/>
      <w:szCs w:val="20"/>
      <w:lang w:eastAsia="ru-RU"/>
    </w:rPr>
  </w:style>
  <w:style w:type="paragraph" w:customStyle="1" w:styleId="af">
    <w:name w:val="текст сноски"/>
    <w:basedOn w:val="a5"/>
    <w:rsid w:val="00C00D15"/>
    <w:pPr>
      <w:widowControl w:val="0"/>
    </w:pPr>
    <w:rPr>
      <w:rFonts w:ascii="Gelvetsky 12pt" w:hAnsi="Gelvetsky 12pt"/>
      <w:lang w:val="en-US"/>
    </w:rPr>
  </w:style>
  <w:style w:type="paragraph" w:styleId="af0">
    <w:name w:val="Body Text"/>
    <w:aliases w:val=" Знак1,Знак1, Знак5,Знак5,body text,body text Знак,body text Знак Знак,bt,ändrad,body text1,bt1,body text2,bt2,body text11,bt11,body text3,bt3,paragraph 2,paragraph 21,EHPT,Body Text2,b,Body Text level 2, ändrad,Список 1,t"/>
    <w:basedOn w:val="a5"/>
    <w:link w:val="af1"/>
    <w:rsid w:val="00C00D15"/>
    <w:pPr>
      <w:spacing w:after="120"/>
    </w:pPr>
  </w:style>
  <w:style w:type="character" w:customStyle="1" w:styleId="af1">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6"/>
    <w:link w:val="af0"/>
    <w:rsid w:val="00C00D15"/>
    <w:rPr>
      <w:rFonts w:ascii="Times New Roman" w:eastAsia="Times New Roman" w:hAnsi="Times New Roman" w:cs="Times New Roman"/>
      <w:sz w:val="24"/>
      <w:szCs w:val="24"/>
      <w:lang w:eastAsia="ru-RU"/>
    </w:rPr>
  </w:style>
  <w:style w:type="paragraph" w:customStyle="1" w:styleId="ConsNonformat">
    <w:name w:val="ConsNonformat"/>
    <w:uiPriority w:val="99"/>
    <w:rsid w:val="00C00D15"/>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western">
    <w:name w:val="western"/>
    <w:basedOn w:val="a5"/>
    <w:rsid w:val="00C00D15"/>
    <w:pPr>
      <w:spacing w:before="100" w:beforeAutospacing="1" w:after="100" w:afterAutospacing="1"/>
    </w:pPr>
  </w:style>
  <w:style w:type="paragraph" w:styleId="af2">
    <w:name w:val="header"/>
    <w:aliases w:val="Название 2,Linie,header"/>
    <w:basedOn w:val="a5"/>
    <w:link w:val="af3"/>
    <w:uiPriority w:val="99"/>
    <w:unhideWhenUsed/>
    <w:rsid w:val="00C00D15"/>
    <w:pPr>
      <w:tabs>
        <w:tab w:val="center" w:pos="4677"/>
        <w:tab w:val="right" w:pos="9355"/>
      </w:tabs>
    </w:pPr>
  </w:style>
  <w:style w:type="character" w:customStyle="1" w:styleId="af3">
    <w:name w:val="Верхний колонтитул Знак"/>
    <w:aliases w:val="Название 2 Знак,Linie Знак1,header Знак"/>
    <w:basedOn w:val="a6"/>
    <w:link w:val="af2"/>
    <w:uiPriority w:val="99"/>
    <w:rsid w:val="00C00D15"/>
    <w:rPr>
      <w:rFonts w:ascii="Times New Roman" w:eastAsia="Times New Roman" w:hAnsi="Times New Roman" w:cs="Times New Roman"/>
      <w:sz w:val="24"/>
      <w:szCs w:val="24"/>
      <w:lang w:eastAsia="ru-RU"/>
    </w:rPr>
  </w:style>
  <w:style w:type="paragraph" w:styleId="af4">
    <w:name w:val="footer"/>
    <w:aliases w:val="Верхний  колонтитул"/>
    <w:basedOn w:val="a5"/>
    <w:link w:val="af5"/>
    <w:uiPriority w:val="99"/>
    <w:unhideWhenUsed/>
    <w:rsid w:val="00C00D15"/>
    <w:pPr>
      <w:tabs>
        <w:tab w:val="center" w:pos="4677"/>
        <w:tab w:val="right" w:pos="9355"/>
      </w:tabs>
    </w:pPr>
  </w:style>
  <w:style w:type="character" w:customStyle="1" w:styleId="af5">
    <w:name w:val="Нижний колонтитул Знак"/>
    <w:aliases w:val="Верхний  колонтитул Знак"/>
    <w:basedOn w:val="a6"/>
    <w:link w:val="af4"/>
    <w:uiPriority w:val="99"/>
    <w:rsid w:val="00C00D15"/>
    <w:rPr>
      <w:rFonts w:ascii="Times New Roman" w:eastAsia="Times New Roman" w:hAnsi="Times New Roman" w:cs="Times New Roman"/>
      <w:sz w:val="24"/>
      <w:szCs w:val="24"/>
      <w:lang w:eastAsia="ru-RU"/>
    </w:rPr>
  </w:style>
  <w:style w:type="paragraph" w:styleId="af6">
    <w:name w:val="Balloon Text"/>
    <w:basedOn w:val="a5"/>
    <w:link w:val="af7"/>
    <w:uiPriority w:val="99"/>
    <w:unhideWhenUsed/>
    <w:rsid w:val="00C00D15"/>
    <w:rPr>
      <w:rFonts w:ascii="Tahoma" w:hAnsi="Tahoma"/>
      <w:sz w:val="16"/>
      <w:szCs w:val="16"/>
    </w:rPr>
  </w:style>
  <w:style w:type="character" w:customStyle="1" w:styleId="af7">
    <w:name w:val="Текст выноски Знак"/>
    <w:basedOn w:val="a6"/>
    <w:link w:val="af6"/>
    <w:uiPriority w:val="99"/>
    <w:rsid w:val="00C00D15"/>
    <w:rPr>
      <w:rFonts w:ascii="Tahoma" w:eastAsia="Times New Roman" w:hAnsi="Tahoma" w:cs="Times New Roman"/>
      <w:sz w:val="16"/>
      <w:szCs w:val="16"/>
      <w:lang w:eastAsia="ru-RU"/>
    </w:rPr>
  </w:style>
  <w:style w:type="paragraph" w:customStyle="1" w:styleId="af8">
    <w:name w:val="Нормальный (таблица)"/>
    <w:basedOn w:val="a5"/>
    <w:next w:val="a5"/>
    <w:uiPriority w:val="99"/>
    <w:rsid w:val="00C00D15"/>
    <w:pPr>
      <w:widowControl w:val="0"/>
      <w:autoSpaceDE w:val="0"/>
      <w:autoSpaceDN w:val="0"/>
      <w:adjustRightInd w:val="0"/>
      <w:jc w:val="both"/>
    </w:pPr>
    <w:rPr>
      <w:rFonts w:ascii="Arial" w:hAnsi="Arial" w:cs="Arial"/>
    </w:rPr>
  </w:style>
  <w:style w:type="paragraph" w:customStyle="1" w:styleId="af9">
    <w:name w:val="Прижатый влево"/>
    <w:basedOn w:val="a5"/>
    <w:next w:val="a5"/>
    <w:uiPriority w:val="99"/>
    <w:rsid w:val="00C00D15"/>
    <w:pPr>
      <w:widowControl w:val="0"/>
      <w:autoSpaceDE w:val="0"/>
      <w:autoSpaceDN w:val="0"/>
      <w:adjustRightInd w:val="0"/>
    </w:pPr>
    <w:rPr>
      <w:rFonts w:ascii="Arial" w:hAnsi="Arial" w:cs="Arial"/>
    </w:rPr>
  </w:style>
  <w:style w:type="character" w:customStyle="1" w:styleId="afa">
    <w:name w:val="Гипертекстовая ссылка"/>
    <w:uiPriority w:val="99"/>
    <w:rsid w:val="00C00D15"/>
    <w:rPr>
      <w:color w:val="106BBE"/>
    </w:rPr>
  </w:style>
  <w:style w:type="paragraph" w:styleId="afb">
    <w:name w:val="endnote text"/>
    <w:basedOn w:val="a5"/>
    <w:link w:val="afc"/>
    <w:unhideWhenUsed/>
    <w:rsid w:val="00C00D15"/>
    <w:rPr>
      <w:sz w:val="20"/>
      <w:szCs w:val="20"/>
    </w:rPr>
  </w:style>
  <w:style w:type="character" w:customStyle="1" w:styleId="afc">
    <w:name w:val="Текст концевой сноски Знак"/>
    <w:basedOn w:val="a6"/>
    <w:link w:val="afb"/>
    <w:rsid w:val="00C00D15"/>
    <w:rPr>
      <w:rFonts w:ascii="Times New Roman" w:eastAsia="Times New Roman" w:hAnsi="Times New Roman" w:cs="Times New Roman"/>
      <w:sz w:val="20"/>
      <w:szCs w:val="20"/>
      <w:lang w:eastAsia="ru-RU"/>
    </w:rPr>
  </w:style>
  <w:style w:type="character" w:styleId="afd">
    <w:name w:val="endnote reference"/>
    <w:uiPriority w:val="99"/>
    <w:unhideWhenUsed/>
    <w:rsid w:val="00C00D15"/>
    <w:rPr>
      <w:vertAlign w:val="superscript"/>
    </w:rPr>
  </w:style>
  <w:style w:type="paragraph" w:styleId="afe">
    <w:name w:val="footnote text"/>
    <w:aliases w:val=" Знак4"/>
    <w:basedOn w:val="a5"/>
    <w:link w:val="aff"/>
    <w:uiPriority w:val="99"/>
    <w:unhideWhenUsed/>
    <w:rsid w:val="00C00D15"/>
    <w:rPr>
      <w:sz w:val="20"/>
      <w:szCs w:val="20"/>
    </w:rPr>
  </w:style>
  <w:style w:type="character" w:customStyle="1" w:styleId="aff">
    <w:name w:val="Текст сноски Знак"/>
    <w:aliases w:val=" Знак4 Знак"/>
    <w:basedOn w:val="a6"/>
    <w:link w:val="afe"/>
    <w:uiPriority w:val="99"/>
    <w:rsid w:val="00C00D15"/>
    <w:rPr>
      <w:rFonts w:ascii="Times New Roman" w:eastAsia="Times New Roman" w:hAnsi="Times New Roman" w:cs="Times New Roman"/>
      <w:sz w:val="20"/>
      <w:szCs w:val="20"/>
      <w:lang w:eastAsia="ru-RU"/>
    </w:rPr>
  </w:style>
  <w:style w:type="character" w:styleId="aff0">
    <w:name w:val="footnote reference"/>
    <w:uiPriority w:val="99"/>
    <w:unhideWhenUsed/>
    <w:rsid w:val="00C00D15"/>
    <w:rPr>
      <w:vertAlign w:val="superscript"/>
    </w:rPr>
  </w:style>
  <w:style w:type="paragraph" w:customStyle="1" w:styleId="ConsPlusTitle">
    <w:name w:val="ConsPlusTitle"/>
    <w:rsid w:val="00C00D1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ff1">
    <w:name w:val="Table Grid"/>
    <w:basedOn w:val="a7"/>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7"/>
    <w:next w:val="aff1"/>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8"/>
    <w:uiPriority w:val="99"/>
    <w:semiHidden/>
    <w:unhideWhenUsed/>
    <w:rsid w:val="00C00D15"/>
  </w:style>
  <w:style w:type="character" w:customStyle="1" w:styleId="apple-converted-space">
    <w:name w:val="apple-converted-space"/>
    <w:uiPriority w:val="99"/>
    <w:rsid w:val="00C00D15"/>
  </w:style>
  <w:style w:type="paragraph" w:customStyle="1" w:styleId="ConsPlusNonformat">
    <w:name w:val="ConsPlusNonformat"/>
    <w:rsid w:val="00C00D1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aragraph">
    <w:name w:val="paragraph"/>
    <w:basedOn w:val="a5"/>
    <w:uiPriority w:val="99"/>
    <w:rsid w:val="00C00D15"/>
  </w:style>
  <w:style w:type="character" w:customStyle="1" w:styleId="spellingerror">
    <w:name w:val="spellingerror"/>
    <w:uiPriority w:val="99"/>
    <w:rsid w:val="00C00D15"/>
  </w:style>
  <w:style w:type="character" w:customStyle="1" w:styleId="normaltextrun1">
    <w:name w:val="normaltextrun1"/>
    <w:uiPriority w:val="99"/>
    <w:rsid w:val="00C00D15"/>
  </w:style>
  <w:style w:type="character" w:customStyle="1" w:styleId="eop">
    <w:name w:val="eop"/>
    <w:uiPriority w:val="99"/>
    <w:rsid w:val="00C00D15"/>
  </w:style>
  <w:style w:type="paragraph" w:customStyle="1" w:styleId="p5">
    <w:name w:val="p5"/>
    <w:basedOn w:val="a5"/>
    <w:rsid w:val="00C00D15"/>
    <w:pPr>
      <w:spacing w:before="100" w:beforeAutospacing="1" w:after="100" w:afterAutospacing="1"/>
    </w:pPr>
  </w:style>
  <w:style w:type="character" w:customStyle="1" w:styleId="s4">
    <w:name w:val="s4"/>
    <w:uiPriority w:val="99"/>
    <w:rsid w:val="00C00D15"/>
  </w:style>
  <w:style w:type="paragraph" w:customStyle="1" w:styleId="p6">
    <w:name w:val="p6"/>
    <w:basedOn w:val="a5"/>
    <w:rsid w:val="00C00D15"/>
    <w:pPr>
      <w:spacing w:before="100" w:beforeAutospacing="1" w:after="100" w:afterAutospacing="1"/>
    </w:pPr>
  </w:style>
  <w:style w:type="character" w:customStyle="1" w:styleId="s5">
    <w:name w:val="s5"/>
    <w:uiPriority w:val="99"/>
    <w:rsid w:val="00C00D15"/>
  </w:style>
  <w:style w:type="paragraph" w:styleId="af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нумерацией"/>
    <w:basedOn w:val="a5"/>
    <w:link w:val="aff3"/>
    <w:rsid w:val="00C00D15"/>
    <w:pPr>
      <w:suppressAutoHyphens/>
      <w:spacing w:after="120"/>
      <w:ind w:left="283"/>
    </w:pPr>
    <w:rPr>
      <w:lang w:eastAsia="ar-SA"/>
    </w:rPr>
  </w:style>
  <w:style w:type="character" w:customStyle="1" w:styleId="aff3">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нумерацией Знак"/>
    <w:basedOn w:val="a6"/>
    <w:link w:val="aff2"/>
    <w:rsid w:val="00C00D15"/>
    <w:rPr>
      <w:rFonts w:ascii="Times New Roman" w:eastAsia="Times New Roman" w:hAnsi="Times New Roman" w:cs="Times New Roman"/>
      <w:sz w:val="24"/>
      <w:szCs w:val="24"/>
      <w:lang w:eastAsia="ar-SA"/>
    </w:rPr>
  </w:style>
  <w:style w:type="paragraph" w:customStyle="1" w:styleId="xl66">
    <w:name w:val="xl66"/>
    <w:basedOn w:val="a5"/>
    <w:uiPriority w:val="99"/>
    <w:rsid w:val="00C00D15"/>
    <w:pPr>
      <w:spacing w:before="100" w:beforeAutospacing="1" w:after="100" w:afterAutospacing="1"/>
    </w:pPr>
    <w:rPr>
      <w:rFonts w:ascii="Arial" w:eastAsia="Arial Unicode MS" w:hAnsi="Arial" w:cs="Arial"/>
    </w:rPr>
  </w:style>
  <w:style w:type="character" w:customStyle="1" w:styleId="pinkbg1">
    <w:name w:val="pinkbg1"/>
    <w:rsid w:val="00C00D15"/>
    <w:rPr>
      <w:caps w:val="0"/>
      <w:shd w:val="clear" w:color="auto" w:fill="FDD7C9"/>
    </w:rPr>
  </w:style>
  <w:style w:type="character" w:styleId="aff4">
    <w:name w:val="Strong"/>
    <w:uiPriority w:val="22"/>
    <w:qFormat/>
    <w:rsid w:val="00C00D15"/>
    <w:rPr>
      <w:b/>
      <w:bCs/>
    </w:rPr>
  </w:style>
  <w:style w:type="paragraph" w:customStyle="1" w:styleId="aff5">
    <w:name w:val="Комментарий"/>
    <w:basedOn w:val="a5"/>
    <w:next w:val="a5"/>
    <w:uiPriority w:val="99"/>
    <w:rsid w:val="00C00D15"/>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6">
    <w:name w:val="Информация о версии"/>
    <w:basedOn w:val="aff5"/>
    <w:next w:val="a5"/>
    <w:uiPriority w:val="99"/>
    <w:rsid w:val="00C00D15"/>
    <w:rPr>
      <w:i/>
      <w:iCs/>
    </w:rPr>
  </w:style>
  <w:style w:type="paragraph" w:styleId="aff7">
    <w:name w:val="Block Text"/>
    <w:basedOn w:val="a5"/>
    <w:uiPriority w:val="99"/>
    <w:rsid w:val="00C00D15"/>
    <w:pPr>
      <w:widowControl w:val="0"/>
      <w:shd w:val="clear" w:color="auto" w:fill="FFFFFF"/>
      <w:spacing w:line="283" w:lineRule="exact"/>
      <w:ind w:left="5" w:right="480" w:firstLine="1123"/>
      <w:jc w:val="both"/>
    </w:pPr>
    <w:rPr>
      <w:color w:val="000000"/>
      <w:szCs w:val="20"/>
    </w:rPr>
  </w:style>
  <w:style w:type="table" w:customStyle="1" w:styleId="TableNormal">
    <w:name w:val="Table Normal"/>
    <w:uiPriority w:val="59"/>
    <w:rsid w:val="00C00D15"/>
    <w:pPr>
      <w:spacing w:after="180"/>
    </w:pPr>
    <w:rPr>
      <w:rFonts w:eastAsia="Times New Roman" w:cs="Calibri"/>
      <w:szCs w:val="20"/>
      <w:lang w:eastAsia="ru-RU"/>
    </w:rPr>
    <w:tblPr>
      <w:tblCellMar>
        <w:top w:w="0" w:type="dxa"/>
        <w:left w:w="108" w:type="dxa"/>
        <w:bottom w:w="0" w:type="dxa"/>
        <w:right w:w="108" w:type="dxa"/>
      </w:tblCellMar>
    </w:tblPr>
  </w:style>
  <w:style w:type="table" w:customStyle="1" w:styleId="tableStyle">
    <w:name w:val="tableStyle"/>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character" w:styleId="aff8">
    <w:name w:val="annotation reference"/>
    <w:basedOn w:val="a6"/>
    <w:uiPriority w:val="99"/>
    <w:unhideWhenUsed/>
    <w:rsid w:val="00C00D15"/>
    <w:rPr>
      <w:sz w:val="16"/>
      <w:szCs w:val="16"/>
    </w:rPr>
  </w:style>
  <w:style w:type="paragraph" w:styleId="aff9">
    <w:name w:val="annotation text"/>
    <w:basedOn w:val="a5"/>
    <w:link w:val="affa"/>
    <w:uiPriority w:val="99"/>
    <w:unhideWhenUsed/>
    <w:rsid w:val="00C00D15"/>
    <w:pPr>
      <w:spacing w:after="180"/>
    </w:pPr>
    <w:rPr>
      <w:rFonts w:asciiTheme="minorHAnsi" w:hAnsiTheme="minorHAnsi" w:cs="Calibri"/>
      <w:sz w:val="20"/>
      <w:szCs w:val="20"/>
    </w:rPr>
  </w:style>
  <w:style w:type="character" w:customStyle="1" w:styleId="affa">
    <w:name w:val="Текст примечания Знак"/>
    <w:basedOn w:val="a6"/>
    <w:link w:val="aff9"/>
    <w:uiPriority w:val="99"/>
    <w:rsid w:val="00C00D15"/>
    <w:rPr>
      <w:rFonts w:eastAsia="Times New Roman" w:cs="Calibri"/>
      <w:sz w:val="20"/>
      <w:szCs w:val="20"/>
      <w:lang w:eastAsia="ru-RU"/>
    </w:rPr>
  </w:style>
  <w:style w:type="paragraph" w:styleId="affb">
    <w:name w:val="annotation subject"/>
    <w:basedOn w:val="aff9"/>
    <w:next w:val="aff9"/>
    <w:link w:val="affc"/>
    <w:uiPriority w:val="99"/>
    <w:unhideWhenUsed/>
    <w:rsid w:val="00C00D15"/>
    <w:rPr>
      <w:b/>
      <w:bCs/>
    </w:rPr>
  </w:style>
  <w:style w:type="character" w:customStyle="1" w:styleId="affc">
    <w:name w:val="Тема примечания Знак"/>
    <w:basedOn w:val="affa"/>
    <w:link w:val="affb"/>
    <w:uiPriority w:val="99"/>
    <w:rsid w:val="00C00D15"/>
    <w:rPr>
      <w:rFonts w:eastAsia="Times New Roman" w:cs="Calibri"/>
      <w:b/>
      <w:bCs/>
      <w:sz w:val="20"/>
      <w:szCs w:val="20"/>
      <w:lang w:eastAsia="ru-RU"/>
    </w:rPr>
  </w:style>
  <w:style w:type="table" w:customStyle="1" w:styleId="tableStyle1">
    <w:name w:val="tableStyle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
    <w:name w:val="tableStyle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
    <w:name w:val="tableStyle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4">
    <w:name w:val="tableStyle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5">
    <w:name w:val="tableStyle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6">
    <w:name w:val="tableStyle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7">
    <w:name w:val="tableStyle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8">
    <w:name w:val="tableStyle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9">
    <w:name w:val="tableStyle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0">
    <w:name w:val="tableStyle1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1">
    <w:name w:val="tableStyle1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2">
    <w:name w:val="tableStyle1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3">
    <w:name w:val="tableStyle1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4">
    <w:name w:val="tableStyle1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5">
    <w:name w:val="tableStyle1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6">
    <w:name w:val="tableStyle1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7">
    <w:name w:val="tableStyle1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8">
    <w:name w:val="tableStyle1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9">
    <w:name w:val="tableStyle1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0">
    <w:name w:val="tableStyle2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1">
    <w:name w:val="tableStyle2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2">
    <w:name w:val="tableStyle2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3">
    <w:name w:val="tableStyle2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4">
    <w:name w:val="tableStyle2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5">
    <w:name w:val="tableStyle2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6">
    <w:name w:val="tableStyle2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7">
    <w:name w:val="tableStyle2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8">
    <w:name w:val="tableStyle2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9">
    <w:name w:val="tableStyle2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0">
    <w:name w:val="tableStyle3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1">
    <w:name w:val="tableStyle3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2">
    <w:name w:val="tableStyle3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3">
    <w:name w:val="tableStyle3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4">
    <w:name w:val="tableStyle3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customStyle="1" w:styleId="TableParagraph">
    <w:name w:val="Table Paragraph"/>
    <w:basedOn w:val="a5"/>
    <w:uiPriority w:val="1"/>
    <w:qFormat/>
    <w:rsid w:val="00C00D15"/>
    <w:pPr>
      <w:widowControl w:val="0"/>
    </w:pPr>
    <w:rPr>
      <w:rFonts w:asciiTheme="minorHAnsi" w:eastAsiaTheme="minorHAnsi" w:hAnsiTheme="minorHAnsi" w:cstheme="minorBidi"/>
      <w:sz w:val="22"/>
      <w:szCs w:val="22"/>
      <w:lang w:val="en-US" w:eastAsia="en-US"/>
    </w:rPr>
  </w:style>
  <w:style w:type="character" w:customStyle="1" w:styleId="24">
    <w:name w:val="Основной текст (2)"/>
    <w:rsid w:val="00C00D1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table" w:customStyle="1" w:styleId="tableStyle35">
    <w:name w:val="tableStyle3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styleId="affd">
    <w:name w:val="Revision"/>
    <w:hidden/>
    <w:uiPriority w:val="99"/>
    <w:semiHidden/>
    <w:rsid w:val="00C00D15"/>
    <w:pPr>
      <w:spacing w:after="0" w:line="240" w:lineRule="auto"/>
    </w:pPr>
    <w:rPr>
      <w:rFonts w:eastAsia="Times New Roman" w:cs="Calibri"/>
      <w:szCs w:val="20"/>
      <w:lang w:eastAsia="ru-RU"/>
    </w:rPr>
  </w:style>
  <w:style w:type="paragraph" w:styleId="affe">
    <w:name w:val="Subtitle"/>
    <w:basedOn w:val="a5"/>
    <w:next w:val="a5"/>
    <w:link w:val="afff"/>
    <w:uiPriority w:val="99"/>
    <w:qFormat/>
    <w:rsid w:val="00C00D15"/>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afff">
    <w:name w:val="Подзаголовок Знак"/>
    <w:basedOn w:val="a6"/>
    <w:link w:val="affe"/>
    <w:uiPriority w:val="99"/>
    <w:rsid w:val="00C00D15"/>
    <w:rPr>
      <w:rFonts w:eastAsiaTheme="minorEastAsia"/>
      <w:color w:val="5A5A5A" w:themeColor="text1" w:themeTint="A5"/>
      <w:spacing w:val="15"/>
      <w:lang w:eastAsia="ru-RU"/>
    </w:rPr>
  </w:style>
  <w:style w:type="character" w:customStyle="1" w:styleId="rvts6">
    <w:name w:val="rvts6"/>
    <w:uiPriority w:val="99"/>
    <w:rsid w:val="00C00D15"/>
    <w:rPr>
      <w:rFonts w:ascii="Times New Roman" w:hAnsi="Times New Roman" w:cs="Times New Roman" w:hint="default"/>
    </w:rPr>
  </w:style>
  <w:style w:type="character" w:customStyle="1" w:styleId="ecattext">
    <w:name w:val="ecattext"/>
    <w:basedOn w:val="a6"/>
    <w:rsid w:val="00C00D15"/>
  </w:style>
  <w:style w:type="character" w:customStyle="1" w:styleId="25pt1">
    <w:name w:val="Основной текст (2) + 5 pt;Курсив1"/>
    <w:basedOn w:val="a6"/>
    <w:rsid w:val="00C00D15"/>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paragraph" w:customStyle="1" w:styleId="17">
    <w:name w:val="Основной текст1"/>
    <w:basedOn w:val="a5"/>
    <w:link w:val="afff0"/>
    <w:rsid w:val="00C00D15"/>
    <w:pPr>
      <w:shd w:val="clear" w:color="auto" w:fill="FFFFFF"/>
      <w:spacing w:line="0" w:lineRule="atLeast"/>
    </w:pPr>
    <w:rPr>
      <w:rFonts w:ascii="Arial Unicode MS" w:eastAsia="Arial Unicode MS" w:hAnsi="Arial Unicode MS" w:cs="Arial Unicode MS"/>
      <w:color w:val="000000"/>
      <w:sz w:val="10"/>
      <w:szCs w:val="10"/>
    </w:rPr>
  </w:style>
  <w:style w:type="character" w:customStyle="1" w:styleId="m-7586814246909629146js-phone-number">
    <w:name w:val="m_-7586814246909629146js-phone-number"/>
    <w:basedOn w:val="a6"/>
    <w:rsid w:val="00C00D15"/>
  </w:style>
  <w:style w:type="numbering" w:customStyle="1" w:styleId="25">
    <w:name w:val="Нет списка2"/>
    <w:next w:val="a8"/>
    <w:uiPriority w:val="99"/>
    <w:semiHidden/>
    <w:unhideWhenUsed/>
    <w:rsid w:val="00C00D15"/>
  </w:style>
  <w:style w:type="paragraph" w:customStyle="1" w:styleId="CharChar">
    <w:name w:val="Char Знак Знак Char Знак Знак Знак Знак Знак Знак Знак Знак Знак Знак Знак Знак Знак Знак Знак Знак"/>
    <w:basedOn w:val="a5"/>
    <w:rsid w:val="00C00D15"/>
    <w:rPr>
      <w:rFonts w:ascii="Verdana" w:hAnsi="Verdana" w:cs="Verdana"/>
      <w:sz w:val="20"/>
      <w:szCs w:val="20"/>
      <w:lang w:val="en-US" w:eastAsia="en-US"/>
    </w:rPr>
  </w:style>
  <w:style w:type="paragraph" w:styleId="18">
    <w:name w:val="toc 1"/>
    <w:basedOn w:val="a5"/>
    <w:next w:val="a5"/>
    <w:autoRedefine/>
    <w:uiPriority w:val="99"/>
    <w:rsid w:val="00C00D15"/>
    <w:pPr>
      <w:tabs>
        <w:tab w:val="right" w:leader="dot" w:pos="10065"/>
      </w:tabs>
      <w:spacing w:before="120"/>
    </w:pPr>
    <w:rPr>
      <w:b/>
      <w:bCs/>
      <w:caps/>
      <w:noProof/>
    </w:rPr>
  </w:style>
  <w:style w:type="paragraph" w:styleId="26">
    <w:name w:val="toc 2"/>
    <w:basedOn w:val="a5"/>
    <w:next w:val="a5"/>
    <w:autoRedefine/>
    <w:uiPriority w:val="99"/>
    <w:rsid w:val="00C00D15"/>
    <w:pPr>
      <w:tabs>
        <w:tab w:val="left" w:pos="480"/>
        <w:tab w:val="left" w:pos="960"/>
        <w:tab w:val="right" w:leader="dot" w:pos="10080"/>
      </w:tabs>
      <w:spacing w:before="120"/>
      <w:ind w:right="1626" w:firstLine="240"/>
      <w:jc w:val="both"/>
    </w:pPr>
    <w:rPr>
      <w:b/>
      <w:bCs/>
      <w:noProof/>
      <w:sz w:val="20"/>
      <w:szCs w:val="20"/>
    </w:rPr>
  </w:style>
  <w:style w:type="character" w:styleId="afff1">
    <w:name w:val="page number"/>
    <w:basedOn w:val="a6"/>
    <w:uiPriority w:val="99"/>
    <w:rsid w:val="00C00D15"/>
  </w:style>
  <w:style w:type="paragraph" w:customStyle="1" w:styleId="02statia2">
    <w:name w:val="02statia2"/>
    <w:basedOn w:val="a5"/>
    <w:rsid w:val="00C00D15"/>
    <w:pPr>
      <w:spacing w:before="120" w:line="320" w:lineRule="atLeast"/>
      <w:ind w:left="2020" w:hanging="880"/>
      <w:jc w:val="both"/>
    </w:pPr>
    <w:rPr>
      <w:rFonts w:ascii="GaramondNarrowC" w:hAnsi="GaramondNarrowC"/>
      <w:color w:val="000000"/>
      <w:sz w:val="21"/>
      <w:szCs w:val="21"/>
    </w:rPr>
  </w:style>
  <w:style w:type="paragraph" w:customStyle="1" w:styleId="Style1">
    <w:name w:val="Style1"/>
    <w:basedOn w:val="a5"/>
    <w:rsid w:val="00C00D15"/>
    <w:pPr>
      <w:widowControl w:val="0"/>
      <w:autoSpaceDE w:val="0"/>
      <w:autoSpaceDN w:val="0"/>
      <w:adjustRightInd w:val="0"/>
      <w:spacing w:line="324" w:lineRule="exact"/>
      <w:jc w:val="both"/>
    </w:pPr>
  </w:style>
  <w:style w:type="paragraph" w:customStyle="1" w:styleId="Style7">
    <w:name w:val="Style7"/>
    <w:basedOn w:val="a5"/>
    <w:rsid w:val="00C00D15"/>
    <w:pPr>
      <w:widowControl w:val="0"/>
      <w:autoSpaceDE w:val="0"/>
      <w:autoSpaceDN w:val="0"/>
      <w:adjustRightInd w:val="0"/>
      <w:spacing w:line="319" w:lineRule="exact"/>
    </w:pPr>
  </w:style>
  <w:style w:type="character" w:customStyle="1" w:styleId="FontStyle11">
    <w:name w:val="Font Style11"/>
    <w:rsid w:val="00C00D15"/>
    <w:rPr>
      <w:rFonts w:ascii="Times New Roman" w:hAnsi="Times New Roman" w:cs="Times New Roman"/>
      <w:sz w:val="26"/>
      <w:szCs w:val="26"/>
    </w:rPr>
  </w:style>
  <w:style w:type="paragraph" w:customStyle="1" w:styleId="afff2">
    <w:name w:val="Подпункт"/>
    <w:basedOn w:val="a5"/>
    <w:uiPriority w:val="99"/>
    <w:rsid w:val="00C00D15"/>
    <w:pPr>
      <w:tabs>
        <w:tab w:val="num" w:pos="2520"/>
      </w:tabs>
      <w:ind w:left="1728" w:hanging="648"/>
      <w:jc w:val="both"/>
    </w:pPr>
    <w:rPr>
      <w:szCs w:val="28"/>
    </w:rPr>
  </w:style>
  <w:style w:type="character" w:customStyle="1" w:styleId="googqs-tidbitgoogqs-tidbit-0">
    <w:name w:val="goog_qs-tidbit goog_qs-tidbit-0"/>
    <w:basedOn w:val="a6"/>
    <w:rsid w:val="00C00D15"/>
  </w:style>
  <w:style w:type="paragraph" w:customStyle="1" w:styleId="210">
    <w:name w:val="Основной текст 21"/>
    <w:basedOn w:val="a5"/>
    <w:uiPriority w:val="99"/>
    <w:rsid w:val="00C00D15"/>
    <w:pPr>
      <w:widowControl w:val="0"/>
      <w:overflowPunct w:val="0"/>
      <w:autoSpaceDE w:val="0"/>
      <w:autoSpaceDN w:val="0"/>
      <w:adjustRightInd w:val="0"/>
      <w:ind w:left="-11"/>
      <w:textAlignment w:val="baseline"/>
    </w:pPr>
    <w:rPr>
      <w:szCs w:val="20"/>
    </w:rPr>
  </w:style>
  <w:style w:type="paragraph" w:customStyle="1" w:styleId="a1">
    <w:name w:val="Пункт"/>
    <w:basedOn w:val="a5"/>
    <w:uiPriority w:val="99"/>
    <w:rsid w:val="00C00D15"/>
    <w:pPr>
      <w:numPr>
        <w:ilvl w:val="2"/>
        <w:numId w:val="5"/>
      </w:numPr>
      <w:jc w:val="both"/>
    </w:pPr>
    <w:rPr>
      <w:szCs w:val="28"/>
    </w:rPr>
  </w:style>
  <w:style w:type="paragraph" w:customStyle="1" w:styleId="afff3">
    <w:name w:val="Подподпункт"/>
    <w:basedOn w:val="a5"/>
    <w:rsid w:val="00C00D15"/>
    <w:pPr>
      <w:tabs>
        <w:tab w:val="num" w:pos="1701"/>
      </w:tabs>
      <w:ind w:left="1701" w:hanging="567"/>
      <w:jc w:val="both"/>
    </w:pPr>
  </w:style>
  <w:style w:type="paragraph" w:customStyle="1" w:styleId="33">
    <w:name w:val="Стиль3"/>
    <w:basedOn w:val="27"/>
    <w:uiPriority w:val="99"/>
    <w:rsid w:val="00C00D15"/>
    <w:pPr>
      <w:widowControl w:val="0"/>
      <w:tabs>
        <w:tab w:val="num" w:pos="2520"/>
      </w:tabs>
      <w:adjustRightInd w:val="0"/>
      <w:spacing w:after="0" w:line="240" w:lineRule="auto"/>
      <w:ind w:left="1728" w:hanging="648"/>
      <w:jc w:val="both"/>
      <w:textAlignment w:val="baseline"/>
    </w:pPr>
    <w:rPr>
      <w:szCs w:val="20"/>
    </w:rPr>
  </w:style>
  <w:style w:type="paragraph" w:styleId="27">
    <w:name w:val="Body Text Indent 2"/>
    <w:aliases w:val=" Знак,Знак"/>
    <w:basedOn w:val="a5"/>
    <w:link w:val="28"/>
    <w:uiPriority w:val="99"/>
    <w:rsid w:val="00C00D15"/>
    <w:pPr>
      <w:spacing w:after="120" w:line="480" w:lineRule="auto"/>
      <w:ind w:left="283"/>
    </w:pPr>
  </w:style>
  <w:style w:type="character" w:customStyle="1" w:styleId="28">
    <w:name w:val="Основной текст с отступом 2 Знак"/>
    <w:aliases w:val=" Знак Знак,Знак Знак5"/>
    <w:basedOn w:val="a6"/>
    <w:link w:val="27"/>
    <w:uiPriority w:val="99"/>
    <w:rsid w:val="00C00D15"/>
    <w:rPr>
      <w:rFonts w:ascii="Times New Roman" w:eastAsia="Times New Roman" w:hAnsi="Times New Roman" w:cs="Times New Roman"/>
      <w:sz w:val="24"/>
      <w:szCs w:val="24"/>
      <w:lang w:eastAsia="ru-RU"/>
    </w:rPr>
  </w:style>
  <w:style w:type="paragraph" w:customStyle="1" w:styleId="a10">
    <w:name w:val="a1"/>
    <w:basedOn w:val="a5"/>
    <w:rsid w:val="00C00D15"/>
    <w:pPr>
      <w:ind w:left="1728" w:hanging="648"/>
      <w:jc w:val="both"/>
    </w:pPr>
  </w:style>
  <w:style w:type="paragraph" w:styleId="34">
    <w:name w:val="Body Text Indent 3"/>
    <w:basedOn w:val="a5"/>
    <w:link w:val="35"/>
    <w:uiPriority w:val="99"/>
    <w:rsid w:val="00C00D15"/>
    <w:pPr>
      <w:spacing w:after="120"/>
      <w:ind w:left="283"/>
    </w:pPr>
    <w:rPr>
      <w:sz w:val="16"/>
      <w:szCs w:val="16"/>
    </w:rPr>
  </w:style>
  <w:style w:type="character" w:customStyle="1" w:styleId="35">
    <w:name w:val="Основной текст с отступом 3 Знак"/>
    <w:basedOn w:val="a6"/>
    <w:link w:val="34"/>
    <w:uiPriority w:val="99"/>
    <w:rsid w:val="00C00D15"/>
    <w:rPr>
      <w:rFonts w:ascii="Times New Roman" w:eastAsia="Times New Roman" w:hAnsi="Times New Roman" w:cs="Times New Roman"/>
      <w:sz w:val="16"/>
      <w:szCs w:val="16"/>
      <w:lang w:eastAsia="ru-RU"/>
    </w:rPr>
  </w:style>
  <w:style w:type="paragraph" w:customStyle="1" w:styleId="-1">
    <w:name w:val="Контракт-раздел"/>
    <w:basedOn w:val="a5"/>
    <w:next w:val="-2"/>
    <w:rsid w:val="00C00D15"/>
    <w:pPr>
      <w:keepNext/>
      <w:tabs>
        <w:tab w:val="num" w:pos="360"/>
        <w:tab w:val="left" w:pos="540"/>
      </w:tabs>
      <w:suppressAutoHyphens/>
      <w:spacing w:before="360" w:after="120"/>
      <w:ind w:left="360" w:hanging="360"/>
      <w:jc w:val="center"/>
      <w:outlineLvl w:val="1"/>
    </w:pPr>
    <w:rPr>
      <w:b/>
      <w:bCs/>
      <w:caps/>
      <w:smallCaps/>
    </w:rPr>
  </w:style>
  <w:style w:type="paragraph" w:customStyle="1" w:styleId="-2">
    <w:name w:val="Контракт-пункт"/>
    <w:basedOn w:val="a1"/>
    <w:uiPriority w:val="99"/>
    <w:rsid w:val="00C00D15"/>
    <w:pPr>
      <w:numPr>
        <w:ilvl w:val="0"/>
        <w:numId w:val="0"/>
      </w:numPr>
      <w:tabs>
        <w:tab w:val="num" w:pos="900"/>
      </w:tabs>
      <w:ind w:left="612" w:hanging="432"/>
    </w:pPr>
    <w:rPr>
      <w:szCs w:val="24"/>
    </w:rPr>
  </w:style>
  <w:style w:type="paragraph" w:customStyle="1" w:styleId="-3">
    <w:name w:val="Контракт-подпункт"/>
    <w:basedOn w:val="afff2"/>
    <w:link w:val="-4"/>
    <w:rsid w:val="00C00D15"/>
    <w:pPr>
      <w:tabs>
        <w:tab w:val="clear" w:pos="2520"/>
        <w:tab w:val="num" w:pos="1980"/>
      </w:tabs>
      <w:ind w:left="1404" w:hanging="504"/>
    </w:pPr>
    <w:rPr>
      <w:szCs w:val="24"/>
    </w:rPr>
  </w:style>
  <w:style w:type="paragraph" w:customStyle="1" w:styleId="-5">
    <w:name w:val="Контракт-подподпункт"/>
    <w:basedOn w:val="a5"/>
    <w:rsid w:val="00C00D15"/>
    <w:pPr>
      <w:tabs>
        <w:tab w:val="num" w:pos="1418"/>
      </w:tabs>
      <w:ind w:firstLine="567"/>
      <w:jc w:val="both"/>
    </w:pPr>
  </w:style>
  <w:style w:type="character" w:styleId="afff4">
    <w:name w:val="FollowedHyperlink"/>
    <w:uiPriority w:val="99"/>
    <w:rsid w:val="00C00D15"/>
    <w:rPr>
      <w:color w:val="800080"/>
      <w:u w:val="single"/>
    </w:rPr>
  </w:style>
  <w:style w:type="character" w:customStyle="1" w:styleId="st2">
    <w:name w:val="st2"/>
    <w:basedOn w:val="a6"/>
    <w:rsid w:val="00C00D15"/>
  </w:style>
  <w:style w:type="character" w:customStyle="1" w:styleId="-4">
    <w:name w:val="Контракт-подпункт Знак"/>
    <w:link w:val="-3"/>
    <w:rsid w:val="00C00D15"/>
    <w:rPr>
      <w:rFonts w:ascii="Times New Roman" w:eastAsia="Times New Roman" w:hAnsi="Times New Roman" w:cs="Times New Roman"/>
      <w:sz w:val="24"/>
      <w:szCs w:val="24"/>
      <w:lang w:eastAsia="ru-RU"/>
    </w:rPr>
  </w:style>
  <w:style w:type="paragraph" w:styleId="36">
    <w:name w:val="toc 3"/>
    <w:basedOn w:val="a5"/>
    <w:next w:val="a5"/>
    <w:autoRedefine/>
    <w:uiPriority w:val="99"/>
    <w:rsid w:val="00C00D15"/>
    <w:pPr>
      <w:ind w:left="480"/>
    </w:pPr>
  </w:style>
  <w:style w:type="paragraph" w:customStyle="1" w:styleId="afff5">
    <w:name w:val="Пункт б/н"/>
    <w:basedOn w:val="a5"/>
    <w:semiHidden/>
    <w:rsid w:val="00C00D15"/>
    <w:pPr>
      <w:tabs>
        <w:tab w:val="left" w:pos="1134"/>
      </w:tabs>
      <w:ind w:firstLine="567"/>
      <w:jc w:val="both"/>
    </w:pPr>
  </w:style>
  <w:style w:type="paragraph" w:customStyle="1" w:styleId="afff6">
    <w:name w:val="Таблица шапка"/>
    <w:basedOn w:val="a5"/>
    <w:uiPriority w:val="99"/>
    <w:rsid w:val="00C00D15"/>
    <w:pPr>
      <w:keepNext/>
      <w:spacing w:before="40" w:after="40"/>
      <w:ind w:left="57" w:right="57"/>
    </w:pPr>
    <w:rPr>
      <w:sz w:val="18"/>
      <w:szCs w:val="18"/>
    </w:rPr>
  </w:style>
  <w:style w:type="paragraph" w:customStyle="1" w:styleId="19">
    <w:name w:val="Абзац списка1"/>
    <w:basedOn w:val="a5"/>
    <w:uiPriority w:val="99"/>
    <w:rsid w:val="00C00D15"/>
    <w:pPr>
      <w:ind w:left="720"/>
      <w:contextualSpacing/>
    </w:pPr>
    <w:rPr>
      <w:rFonts w:eastAsia="Calibri"/>
    </w:rPr>
  </w:style>
  <w:style w:type="paragraph" w:customStyle="1" w:styleId="afff7">
    <w:name w:val="Таблица текст"/>
    <w:basedOn w:val="a5"/>
    <w:uiPriority w:val="99"/>
    <w:rsid w:val="00C00D15"/>
    <w:pPr>
      <w:spacing w:before="40" w:after="40"/>
      <w:ind w:left="57" w:right="57"/>
    </w:pPr>
    <w:rPr>
      <w:sz w:val="22"/>
      <w:szCs w:val="22"/>
    </w:rPr>
  </w:style>
  <w:style w:type="paragraph" w:customStyle="1" w:styleId="afff8">
    <w:name w:val="нумерованный"/>
    <w:basedOn w:val="a5"/>
    <w:semiHidden/>
    <w:rsid w:val="00C00D15"/>
    <w:pPr>
      <w:tabs>
        <w:tab w:val="num" w:pos="567"/>
      </w:tabs>
      <w:ind w:left="567" w:hanging="567"/>
      <w:jc w:val="both"/>
    </w:pPr>
  </w:style>
  <w:style w:type="paragraph" w:styleId="42">
    <w:name w:val="toc 4"/>
    <w:basedOn w:val="a5"/>
    <w:next w:val="a5"/>
    <w:autoRedefine/>
    <w:uiPriority w:val="99"/>
    <w:rsid w:val="00C00D15"/>
    <w:pPr>
      <w:ind w:left="720"/>
    </w:pPr>
  </w:style>
  <w:style w:type="paragraph" w:customStyle="1" w:styleId="110">
    <w:name w:val="Знак Знак Знак Знак Знак Знак Знак Знак1 Знак Знак Знак Знак Знак Знак Знак1"/>
    <w:basedOn w:val="a5"/>
    <w:rsid w:val="00C00D15"/>
    <w:pPr>
      <w:spacing w:after="160" w:line="240" w:lineRule="exact"/>
    </w:pPr>
    <w:rPr>
      <w:rFonts w:ascii="Verdana" w:hAnsi="Verdana" w:cs="Verdana"/>
      <w:sz w:val="20"/>
      <w:szCs w:val="20"/>
      <w:lang w:val="en-US" w:eastAsia="en-US"/>
    </w:rPr>
  </w:style>
  <w:style w:type="paragraph" w:customStyle="1" w:styleId="CharChar2">
    <w:name w:val="Char Char2"/>
    <w:basedOn w:val="a5"/>
    <w:rsid w:val="00C00D15"/>
    <w:pPr>
      <w:spacing w:before="100" w:beforeAutospacing="1" w:after="100" w:afterAutospacing="1"/>
    </w:pPr>
    <w:rPr>
      <w:rFonts w:ascii="Tahoma" w:hAnsi="Tahoma"/>
      <w:sz w:val="20"/>
      <w:szCs w:val="20"/>
      <w:lang w:val="en-US" w:eastAsia="en-US"/>
    </w:rPr>
  </w:style>
  <w:style w:type="paragraph" w:customStyle="1" w:styleId="03zagolovok3">
    <w:name w:val="03zagolovok3"/>
    <w:basedOn w:val="a5"/>
    <w:rsid w:val="00C00D15"/>
    <w:pPr>
      <w:spacing w:before="500" w:line="320" w:lineRule="atLeast"/>
      <w:ind w:left="1120" w:hanging="580"/>
    </w:pPr>
    <w:rPr>
      <w:rFonts w:ascii="GaramondC" w:hAnsi="GaramondC"/>
      <w:caps/>
      <w:color w:val="000000"/>
    </w:rPr>
  </w:style>
  <w:style w:type="paragraph" w:customStyle="1" w:styleId="02statia1">
    <w:name w:val="02statia1"/>
    <w:basedOn w:val="a5"/>
    <w:rsid w:val="00C00D15"/>
    <w:pPr>
      <w:keepNext/>
      <w:spacing w:before="280" w:line="320" w:lineRule="atLeast"/>
      <w:ind w:left="1134" w:right="851" w:hanging="578"/>
      <w:outlineLvl w:val="2"/>
    </w:pPr>
    <w:rPr>
      <w:rFonts w:ascii="GaramondNarrowC" w:hAnsi="GaramondNarrowC"/>
      <w:b/>
    </w:rPr>
  </w:style>
  <w:style w:type="paragraph" w:customStyle="1" w:styleId="03zagalovok1">
    <w:name w:val="03zagalovok1"/>
    <w:basedOn w:val="a5"/>
    <w:rsid w:val="00C00D15"/>
    <w:pPr>
      <w:spacing w:line="288" w:lineRule="auto"/>
    </w:pPr>
    <w:rPr>
      <w:color w:val="000000"/>
    </w:rPr>
  </w:style>
  <w:style w:type="paragraph" w:customStyle="1" w:styleId="03osnovnoytext">
    <w:name w:val="03osnovnoytext"/>
    <w:basedOn w:val="a5"/>
    <w:rsid w:val="00C00D15"/>
    <w:pPr>
      <w:spacing w:before="320" w:line="320" w:lineRule="atLeast"/>
      <w:ind w:left="1191"/>
      <w:jc w:val="both"/>
    </w:pPr>
    <w:rPr>
      <w:rFonts w:ascii="GaramondC" w:hAnsi="GaramondC"/>
      <w:color w:val="000000"/>
      <w:sz w:val="20"/>
      <w:szCs w:val="20"/>
    </w:rPr>
  </w:style>
  <w:style w:type="paragraph" w:customStyle="1" w:styleId="03zagolovok2">
    <w:name w:val="03zagolovok2"/>
    <w:basedOn w:val="a5"/>
    <w:rsid w:val="00C00D15"/>
    <w:pPr>
      <w:keepNext/>
      <w:spacing w:before="360" w:after="120" w:line="360" w:lineRule="atLeast"/>
      <w:outlineLvl w:val="1"/>
    </w:pPr>
    <w:rPr>
      <w:rFonts w:ascii="GaramondC" w:hAnsi="GaramondC"/>
      <w:b/>
      <w:color w:val="000000"/>
      <w:sz w:val="28"/>
      <w:szCs w:val="28"/>
    </w:rPr>
  </w:style>
  <w:style w:type="paragraph" w:customStyle="1" w:styleId="03bulliti">
    <w:name w:val="03bulliti"/>
    <w:basedOn w:val="a5"/>
    <w:rsid w:val="00C00D15"/>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5"/>
    <w:rsid w:val="00C00D15"/>
    <w:pPr>
      <w:spacing w:before="640" w:line="320" w:lineRule="atLeast"/>
      <w:ind w:left="1191"/>
      <w:jc w:val="both"/>
    </w:pPr>
    <w:rPr>
      <w:rFonts w:ascii="GaramondC" w:hAnsi="GaramondC"/>
      <w:color w:val="000000"/>
      <w:sz w:val="20"/>
      <w:szCs w:val="20"/>
    </w:rPr>
  </w:style>
  <w:style w:type="paragraph" w:customStyle="1" w:styleId="03textnum">
    <w:name w:val="03textnum"/>
    <w:basedOn w:val="a5"/>
    <w:rsid w:val="00C00D15"/>
    <w:pPr>
      <w:spacing w:before="320" w:line="320" w:lineRule="atLeast"/>
      <w:ind w:left="1580" w:hanging="380"/>
      <w:jc w:val="both"/>
    </w:pPr>
    <w:rPr>
      <w:rFonts w:ascii="GaramondC" w:hAnsi="GaramondC"/>
      <w:color w:val="000000"/>
      <w:sz w:val="20"/>
      <w:szCs w:val="20"/>
    </w:rPr>
  </w:style>
  <w:style w:type="paragraph" w:customStyle="1" w:styleId="01zagolovok">
    <w:name w:val="01_zagolovok"/>
    <w:basedOn w:val="a5"/>
    <w:rsid w:val="00C00D15"/>
    <w:pPr>
      <w:keepNext/>
      <w:pageBreakBefore/>
      <w:spacing w:before="360" w:after="120"/>
      <w:outlineLvl w:val="0"/>
    </w:pPr>
    <w:rPr>
      <w:rFonts w:ascii="GaramondC" w:hAnsi="GaramondC"/>
      <w:b/>
      <w:color w:val="000000"/>
      <w:sz w:val="40"/>
      <w:szCs w:val="62"/>
    </w:rPr>
  </w:style>
  <w:style w:type="paragraph" w:customStyle="1" w:styleId="01">
    <w:name w:val="01"/>
    <w:basedOn w:val="a5"/>
    <w:rsid w:val="00C00D15"/>
    <w:pPr>
      <w:spacing w:before="60" w:line="340" w:lineRule="atLeast"/>
      <w:ind w:left="567" w:right="850"/>
    </w:pPr>
    <w:rPr>
      <w:rFonts w:ascii="GaramondC" w:hAnsi="GaramondC"/>
      <w:b/>
      <w:bCs/>
      <w:color w:val="000000"/>
      <w:sz w:val="28"/>
      <w:szCs w:val="28"/>
    </w:rPr>
  </w:style>
  <w:style w:type="paragraph" w:customStyle="1" w:styleId="02statia3">
    <w:name w:val="02statia3"/>
    <w:basedOn w:val="a5"/>
    <w:rsid w:val="00C00D15"/>
    <w:pPr>
      <w:spacing w:before="12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5"/>
    <w:rsid w:val="00C00D15"/>
    <w:pPr>
      <w:spacing w:line="240" w:lineRule="atLeast"/>
      <w:jc w:val="right"/>
    </w:pPr>
    <w:rPr>
      <w:rFonts w:ascii="GaramondC" w:hAnsi="GaramondC"/>
      <w:color w:val="000000"/>
      <w:sz w:val="20"/>
      <w:szCs w:val="20"/>
    </w:rPr>
  </w:style>
  <w:style w:type="paragraph" w:customStyle="1" w:styleId="03osnovnoytexttabl">
    <w:name w:val="03osnovnoytexttabl"/>
    <w:basedOn w:val="a5"/>
    <w:rsid w:val="00C00D15"/>
    <w:pPr>
      <w:spacing w:before="120" w:line="320" w:lineRule="atLeast"/>
    </w:pPr>
    <w:rPr>
      <w:rFonts w:ascii="GaramondC" w:hAnsi="GaramondC"/>
      <w:color w:val="000000"/>
      <w:sz w:val="20"/>
      <w:szCs w:val="20"/>
    </w:rPr>
  </w:style>
  <w:style w:type="paragraph" w:customStyle="1" w:styleId="noparagraphstyle">
    <w:name w:val="noparagraphstyle"/>
    <w:basedOn w:val="a5"/>
    <w:rsid w:val="00C00D15"/>
    <w:pPr>
      <w:spacing w:line="288" w:lineRule="auto"/>
    </w:pPr>
    <w:rPr>
      <w:color w:val="000000"/>
    </w:rPr>
  </w:style>
  <w:style w:type="character" w:customStyle="1" w:styleId="italic">
    <w:name w:val="italic"/>
    <w:rsid w:val="00C00D15"/>
    <w:rPr>
      <w:rFonts w:ascii="GaramondC" w:hAnsi="GaramondC" w:hint="default"/>
      <w:i/>
      <w:iCs/>
    </w:rPr>
  </w:style>
  <w:style w:type="paragraph" w:customStyle="1" w:styleId="03tablznak">
    <w:name w:val="03tablznak"/>
    <w:basedOn w:val="a5"/>
    <w:rsid w:val="00C00D15"/>
    <w:pPr>
      <w:spacing w:before="500" w:line="320" w:lineRule="atLeast"/>
      <w:ind w:left="680"/>
    </w:pPr>
    <w:rPr>
      <w:rFonts w:ascii="GaramondC" w:hAnsi="GaramondC"/>
      <w:color w:val="000000"/>
      <w:sz w:val="20"/>
      <w:szCs w:val="20"/>
    </w:rPr>
  </w:style>
  <w:style w:type="paragraph" w:customStyle="1" w:styleId="03closeznak">
    <w:name w:val="03closeznak"/>
    <w:basedOn w:val="a5"/>
    <w:rsid w:val="00C00D15"/>
    <w:pPr>
      <w:spacing w:line="240" w:lineRule="atLeast"/>
      <w:jc w:val="right"/>
    </w:pPr>
    <w:rPr>
      <w:rFonts w:ascii="GaramondC" w:hAnsi="GaramondC"/>
      <w:color w:val="000000"/>
      <w:sz w:val="20"/>
      <w:szCs w:val="20"/>
    </w:rPr>
  </w:style>
  <w:style w:type="paragraph" w:customStyle="1" w:styleId="03osnovnoytexttablbullit">
    <w:name w:val="03osnovnoytexttablbullit"/>
    <w:basedOn w:val="a5"/>
    <w:rsid w:val="00C00D15"/>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5"/>
    <w:rsid w:val="00C00D15"/>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5"/>
    <w:rsid w:val="00C00D15"/>
    <w:pPr>
      <w:spacing w:before="120" w:line="320" w:lineRule="atLeast"/>
      <w:ind w:left="1240" w:hanging="460"/>
    </w:pPr>
    <w:rPr>
      <w:rFonts w:ascii="GaramondC" w:hAnsi="GaramondC"/>
      <w:color w:val="000000"/>
      <w:sz w:val="20"/>
      <w:szCs w:val="20"/>
    </w:rPr>
  </w:style>
  <w:style w:type="character" w:customStyle="1" w:styleId="afff9">
    <w:name w:val="внимание"/>
    <w:rsid w:val="00C00D15"/>
    <w:rPr>
      <w:rFonts w:ascii="Times New Roman" w:hAnsi="Times New Roman"/>
      <w:i/>
      <w:color w:val="auto"/>
      <w:shd w:val="clear" w:color="auto" w:fill="FF0000"/>
    </w:rPr>
  </w:style>
  <w:style w:type="paragraph" w:customStyle="1" w:styleId="111">
    <w:name w:val="11"/>
    <w:basedOn w:val="a5"/>
    <w:rsid w:val="00C00D15"/>
    <w:pPr>
      <w:spacing w:before="150" w:after="150"/>
      <w:ind w:left="150" w:right="150"/>
    </w:pPr>
  </w:style>
  <w:style w:type="paragraph" w:styleId="37">
    <w:name w:val="Body Text 3"/>
    <w:aliases w:val=" Знак2"/>
    <w:basedOn w:val="a5"/>
    <w:link w:val="38"/>
    <w:uiPriority w:val="99"/>
    <w:rsid w:val="00C00D15"/>
    <w:pPr>
      <w:spacing w:before="150" w:after="150"/>
      <w:ind w:left="150" w:right="150"/>
    </w:pPr>
  </w:style>
  <w:style w:type="character" w:customStyle="1" w:styleId="38">
    <w:name w:val="Основной текст 3 Знак"/>
    <w:aliases w:val=" Знак2 Знак"/>
    <w:basedOn w:val="a6"/>
    <w:link w:val="37"/>
    <w:uiPriority w:val="99"/>
    <w:rsid w:val="00C00D15"/>
    <w:rPr>
      <w:rFonts w:ascii="Times New Roman" w:eastAsia="Times New Roman" w:hAnsi="Times New Roman" w:cs="Times New Roman"/>
      <w:sz w:val="24"/>
      <w:szCs w:val="24"/>
      <w:lang w:eastAsia="ru-RU"/>
    </w:rPr>
  </w:style>
  <w:style w:type="character" w:customStyle="1" w:styleId="af90">
    <w:name w:val="af9"/>
    <w:rsid w:val="00C00D15"/>
  </w:style>
  <w:style w:type="paragraph" w:styleId="29">
    <w:name w:val="Body Text 2"/>
    <w:basedOn w:val="a5"/>
    <w:link w:val="2a"/>
    <w:uiPriority w:val="99"/>
    <w:rsid w:val="00C00D15"/>
    <w:pPr>
      <w:spacing w:before="150" w:after="150"/>
      <w:ind w:left="150" w:right="150"/>
    </w:pPr>
  </w:style>
  <w:style w:type="character" w:customStyle="1" w:styleId="2a">
    <w:name w:val="Основной текст 2 Знак"/>
    <w:basedOn w:val="a6"/>
    <w:link w:val="29"/>
    <w:uiPriority w:val="99"/>
    <w:rsid w:val="00C00D15"/>
    <w:rPr>
      <w:rFonts w:ascii="Times New Roman" w:eastAsia="Times New Roman" w:hAnsi="Times New Roman" w:cs="Times New Roman"/>
      <w:sz w:val="24"/>
      <w:szCs w:val="24"/>
      <w:lang w:eastAsia="ru-RU"/>
    </w:rPr>
  </w:style>
  <w:style w:type="paragraph" w:customStyle="1" w:styleId="afffa">
    <w:name w:val="af"/>
    <w:basedOn w:val="a5"/>
    <w:rsid w:val="00C00D15"/>
    <w:pPr>
      <w:spacing w:before="150" w:after="150"/>
      <w:ind w:left="150" w:right="150"/>
    </w:pPr>
  </w:style>
  <w:style w:type="paragraph" w:customStyle="1" w:styleId="39">
    <w:name w:val="3"/>
    <w:basedOn w:val="a5"/>
    <w:rsid w:val="00C00D15"/>
    <w:pPr>
      <w:spacing w:before="150" w:after="150"/>
      <w:ind w:left="150" w:right="150"/>
    </w:pPr>
  </w:style>
  <w:style w:type="character" w:customStyle="1" w:styleId="afffb">
    <w:name w:val="коммент"/>
    <w:rsid w:val="00C00D15"/>
    <w:rPr>
      <w:i/>
      <w:u w:val="single"/>
      <w:shd w:val="clear" w:color="auto" w:fill="FFFF99"/>
    </w:rPr>
  </w:style>
  <w:style w:type="paragraph" w:customStyle="1" w:styleId="3a">
    <w:name w:val="Стиль Оглавление 3 +"/>
    <w:basedOn w:val="36"/>
    <w:rsid w:val="00C00D15"/>
    <w:pPr>
      <w:tabs>
        <w:tab w:val="left" w:pos="1080"/>
        <w:tab w:val="right" w:leader="dot" w:pos="9344"/>
      </w:tabs>
      <w:spacing w:after="120"/>
      <w:ind w:left="482" w:right="1134"/>
    </w:pPr>
    <w:rPr>
      <w:szCs w:val="20"/>
    </w:rPr>
  </w:style>
  <w:style w:type="paragraph" w:styleId="afffc">
    <w:name w:val="Title"/>
    <w:basedOn w:val="a5"/>
    <w:link w:val="1a"/>
    <w:uiPriority w:val="99"/>
    <w:qFormat/>
    <w:rsid w:val="00C00D15"/>
    <w:pPr>
      <w:spacing w:before="240" w:after="60"/>
      <w:jc w:val="center"/>
      <w:outlineLvl w:val="0"/>
    </w:pPr>
    <w:rPr>
      <w:rFonts w:ascii="Arial" w:hAnsi="Arial"/>
      <w:b/>
      <w:kern w:val="28"/>
      <w:sz w:val="32"/>
      <w:szCs w:val="20"/>
    </w:rPr>
  </w:style>
  <w:style w:type="character" w:customStyle="1" w:styleId="afffd">
    <w:name w:val="Название Знак"/>
    <w:basedOn w:val="a6"/>
    <w:uiPriority w:val="99"/>
    <w:rsid w:val="00C00D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a">
    <w:name w:val="Название Знак1"/>
    <w:basedOn w:val="a6"/>
    <w:link w:val="afffc"/>
    <w:uiPriority w:val="99"/>
    <w:rsid w:val="00C00D15"/>
    <w:rPr>
      <w:rFonts w:ascii="Arial" w:eastAsia="Times New Roman" w:hAnsi="Arial" w:cs="Times New Roman"/>
      <w:b/>
      <w:kern w:val="28"/>
      <w:sz w:val="32"/>
      <w:szCs w:val="20"/>
      <w:lang w:eastAsia="ru-RU"/>
    </w:rPr>
  </w:style>
  <w:style w:type="paragraph" w:styleId="afffe">
    <w:name w:val="Plain Text"/>
    <w:basedOn w:val="a5"/>
    <w:link w:val="affff"/>
    <w:uiPriority w:val="99"/>
    <w:rsid w:val="00C00D15"/>
    <w:pPr>
      <w:ind w:firstLine="720"/>
      <w:jc w:val="both"/>
    </w:pPr>
    <w:rPr>
      <w:rFonts w:ascii="Courier New" w:hAnsi="Courier New"/>
      <w:sz w:val="20"/>
      <w:szCs w:val="20"/>
    </w:rPr>
  </w:style>
  <w:style w:type="character" w:customStyle="1" w:styleId="affff">
    <w:name w:val="Текст Знак"/>
    <w:basedOn w:val="a6"/>
    <w:link w:val="afffe"/>
    <w:uiPriority w:val="99"/>
    <w:rsid w:val="00C00D15"/>
    <w:rPr>
      <w:rFonts w:ascii="Courier New" w:eastAsia="Times New Roman" w:hAnsi="Courier New" w:cs="Times New Roman"/>
      <w:sz w:val="20"/>
      <w:szCs w:val="20"/>
      <w:lang w:eastAsia="ru-RU"/>
    </w:rPr>
  </w:style>
  <w:style w:type="paragraph" w:styleId="affff0">
    <w:name w:val="List Number"/>
    <w:basedOn w:val="a5"/>
    <w:uiPriority w:val="99"/>
    <w:rsid w:val="00C00D15"/>
    <w:pPr>
      <w:spacing w:before="120"/>
      <w:jc w:val="both"/>
    </w:pPr>
    <w:rPr>
      <w:rFonts w:ascii="Arial" w:hAnsi="Arial"/>
      <w:szCs w:val="20"/>
    </w:rPr>
  </w:style>
  <w:style w:type="paragraph" w:styleId="2">
    <w:name w:val="List Bullet 2"/>
    <w:basedOn w:val="a5"/>
    <w:autoRedefine/>
    <w:uiPriority w:val="99"/>
    <w:rsid w:val="00C00D15"/>
    <w:pPr>
      <w:numPr>
        <w:numId w:val="6"/>
      </w:numPr>
      <w:spacing w:after="60"/>
      <w:jc w:val="both"/>
    </w:pPr>
    <w:rPr>
      <w:szCs w:val="20"/>
    </w:rPr>
  </w:style>
  <w:style w:type="paragraph" w:customStyle="1" w:styleId="1b">
    <w:name w:val="текст1"/>
    <w:rsid w:val="00C00D15"/>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1c">
    <w:name w:val="Обычный1"/>
    <w:link w:val="1d"/>
    <w:uiPriority w:val="99"/>
    <w:rsid w:val="00C00D15"/>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43"/>
    <w:rsid w:val="00C00D15"/>
    <w:rPr>
      <w:snapToGrid w:val="0"/>
      <w:sz w:val="24"/>
    </w:rPr>
  </w:style>
  <w:style w:type="paragraph" w:customStyle="1" w:styleId="ConsNormal">
    <w:name w:val="ConsNormal"/>
    <w:rsid w:val="00C00D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b">
    <w:name w:val="Обычный2"/>
    <w:basedOn w:val="a5"/>
    <w:rsid w:val="00C00D15"/>
    <w:pPr>
      <w:spacing w:before="100" w:beforeAutospacing="1" w:after="100" w:afterAutospacing="1"/>
    </w:pPr>
  </w:style>
  <w:style w:type="character" w:customStyle="1" w:styleId="affff1">
    <w:name w:val="комментарий"/>
    <w:semiHidden/>
    <w:rsid w:val="00C00D15"/>
    <w:rPr>
      <w:i/>
      <w:u w:val="single"/>
      <w:shd w:val="clear" w:color="auto" w:fill="FFFF99"/>
    </w:rPr>
  </w:style>
  <w:style w:type="character" w:styleId="HTML">
    <w:name w:val="HTML Typewriter"/>
    <w:uiPriority w:val="99"/>
    <w:rsid w:val="00C00D15"/>
    <w:rPr>
      <w:rFonts w:ascii="Courier New" w:hAnsi="Courier New" w:cs="Courier New"/>
      <w:sz w:val="20"/>
      <w:szCs w:val="20"/>
    </w:rPr>
  </w:style>
  <w:style w:type="paragraph" w:customStyle="1" w:styleId="-20">
    <w:name w:val="Контракт-пункт2"/>
    <w:basedOn w:val="a5"/>
    <w:rsid w:val="00C00D15"/>
    <w:pPr>
      <w:tabs>
        <w:tab w:val="num" w:pos="4442"/>
      </w:tabs>
      <w:ind w:left="4442" w:hanging="851"/>
      <w:jc w:val="both"/>
    </w:pPr>
  </w:style>
  <w:style w:type="paragraph" w:customStyle="1" w:styleId="-30">
    <w:name w:val="Контракт-пункт3"/>
    <w:basedOn w:val="a5"/>
    <w:rsid w:val="00C00D15"/>
    <w:pPr>
      <w:tabs>
        <w:tab w:val="num" w:pos="4442"/>
      </w:tabs>
      <w:ind w:left="4442" w:hanging="851"/>
      <w:jc w:val="both"/>
    </w:pPr>
  </w:style>
  <w:style w:type="paragraph" w:customStyle="1" w:styleId="-40">
    <w:name w:val="Контракт-пункт4"/>
    <w:basedOn w:val="a5"/>
    <w:rsid w:val="00C00D15"/>
    <w:pPr>
      <w:tabs>
        <w:tab w:val="num" w:pos="5009"/>
      </w:tabs>
      <w:ind w:left="5009" w:hanging="567"/>
      <w:jc w:val="both"/>
    </w:pPr>
  </w:style>
  <w:style w:type="paragraph" w:styleId="2c">
    <w:name w:val="List Continue 2"/>
    <w:basedOn w:val="a5"/>
    <w:uiPriority w:val="99"/>
    <w:rsid w:val="00C00D15"/>
    <w:pPr>
      <w:spacing w:after="120"/>
      <w:ind w:left="566" w:firstLine="567"/>
      <w:jc w:val="both"/>
    </w:pPr>
  </w:style>
  <w:style w:type="paragraph" w:customStyle="1" w:styleId="095">
    <w:name w:val="Стиль Первая строка:  095 см"/>
    <w:basedOn w:val="a5"/>
    <w:rsid w:val="00C00D15"/>
    <w:pPr>
      <w:ind w:firstLine="567"/>
      <w:jc w:val="both"/>
    </w:pPr>
    <w:rPr>
      <w:szCs w:val="20"/>
    </w:rPr>
  </w:style>
  <w:style w:type="paragraph" w:styleId="53">
    <w:name w:val="toc 5"/>
    <w:basedOn w:val="a5"/>
    <w:next w:val="a5"/>
    <w:autoRedefine/>
    <w:uiPriority w:val="99"/>
    <w:rsid w:val="00C00D15"/>
    <w:pPr>
      <w:ind w:left="960"/>
    </w:pPr>
  </w:style>
  <w:style w:type="numbering" w:customStyle="1" w:styleId="1">
    <w:name w:val="Стиль1"/>
    <w:rsid w:val="00C00D15"/>
    <w:pPr>
      <w:numPr>
        <w:numId w:val="7"/>
      </w:numPr>
    </w:pPr>
  </w:style>
  <w:style w:type="paragraph" w:styleId="61">
    <w:name w:val="toc 6"/>
    <w:basedOn w:val="a5"/>
    <w:next w:val="a5"/>
    <w:autoRedefine/>
    <w:uiPriority w:val="99"/>
    <w:rsid w:val="00C00D15"/>
    <w:pPr>
      <w:ind w:left="1200"/>
    </w:pPr>
  </w:style>
  <w:style w:type="paragraph" w:styleId="71">
    <w:name w:val="toc 7"/>
    <w:basedOn w:val="a5"/>
    <w:next w:val="a5"/>
    <w:autoRedefine/>
    <w:uiPriority w:val="99"/>
    <w:rsid w:val="00C00D15"/>
    <w:pPr>
      <w:ind w:left="1440"/>
    </w:pPr>
  </w:style>
  <w:style w:type="paragraph" w:styleId="81">
    <w:name w:val="toc 8"/>
    <w:basedOn w:val="a5"/>
    <w:next w:val="a5"/>
    <w:autoRedefine/>
    <w:uiPriority w:val="99"/>
    <w:rsid w:val="00C00D15"/>
    <w:pPr>
      <w:ind w:left="1680"/>
    </w:pPr>
  </w:style>
  <w:style w:type="paragraph" w:styleId="91">
    <w:name w:val="toc 9"/>
    <w:basedOn w:val="a5"/>
    <w:next w:val="a5"/>
    <w:autoRedefine/>
    <w:uiPriority w:val="99"/>
    <w:rsid w:val="00C00D15"/>
    <w:pPr>
      <w:ind w:left="1920"/>
    </w:pPr>
  </w:style>
  <w:style w:type="paragraph" w:customStyle="1" w:styleId="affff2">
    <w:name w:val="маркированный"/>
    <w:basedOn w:val="a5"/>
    <w:semiHidden/>
    <w:rsid w:val="00C00D15"/>
    <w:pPr>
      <w:jc w:val="both"/>
    </w:pPr>
  </w:style>
  <w:style w:type="paragraph" w:customStyle="1" w:styleId="2d">
    <w:name w:val="Знак2"/>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Iauiue">
    <w:name w:val="Iau?iue"/>
    <w:uiPriority w:val="99"/>
    <w:rsid w:val="00C00D15"/>
    <w:pPr>
      <w:widowControl w:val="0"/>
      <w:spacing w:after="0" w:line="240" w:lineRule="auto"/>
    </w:pPr>
    <w:rPr>
      <w:rFonts w:ascii="Times New Roman" w:eastAsia="Times New Roman" w:hAnsi="Times New Roman" w:cs="Times New Roman"/>
      <w:color w:val="000000"/>
      <w:sz w:val="24"/>
      <w:szCs w:val="20"/>
    </w:rPr>
  </w:style>
  <w:style w:type="paragraph" w:styleId="affff3">
    <w:name w:val="caption"/>
    <w:basedOn w:val="a5"/>
    <w:next w:val="a5"/>
    <w:link w:val="affff4"/>
    <w:qFormat/>
    <w:rsid w:val="00C00D15"/>
    <w:pPr>
      <w:widowControl w:val="0"/>
      <w:spacing w:before="120"/>
      <w:ind w:left="360"/>
      <w:jc w:val="both"/>
    </w:pPr>
  </w:style>
  <w:style w:type="paragraph" w:customStyle="1" w:styleId="FR4">
    <w:name w:val="FR4"/>
    <w:rsid w:val="00C00D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1e">
    <w:name w:val="Текст выноски1"/>
    <w:basedOn w:val="a5"/>
    <w:semiHidden/>
    <w:rsid w:val="00C00D15"/>
    <w:pPr>
      <w:spacing w:before="120"/>
      <w:jc w:val="both"/>
    </w:pPr>
    <w:rPr>
      <w:rFonts w:ascii="Tahoma" w:hAnsi="Tahoma" w:cs="Tahoma"/>
      <w:sz w:val="16"/>
      <w:szCs w:val="16"/>
    </w:rPr>
  </w:style>
  <w:style w:type="paragraph" w:customStyle="1" w:styleId="CommentSubject">
    <w:name w:val="Comment Subject"/>
    <w:basedOn w:val="aff9"/>
    <w:next w:val="aff9"/>
    <w:semiHidden/>
    <w:rsid w:val="00C00D15"/>
    <w:pPr>
      <w:spacing w:before="120" w:after="0"/>
      <w:jc w:val="both"/>
    </w:pPr>
    <w:rPr>
      <w:rFonts w:ascii="Times New Roman" w:hAnsi="Times New Roman" w:cs="Times New Roman"/>
      <w:b/>
      <w:bCs/>
    </w:rPr>
  </w:style>
  <w:style w:type="paragraph" w:customStyle="1" w:styleId="-21">
    <w:name w:val="Пункт-2"/>
    <w:basedOn w:val="a1"/>
    <w:rsid w:val="00C00D15"/>
    <w:pPr>
      <w:keepNext/>
      <w:numPr>
        <w:numId w:val="0"/>
      </w:numPr>
      <w:tabs>
        <w:tab w:val="num" w:pos="1134"/>
      </w:tabs>
      <w:suppressAutoHyphens/>
      <w:spacing w:before="240" w:after="120"/>
      <w:ind w:left="1134" w:hanging="1134"/>
      <w:jc w:val="left"/>
      <w:outlineLvl w:val="2"/>
    </w:pPr>
    <w:rPr>
      <w:b/>
      <w:bCs/>
      <w:sz w:val="28"/>
    </w:rPr>
  </w:style>
  <w:style w:type="character" w:customStyle="1" w:styleId="spelle">
    <w:name w:val="spelle"/>
    <w:rsid w:val="00C00D15"/>
  </w:style>
  <w:style w:type="paragraph" w:customStyle="1" w:styleId="310">
    <w:name w:val="Основной текст 31"/>
    <w:basedOn w:val="a5"/>
    <w:uiPriority w:val="99"/>
    <w:rsid w:val="00C00D15"/>
    <w:pPr>
      <w:jc w:val="both"/>
    </w:pPr>
    <w:rPr>
      <w:szCs w:val="20"/>
    </w:rPr>
  </w:style>
  <w:style w:type="paragraph" w:customStyle="1" w:styleId="120">
    <w:name w:val="Знак12"/>
    <w:basedOn w:val="a5"/>
    <w:rsid w:val="00C00D15"/>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5"/>
    <w:uiPriority w:val="99"/>
    <w:rsid w:val="00C00D15"/>
    <w:pPr>
      <w:ind w:left="-852" w:firstLine="852"/>
    </w:pPr>
    <w:rPr>
      <w:sz w:val="28"/>
      <w:lang w:eastAsia="ar-SA"/>
    </w:rPr>
  </w:style>
  <w:style w:type="character" w:styleId="affff5">
    <w:name w:val="Emphasis"/>
    <w:uiPriority w:val="99"/>
    <w:qFormat/>
    <w:rsid w:val="00C00D15"/>
    <w:rPr>
      <w:i/>
      <w:iCs/>
    </w:rPr>
  </w:style>
  <w:style w:type="character" w:customStyle="1" w:styleId="tis-value">
    <w:name w:val="tis-value"/>
    <w:rsid w:val="00C00D15"/>
  </w:style>
  <w:style w:type="character" w:customStyle="1" w:styleId="tis-value1">
    <w:name w:val="tis-value1"/>
    <w:rsid w:val="00C00D15"/>
    <w:rPr>
      <w:b w:val="0"/>
      <w:bCs w:val="0"/>
      <w:vanish w:val="0"/>
      <w:webHidden w:val="0"/>
      <w:specVanish w:val="0"/>
    </w:rPr>
  </w:style>
  <w:style w:type="paragraph" w:customStyle="1" w:styleId="112">
    <w:name w:val="Обычный11"/>
    <w:uiPriority w:val="99"/>
    <w:rsid w:val="00C00D1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6">
    <w:name w:val="Содержимое таблицы"/>
    <w:basedOn w:val="a5"/>
    <w:uiPriority w:val="99"/>
    <w:rsid w:val="00C00D15"/>
    <w:pPr>
      <w:suppressLineNumbers/>
      <w:suppressAutoHyphens/>
      <w:spacing w:before="120"/>
      <w:jc w:val="both"/>
    </w:pPr>
    <w:rPr>
      <w:lang w:eastAsia="ar-SA"/>
    </w:rPr>
  </w:style>
  <w:style w:type="table" w:customStyle="1" w:styleId="1f">
    <w:name w:val="Стиль таблицы1"/>
    <w:basedOn w:val="aff1"/>
    <w:rsid w:val="00C00D15"/>
    <w:pPr>
      <w:spacing w:line="36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C00D15"/>
    <w:pPr>
      <w:spacing w:after="0" w:line="240" w:lineRule="auto"/>
    </w:pPr>
    <w:rPr>
      <w:rFonts w:ascii="Helvetica" w:eastAsia="ヒラギノ角ゴ Pro W3" w:hAnsi="Helvetica" w:cs="Times New Roman"/>
      <w:color w:val="000000"/>
      <w:kern w:val="1"/>
      <w:sz w:val="24"/>
      <w:szCs w:val="20"/>
      <w:lang w:eastAsia="ru-RU"/>
    </w:rPr>
  </w:style>
  <w:style w:type="paragraph" w:customStyle="1" w:styleId="212">
    <w:name w:val="Список 21"/>
    <w:basedOn w:val="a5"/>
    <w:rsid w:val="00C00D15"/>
    <w:pPr>
      <w:widowControl w:val="0"/>
      <w:suppressAutoHyphens/>
      <w:autoSpaceDE w:val="0"/>
      <w:ind w:left="566" w:hanging="283"/>
    </w:pPr>
    <w:rPr>
      <w:b/>
      <w:bCs/>
      <w:sz w:val="20"/>
      <w:szCs w:val="20"/>
      <w:lang w:eastAsia="ar-SA"/>
    </w:rPr>
  </w:style>
  <w:style w:type="paragraph" w:customStyle="1" w:styleId="affff7">
    <w:name w:val="Обычный + По центру"/>
    <w:basedOn w:val="a5"/>
    <w:rsid w:val="00C00D15"/>
    <w:pPr>
      <w:jc w:val="center"/>
    </w:pPr>
  </w:style>
  <w:style w:type="character" w:customStyle="1" w:styleId="1f0">
    <w:name w:val="Знак Знак1"/>
    <w:uiPriority w:val="99"/>
    <w:locked/>
    <w:rsid w:val="00C00D15"/>
    <w:rPr>
      <w:sz w:val="24"/>
      <w:szCs w:val="24"/>
      <w:lang w:val="ru-RU" w:eastAsia="ru-RU" w:bidi="ar-SA"/>
    </w:rPr>
  </w:style>
  <w:style w:type="character" w:customStyle="1" w:styleId="affff8">
    <w:name w:val="Знак Знак"/>
    <w:uiPriority w:val="99"/>
    <w:locked/>
    <w:rsid w:val="00C00D15"/>
    <w:rPr>
      <w:sz w:val="16"/>
      <w:szCs w:val="16"/>
      <w:lang w:val="ru-RU" w:eastAsia="ru-RU" w:bidi="ar-SA"/>
    </w:rPr>
  </w:style>
  <w:style w:type="paragraph" w:customStyle="1" w:styleId="xl22">
    <w:name w:val="xl22"/>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3">
    <w:name w:val="xl23"/>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4">
    <w:name w:val="xl24"/>
    <w:basedOn w:val="a5"/>
    <w:rsid w:val="00C00D1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5">
    <w:name w:val="xl25"/>
    <w:basedOn w:val="a5"/>
    <w:rsid w:val="00C00D15"/>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6">
    <w:name w:val="xl26"/>
    <w:basedOn w:val="a5"/>
    <w:rsid w:val="00C00D1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7">
    <w:name w:val="xl27"/>
    <w:basedOn w:val="a5"/>
    <w:rsid w:val="00C00D15"/>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8">
    <w:name w:val="xl28"/>
    <w:basedOn w:val="a5"/>
    <w:rsid w:val="00C00D15"/>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9">
    <w:name w:val="xl29"/>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0">
    <w:name w:val="xl30"/>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
    <w:name w:val="xl31"/>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2">
    <w:name w:val="xl32"/>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3">
    <w:name w:val="xl33"/>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4">
    <w:name w:val="xl34"/>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5">
    <w:name w:val="xl35"/>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6">
    <w:name w:val="xl36"/>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7">
    <w:name w:val="xl37"/>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8">
    <w:name w:val="xl38"/>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9">
    <w:name w:val="xl39"/>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0">
    <w:name w:val="xl40"/>
    <w:basedOn w:val="a5"/>
    <w:rsid w:val="00C00D15"/>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41">
    <w:name w:val="xl41"/>
    <w:basedOn w:val="a5"/>
    <w:rsid w:val="00C00D15"/>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2">
    <w:name w:val="xl42"/>
    <w:basedOn w:val="a5"/>
    <w:rsid w:val="00C00D15"/>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3">
    <w:name w:val="xl43"/>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4">
    <w:name w:val="xl44"/>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5">
    <w:name w:val="xl45"/>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6">
    <w:name w:val="xl46"/>
    <w:basedOn w:val="a5"/>
    <w:rsid w:val="00C00D15"/>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47">
    <w:name w:val="xl47"/>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48">
    <w:name w:val="xl48"/>
    <w:basedOn w:val="a5"/>
    <w:rsid w:val="00C00D15"/>
    <w:pPr>
      <w:spacing w:before="100" w:beforeAutospacing="1" w:after="100" w:afterAutospacing="1"/>
    </w:pPr>
    <w:rPr>
      <w:color w:val="000000"/>
      <w:sz w:val="18"/>
      <w:szCs w:val="18"/>
    </w:rPr>
  </w:style>
  <w:style w:type="paragraph" w:customStyle="1" w:styleId="xl49">
    <w:name w:val="xl49"/>
    <w:basedOn w:val="a5"/>
    <w:rsid w:val="00C00D15"/>
    <w:pPr>
      <w:pBdr>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50">
    <w:name w:val="xl50"/>
    <w:basedOn w:val="a5"/>
    <w:rsid w:val="00C00D15"/>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1">
    <w:name w:val="xl51"/>
    <w:basedOn w:val="a5"/>
    <w:rsid w:val="00C00D15"/>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2">
    <w:name w:val="xl52"/>
    <w:basedOn w:val="a5"/>
    <w:rsid w:val="00C00D1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3">
    <w:name w:val="xl53"/>
    <w:basedOn w:val="a5"/>
    <w:rsid w:val="00C00D15"/>
    <w:pPr>
      <w:pBdr>
        <w:top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4">
    <w:name w:val="xl54"/>
    <w:basedOn w:val="a5"/>
    <w:rsid w:val="00C00D15"/>
    <w:pPr>
      <w:spacing w:before="100" w:beforeAutospacing="1" w:after="100" w:afterAutospacing="1"/>
      <w:jc w:val="center"/>
    </w:pPr>
    <w:rPr>
      <w:color w:val="000000"/>
      <w:sz w:val="18"/>
      <w:szCs w:val="18"/>
    </w:rPr>
  </w:style>
  <w:style w:type="paragraph" w:customStyle="1" w:styleId="xl55">
    <w:name w:val="xl55"/>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56">
    <w:name w:val="xl56"/>
    <w:basedOn w:val="a5"/>
    <w:rsid w:val="00C00D15"/>
    <w:pPr>
      <w:spacing w:before="100" w:beforeAutospacing="1" w:after="100" w:afterAutospacing="1"/>
      <w:jc w:val="center"/>
    </w:pPr>
    <w:rPr>
      <w:color w:val="000000"/>
    </w:rPr>
  </w:style>
  <w:style w:type="paragraph" w:customStyle="1" w:styleId="xl57">
    <w:name w:val="xl57"/>
    <w:basedOn w:val="a5"/>
    <w:rsid w:val="00C00D15"/>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8">
    <w:name w:val="xl58"/>
    <w:basedOn w:val="a5"/>
    <w:rsid w:val="00C00D15"/>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9">
    <w:name w:val="xl59"/>
    <w:basedOn w:val="a5"/>
    <w:rsid w:val="00C00D15"/>
    <w:pPr>
      <w:pBdr>
        <w:top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0">
    <w:name w:val="xl60"/>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1">
    <w:name w:val="xl61"/>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2">
    <w:name w:val="xl62"/>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3">
    <w:name w:val="xl63"/>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4">
    <w:name w:val="xl64"/>
    <w:basedOn w:val="a5"/>
    <w:uiPriority w:val="99"/>
    <w:rsid w:val="00C00D15"/>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5">
    <w:name w:val="xl65"/>
    <w:basedOn w:val="a5"/>
    <w:uiPriority w:val="99"/>
    <w:rsid w:val="00C00D15"/>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7">
    <w:name w:val="xl67"/>
    <w:basedOn w:val="a5"/>
    <w:uiPriority w:val="99"/>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68">
    <w:name w:val="xl68"/>
    <w:basedOn w:val="a5"/>
    <w:uiPriority w:val="99"/>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Normal1">
    <w:name w:val="Normal1"/>
    <w:rsid w:val="00C00D15"/>
    <w:pPr>
      <w:widowControl w:val="0"/>
      <w:spacing w:before="100" w:after="100" w:line="240" w:lineRule="auto"/>
    </w:pPr>
    <w:rPr>
      <w:rFonts w:ascii="Times New Roman" w:eastAsia="Times New Roman" w:hAnsi="Times New Roman" w:cs="Times New Roman"/>
      <w:sz w:val="24"/>
      <w:szCs w:val="20"/>
      <w:lang w:eastAsia="ru-RU"/>
    </w:rPr>
  </w:style>
  <w:style w:type="paragraph" w:customStyle="1" w:styleId="BodyText21">
    <w:name w:val="Body Text 21"/>
    <w:basedOn w:val="a5"/>
    <w:rsid w:val="00C00D15"/>
    <w:pPr>
      <w:widowControl w:val="0"/>
      <w:spacing w:line="360" w:lineRule="auto"/>
      <w:ind w:firstLine="720"/>
      <w:jc w:val="both"/>
    </w:pPr>
    <w:rPr>
      <w:sz w:val="26"/>
      <w:szCs w:val="20"/>
    </w:rPr>
  </w:style>
  <w:style w:type="paragraph" w:customStyle="1" w:styleId="213">
    <w:name w:val="Знак21"/>
    <w:basedOn w:val="a5"/>
    <w:rsid w:val="00C00D15"/>
    <w:pPr>
      <w:spacing w:before="100" w:beforeAutospacing="1" w:after="100" w:afterAutospacing="1"/>
    </w:pPr>
    <w:rPr>
      <w:rFonts w:ascii="Tahoma" w:hAnsi="Tahoma"/>
      <w:sz w:val="20"/>
      <w:szCs w:val="20"/>
      <w:lang w:val="en-US" w:eastAsia="en-US"/>
    </w:rPr>
  </w:style>
  <w:style w:type="paragraph" w:customStyle="1" w:styleId="BalloonText1">
    <w:name w:val="Balloon Text1"/>
    <w:basedOn w:val="a5"/>
    <w:semiHidden/>
    <w:rsid w:val="00C00D15"/>
    <w:pPr>
      <w:spacing w:before="120"/>
      <w:jc w:val="both"/>
    </w:pPr>
    <w:rPr>
      <w:rFonts w:ascii="Tahoma" w:hAnsi="Tahoma" w:cs="Tahoma"/>
      <w:sz w:val="16"/>
      <w:szCs w:val="16"/>
    </w:rPr>
  </w:style>
  <w:style w:type="paragraph" w:customStyle="1" w:styleId="CommentSubject1">
    <w:name w:val="Comment Subject1"/>
    <w:basedOn w:val="aff9"/>
    <w:next w:val="aff9"/>
    <w:semiHidden/>
    <w:rsid w:val="00C00D15"/>
    <w:pPr>
      <w:spacing w:before="120" w:after="0"/>
      <w:jc w:val="both"/>
    </w:pPr>
    <w:rPr>
      <w:rFonts w:ascii="Times New Roman" w:hAnsi="Times New Roman" w:cs="Times New Roman"/>
      <w:b/>
      <w:bCs/>
    </w:rPr>
  </w:style>
  <w:style w:type="paragraph" w:customStyle="1" w:styleId="BodyText31">
    <w:name w:val="Body Text 31"/>
    <w:basedOn w:val="a5"/>
    <w:rsid w:val="00C00D15"/>
    <w:pPr>
      <w:jc w:val="both"/>
    </w:pPr>
    <w:rPr>
      <w:szCs w:val="20"/>
    </w:rPr>
  </w:style>
  <w:style w:type="paragraph" w:customStyle="1" w:styleId="113">
    <w:name w:val="Знак11"/>
    <w:basedOn w:val="a5"/>
    <w:rsid w:val="00C00D15"/>
    <w:pPr>
      <w:spacing w:before="100" w:beforeAutospacing="1" w:after="100" w:afterAutospacing="1"/>
    </w:pPr>
    <w:rPr>
      <w:rFonts w:ascii="Tahoma" w:hAnsi="Tahoma"/>
      <w:sz w:val="20"/>
      <w:szCs w:val="20"/>
      <w:lang w:val="en-US" w:eastAsia="en-US"/>
    </w:rPr>
  </w:style>
  <w:style w:type="paragraph" w:customStyle="1" w:styleId="CharChar21">
    <w:name w:val="Char Char21"/>
    <w:basedOn w:val="a5"/>
    <w:rsid w:val="00C00D15"/>
    <w:pPr>
      <w:spacing w:before="100" w:beforeAutospacing="1" w:after="100" w:afterAutospacing="1"/>
    </w:pPr>
    <w:rPr>
      <w:rFonts w:ascii="Tahoma" w:hAnsi="Tahoma"/>
      <w:sz w:val="20"/>
      <w:szCs w:val="20"/>
      <w:lang w:val="en-US" w:eastAsia="en-US"/>
    </w:rPr>
  </w:style>
  <w:style w:type="character" w:customStyle="1" w:styleId="3b">
    <w:name w:val="Знак Знак3"/>
    <w:semiHidden/>
    <w:locked/>
    <w:rsid w:val="00C00D15"/>
    <w:rPr>
      <w:sz w:val="24"/>
      <w:szCs w:val="24"/>
      <w:lang w:val="ru-RU" w:eastAsia="ru-RU" w:bidi="ar-SA"/>
    </w:rPr>
  </w:style>
  <w:style w:type="paragraph" w:customStyle="1" w:styleId="-0">
    <w:name w:val="-0"/>
    <w:basedOn w:val="a5"/>
    <w:rsid w:val="00C00D15"/>
    <w:pPr>
      <w:numPr>
        <w:ilvl w:val="1"/>
        <w:numId w:val="5"/>
      </w:numPr>
      <w:jc w:val="both"/>
    </w:pPr>
  </w:style>
  <w:style w:type="character" w:customStyle="1" w:styleId="iceouttxt4">
    <w:name w:val="iceouttxt4"/>
    <w:uiPriority w:val="99"/>
    <w:rsid w:val="00C00D15"/>
  </w:style>
  <w:style w:type="paragraph" w:styleId="z-">
    <w:name w:val="HTML Top of Form"/>
    <w:basedOn w:val="a5"/>
    <w:next w:val="a5"/>
    <w:link w:val="z-0"/>
    <w:hidden/>
    <w:rsid w:val="00C00D15"/>
    <w:pPr>
      <w:pBdr>
        <w:bottom w:val="single" w:sz="6" w:space="1" w:color="auto"/>
      </w:pBdr>
      <w:suppressAutoHyphens/>
      <w:jc w:val="center"/>
    </w:pPr>
    <w:rPr>
      <w:rFonts w:ascii="Arial" w:hAnsi="Arial"/>
      <w:vanish/>
      <w:sz w:val="16"/>
      <w:szCs w:val="16"/>
      <w:lang w:eastAsia="ar-SA"/>
    </w:rPr>
  </w:style>
  <w:style w:type="character" w:customStyle="1" w:styleId="z-0">
    <w:name w:val="z-Начало формы Знак"/>
    <w:basedOn w:val="a6"/>
    <w:link w:val="z-"/>
    <w:rsid w:val="00C00D15"/>
    <w:rPr>
      <w:rFonts w:ascii="Arial" w:eastAsia="Times New Roman" w:hAnsi="Arial" w:cs="Times New Roman"/>
      <w:vanish/>
      <w:sz w:val="16"/>
      <w:szCs w:val="16"/>
      <w:lang w:eastAsia="ar-SA"/>
    </w:rPr>
  </w:style>
  <w:style w:type="paragraph" w:styleId="z-1">
    <w:name w:val="HTML Bottom of Form"/>
    <w:basedOn w:val="a5"/>
    <w:next w:val="a5"/>
    <w:link w:val="z-2"/>
    <w:hidden/>
    <w:rsid w:val="00C00D15"/>
    <w:pPr>
      <w:pBdr>
        <w:top w:val="single" w:sz="6" w:space="1" w:color="auto"/>
      </w:pBdr>
      <w:suppressAutoHyphens/>
      <w:jc w:val="center"/>
    </w:pPr>
    <w:rPr>
      <w:rFonts w:ascii="Arial" w:hAnsi="Arial"/>
      <w:vanish/>
      <w:sz w:val="16"/>
      <w:szCs w:val="16"/>
      <w:lang w:eastAsia="ar-SA"/>
    </w:rPr>
  </w:style>
  <w:style w:type="character" w:customStyle="1" w:styleId="z-2">
    <w:name w:val="z-Конец формы Знак"/>
    <w:basedOn w:val="a6"/>
    <w:link w:val="z-1"/>
    <w:rsid w:val="00C00D15"/>
    <w:rPr>
      <w:rFonts w:ascii="Arial" w:eastAsia="Times New Roman" w:hAnsi="Arial" w:cs="Times New Roman"/>
      <w:vanish/>
      <w:sz w:val="16"/>
      <w:szCs w:val="16"/>
      <w:lang w:eastAsia="ar-SA"/>
    </w:rPr>
  </w:style>
  <w:style w:type="character" w:customStyle="1" w:styleId="2e">
    <w:name w:val="Знак Знак2"/>
    <w:locked/>
    <w:rsid w:val="00C00D15"/>
    <w:rPr>
      <w:sz w:val="16"/>
      <w:szCs w:val="16"/>
      <w:lang w:val="ru-RU" w:eastAsia="ru-RU" w:bidi="ar-SA"/>
    </w:rPr>
  </w:style>
  <w:style w:type="numbering" w:customStyle="1" w:styleId="114">
    <w:name w:val="Нет списка11"/>
    <w:next w:val="a8"/>
    <w:semiHidden/>
    <w:rsid w:val="00C00D15"/>
  </w:style>
  <w:style w:type="numbering" w:customStyle="1" w:styleId="214">
    <w:name w:val="Нет списка21"/>
    <w:next w:val="a8"/>
    <w:semiHidden/>
    <w:rsid w:val="00C00D15"/>
  </w:style>
  <w:style w:type="paragraph" w:customStyle="1" w:styleId="ConsPlusCell">
    <w:name w:val="ConsPlusCell"/>
    <w:rsid w:val="00C00D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c">
    <w:name w:val="List Bullet 3"/>
    <w:basedOn w:val="a5"/>
    <w:uiPriority w:val="99"/>
    <w:rsid w:val="00C00D15"/>
    <w:pPr>
      <w:ind w:left="849" w:hanging="283"/>
    </w:pPr>
    <w:rPr>
      <w:sz w:val="28"/>
      <w:szCs w:val="20"/>
    </w:rPr>
  </w:style>
  <w:style w:type="character" w:customStyle="1" w:styleId="rserrmark">
    <w:name w:val="rs_err_mark"/>
    <w:basedOn w:val="a6"/>
    <w:rsid w:val="00C00D15"/>
  </w:style>
  <w:style w:type="character" w:customStyle="1" w:styleId="iceouttxt">
    <w:name w:val="iceouttxt"/>
    <w:basedOn w:val="a6"/>
    <w:rsid w:val="00C00D15"/>
  </w:style>
  <w:style w:type="character" w:customStyle="1" w:styleId="afff0">
    <w:name w:val="Основной текст_"/>
    <w:link w:val="17"/>
    <w:rsid w:val="00C00D15"/>
    <w:rPr>
      <w:rFonts w:ascii="Arial Unicode MS" w:eastAsia="Arial Unicode MS" w:hAnsi="Arial Unicode MS" w:cs="Arial Unicode MS"/>
      <w:color w:val="000000"/>
      <w:sz w:val="10"/>
      <w:szCs w:val="10"/>
      <w:shd w:val="clear" w:color="auto" w:fill="FFFFFF"/>
      <w:lang w:eastAsia="ru-RU"/>
    </w:rPr>
  </w:style>
  <w:style w:type="character" w:customStyle="1" w:styleId="iceouttxt1">
    <w:name w:val="iceouttxt1"/>
    <w:rsid w:val="00C00D15"/>
    <w:rPr>
      <w:rFonts w:ascii="Arial" w:hAnsi="Arial" w:cs="Arial" w:hint="default"/>
      <w:color w:val="666666"/>
      <w:sz w:val="14"/>
      <w:szCs w:val="14"/>
    </w:rPr>
  </w:style>
  <w:style w:type="paragraph" w:customStyle="1" w:styleId="xl69">
    <w:name w:val="xl69"/>
    <w:basedOn w:val="a5"/>
    <w:uiPriority w:val="99"/>
    <w:rsid w:val="00C00D15"/>
    <w:pPr>
      <w:pBdr>
        <w:top w:val="single" w:sz="4" w:space="0" w:color="000000"/>
        <w:bottom w:val="single" w:sz="4" w:space="0" w:color="000000"/>
      </w:pBdr>
      <w:spacing w:before="100" w:beforeAutospacing="1" w:after="100" w:afterAutospacing="1"/>
    </w:pPr>
    <w:rPr>
      <w:sz w:val="18"/>
      <w:szCs w:val="18"/>
    </w:rPr>
  </w:style>
  <w:style w:type="paragraph" w:customStyle="1" w:styleId="xl70">
    <w:name w:val="xl70"/>
    <w:basedOn w:val="a5"/>
    <w:uiPriority w:val="99"/>
    <w:rsid w:val="00C00D1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a5"/>
    <w:uiPriority w:val="99"/>
    <w:rsid w:val="00C00D15"/>
    <w:pPr>
      <w:pBdr>
        <w:top w:val="single" w:sz="4" w:space="0" w:color="000000"/>
        <w:left w:val="single" w:sz="4" w:space="0" w:color="000000"/>
        <w:bottom w:val="single" w:sz="4" w:space="0" w:color="000000"/>
      </w:pBdr>
      <w:spacing w:before="100" w:beforeAutospacing="1" w:after="100" w:afterAutospacing="1"/>
    </w:pPr>
    <w:rPr>
      <w:b/>
      <w:bCs/>
      <w:sz w:val="18"/>
      <w:szCs w:val="18"/>
    </w:rPr>
  </w:style>
  <w:style w:type="paragraph" w:customStyle="1" w:styleId="xl72">
    <w:name w:val="xl72"/>
    <w:basedOn w:val="a5"/>
    <w:uiPriority w:val="99"/>
    <w:rsid w:val="00C00D15"/>
    <w:pPr>
      <w:pBdr>
        <w:top w:val="single" w:sz="4" w:space="0" w:color="000000"/>
        <w:bottom w:val="single" w:sz="4" w:space="0" w:color="000000"/>
      </w:pBdr>
      <w:spacing w:before="100" w:beforeAutospacing="1" w:after="100" w:afterAutospacing="1"/>
    </w:pPr>
    <w:rPr>
      <w:b/>
      <w:bCs/>
      <w:sz w:val="18"/>
      <w:szCs w:val="18"/>
    </w:rPr>
  </w:style>
  <w:style w:type="paragraph" w:customStyle="1" w:styleId="xl73">
    <w:name w:val="xl73"/>
    <w:basedOn w:val="a5"/>
    <w:uiPriority w:val="99"/>
    <w:rsid w:val="00C00D15"/>
    <w:pPr>
      <w:pBdr>
        <w:top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74">
    <w:name w:val="xl74"/>
    <w:basedOn w:val="a5"/>
    <w:uiPriority w:val="99"/>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5">
    <w:name w:val="xl75"/>
    <w:basedOn w:val="a5"/>
    <w:uiPriority w:val="99"/>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6">
    <w:name w:val="xl76"/>
    <w:basedOn w:val="a5"/>
    <w:uiPriority w:val="99"/>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7">
    <w:name w:val="xl77"/>
    <w:basedOn w:val="a5"/>
    <w:uiPriority w:val="99"/>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8">
    <w:name w:val="xl78"/>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79">
    <w:name w:val="xl79"/>
    <w:basedOn w:val="a5"/>
    <w:uiPriority w:val="99"/>
    <w:rsid w:val="00C00D15"/>
    <w:pPr>
      <w:pBdr>
        <w:top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0">
    <w:name w:val="xl80"/>
    <w:basedOn w:val="a5"/>
    <w:uiPriority w:val="99"/>
    <w:rsid w:val="00C00D15"/>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81">
    <w:name w:val="xl81"/>
    <w:basedOn w:val="a5"/>
    <w:uiPriority w:val="99"/>
    <w:rsid w:val="00C00D15"/>
    <w:pPr>
      <w:pBdr>
        <w:top w:val="single" w:sz="4" w:space="0" w:color="000000"/>
        <w:left w:val="single" w:sz="4" w:space="0" w:color="000000"/>
      </w:pBdr>
      <w:spacing w:before="100" w:beforeAutospacing="1" w:after="100" w:afterAutospacing="1"/>
      <w:jc w:val="center"/>
      <w:textAlignment w:val="center"/>
    </w:pPr>
    <w:rPr>
      <w:b/>
      <w:bCs/>
      <w:sz w:val="16"/>
      <w:szCs w:val="16"/>
    </w:rPr>
  </w:style>
  <w:style w:type="paragraph" w:customStyle="1" w:styleId="xl82">
    <w:name w:val="xl82"/>
    <w:basedOn w:val="a5"/>
    <w:uiPriority w:val="99"/>
    <w:rsid w:val="00C00D15"/>
    <w:pPr>
      <w:pBdr>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3">
    <w:name w:val="xl83"/>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4">
    <w:name w:val="xl84"/>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6">
    <w:name w:val="xl86"/>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7">
    <w:name w:val="xl87"/>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8">
    <w:name w:val="xl88"/>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b/>
      <w:bCs/>
      <w:sz w:val="18"/>
      <w:szCs w:val="18"/>
    </w:rPr>
  </w:style>
  <w:style w:type="paragraph" w:customStyle="1" w:styleId="xl89">
    <w:name w:val="xl89"/>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5"/>
    <w:uiPriority w:val="99"/>
    <w:rsid w:val="00C00D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1">
    <w:name w:val="xl91"/>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5"/>
    <w:uiPriority w:val="99"/>
    <w:rsid w:val="00C00D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44">
    <w:name w:val="Знак Знак4 Знак Знак"/>
    <w:basedOn w:val="a5"/>
    <w:rsid w:val="00C00D15"/>
    <w:pPr>
      <w:spacing w:before="100" w:beforeAutospacing="1" w:after="100" w:afterAutospacing="1"/>
    </w:pPr>
    <w:rPr>
      <w:rFonts w:ascii="Tahoma" w:hAnsi="Tahoma" w:cs="Tahoma"/>
      <w:sz w:val="20"/>
      <w:szCs w:val="20"/>
      <w:lang w:val="en-US" w:eastAsia="en-US"/>
    </w:rPr>
  </w:style>
  <w:style w:type="character" w:customStyle="1" w:styleId="spellchecker-word-highlight">
    <w:name w:val="spellchecker-word-highlight"/>
    <w:basedOn w:val="a6"/>
    <w:rsid w:val="00C00D15"/>
  </w:style>
  <w:style w:type="character" w:customStyle="1" w:styleId="1f1">
    <w:name w:val="Основной шрифт абзаца1"/>
    <w:uiPriority w:val="99"/>
    <w:rsid w:val="00C00D15"/>
    <w:rPr>
      <w:sz w:val="24"/>
    </w:rPr>
  </w:style>
  <w:style w:type="paragraph" w:customStyle="1" w:styleId="45">
    <w:name w:val="Знак Знак4"/>
    <w:basedOn w:val="a5"/>
    <w:rsid w:val="00C00D15"/>
    <w:pPr>
      <w:spacing w:before="100" w:beforeAutospacing="1" w:after="100" w:afterAutospacing="1"/>
    </w:pPr>
    <w:rPr>
      <w:rFonts w:ascii="Tahoma" w:hAnsi="Tahoma" w:cs="Tahoma"/>
      <w:sz w:val="20"/>
      <w:szCs w:val="20"/>
      <w:lang w:val="en-US" w:eastAsia="en-US"/>
    </w:rPr>
  </w:style>
  <w:style w:type="paragraph" w:customStyle="1" w:styleId="1f2">
    <w:name w:val="Знак1 Знак Знак Знак Знак Знак Знак"/>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1f3">
    <w:name w:val="Текст1"/>
    <w:basedOn w:val="a5"/>
    <w:link w:val="PlainText"/>
    <w:rsid w:val="00C00D15"/>
    <w:pPr>
      <w:widowControl w:val="0"/>
      <w:suppressAutoHyphens/>
    </w:pPr>
    <w:rPr>
      <w:rFonts w:ascii="Courier New" w:eastAsia="Lucida Sans Unicode" w:hAnsi="Courier New" w:cs="Courier New"/>
      <w:kern w:val="1"/>
      <w:sz w:val="20"/>
      <w:szCs w:val="20"/>
      <w:lang w:eastAsia="hi-IN" w:bidi="hi-IN"/>
    </w:rPr>
  </w:style>
  <w:style w:type="paragraph" w:customStyle="1" w:styleId="msonormalbullet2gifbullet3gif">
    <w:name w:val="msonormalbullet2gifbullet3.gif"/>
    <w:basedOn w:val="a5"/>
    <w:rsid w:val="00C00D15"/>
    <w:pPr>
      <w:spacing w:before="100" w:beforeAutospacing="1" w:after="100" w:afterAutospacing="1"/>
    </w:pPr>
  </w:style>
  <w:style w:type="paragraph" w:customStyle="1" w:styleId="3d">
    <w:name w:val="Обычный3"/>
    <w:basedOn w:val="a5"/>
    <w:rsid w:val="00C00D15"/>
    <w:pPr>
      <w:spacing w:before="100" w:beforeAutospacing="1" w:after="100" w:afterAutospacing="1"/>
    </w:pPr>
  </w:style>
  <w:style w:type="paragraph" w:customStyle="1" w:styleId="-6">
    <w:name w:val="-"/>
    <w:basedOn w:val="a5"/>
    <w:rsid w:val="00C00D15"/>
    <w:pPr>
      <w:jc w:val="both"/>
    </w:pPr>
  </w:style>
  <w:style w:type="character" w:customStyle="1" w:styleId="H2">
    <w:name w:val="H2 Знак Знак"/>
    <w:aliases w:val="Заголовок 2 Знак1"/>
    <w:rsid w:val="00C00D15"/>
    <w:rPr>
      <w:b/>
      <w:bCs/>
      <w:sz w:val="21"/>
      <w:szCs w:val="21"/>
      <w:lang w:val="ru-RU" w:eastAsia="ru-RU" w:bidi="ar-SA"/>
    </w:rPr>
  </w:style>
  <w:style w:type="paragraph" w:customStyle="1" w:styleId="xl94">
    <w:name w:val="xl94"/>
    <w:basedOn w:val="a5"/>
    <w:uiPriority w:val="99"/>
    <w:rsid w:val="00C00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5"/>
    <w:uiPriority w:val="99"/>
    <w:rsid w:val="00C00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5"/>
    <w:uiPriority w:val="99"/>
    <w:rsid w:val="00C00D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99">
    <w:name w:val="xl99"/>
    <w:basedOn w:val="a5"/>
    <w:uiPriority w:val="99"/>
    <w:rsid w:val="00C00D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00">
    <w:name w:val="xl100"/>
    <w:basedOn w:val="a5"/>
    <w:uiPriority w:val="99"/>
    <w:rsid w:val="00C00D15"/>
    <w:pPr>
      <w:spacing w:before="100" w:beforeAutospacing="1" w:after="100" w:afterAutospacing="1"/>
    </w:pPr>
    <w:rPr>
      <w:color w:val="000000"/>
      <w:sz w:val="20"/>
      <w:szCs w:val="20"/>
    </w:rPr>
  </w:style>
  <w:style w:type="paragraph" w:customStyle="1" w:styleId="xl101">
    <w:name w:val="xl101"/>
    <w:basedOn w:val="a5"/>
    <w:uiPriority w:val="99"/>
    <w:rsid w:val="00C00D15"/>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2">
    <w:name w:val="xl102"/>
    <w:basedOn w:val="a5"/>
    <w:uiPriority w:val="99"/>
    <w:rsid w:val="00C00D15"/>
    <w:pPr>
      <w:pBdr>
        <w:top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3">
    <w:name w:val="xl103"/>
    <w:basedOn w:val="a5"/>
    <w:uiPriority w:val="99"/>
    <w:rsid w:val="00C00D15"/>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4">
    <w:name w:val="xl104"/>
    <w:basedOn w:val="a5"/>
    <w:uiPriority w:val="99"/>
    <w:rsid w:val="00C00D15"/>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05">
    <w:name w:val="xl105"/>
    <w:basedOn w:val="a5"/>
    <w:uiPriority w:val="99"/>
    <w:rsid w:val="00C00D15"/>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6">
    <w:name w:val="xl106"/>
    <w:basedOn w:val="a5"/>
    <w:uiPriority w:val="99"/>
    <w:rsid w:val="00C00D15"/>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7">
    <w:name w:val="xl107"/>
    <w:basedOn w:val="a5"/>
    <w:uiPriority w:val="99"/>
    <w:rsid w:val="00C00D15"/>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08">
    <w:name w:val="xl108"/>
    <w:basedOn w:val="a5"/>
    <w:uiPriority w:val="99"/>
    <w:rsid w:val="00C00D15"/>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09">
    <w:name w:val="xl109"/>
    <w:basedOn w:val="a5"/>
    <w:uiPriority w:val="99"/>
    <w:rsid w:val="00C00D15"/>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0">
    <w:name w:val="xl110"/>
    <w:basedOn w:val="a5"/>
    <w:uiPriority w:val="99"/>
    <w:rsid w:val="00C00D15"/>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1">
    <w:name w:val="xl111"/>
    <w:basedOn w:val="a5"/>
    <w:uiPriority w:val="99"/>
    <w:rsid w:val="00C00D15"/>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12">
    <w:name w:val="xl112"/>
    <w:basedOn w:val="a5"/>
    <w:uiPriority w:val="99"/>
    <w:rsid w:val="00C00D15"/>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13">
    <w:name w:val="xl113"/>
    <w:basedOn w:val="a5"/>
    <w:uiPriority w:val="99"/>
    <w:rsid w:val="00C00D15"/>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font5">
    <w:name w:val="font5"/>
    <w:basedOn w:val="a5"/>
    <w:uiPriority w:val="99"/>
    <w:rsid w:val="00C00D15"/>
    <w:pPr>
      <w:spacing w:before="100" w:beforeAutospacing="1" w:after="100" w:afterAutospacing="1"/>
    </w:pPr>
    <w:rPr>
      <w:sz w:val="16"/>
      <w:szCs w:val="16"/>
    </w:rPr>
  </w:style>
  <w:style w:type="paragraph" w:customStyle="1" w:styleId="font6">
    <w:name w:val="font6"/>
    <w:basedOn w:val="a5"/>
    <w:uiPriority w:val="99"/>
    <w:rsid w:val="00C00D15"/>
    <w:pPr>
      <w:spacing w:before="100" w:beforeAutospacing="1" w:after="100" w:afterAutospacing="1"/>
    </w:pPr>
    <w:rPr>
      <w:color w:val="FF0000"/>
      <w:sz w:val="16"/>
      <w:szCs w:val="16"/>
    </w:rPr>
  </w:style>
  <w:style w:type="paragraph" w:customStyle="1" w:styleId="xl114">
    <w:name w:val="xl114"/>
    <w:basedOn w:val="a5"/>
    <w:uiPriority w:val="99"/>
    <w:rsid w:val="00C00D1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5"/>
    <w:uiPriority w:val="99"/>
    <w:rsid w:val="00C00D1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16">
    <w:name w:val="xl116"/>
    <w:basedOn w:val="a5"/>
    <w:uiPriority w:val="99"/>
    <w:rsid w:val="00C00D15"/>
    <w:pPr>
      <w:shd w:val="clear" w:color="000000" w:fill="FFFFFF"/>
      <w:spacing w:before="100" w:beforeAutospacing="1" w:after="100" w:afterAutospacing="1"/>
    </w:pPr>
  </w:style>
  <w:style w:type="paragraph" w:customStyle="1" w:styleId="xl117">
    <w:name w:val="xl117"/>
    <w:basedOn w:val="a5"/>
    <w:uiPriority w:val="99"/>
    <w:rsid w:val="00C00D15"/>
    <w:pPr>
      <w:pBdr>
        <w:top w:val="single" w:sz="4" w:space="0" w:color="000000"/>
        <w:lef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8">
    <w:name w:val="xl118"/>
    <w:basedOn w:val="a5"/>
    <w:uiPriority w:val="99"/>
    <w:rsid w:val="00C00D15"/>
    <w:pPr>
      <w:pBdr>
        <w:top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9">
    <w:name w:val="xl119"/>
    <w:basedOn w:val="a5"/>
    <w:uiPriority w:val="99"/>
    <w:rsid w:val="00C00D15"/>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20">
    <w:name w:val="xl120"/>
    <w:basedOn w:val="a5"/>
    <w:uiPriority w:val="99"/>
    <w:rsid w:val="00C00D15"/>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1">
    <w:name w:val="xl121"/>
    <w:basedOn w:val="a5"/>
    <w:rsid w:val="00C00D15"/>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2">
    <w:name w:val="xl122"/>
    <w:basedOn w:val="a5"/>
    <w:rsid w:val="00C00D15"/>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23">
    <w:name w:val="xl123"/>
    <w:basedOn w:val="a5"/>
    <w:rsid w:val="00C00D15"/>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4">
    <w:name w:val="xl124"/>
    <w:basedOn w:val="a5"/>
    <w:rsid w:val="00C00D15"/>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5">
    <w:name w:val="xl125"/>
    <w:basedOn w:val="a5"/>
    <w:rsid w:val="00C00D15"/>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6">
    <w:name w:val="xl126"/>
    <w:basedOn w:val="a5"/>
    <w:rsid w:val="00C00D15"/>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7">
    <w:name w:val="xl127"/>
    <w:basedOn w:val="a5"/>
    <w:rsid w:val="00C00D15"/>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28">
    <w:name w:val="xl128"/>
    <w:basedOn w:val="a5"/>
    <w:rsid w:val="00C00D15"/>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numbering" w:customStyle="1" w:styleId="11">
    <w:name w:val="Стиль11"/>
    <w:rsid w:val="00C00D15"/>
    <w:pPr>
      <w:numPr>
        <w:numId w:val="8"/>
      </w:numPr>
    </w:pPr>
  </w:style>
  <w:style w:type="numbering" w:customStyle="1" w:styleId="3e">
    <w:name w:val="Нет списка3"/>
    <w:next w:val="a8"/>
    <w:uiPriority w:val="99"/>
    <w:semiHidden/>
    <w:unhideWhenUsed/>
    <w:rsid w:val="00C00D15"/>
  </w:style>
  <w:style w:type="numbering" w:customStyle="1" w:styleId="46">
    <w:name w:val="Нет списка4"/>
    <w:next w:val="a8"/>
    <w:uiPriority w:val="99"/>
    <w:semiHidden/>
    <w:rsid w:val="00C00D15"/>
  </w:style>
  <w:style w:type="paragraph" w:customStyle="1" w:styleId="affff9">
    <w:name w:val="Условия контракта"/>
    <w:basedOn w:val="a5"/>
    <w:uiPriority w:val="99"/>
    <w:rsid w:val="00C00D15"/>
    <w:pPr>
      <w:tabs>
        <w:tab w:val="num" w:pos="567"/>
      </w:tabs>
      <w:spacing w:before="240" w:after="120"/>
      <w:ind w:left="567" w:hanging="567"/>
      <w:jc w:val="both"/>
    </w:pPr>
    <w:rPr>
      <w:b/>
      <w:szCs w:val="20"/>
    </w:rPr>
  </w:style>
  <w:style w:type="paragraph" w:customStyle="1" w:styleId="fr1">
    <w:name w:val="fr1"/>
    <w:basedOn w:val="a5"/>
    <w:rsid w:val="00C00D15"/>
    <w:pPr>
      <w:spacing w:before="150" w:after="150"/>
      <w:ind w:left="150" w:right="150"/>
    </w:pPr>
  </w:style>
  <w:style w:type="paragraph" w:customStyle="1" w:styleId="30">
    <w:name w:val="Раздел 3"/>
    <w:basedOn w:val="a5"/>
    <w:uiPriority w:val="99"/>
    <w:rsid w:val="00C00D15"/>
    <w:pPr>
      <w:numPr>
        <w:numId w:val="9"/>
      </w:numPr>
      <w:spacing w:before="120" w:after="120"/>
      <w:jc w:val="center"/>
    </w:pPr>
    <w:rPr>
      <w:b/>
      <w:szCs w:val="20"/>
    </w:rPr>
  </w:style>
  <w:style w:type="character" w:customStyle="1" w:styleId="affffa">
    <w:name w:val="Основной шрифт"/>
    <w:uiPriority w:val="99"/>
    <w:rsid w:val="00C00D15"/>
  </w:style>
  <w:style w:type="paragraph" w:styleId="5">
    <w:name w:val="List Number 5"/>
    <w:basedOn w:val="a5"/>
    <w:uiPriority w:val="99"/>
    <w:rsid w:val="00C00D15"/>
    <w:pPr>
      <w:numPr>
        <w:numId w:val="3"/>
      </w:numPr>
      <w:spacing w:before="120"/>
      <w:jc w:val="both"/>
    </w:pPr>
    <w:rPr>
      <w:szCs w:val="20"/>
    </w:rPr>
  </w:style>
  <w:style w:type="character" w:customStyle="1" w:styleId="13">
    <w:name w:val="Обычный (веб) Знак1"/>
    <w:aliases w:val="Обычный (веб) Знак Знак Знак2,Обычный (Web) Знак,Обычный (веб) Знак Знак1,Обычный (веб) Знак Знак Знак1 Знак,Знак Знак Знак Знак1,Знак Знак Знак Знак Знак Знак,Знак Знак1 Знак Знак,Обычный (веб) Знак Знак Знак Знак Знак"/>
    <w:link w:val="ac"/>
    <w:uiPriority w:val="99"/>
    <w:locked/>
    <w:rsid w:val="00C00D15"/>
    <w:rPr>
      <w:rFonts w:ascii="Times New Roman" w:eastAsia="Times New Roman" w:hAnsi="Times New Roman" w:cs="Times New Roman"/>
      <w:sz w:val="24"/>
      <w:szCs w:val="24"/>
      <w:lang w:eastAsia="ar-SA"/>
    </w:rPr>
  </w:style>
  <w:style w:type="paragraph" w:customStyle="1" w:styleId="215">
    <w:name w:val="заголовок 21"/>
    <w:basedOn w:val="a5"/>
    <w:rsid w:val="00C00D15"/>
    <w:pPr>
      <w:keepLines/>
      <w:tabs>
        <w:tab w:val="left" w:pos="0"/>
      </w:tabs>
      <w:suppressAutoHyphens/>
      <w:spacing w:before="120" w:after="60" w:line="204" w:lineRule="auto"/>
      <w:jc w:val="both"/>
    </w:pPr>
    <w:rPr>
      <w:rFonts w:ascii="Arial" w:hAnsi="Arial"/>
      <w:sz w:val="20"/>
      <w:szCs w:val="20"/>
      <w:lang w:eastAsia="ar-SA"/>
    </w:rPr>
  </w:style>
  <w:style w:type="table" w:styleId="1f4">
    <w:name w:val="Table Grid 1"/>
    <w:basedOn w:val="a7"/>
    <w:rsid w:val="00C0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b">
    <w:name w:val="Стиль"/>
    <w:uiPriority w:val="99"/>
    <w:rsid w:val="00C00D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
    <w:name w:val="Абзац списка2"/>
    <w:basedOn w:val="a5"/>
    <w:uiPriority w:val="99"/>
    <w:rsid w:val="00C00D15"/>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5"/>
    <w:rsid w:val="00C00D15"/>
    <w:pPr>
      <w:spacing w:before="100" w:beforeAutospacing="1" w:after="100" w:afterAutospacing="1"/>
    </w:pPr>
  </w:style>
  <w:style w:type="paragraph" w:customStyle="1" w:styleId="msolistparagraphcxspmiddle">
    <w:name w:val="msolistparagraphcxspmiddle"/>
    <w:basedOn w:val="a5"/>
    <w:rsid w:val="00C00D15"/>
    <w:pPr>
      <w:spacing w:before="100" w:beforeAutospacing="1" w:after="100" w:afterAutospacing="1"/>
    </w:pPr>
  </w:style>
  <w:style w:type="paragraph" w:customStyle="1" w:styleId="msolistparagraphcxsplast">
    <w:name w:val="msolistparagraphcxsplast"/>
    <w:basedOn w:val="a5"/>
    <w:rsid w:val="00C00D15"/>
    <w:pPr>
      <w:spacing w:before="100" w:beforeAutospacing="1" w:after="100" w:afterAutospacing="1"/>
    </w:pPr>
  </w:style>
  <w:style w:type="character" w:customStyle="1" w:styleId="affff4">
    <w:name w:val="Название объекта Знак"/>
    <w:link w:val="affff3"/>
    <w:rsid w:val="00C00D15"/>
    <w:rPr>
      <w:rFonts w:ascii="Times New Roman" w:eastAsia="Times New Roman" w:hAnsi="Times New Roman" w:cs="Times New Roman"/>
      <w:sz w:val="24"/>
      <w:szCs w:val="24"/>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5"/>
    <w:next w:val="a5"/>
    <w:rsid w:val="00C00D15"/>
    <w:pPr>
      <w:keepNext/>
      <w:widowControl w:val="0"/>
      <w:suppressAutoHyphens/>
      <w:spacing w:before="60" w:line="360" w:lineRule="atLeast"/>
      <w:jc w:val="center"/>
      <w:textAlignment w:val="baseline"/>
      <w:outlineLvl w:val="0"/>
    </w:pPr>
    <w:rPr>
      <w:b/>
      <w:bCs/>
      <w:sz w:val="28"/>
      <w:szCs w:val="28"/>
    </w:rPr>
  </w:style>
  <w:style w:type="paragraph" w:customStyle="1" w:styleId="FR10">
    <w:name w:val="FR1"/>
    <w:rsid w:val="00C00D15"/>
    <w:pPr>
      <w:widowControl w:val="0"/>
      <w:adjustRightInd w:val="0"/>
      <w:spacing w:before="860" w:after="0" w:line="360" w:lineRule="atLeast"/>
      <w:ind w:right="200"/>
      <w:jc w:val="center"/>
      <w:textAlignment w:val="baseline"/>
    </w:pPr>
    <w:rPr>
      <w:rFonts w:ascii="Times New Roman" w:eastAsia="Times New Roman" w:hAnsi="Times New Roman" w:cs="Times New Roman"/>
      <w:b/>
      <w:snapToGrid w:val="0"/>
      <w:sz w:val="28"/>
      <w:szCs w:val="20"/>
      <w:lang w:eastAsia="ru-RU"/>
    </w:rPr>
  </w:style>
  <w:style w:type="paragraph" w:styleId="21">
    <w:name w:val="List Number 2"/>
    <w:basedOn w:val="a5"/>
    <w:uiPriority w:val="99"/>
    <w:rsid w:val="00C00D15"/>
    <w:pPr>
      <w:widowControl w:val="0"/>
      <w:numPr>
        <w:numId w:val="4"/>
      </w:numPr>
      <w:autoSpaceDE w:val="0"/>
      <w:autoSpaceDN w:val="0"/>
      <w:adjustRightInd w:val="0"/>
      <w:spacing w:line="360" w:lineRule="atLeast"/>
      <w:jc w:val="both"/>
      <w:textAlignment w:val="baseline"/>
    </w:pPr>
    <w:rPr>
      <w:sz w:val="18"/>
      <w:szCs w:val="18"/>
    </w:rPr>
  </w:style>
  <w:style w:type="paragraph" w:customStyle="1" w:styleId="3f">
    <w:name w:val="Стиль3 Знак"/>
    <w:basedOn w:val="27"/>
    <w:rsid w:val="00C00D15"/>
    <w:pPr>
      <w:widowControl w:val="0"/>
      <w:tabs>
        <w:tab w:val="num" w:pos="227"/>
      </w:tabs>
      <w:adjustRightInd w:val="0"/>
      <w:spacing w:after="0" w:line="240" w:lineRule="auto"/>
      <w:ind w:left="0"/>
      <w:jc w:val="both"/>
      <w:textAlignment w:val="baseline"/>
    </w:pPr>
  </w:style>
  <w:style w:type="paragraph" w:customStyle="1" w:styleId="BodyText24">
    <w:name w:val="Body Text 24"/>
    <w:basedOn w:val="a5"/>
    <w:rsid w:val="00C00D15"/>
    <w:pPr>
      <w:widowControl w:val="0"/>
      <w:autoSpaceDE w:val="0"/>
      <w:autoSpaceDN w:val="0"/>
      <w:spacing w:after="120"/>
      <w:ind w:firstLine="567"/>
      <w:jc w:val="both"/>
    </w:pPr>
  </w:style>
  <w:style w:type="paragraph" w:customStyle="1" w:styleId="affffc">
    <w:name w:val="Словарная статья"/>
    <w:basedOn w:val="a5"/>
    <w:next w:val="a5"/>
    <w:uiPriority w:val="99"/>
    <w:rsid w:val="00C00D15"/>
    <w:pPr>
      <w:autoSpaceDE w:val="0"/>
      <w:autoSpaceDN w:val="0"/>
      <w:adjustRightInd w:val="0"/>
      <w:ind w:right="118"/>
      <w:jc w:val="both"/>
    </w:pPr>
    <w:rPr>
      <w:rFonts w:ascii="Arial" w:hAnsi="Arial"/>
      <w:sz w:val="20"/>
      <w:szCs w:val="20"/>
    </w:rPr>
  </w:style>
  <w:style w:type="paragraph" w:customStyle="1" w:styleId="affffd">
    <w:name w:val="Закон"/>
    <w:basedOn w:val="a5"/>
    <w:rsid w:val="00C00D15"/>
    <w:pPr>
      <w:suppressAutoHyphens/>
      <w:ind w:firstLine="567"/>
      <w:jc w:val="both"/>
    </w:pPr>
    <w:rPr>
      <w:sz w:val="18"/>
      <w:szCs w:val="18"/>
      <w:lang w:eastAsia="ar-SA"/>
    </w:rPr>
  </w:style>
  <w:style w:type="paragraph" w:customStyle="1" w:styleId="affffe">
    <w:name w:val="Знак Знак Знак Знак Знак Знак Знак"/>
    <w:basedOn w:val="a5"/>
    <w:rsid w:val="00C00D15"/>
    <w:pPr>
      <w:spacing w:before="100" w:beforeAutospacing="1" w:after="100" w:afterAutospacing="1"/>
    </w:pPr>
    <w:rPr>
      <w:rFonts w:ascii="Tahoma" w:hAnsi="Tahoma"/>
      <w:sz w:val="20"/>
      <w:szCs w:val="20"/>
      <w:lang w:val="en-US" w:eastAsia="en-US"/>
    </w:rPr>
  </w:style>
  <w:style w:type="paragraph" w:customStyle="1" w:styleId="a0">
    <w:name w:val="Текст таблицы"/>
    <w:basedOn w:val="a5"/>
    <w:semiHidden/>
    <w:rsid w:val="00C00D15"/>
    <w:pPr>
      <w:numPr>
        <w:numId w:val="5"/>
      </w:numPr>
      <w:spacing w:before="40" w:after="40"/>
      <w:ind w:left="57" w:right="57"/>
    </w:pPr>
  </w:style>
  <w:style w:type="paragraph" w:customStyle="1" w:styleId="Char">
    <w:name w:val="Char Знак"/>
    <w:basedOn w:val="a5"/>
    <w:rsid w:val="00C00D15"/>
    <w:pPr>
      <w:spacing w:before="100" w:beforeAutospacing="1" w:after="100" w:afterAutospacing="1"/>
    </w:pPr>
    <w:rPr>
      <w:rFonts w:ascii="Tahoma" w:hAnsi="Tahoma"/>
      <w:sz w:val="20"/>
      <w:szCs w:val="20"/>
      <w:lang w:val="en-US" w:eastAsia="en-US"/>
    </w:rPr>
  </w:style>
  <w:style w:type="character" w:customStyle="1" w:styleId="afffff">
    <w:name w:val="Текст ТД Знак"/>
    <w:link w:val="afffff0"/>
    <w:locked/>
    <w:rsid w:val="00C00D15"/>
    <w:rPr>
      <w:sz w:val="24"/>
      <w:szCs w:val="24"/>
    </w:rPr>
  </w:style>
  <w:style w:type="paragraph" w:customStyle="1" w:styleId="afffff0">
    <w:name w:val="Текст ТД"/>
    <w:basedOn w:val="a5"/>
    <w:link w:val="afffff"/>
    <w:rsid w:val="00C00D15"/>
    <w:pPr>
      <w:tabs>
        <w:tab w:val="num" w:pos="360"/>
      </w:tabs>
      <w:autoSpaceDE w:val="0"/>
      <w:autoSpaceDN w:val="0"/>
      <w:adjustRightInd w:val="0"/>
      <w:spacing w:after="200"/>
      <w:ind w:left="360" w:hanging="360"/>
      <w:jc w:val="both"/>
    </w:pPr>
    <w:rPr>
      <w:rFonts w:asciiTheme="minorHAnsi" w:eastAsiaTheme="minorHAnsi" w:hAnsiTheme="minorHAnsi" w:cstheme="minorBidi"/>
      <w:lang w:eastAsia="en-US"/>
    </w:rPr>
  </w:style>
  <w:style w:type="character" w:customStyle="1" w:styleId="postbody1">
    <w:name w:val="postbody1"/>
    <w:rsid w:val="00C00D15"/>
    <w:rPr>
      <w:sz w:val="18"/>
      <w:szCs w:val="18"/>
    </w:rPr>
  </w:style>
  <w:style w:type="paragraph" w:customStyle="1" w:styleId="1f5">
    <w:name w:val="Знак Знак Знак Знак Знак Знак Знак1 Знак Знак Знак"/>
    <w:basedOn w:val="a5"/>
    <w:link w:val="1f6"/>
    <w:rsid w:val="00C00D15"/>
    <w:pPr>
      <w:spacing w:after="160" w:line="240" w:lineRule="exact"/>
    </w:pPr>
    <w:rPr>
      <w:rFonts w:eastAsia="Calibri"/>
      <w:sz w:val="20"/>
      <w:szCs w:val="20"/>
      <w:lang w:eastAsia="zh-CN"/>
    </w:rPr>
  </w:style>
  <w:style w:type="character" w:customStyle="1" w:styleId="1f6">
    <w:name w:val="Знак Знак Знак Знак Знак Знак Знак1 Знак Знак Знак Знак"/>
    <w:link w:val="1f5"/>
    <w:rsid w:val="00C00D15"/>
    <w:rPr>
      <w:rFonts w:ascii="Times New Roman" w:eastAsia="Calibri" w:hAnsi="Times New Roman" w:cs="Times New Roman"/>
      <w:sz w:val="20"/>
      <w:szCs w:val="20"/>
      <w:lang w:eastAsia="zh-CN"/>
    </w:rPr>
  </w:style>
  <w:style w:type="character" w:customStyle="1" w:styleId="1f7">
    <w:name w:val="Стиль1 Знак"/>
    <w:rsid w:val="00C00D15"/>
    <w:rPr>
      <w:rFonts w:ascii="Arial" w:hAnsi="Arial" w:cs="Arial" w:hint="default"/>
      <w:b/>
      <w:bCs w:val="0"/>
      <w:kern w:val="28"/>
      <w:sz w:val="32"/>
      <w:lang w:val="en-US" w:eastAsia="ru-RU" w:bidi="ar-SA"/>
    </w:rPr>
  </w:style>
  <w:style w:type="paragraph" w:customStyle="1" w:styleId="bo">
    <w:name w:val="bo"/>
    <w:basedOn w:val="af0"/>
    <w:rsid w:val="00C00D15"/>
    <w:pPr>
      <w:suppressAutoHyphens/>
      <w:spacing w:after="0"/>
      <w:jc w:val="both"/>
    </w:pPr>
    <w:rPr>
      <w:rFonts w:ascii="Arial" w:hAnsi="Arial" w:cs="Arial"/>
      <w:sz w:val="20"/>
      <w:szCs w:val="20"/>
      <w:lang w:eastAsia="ar-SA"/>
    </w:rPr>
  </w:style>
  <w:style w:type="paragraph" w:customStyle="1" w:styleId="1CStyle4">
    <w:name w:val="1CStyle4"/>
    <w:rsid w:val="00C00D15"/>
    <w:pPr>
      <w:jc w:val="center"/>
    </w:pPr>
    <w:rPr>
      <w:rFonts w:ascii="Tahoma" w:eastAsia="Times New Roman" w:hAnsi="Tahoma" w:cs="Times New Roman"/>
      <w:sz w:val="18"/>
      <w:lang w:eastAsia="ru-RU"/>
    </w:rPr>
  </w:style>
  <w:style w:type="paragraph" w:customStyle="1" w:styleId="1CStyle5">
    <w:name w:val="1CStyle5"/>
    <w:rsid w:val="00C00D15"/>
    <w:pPr>
      <w:jc w:val="center"/>
    </w:pPr>
    <w:rPr>
      <w:rFonts w:ascii="Tahoma" w:eastAsia="Times New Roman" w:hAnsi="Tahoma" w:cs="Times New Roman"/>
      <w:sz w:val="18"/>
      <w:lang w:eastAsia="ru-RU"/>
    </w:rPr>
  </w:style>
  <w:style w:type="character" w:customStyle="1" w:styleId="postbody">
    <w:name w:val="postbody"/>
    <w:uiPriority w:val="99"/>
    <w:rsid w:val="00C00D15"/>
  </w:style>
  <w:style w:type="paragraph" w:customStyle="1" w:styleId="Paragraphe">
    <w:name w:val="Paragraphe"/>
    <w:basedOn w:val="a5"/>
    <w:rsid w:val="00C00D15"/>
    <w:pPr>
      <w:spacing w:line="210" w:lineRule="exact"/>
      <w:jc w:val="both"/>
    </w:pPr>
    <w:rPr>
      <w:rFonts w:ascii="Arial" w:hAnsi="Arial"/>
      <w:sz w:val="18"/>
      <w:szCs w:val="20"/>
      <w:lang w:val="fr-FR" w:eastAsia="fr-FR"/>
    </w:rPr>
  </w:style>
  <w:style w:type="paragraph" w:customStyle="1" w:styleId="ParagrapheTableau">
    <w:name w:val="Paragraphe Tableau"/>
    <w:basedOn w:val="Paragraphe"/>
    <w:rsid w:val="00C00D15"/>
    <w:pPr>
      <w:spacing w:before="40" w:after="40"/>
    </w:pPr>
  </w:style>
  <w:style w:type="character" w:customStyle="1" w:styleId="Anrede1IhrZeichen">
    <w:name w:val="Anrede1IhrZeichen"/>
    <w:rsid w:val="00C00D15"/>
    <w:rPr>
      <w:rFonts w:ascii="Arial" w:hAnsi="Arial"/>
      <w:sz w:val="22"/>
    </w:rPr>
  </w:style>
  <w:style w:type="paragraph" w:customStyle="1" w:styleId="1f8">
    <w:name w:val="Мишкин 1 инстр."/>
    <w:basedOn w:val="a5"/>
    <w:rsid w:val="00C00D15"/>
    <w:pPr>
      <w:jc w:val="both"/>
    </w:pPr>
    <w:rPr>
      <w:rFonts w:ascii="Arial" w:hAnsi="Arial"/>
      <w:sz w:val="20"/>
      <w:szCs w:val="20"/>
    </w:rPr>
  </w:style>
  <w:style w:type="paragraph" w:customStyle="1" w:styleId="1f9">
    <w:name w:val="Стиль 1"/>
    <w:basedOn w:val="10"/>
    <w:rsid w:val="00C00D15"/>
    <w:pPr>
      <w:numPr>
        <w:numId w:val="0"/>
      </w:numPr>
      <w:spacing w:before="120" w:after="60"/>
      <w:jc w:val="both"/>
    </w:pPr>
    <w:rPr>
      <w:rFonts w:ascii="Arial" w:hAnsi="Arial"/>
      <w:bCs w:val="0"/>
      <w:sz w:val="32"/>
      <w:szCs w:val="20"/>
    </w:rPr>
  </w:style>
  <w:style w:type="paragraph" w:customStyle="1" w:styleId="3f0">
    <w:name w:val="Стиль3 Знак Знак"/>
    <w:basedOn w:val="27"/>
    <w:link w:val="3f1"/>
    <w:uiPriority w:val="99"/>
    <w:rsid w:val="00C00D15"/>
    <w:pPr>
      <w:widowControl w:val="0"/>
      <w:tabs>
        <w:tab w:val="num" w:pos="227"/>
      </w:tabs>
      <w:adjustRightInd w:val="0"/>
      <w:spacing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C00D15"/>
    <w:rPr>
      <w:rFonts w:ascii="Times New Roman" w:eastAsia="Calibri" w:hAnsi="Times New Roman" w:cs="Times New Roman"/>
      <w:sz w:val="24"/>
      <w:szCs w:val="24"/>
      <w:lang w:eastAsia="ru-RU"/>
    </w:rPr>
  </w:style>
  <w:style w:type="character" w:customStyle="1" w:styleId="PlainTextChar">
    <w:name w:val="Plain Text Char"/>
    <w:locked/>
    <w:rsid w:val="00C00D15"/>
    <w:rPr>
      <w:rFonts w:ascii="Courier New" w:eastAsia="Calibri" w:hAnsi="Courier New"/>
      <w:lang w:val="ru-RU" w:eastAsia="ru-RU" w:bidi="ar-SA"/>
    </w:rPr>
  </w:style>
  <w:style w:type="character" w:customStyle="1" w:styleId="NormalWebChar">
    <w:name w:val="Normal (Web) Char"/>
    <w:aliases w:val="Обычный (веб) Знак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Знак1 Char"/>
    <w:locked/>
    <w:rsid w:val="00C00D15"/>
    <w:rPr>
      <w:rFonts w:eastAsia="Calibri"/>
      <w:sz w:val="24"/>
      <w:szCs w:val="24"/>
      <w:lang w:val="ru-RU" w:eastAsia="ru-RU" w:bidi="ar-SA"/>
    </w:rPr>
  </w:style>
  <w:style w:type="paragraph" w:customStyle="1" w:styleId="afffff1">
    <w:name w:val="Знак Знак Знак Знак"/>
    <w:basedOn w:val="a5"/>
    <w:rsid w:val="00C00D15"/>
    <w:pPr>
      <w:spacing w:before="100" w:beforeAutospacing="1" w:after="100" w:afterAutospacing="1"/>
    </w:pPr>
    <w:rPr>
      <w:rFonts w:ascii="Tahoma" w:hAnsi="Tahoma"/>
      <w:sz w:val="20"/>
      <w:szCs w:val="20"/>
      <w:lang w:val="en-US" w:eastAsia="en-US"/>
    </w:rPr>
  </w:style>
  <w:style w:type="paragraph" w:customStyle="1" w:styleId="43">
    <w:name w:val="Обычный4"/>
    <w:link w:val="Normal"/>
    <w:rsid w:val="00C00D15"/>
    <w:pPr>
      <w:widowControl w:val="0"/>
      <w:snapToGrid w:val="0"/>
      <w:spacing w:after="0" w:line="240" w:lineRule="auto"/>
      <w:ind w:firstLine="400"/>
      <w:jc w:val="both"/>
    </w:pPr>
    <w:rPr>
      <w:snapToGrid w:val="0"/>
      <w:sz w:val="24"/>
    </w:rPr>
  </w:style>
  <w:style w:type="paragraph" w:customStyle="1" w:styleId="caaieiaie2">
    <w:name w:val="caaieiaie 2"/>
    <w:basedOn w:val="a5"/>
    <w:next w:val="a5"/>
    <w:rsid w:val="00C00D15"/>
    <w:pPr>
      <w:keepNext/>
      <w:spacing w:line="360" w:lineRule="atLeast"/>
      <w:jc w:val="center"/>
    </w:pPr>
    <w:rPr>
      <w:b/>
      <w:sz w:val="20"/>
      <w:szCs w:val="20"/>
      <w:lang w:eastAsia="en-US"/>
    </w:rPr>
  </w:style>
  <w:style w:type="paragraph" w:customStyle="1" w:styleId="afffff2">
    <w:name w:val="Рисунок"/>
    <w:basedOn w:val="a5"/>
    <w:next w:val="affff3"/>
    <w:rsid w:val="00C00D15"/>
    <w:pPr>
      <w:keepNext/>
    </w:pPr>
    <w:rPr>
      <w:rFonts w:ascii="Arial" w:hAnsi="Arial"/>
      <w:spacing w:val="-5"/>
      <w:sz w:val="20"/>
      <w:szCs w:val="20"/>
    </w:rPr>
  </w:style>
  <w:style w:type="paragraph" w:customStyle="1" w:styleId="Pa4">
    <w:name w:val="Pa4"/>
    <w:basedOn w:val="a5"/>
    <w:next w:val="a5"/>
    <w:rsid w:val="00C00D15"/>
    <w:pPr>
      <w:autoSpaceDE w:val="0"/>
      <w:autoSpaceDN w:val="0"/>
      <w:adjustRightInd w:val="0"/>
      <w:spacing w:line="201" w:lineRule="atLeast"/>
    </w:pPr>
    <w:rPr>
      <w:rFonts w:ascii="HeliosCond" w:eastAsia="Calibri" w:hAnsi="HeliosCond"/>
      <w:lang w:eastAsia="en-US"/>
    </w:rPr>
  </w:style>
  <w:style w:type="character" w:customStyle="1" w:styleId="hps">
    <w:name w:val="hps"/>
    <w:rsid w:val="00C00D15"/>
    <w:rPr>
      <w:rFonts w:cs="Times New Roman"/>
    </w:rPr>
  </w:style>
  <w:style w:type="paragraph" w:customStyle="1" w:styleId="prepupack">
    <w:name w:val="prepupack"/>
    <w:basedOn w:val="a5"/>
    <w:rsid w:val="00C00D15"/>
    <w:pPr>
      <w:spacing w:before="100" w:beforeAutospacing="1" w:after="100" w:afterAutospacing="1"/>
    </w:pPr>
  </w:style>
  <w:style w:type="paragraph" w:customStyle="1" w:styleId="opispole">
    <w:name w:val="opis_pole"/>
    <w:basedOn w:val="a5"/>
    <w:rsid w:val="00C00D15"/>
    <w:pPr>
      <w:spacing w:before="57" w:after="100" w:afterAutospacing="1"/>
    </w:pPr>
  </w:style>
  <w:style w:type="paragraph" w:customStyle="1" w:styleId="opispoleabz">
    <w:name w:val="opis_pole_abz"/>
    <w:basedOn w:val="a5"/>
    <w:rsid w:val="00C00D15"/>
    <w:pPr>
      <w:spacing w:before="100" w:beforeAutospacing="1" w:after="100" w:afterAutospacing="1"/>
    </w:pPr>
  </w:style>
  <w:style w:type="character" w:customStyle="1" w:styleId="labeltextlot21">
    <w:name w:val="label_text_lot_21"/>
    <w:rsid w:val="00C00D15"/>
    <w:rPr>
      <w:color w:val="0000FF"/>
      <w:sz w:val="20"/>
    </w:rPr>
  </w:style>
  <w:style w:type="numbering" w:customStyle="1" w:styleId="1110">
    <w:name w:val="Нет списка111"/>
    <w:next w:val="a8"/>
    <w:uiPriority w:val="99"/>
    <w:semiHidden/>
    <w:unhideWhenUsed/>
    <w:rsid w:val="00C00D15"/>
  </w:style>
  <w:style w:type="table" w:customStyle="1" w:styleId="115">
    <w:name w:val="Сетка таблицы11"/>
    <w:basedOn w:val="a7"/>
    <w:next w:val="aff1"/>
    <w:uiPriority w:val="59"/>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Знак4 Знак Знак Знак"/>
    <w:basedOn w:val="a5"/>
    <w:rsid w:val="00C00D15"/>
    <w:pPr>
      <w:spacing w:before="100" w:beforeAutospacing="1" w:after="100" w:afterAutospacing="1"/>
    </w:pPr>
    <w:rPr>
      <w:rFonts w:ascii="Tahoma" w:hAnsi="Tahoma"/>
      <w:sz w:val="20"/>
      <w:szCs w:val="20"/>
      <w:lang w:val="en-US" w:eastAsia="en-US"/>
    </w:rPr>
  </w:style>
  <w:style w:type="character" w:customStyle="1" w:styleId="PlainText">
    <w:name w:val="Plain Text Знак"/>
    <w:link w:val="1f3"/>
    <w:rsid w:val="00C00D15"/>
    <w:rPr>
      <w:rFonts w:ascii="Courier New" w:eastAsia="Lucida Sans Unicode" w:hAnsi="Courier New" w:cs="Courier New"/>
      <w:kern w:val="1"/>
      <w:sz w:val="20"/>
      <w:szCs w:val="20"/>
      <w:lang w:eastAsia="hi-IN" w:bidi="hi-IN"/>
    </w:rPr>
  </w:style>
  <w:style w:type="character" w:customStyle="1" w:styleId="textmain">
    <w:name w:val="textmain"/>
    <w:rsid w:val="00C00D15"/>
  </w:style>
  <w:style w:type="character" w:customStyle="1" w:styleId="text">
    <w:name w:val="text"/>
    <w:rsid w:val="00C00D15"/>
  </w:style>
  <w:style w:type="paragraph" w:customStyle="1" w:styleId="afffff3">
    <w:name w:val="Текстовка"/>
    <w:basedOn w:val="a5"/>
    <w:rsid w:val="00C00D15"/>
    <w:pPr>
      <w:suppressAutoHyphens/>
      <w:ind w:firstLine="567"/>
      <w:jc w:val="both"/>
    </w:pPr>
    <w:rPr>
      <w:rFonts w:ascii="Arial" w:hAnsi="Arial"/>
      <w:sz w:val="18"/>
      <w:szCs w:val="20"/>
    </w:rPr>
  </w:style>
  <w:style w:type="paragraph" w:customStyle="1" w:styleId="ab0">
    <w:name w:val="ab"/>
    <w:basedOn w:val="a5"/>
    <w:rsid w:val="00C00D15"/>
    <w:pPr>
      <w:spacing w:before="100" w:beforeAutospacing="1" w:after="100" w:afterAutospacing="1"/>
    </w:pPr>
  </w:style>
  <w:style w:type="paragraph" w:customStyle="1" w:styleId="tu">
    <w:name w:val="tu"/>
    <w:basedOn w:val="a5"/>
    <w:rsid w:val="00C00D15"/>
    <w:pPr>
      <w:suppressAutoHyphens/>
      <w:spacing w:line="360" w:lineRule="auto"/>
      <w:ind w:firstLine="709"/>
    </w:pPr>
    <w:rPr>
      <w:szCs w:val="20"/>
      <w:lang w:eastAsia="ar-SA"/>
    </w:rPr>
  </w:style>
  <w:style w:type="character" w:customStyle="1" w:styleId="FontStyle12">
    <w:name w:val="Font Style12"/>
    <w:rsid w:val="00C00D15"/>
    <w:rPr>
      <w:rFonts w:ascii="Times New Roman" w:hAnsi="Times New Roman"/>
      <w:b/>
      <w:sz w:val="22"/>
    </w:rPr>
  </w:style>
  <w:style w:type="paragraph" w:customStyle="1" w:styleId="p1">
    <w:name w:val="p1"/>
    <w:basedOn w:val="a5"/>
    <w:rsid w:val="00C00D15"/>
    <w:pPr>
      <w:spacing w:before="100" w:beforeAutospacing="1" w:after="100" w:afterAutospacing="1"/>
    </w:pPr>
  </w:style>
  <w:style w:type="paragraph" w:customStyle="1" w:styleId="p2">
    <w:name w:val="p2"/>
    <w:basedOn w:val="a5"/>
    <w:rsid w:val="00C00D15"/>
    <w:pPr>
      <w:spacing w:before="100" w:beforeAutospacing="1" w:after="100" w:afterAutospacing="1"/>
    </w:pPr>
  </w:style>
  <w:style w:type="character" w:customStyle="1" w:styleId="s1">
    <w:name w:val="s1"/>
    <w:rsid w:val="00C00D15"/>
  </w:style>
  <w:style w:type="paragraph" w:customStyle="1" w:styleId="p3">
    <w:name w:val="p3"/>
    <w:basedOn w:val="a5"/>
    <w:rsid w:val="00C00D15"/>
    <w:pPr>
      <w:spacing w:before="100" w:beforeAutospacing="1" w:after="100" w:afterAutospacing="1"/>
    </w:pPr>
  </w:style>
  <w:style w:type="paragraph" w:customStyle="1" w:styleId="p4">
    <w:name w:val="p4"/>
    <w:basedOn w:val="a5"/>
    <w:rsid w:val="00C00D15"/>
    <w:pPr>
      <w:spacing w:before="100" w:beforeAutospacing="1" w:after="100" w:afterAutospacing="1"/>
    </w:pPr>
  </w:style>
  <w:style w:type="paragraph" w:customStyle="1" w:styleId="p7">
    <w:name w:val="p7"/>
    <w:basedOn w:val="a5"/>
    <w:rsid w:val="00C00D15"/>
    <w:pPr>
      <w:spacing w:before="100" w:beforeAutospacing="1" w:after="100" w:afterAutospacing="1"/>
    </w:pPr>
  </w:style>
  <w:style w:type="character" w:customStyle="1" w:styleId="s2">
    <w:name w:val="s2"/>
    <w:rsid w:val="00C00D15"/>
  </w:style>
  <w:style w:type="paragraph" w:customStyle="1" w:styleId="p8">
    <w:name w:val="p8"/>
    <w:basedOn w:val="a5"/>
    <w:rsid w:val="00C00D15"/>
    <w:pPr>
      <w:spacing w:before="100" w:beforeAutospacing="1" w:after="100" w:afterAutospacing="1"/>
    </w:pPr>
  </w:style>
  <w:style w:type="paragraph" w:customStyle="1" w:styleId="p9">
    <w:name w:val="p9"/>
    <w:basedOn w:val="a5"/>
    <w:rsid w:val="00C00D15"/>
    <w:pPr>
      <w:spacing w:before="100" w:beforeAutospacing="1" w:after="100" w:afterAutospacing="1"/>
    </w:pPr>
  </w:style>
  <w:style w:type="numbering" w:customStyle="1" w:styleId="1111">
    <w:name w:val="Нет списка1111"/>
    <w:next w:val="a8"/>
    <w:uiPriority w:val="99"/>
    <w:semiHidden/>
    <w:unhideWhenUsed/>
    <w:rsid w:val="00C00D15"/>
  </w:style>
  <w:style w:type="character" w:customStyle="1" w:styleId="FontStyle49">
    <w:name w:val="Font Style49"/>
    <w:rsid w:val="00C00D15"/>
    <w:rPr>
      <w:rFonts w:ascii="Cambria" w:hAnsi="Cambria" w:cs="Cambria"/>
      <w:i/>
      <w:iCs/>
      <w:sz w:val="18"/>
      <w:szCs w:val="18"/>
    </w:rPr>
  </w:style>
  <w:style w:type="character" w:customStyle="1" w:styleId="FontStyle23">
    <w:name w:val="Font Style23"/>
    <w:uiPriority w:val="99"/>
    <w:rsid w:val="00C00D15"/>
    <w:rPr>
      <w:rFonts w:ascii="Times New Roman" w:hAnsi="Times New Roman" w:cs="Times New Roman"/>
      <w:sz w:val="16"/>
      <w:szCs w:val="16"/>
    </w:rPr>
  </w:style>
  <w:style w:type="character" w:customStyle="1" w:styleId="submenu-table">
    <w:name w:val="submenu-table"/>
    <w:rsid w:val="00C00D15"/>
  </w:style>
  <w:style w:type="table" w:customStyle="1" w:styleId="1112">
    <w:name w:val="Сетка таблицы111"/>
    <w:basedOn w:val="a7"/>
    <w:next w:val="aff1"/>
    <w:uiPriority w:val="99"/>
    <w:rsid w:val="00C00D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C00D15"/>
  </w:style>
  <w:style w:type="paragraph" w:customStyle="1" w:styleId="Standard">
    <w:name w:val="Standard"/>
    <w:rsid w:val="00C00D15"/>
    <w:pPr>
      <w:widowControl w:val="0"/>
      <w:suppressAutoHyphens/>
      <w:spacing w:after="0" w:line="240" w:lineRule="auto"/>
      <w:textAlignment w:val="baseline"/>
    </w:pPr>
    <w:rPr>
      <w:rFonts w:ascii="Times New Roman" w:eastAsia="DejaVu Sans" w:hAnsi="Times New Roman" w:cs="Times New Roman"/>
      <w:kern w:val="1"/>
      <w:sz w:val="24"/>
      <w:szCs w:val="24"/>
      <w:lang w:eastAsia="ar-SA"/>
    </w:rPr>
  </w:style>
  <w:style w:type="character" w:customStyle="1" w:styleId="2f0">
    <w:name w:val="Основной текст (2)_"/>
    <w:uiPriority w:val="99"/>
    <w:rsid w:val="00C00D15"/>
    <w:rPr>
      <w:rFonts w:ascii="Bookman Old Style" w:hAnsi="Bookman Old Style" w:cs="Bookman Old Style"/>
      <w:b/>
      <w:bCs/>
      <w:i/>
      <w:iCs/>
      <w:spacing w:val="-10"/>
      <w:shd w:val="clear" w:color="auto" w:fill="FFFFFF"/>
    </w:rPr>
  </w:style>
  <w:style w:type="character" w:customStyle="1" w:styleId="FontStyle156">
    <w:name w:val="Font Style156"/>
    <w:uiPriority w:val="99"/>
    <w:rsid w:val="00C00D15"/>
    <w:rPr>
      <w:rFonts w:ascii="Bookman Old Style" w:hAnsi="Bookman Old Style" w:cs="Bookman Old Style"/>
      <w:sz w:val="18"/>
      <w:szCs w:val="18"/>
    </w:rPr>
  </w:style>
  <w:style w:type="paragraph" w:customStyle="1" w:styleId="afffff4">
    <w:name w:val="Заголовок статьи"/>
    <w:basedOn w:val="a5"/>
    <w:next w:val="a5"/>
    <w:rsid w:val="00C00D15"/>
    <w:pPr>
      <w:autoSpaceDE w:val="0"/>
      <w:autoSpaceDN w:val="0"/>
      <w:adjustRightInd w:val="0"/>
      <w:ind w:left="1612" w:hanging="892"/>
      <w:jc w:val="both"/>
    </w:pPr>
    <w:rPr>
      <w:rFonts w:ascii="Arial" w:hAnsi="Arial"/>
      <w:sz w:val="20"/>
      <w:szCs w:val="20"/>
    </w:rPr>
  </w:style>
  <w:style w:type="numbering" w:customStyle="1" w:styleId="2110">
    <w:name w:val="Нет списка211"/>
    <w:next w:val="a8"/>
    <w:uiPriority w:val="99"/>
    <w:semiHidden/>
    <w:unhideWhenUsed/>
    <w:rsid w:val="00C00D15"/>
  </w:style>
  <w:style w:type="paragraph" w:customStyle="1" w:styleId="2f1">
    <w:name w:val="Знак2 Знак Знак Знак Знак Знак Знак"/>
    <w:basedOn w:val="a5"/>
    <w:rsid w:val="00C00D15"/>
    <w:pPr>
      <w:spacing w:after="160" w:line="240" w:lineRule="exact"/>
    </w:pPr>
    <w:rPr>
      <w:rFonts w:ascii="Verdana" w:hAnsi="Verdana"/>
      <w:color w:val="000000"/>
      <w:lang w:val="en-US" w:eastAsia="en-US"/>
    </w:rPr>
  </w:style>
  <w:style w:type="character" w:customStyle="1" w:styleId="1fa">
    <w:name w:val="Текст выноски Знак1"/>
    <w:uiPriority w:val="99"/>
    <w:semiHidden/>
    <w:rsid w:val="00C00D15"/>
    <w:rPr>
      <w:rFonts w:ascii="Tahoma" w:eastAsia="Times New Roman" w:hAnsi="Tahoma" w:cs="Tahoma"/>
      <w:sz w:val="16"/>
      <w:szCs w:val="16"/>
      <w:lang w:eastAsia="ru-RU"/>
    </w:rPr>
  </w:style>
  <w:style w:type="paragraph" w:customStyle="1" w:styleId="1fb">
    <w:name w:val="заголовок 1"/>
    <w:basedOn w:val="a5"/>
    <w:next w:val="a5"/>
    <w:rsid w:val="00C00D15"/>
    <w:pPr>
      <w:keepNext/>
      <w:jc w:val="center"/>
      <w:outlineLvl w:val="0"/>
    </w:pPr>
    <w:rPr>
      <w:b/>
    </w:rPr>
  </w:style>
  <w:style w:type="paragraph" w:customStyle="1" w:styleId="2f2">
    <w:name w:val="заголовок 2"/>
    <w:basedOn w:val="a5"/>
    <w:next w:val="a5"/>
    <w:rsid w:val="00C00D15"/>
    <w:pPr>
      <w:keepNext/>
      <w:outlineLvl w:val="1"/>
    </w:pPr>
    <w:rPr>
      <w:sz w:val="28"/>
    </w:rPr>
  </w:style>
  <w:style w:type="paragraph" w:customStyle="1" w:styleId="a2">
    <w:name w:val="Ирина"/>
    <w:basedOn w:val="a5"/>
    <w:rsid w:val="00C00D15"/>
    <w:pPr>
      <w:numPr>
        <w:numId w:val="10"/>
      </w:numPr>
      <w:tabs>
        <w:tab w:val="clear" w:pos="927"/>
      </w:tabs>
      <w:ind w:firstLine="0"/>
      <w:jc w:val="both"/>
    </w:pPr>
    <w:rPr>
      <w:rFonts w:ascii="Arial" w:hAnsi="Arial"/>
      <w:sz w:val="28"/>
      <w:szCs w:val="20"/>
    </w:rPr>
  </w:style>
  <w:style w:type="character" w:customStyle="1" w:styleId="1fc">
    <w:name w:val="Текст сноски Знак1"/>
    <w:uiPriority w:val="99"/>
    <w:semiHidden/>
    <w:rsid w:val="00C00D15"/>
    <w:rPr>
      <w:rFonts w:ascii="Times New Roman CYR" w:eastAsia="Times New Roman" w:hAnsi="Times New Roman CYR" w:cs="Times New Roman"/>
      <w:sz w:val="20"/>
      <w:szCs w:val="20"/>
      <w:lang w:eastAsia="ru-RU"/>
    </w:rPr>
  </w:style>
  <w:style w:type="paragraph" w:styleId="afffff5">
    <w:name w:val="Note Heading"/>
    <w:basedOn w:val="a5"/>
    <w:next w:val="a5"/>
    <w:link w:val="afffff6"/>
    <w:uiPriority w:val="99"/>
    <w:rsid w:val="00C00D15"/>
    <w:pPr>
      <w:spacing w:after="60"/>
      <w:jc w:val="both"/>
    </w:pPr>
  </w:style>
  <w:style w:type="character" w:customStyle="1" w:styleId="afffff6">
    <w:name w:val="Заголовок записки Знак"/>
    <w:basedOn w:val="a6"/>
    <w:link w:val="afffff5"/>
    <w:uiPriority w:val="99"/>
    <w:rsid w:val="00C00D15"/>
    <w:rPr>
      <w:rFonts w:ascii="Times New Roman" w:eastAsia="Times New Roman" w:hAnsi="Times New Roman" w:cs="Times New Roman"/>
      <w:sz w:val="24"/>
      <w:szCs w:val="24"/>
      <w:lang w:eastAsia="ru-RU"/>
    </w:rPr>
  </w:style>
  <w:style w:type="paragraph" w:styleId="afffff7">
    <w:name w:val="Date"/>
    <w:basedOn w:val="a5"/>
    <w:next w:val="a5"/>
    <w:link w:val="afffff8"/>
    <w:uiPriority w:val="99"/>
    <w:rsid w:val="00C00D15"/>
    <w:pPr>
      <w:spacing w:after="60"/>
      <w:jc w:val="both"/>
    </w:pPr>
    <w:rPr>
      <w:szCs w:val="20"/>
    </w:rPr>
  </w:style>
  <w:style w:type="character" w:customStyle="1" w:styleId="afffff8">
    <w:name w:val="Дата Знак"/>
    <w:basedOn w:val="a6"/>
    <w:link w:val="afffff7"/>
    <w:uiPriority w:val="99"/>
    <w:rsid w:val="00C00D15"/>
    <w:rPr>
      <w:rFonts w:ascii="Times New Roman" w:eastAsia="Times New Roman" w:hAnsi="Times New Roman" w:cs="Times New Roman"/>
      <w:sz w:val="24"/>
      <w:szCs w:val="20"/>
      <w:lang w:eastAsia="ru-RU"/>
    </w:rPr>
  </w:style>
  <w:style w:type="paragraph" w:customStyle="1" w:styleId="Lieferanschrift1">
    <w:name w:val="Lieferanschrift1"/>
    <w:basedOn w:val="a5"/>
    <w:rsid w:val="00C00D15"/>
    <w:pPr>
      <w:tabs>
        <w:tab w:val="right" w:pos="9639"/>
      </w:tabs>
      <w:ind w:left="709"/>
    </w:pPr>
    <w:rPr>
      <w:rFonts w:ascii="Arial" w:hAnsi="Arial"/>
      <w:sz w:val="20"/>
      <w:szCs w:val="20"/>
      <w:lang w:val="de-DE" w:eastAsia="de-DE"/>
    </w:rPr>
  </w:style>
  <w:style w:type="character" w:customStyle="1" w:styleId="stlegal">
    <w:name w:val="st_legal"/>
    <w:rsid w:val="00C00D15"/>
  </w:style>
  <w:style w:type="character" w:customStyle="1" w:styleId="par">
    <w:name w:val="par"/>
    <w:rsid w:val="00C00D15"/>
  </w:style>
  <w:style w:type="paragraph" w:customStyle="1" w:styleId="-7">
    <w:name w:val="Дефис-список"/>
    <w:basedOn w:val="a5"/>
    <w:rsid w:val="00C00D15"/>
    <w:pPr>
      <w:tabs>
        <w:tab w:val="num" w:pos="927"/>
      </w:tabs>
      <w:ind w:left="170" w:right="170" w:firstLine="567"/>
      <w:jc w:val="both"/>
    </w:pPr>
    <w:rPr>
      <w:rFonts w:ascii="Arial" w:hAnsi="Arial"/>
      <w:sz w:val="20"/>
      <w:szCs w:val="20"/>
    </w:rPr>
  </w:style>
  <w:style w:type="paragraph" w:customStyle="1" w:styleId="catalogtext">
    <w:name w:val="catalogtext"/>
    <w:basedOn w:val="a5"/>
    <w:rsid w:val="00C00D15"/>
    <w:pPr>
      <w:spacing w:before="100" w:beforeAutospacing="1" w:after="100" w:afterAutospacing="1" w:line="255" w:lineRule="atLeast"/>
      <w:ind w:firstLine="375"/>
      <w:jc w:val="both"/>
    </w:pPr>
    <w:rPr>
      <w:rFonts w:ascii="Verdana" w:hAnsi="Verdana" w:cs="Verdana"/>
      <w:color w:val="003333"/>
      <w:sz w:val="18"/>
      <w:szCs w:val="18"/>
    </w:rPr>
  </w:style>
  <w:style w:type="paragraph" w:customStyle="1" w:styleId="catalogtextno">
    <w:name w:val="catalogtextno"/>
    <w:basedOn w:val="a5"/>
    <w:rsid w:val="00C00D15"/>
    <w:pPr>
      <w:spacing w:before="100" w:beforeAutospacing="1" w:after="100" w:afterAutospacing="1" w:line="255" w:lineRule="atLeast"/>
    </w:pPr>
    <w:rPr>
      <w:rFonts w:ascii="Verdana" w:hAnsi="Verdana" w:cs="Verdana"/>
      <w:color w:val="003333"/>
      <w:sz w:val="18"/>
      <w:szCs w:val="18"/>
    </w:rPr>
  </w:style>
  <w:style w:type="paragraph" w:customStyle="1" w:styleId="Iniiaiieoaeno2">
    <w:name w:val="Iniiaiie oaeno 2"/>
    <w:basedOn w:val="a5"/>
    <w:rsid w:val="00C00D15"/>
    <w:pPr>
      <w:spacing w:line="360" w:lineRule="atLeast"/>
      <w:ind w:firstLine="567"/>
      <w:jc w:val="both"/>
    </w:pPr>
    <w:rPr>
      <w:sz w:val="26"/>
      <w:szCs w:val="20"/>
    </w:rPr>
  </w:style>
  <w:style w:type="character" w:customStyle="1" w:styleId="afffff9">
    <w:name w:val="Шапка примечания"/>
    <w:rsid w:val="00C00D15"/>
    <w:rPr>
      <w:rFonts w:ascii="Courier New" w:hAnsi="Courier New"/>
      <w:b/>
      <w:sz w:val="20"/>
    </w:rPr>
  </w:style>
  <w:style w:type="paragraph" w:customStyle="1" w:styleId="zaglav">
    <w:name w:val="zaglav"/>
    <w:basedOn w:val="a5"/>
    <w:rsid w:val="00C00D15"/>
    <w:pPr>
      <w:spacing w:before="100" w:beforeAutospacing="1" w:after="100" w:afterAutospacing="1"/>
    </w:pPr>
    <w:rPr>
      <w:rFonts w:ascii="Tahoma" w:hAnsi="Tahoma" w:cs="Tahoma"/>
      <w:b/>
      <w:bCs/>
      <w:color w:val="000099"/>
      <w:sz w:val="17"/>
      <w:szCs w:val="17"/>
    </w:rPr>
  </w:style>
  <w:style w:type="paragraph" w:customStyle="1" w:styleId="afffffa">
    <w:name w:val="АРМ"/>
    <w:basedOn w:val="29"/>
    <w:rsid w:val="00C00D15"/>
    <w:pPr>
      <w:spacing w:before="0" w:after="0" w:line="360" w:lineRule="auto"/>
      <w:ind w:left="340" w:right="170" w:firstLine="720"/>
      <w:jc w:val="both"/>
    </w:pPr>
    <w:rPr>
      <w:sz w:val="28"/>
      <w:szCs w:val="20"/>
    </w:rPr>
  </w:style>
  <w:style w:type="paragraph" w:customStyle="1" w:styleId="1fd">
    <w:name w:val="Норм_контр1"/>
    <w:basedOn w:val="a5"/>
    <w:rsid w:val="00C00D15"/>
    <w:pPr>
      <w:tabs>
        <w:tab w:val="num" w:pos="1211"/>
      </w:tabs>
      <w:spacing w:before="120" w:after="120"/>
      <w:ind w:firstLine="851"/>
      <w:jc w:val="both"/>
    </w:pPr>
    <w:rPr>
      <w:b/>
      <w:snapToGrid w:val="0"/>
      <w:szCs w:val="20"/>
    </w:rPr>
  </w:style>
  <w:style w:type="paragraph" w:customStyle="1" w:styleId="72">
    <w:name w:val="Стиль7"/>
    <w:basedOn w:val="a5"/>
    <w:rsid w:val="00C00D15"/>
    <w:pPr>
      <w:tabs>
        <w:tab w:val="num" w:pos="1855"/>
      </w:tabs>
      <w:spacing w:before="240"/>
      <w:ind w:left="284" w:firstLine="851"/>
      <w:jc w:val="both"/>
    </w:pPr>
    <w:rPr>
      <w:b/>
      <w:snapToGrid w:val="0"/>
      <w:szCs w:val="20"/>
    </w:rPr>
  </w:style>
  <w:style w:type="paragraph" w:customStyle="1" w:styleId="220">
    <w:name w:val="22"/>
    <w:basedOn w:val="a5"/>
    <w:rsid w:val="00C00D15"/>
    <w:pPr>
      <w:tabs>
        <w:tab w:val="num" w:pos="1353"/>
      </w:tabs>
      <w:spacing w:before="240" w:after="120"/>
      <w:ind w:left="142" w:firstLine="851"/>
      <w:jc w:val="both"/>
    </w:pPr>
    <w:rPr>
      <w:b/>
      <w:snapToGrid w:val="0"/>
      <w:szCs w:val="20"/>
    </w:rPr>
  </w:style>
  <w:style w:type="paragraph" w:customStyle="1" w:styleId="440">
    <w:name w:val="44"/>
    <w:basedOn w:val="72"/>
    <w:rsid w:val="00C00D15"/>
    <w:pPr>
      <w:numPr>
        <w:ilvl w:val="3"/>
      </w:numPr>
      <w:tabs>
        <w:tab w:val="num" w:pos="1855"/>
      </w:tabs>
      <w:ind w:left="284" w:firstLine="851"/>
    </w:pPr>
    <w:rPr>
      <w:b w:val="0"/>
      <w:bCs/>
    </w:rPr>
  </w:style>
  <w:style w:type="paragraph" w:customStyle="1" w:styleId="afffffb">
    <w:name w:val="перечисление"/>
    <w:autoRedefine/>
    <w:rsid w:val="00C00D15"/>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ffc">
    <w:name w:val="Описание"/>
    <w:basedOn w:val="a5"/>
    <w:autoRedefine/>
    <w:rsid w:val="00C00D15"/>
    <w:pPr>
      <w:suppressAutoHyphens/>
      <w:ind w:firstLine="720"/>
      <w:jc w:val="both"/>
    </w:pPr>
    <w:rPr>
      <w:bCs/>
      <w:sz w:val="18"/>
      <w:szCs w:val="18"/>
    </w:rPr>
  </w:style>
  <w:style w:type="character" w:customStyle="1" w:styleId="116">
    <w:name w:val="Знак1 Знак1"/>
    <w:rsid w:val="00C00D15"/>
    <w:rPr>
      <w:lang w:val="ru-RU" w:eastAsia="ru-RU" w:bidi="ar-SA"/>
    </w:rPr>
  </w:style>
  <w:style w:type="paragraph" w:customStyle="1" w:styleId="100">
    <w:name w:val="Обычный + 10 пт"/>
    <w:aliases w:val="По ширине,Междустр.интервал:  точно 15 пт"/>
    <w:basedOn w:val="a5"/>
    <w:rsid w:val="00C00D15"/>
    <w:pPr>
      <w:spacing w:line="300" w:lineRule="exact"/>
      <w:jc w:val="both"/>
    </w:pPr>
    <w:rPr>
      <w:sz w:val="20"/>
      <w:szCs w:val="20"/>
    </w:rPr>
  </w:style>
  <w:style w:type="paragraph" w:customStyle="1" w:styleId="afffffd">
    <w:name w:val="Обычный.Нормальный абзац"/>
    <w:rsid w:val="00C00D15"/>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1">
    <w:name w:val="Знак10"/>
    <w:rsid w:val="00C00D15"/>
    <w:rPr>
      <w:lang w:val="ru-RU" w:eastAsia="ru-RU" w:bidi="ar-SA"/>
    </w:rPr>
  </w:style>
  <w:style w:type="paragraph" w:styleId="HTML0">
    <w:name w:val="HTML Preformatted"/>
    <w:basedOn w:val="a5"/>
    <w:link w:val="HTML1"/>
    <w:uiPriority w:val="99"/>
    <w:rsid w:val="00C0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1">
    <w:name w:val="Стандартный HTML Знак"/>
    <w:basedOn w:val="a6"/>
    <w:link w:val="HTML0"/>
    <w:uiPriority w:val="99"/>
    <w:rsid w:val="00C00D15"/>
    <w:rPr>
      <w:rFonts w:ascii="Courier New" w:eastAsia="Courier New" w:hAnsi="Courier New" w:cs="Times New Roman"/>
      <w:color w:val="000000"/>
      <w:sz w:val="24"/>
      <w:szCs w:val="24"/>
      <w:lang w:eastAsia="ru-RU"/>
    </w:rPr>
  </w:style>
  <w:style w:type="paragraph" w:customStyle="1" w:styleId="afffffe">
    <w:name w:val="Таблица"/>
    <w:basedOn w:val="a5"/>
    <w:rsid w:val="00C00D15"/>
    <w:pPr>
      <w:jc w:val="both"/>
    </w:pPr>
    <w:rPr>
      <w:sz w:val="26"/>
      <w:szCs w:val="20"/>
    </w:rPr>
  </w:style>
  <w:style w:type="paragraph" w:customStyle="1" w:styleId="1150">
    <w:name w:val="Стиль СОН1 + Перед:  15 пт"/>
    <w:basedOn w:val="a5"/>
    <w:autoRedefine/>
    <w:rsid w:val="00C00D15"/>
    <w:pPr>
      <w:keepNext/>
      <w:widowControl w:val="0"/>
      <w:tabs>
        <w:tab w:val="left" w:pos="720"/>
        <w:tab w:val="center" w:pos="5031"/>
      </w:tabs>
      <w:ind w:firstLine="720"/>
      <w:jc w:val="center"/>
    </w:pPr>
    <w:rPr>
      <w:rFonts w:eastAsia="MS Mincho"/>
      <w:b/>
      <w:iCs/>
      <w:snapToGrid w:val="0"/>
      <w:color w:val="000000"/>
    </w:rPr>
  </w:style>
  <w:style w:type="paragraph" w:customStyle="1" w:styleId="117">
    <w:name w:val="заголовок 11"/>
    <w:basedOn w:val="a5"/>
    <w:next w:val="a5"/>
    <w:uiPriority w:val="99"/>
    <w:rsid w:val="00C00D15"/>
    <w:pPr>
      <w:keepNext/>
      <w:jc w:val="center"/>
    </w:pPr>
    <w:rPr>
      <w:snapToGrid w:val="0"/>
      <w:szCs w:val="20"/>
    </w:rPr>
  </w:style>
  <w:style w:type="paragraph" w:customStyle="1" w:styleId="1fe">
    <w:name w:val="Без интервала1"/>
    <w:uiPriority w:val="99"/>
    <w:rsid w:val="00C00D15"/>
    <w:pPr>
      <w:spacing w:after="0" w:line="240" w:lineRule="auto"/>
    </w:pPr>
    <w:rPr>
      <w:rFonts w:ascii="Times New Roman" w:eastAsia="Times New Roman" w:hAnsi="Times New Roman" w:cs="Times New Roman"/>
      <w:sz w:val="24"/>
      <w:szCs w:val="24"/>
      <w:lang w:eastAsia="ru-RU"/>
    </w:rPr>
  </w:style>
  <w:style w:type="paragraph" w:customStyle="1" w:styleId="affffff">
    <w:name w:val="Готовый"/>
    <w:basedOn w:val="a5"/>
    <w:rsid w:val="00C00D1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z w:val="20"/>
      <w:szCs w:val="20"/>
      <w:lang w:val="en-US" w:eastAsia="en-US"/>
    </w:rPr>
  </w:style>
  <w:style w:type="character" w:customStyle="1" w:styleId="lblinfoform1">
    <w:name w:val="lblinfoform1"/>
    <w:rsid w:val="00C00D15"/>
    <w:rPr>
      <w:rFonts w:ascii="Arial" w:hAnsi="Arial" w:cs="Arial" w:hint="default"/>
      <w:b/>
      <w:bCs/>
      <w:color w:val="3E6D9C"/>
      <w:sz w:val="17"/>
      <w:szCs w:val="17"/>
    </w:rPr>
  </w:style>
  <w:style w:type="paragraph" w:customStyle="1" w:styleId="affffff0">
    <w:name w:val="Абзац"/>
    <w:basedOn w:val="a5"/>
    <w:link w:val="affffff1"/>
    <w:rsid w:val="00C00D15"/>
    <w:pPr>
      <w:jc w:val="both"/>
    </w:pPr>
  </w:style>
  <w:style w:type="character" w:customStyle="1" w:styleId="affffff1">
    <w:name w:val="Абзац Знак"/>
    <w:link w:val="affffff0"/>
    <w:rsid w:val="00C00D15"/>
    <w:rPr>
      <w:rFonts w:ascii="Times New Roman" w:eastAsia="Times New Roman" w:hAnsi="Times New Roman" w:cs="Times New Roman"/>
      <w:sz w:val="24"/>
      <w:szCs w:val="24"/>
      <w:lang w:eastAsia="ru-RU"/>
    </w:rPr>
  </w:style>
  <w:style w:type="paragraph" w:customStyle="1" w:styleId="14pt">
    <w:name w:val="Обычный + 14 pt"/>
    <w:aliases w:val="по ширине,Первая строка:  1,27 см"/>
    <w:basedOn w:val="a5"/>
    <w:rsid w:val="00C00D15"/>
    <w:pPr>
      <w:overflowPunct w:val="0"/>
      <w:autoSpaceDE w:val="0"/>
      <w:autoSpaceDN w:val="0"/>
      <w:adjustRightInd w:val="0"/>
      <w:ind w:firstLine="720"/>
      <w:jc w:val="both"/>
      <w:textAlignment w:val="baseline"/>
    </w:pPr>
    <w:rPr>
      <w:sz w:val="28"/>
      <w:szCs w:val="20"/>
    </w:rPr>
  </w:style>
  <w:style w:type="character" w:customStyle="1" w:styleId="118">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00D15"/>
    <w:rPr>
      <w:rFonts w:ascii="Cambria" w:eastAsia="Times New Roman" w:hAnsi="Cambria" w:cs="Times New Roman"/>
      <w:b/>
      <w:bCs/>
      <w:color w:val="365F91"/>
      <w:sz w:val="28"/>
      <w:szCs w:val="28"/>
    </w:rPr>
  </w:style>
  <w:style w:type="paragraph" w:customStyle="1" w:styleId="affffff2">
    <w:name w:val="Таблицы (моноширинный)"/>
    <w:basedOn w:val="a5"/>
    <w:next w:val="a5"/>
    <w:rsid w:val="00C00D15"/>
    <w:pPr>
      <w:snapToGrid w:val="0"/>
      <w:jc w:val="both"/>
    </w:pPr>
    <w:rPr>
      <w:rFonts w:ascii="Courier New" w:hAnsi="Courier New"/>
      <w:sz w:val="20"/>
      <w:szCs w:val="20"/>
    </w:rPr>
  </w:style>
  <w:style w:type="paragraph" w:customStyle="1" w:styleId="a4">
    <w:name w:val="регистрационные поля"/>
    <w:basedOn w:val="a5"/>
    <w:rsid w:val="00C00D15"/>
    <w:pPr>
      <w:numPr>
        <w:numId w:val="11"/>
      </w:numPr>
      <w:spacing w:line="240" w:lineRule="exact"/>
      <w:ind w:left="0" w:firstLine="0"/>
      <w:jc w:val="center"/>
    </w:pPr>
    <w:rPr>
      <w:sz w:val="28"/>
      <w:szCs w:val="20"/>
      <w:lang w:val="en-US"/>
    </w:rPr>
  </w:style>
  <w:style w:type="paragraph" w:customStyle="1" w:styleId="affffff3">
    <w:name w:val="Тендерные данные"/>
    <w:basedOn w:val="a5"/>
    <w:uiPriority w:val="99"/>
    <w:rsid w:val="00C00D15"/>
    <w:pPr>
      <w:tabs>
        <w:tab w:val="left" w:pos="1985"/>
      </w:tabs>
      <w:spacing w:before="120" w:after="60"/>
      <w:jc w:val="both"/>
    </w:pPr>
    <w:rPr>
      <w:b/>
      <w:bCs/>
    </w:rPr>
  </w:style>
  <w:style w:type="character" w:customStyle="1" w:styleId="1ff">
    <w:name w:val="Текст концевой сноски Знак1"/>
    <w:uiPriority w:val="99"/>
    <w:semiHidden/>
    <w:rsid w:val="00C00D15"/>
    <w:rPr>
      <w:rFonts w:ascii="Times New Roman CYR" w:eastAsia="Times New Roman" w:hAnsi="Times New Roman CYR" w:cs="Times New Roman"/>
      <w:sz w:val="20"/>
      <w:szCs w:val="20"/>
      <w:lang w:eastAsia="ru-RU"/>
    </w:rPr>
  </w:style>
  <w:style w:type="character" w:customStyle="1" w:styleId="Linie">
    <w:name w:val="Linie Знак"/>
    <w:aliases w:val="header Знак Знак"/>
    <w:rsid w:val="00C00D15"/>
    <w:rPr>
      <w:rFonts w:ascii="Times New Roman" w:eastAsia="Times New Roman" w:hAnsi="Times New Roman" w:cs="Times New Roman"/>
      <w:sz w:val="20"/>
      <w:szCs w:val="20"/>
      <w:lang w:eastAsia="ru-RU"/>
    </w:rPr>
  </w:style>
  <w:style w:type="numbering" w:customStyle="1" w:styleId="121">
    <w:name w:val="Нет списка12"/>
    <w:next w:val="a8"/>
    <w:uiPriority w:val="99"/>
    <w:semiHidden/>
    <w:unhideWhenUsed/>
    <w:rsid w:val="00C00D15"/>
  </w:style>
  <w:style w:type="table" w:customStyle="1" w:styleId="122">
    <w:name w:val="Сетка таблицы12"/>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4">
    <w:name w:val="Placeholder Text"/>
    <w:uiPriority w:val="99"/>
    <w:semiHidden/>
    <w:rsid w:val="00C00D15"/>
    <w:rPr>
      <w:color w:val="808080"/>
    </w:rPr>
  </w:style>
  <w:style w:type="paragraph" w:customStyle="1" w:styleId="affffff5">
    <w:name w:val="Обычный без отступа"/>
    <w:basedOn w:val="a5"/>
    <w:next w:val="a5"/>
    <w:rsid w:val="00C00D15"/>
    <w:pPr>
      <w:jc w:val="both"/>
    </w:pPr>
    <w:rPr>
      <w:szCs w:val="20"/>
    </w:rPr>
  </w:style>
  <w:style w:type="paragraph" w:customStyle="1" w:styleId="3f2">
    <w:name w:val="Абзац списка3"/>
    <w:basedOn w:val="a5"/>
    <w:rsid w:val="00C00D15"/>
    <w:pPr>
      <w:ind w:left="720"/>
    </w:pPr>
    <w:rPr>
      <w:rFonts w:eastAsia="Calibri"/>
    </w:rPr>
  </w:style>
  <w:style w:type="character" w:styleId="affffff6">
    <w:name w:val="line number"/>
    <w:uiPriority w:val="99"/>
    <w:unhideWhenUsed/>
    <w:rsid w:val="00C00D15"/>
  </w:style>
  <w:style w:type="table" w:customStyle="1" w:styleId="OTR1">
    <w:name w:val="OTR1"/>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7"/>
    <w:next w:val="aff1"/>
    <w:rsid w:val="00C00D15"/>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8"/>
    <w:uiPriority w:val="99"/>
    <w:semiHidden/>
    <w:unhideWhenUsed/>
    <w:rsid w:val="00C00D15"/>
  </w:style>
  <w:style w:type="table" w:customStyle="1" w:styleId="48">
    <w:name w:val="Сетка таблицы4"/>
    <w:basedOn w:val="a7"/>
    <w:next w:val="aff1"/>
    <w:rsid w:val="00C00D15"/>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8"/>
    <w:semiHidden/>
    <w:rsid w:val="00C00D15"/>
  </w:style>
  <w:style w:type="table" w:customStyle="1" w:styleId="54">
    <w:name w:val="Сетка таблицы5"/>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8"/>
    <w:semiHidden/>
    <w:rsid w:val="00C00D15"/>
  </w:style>
  <w:style w:type="table" w:customStyle="1" w:styleId="62">
    <w:name w:val="Сетка таблицы6"/>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7"/>
    <w:next w:val="aff1"/>
    <w:uiPriority w:val="59"/>
    <w:rsid w:val="00C00D1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8"/>
    <w:uiPriority w:val="99"/>
    <w:semiHidden/>
    <w:rsid w:val="00C00D15"/>
  </w:style>
  <w:style w:type="table" w:customStyle="1" w:styleId="82">
    <w:name w:val="Сетка таблицы8"/>
    <w:basedOn w:val="a7"/>
    <w:next w:val="aff1"/>
    <w:uiPriority w:val="59"/>
    <w:rsid w:val="00C00D1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8"/>
    <w:uiPriority w:val="99"/>
    <w:semiHidden/>
    <w:unhideWhenUsed/>
    <w:rsid w:val="00C00D15"/>
  </w:style>
  <w:style w:type="numbering" w:customStyle="1" w:styleId="74">
    <w:name w:val="Нет списка7"/>
    <w:next w:val="a8"/>
    <w:uiPriority w:val="99"/>
    <w:semiHidden/>
    <w:unhideWhenUsed/>
    <w:rsid w:val="00C00D15"/>
  </w:style>
  <w:style w:type="character" w:customStyle="1" w:styleId="WW8Num4z0">
    <w:name w:val="WW8Num4z0"/>
    <w:uiPriority w:val="99"/>
    <w:rsid w:val="00C00D15"/>
    <w:rPr>
      <w:rFonts w:ascii="Symbol" w:hAnsi="Symbol"/>
    </w:rPr>
  </w:style>
  <w:style w:type="paragraph" w:customStyle="1" w:styleId="2f3">
    <w:name w:val="Название2"/>
    <w:basedOn w:val="a5"/>
    <w:uiPriority w:val="99"/>
    <w:rsid w:val="00C00D15"/>
    <w:pPr>
      <w:suppressLineNumbers/>
      <w:suppressAutoHyphens/>
      <w:spacing w:before="120" w:after="120" w:line="276" w:lineRule="auto"/>
    </w:pPr>
    <w:rPr>
      <w:rFonts w:ascii="Calibri" w:hAnsi="Calibri" w:cs="Tahoma"/>
      <w:i/>
      <w:iCs/>
      <w:kern w:val="1"/>
      <w:lang w:eastAsia="ar-SA"/>
    </w:rPr>
  </w:style>
  <w:style w:type="paragraph" w:styleId="affffff7">
    <w:name w:val="List"/>
    <w:basedOn w:val="af0"/>
    <w:uiPriority w:val="99"/>
    <w:rsid w:val="00C00D15"/>
    <w:pPr>
      <w:suppressAutoHyphens/>
      <w:spacing w:line="276" w:lineRule="auto"/>
    </w:pPr>
    <w:rPr>
      <w:rFonts w:ascii="Calibri" w:hAnsi="Calibri"/>
      <w:kern w:val="1"/>
      <w:sz w:val="22"/>
      <w:szCs w:val="22"/>
      <w:lang w:eastAsia="ar-SA"/>
    </w:rPr>
  </w:style>
  <w:style w:type="paragraph" w:customStyle="1" w:styleId="1ff0">
    <w:name w:val="Название1"/>
    <w:basedOn w:val="a5"/>
    <w:uiPriority w:val="99"/>
    <w:rsid w:val="00C00D15"/>
    <w:pPr>
      <w:suppressLineNumbers/>
      <w:suppressAutoHyphens/>
      <w:spacing w:before="120" w:after="120" w:line="276" w:lineRule="auto"/>
    </w:pPr>
    <w:rPr>
      <w:rFonts w:ascii="Calibri" w:hAnsi="Calibri"/>
      <w:i/>
      <w:iCs/>
      <w:kern w:val="1"/>
      <w:lang w:eastAsia="ar-SA"/>
    </w:rPr>
  </w:style>
  <w:style w:type="paragraph" w:customStyle="1" w:styleId="1ff1">
    <w:name w:val="Указатель1"/>
    <w:basedOn w:val="a5"/>
    <w:uiPriority w:val="99"/>
    <w:rsid w:val="00C00D15"/>
    <w:pPr>
      <w:suppressLineNumbers/>
      <w:suppressAutoHyphens/>
      <w:spacing w:after="200" w:line="276" w:lineRule="auto"/>
    </w:pPr>
    <w:rPr>
      <w:rFonts w:ascii="Calibri" w:hAnsi="Calibri"/>
      <w:kern w:val="1"/>
      <w:sz w:val="22"/>
      <w:szCs w:val="22"/>
      <w:lang w:eastAsia="ar-SA"/>
    </w:rPr>
  </w:style>
  <w:style w:type="paragraph" w:customStyle="1" w:styleId="affffff8">
    <w:name w:val="Подраздел"/>
    <w:uiPriority w:val="99"/>
    <w:rsid w:val="00C00D15"/>
    <w:pPr>
      <w:widowControl w:val="0"/>
      <w:suppressAutoHyphens/>
      <w:spacing w:before="240" w:after="120" w:line="100" w:lineRule="atLeast"/>
      <w:jc w:val="center"/>
    </w:pPr>
    <w:rPr>
      <w:rFonts w:ascii="TimesDL" w:eastAsia="Times New Roman" w:hAnsi="TimesDL" w:cs="font73"/>
      <w:b/>
      <w:smallCaps/>
      <w:spacing w:val="-2"/>
      <w:kern w:val="1"/>
      <w:sz w:val="24"/>
      <w:szCs w:val="20"/>
      <w:lang w:eastAsia="ar-SA"/>
    </w:rPr>
  </w:style>
  <w:style w:type="character" w:customStyle="1" w:styleId="216">
    <w:name w:val="Основной текст 2 Знак1"/>
    <w:uiPriority w:val="99"/>
    <w:locked/>
    <w:rsid w:val="00C00D15"/>
    <w:rPr>
      <w:rFonts w:eastAsia="Times New Roman" w:cs="Times New Roman"/>
      <w:kern w:val="1"/>
      <w:sz w:val="24"/>
      <w:lang w:val="ru-RU" w:eastAsia="ar-SA" w:bidi="ar-SA"/>
    </w:rPr>
  </w:style>
  <w:style w:type="character" w:customStyle="1" w:styleId="1ff2">
    <w:name w:val="Знак1 Знак Знак"/>
    <w:uiPriority w:val="99"/>
    <w:locked/>
    <w:rsid w:val="00C00D15"/>
    <w:rPr>
      <w:rFonts w:ascii="Calibri" w:hAnsi="Calibri"/>
      <w:kern w:val="1"/>
      <w:lang w:eastAsia="ar-SA" w:bidi="ar-SA"/>
    </w:rPr>
  </w:style>
  <w:style w:type="paragraph" w:customStyle="1" w:styleId="217">
    <w:name w:val="Нумерованный список 21"/>
    <w:basedOn w:val="a5"/>
    <w:uiPriority w:val="99"/>
    <w:rsid w:val="00C00D15"/>
    <w:pPr>
      <w:tabs>
        <w:tab w:val="left" w:pos="720"/>
      </w:tabs>
      <w:suppressAutoHyphens/>
      <w:spacing w:after="200" w:line="276" w:lineRule="auto"/>
      <w:ind w:left="720" w:hanging="360"/>
    </w:pPr>
    <w:rPr>
      <w:rFonts w:ascii="Calibri" w:hAnsi="Calibri"/>
      <w:kern w:val="1"/>
      <w:sz w:val="22"/>
      <w:szCs w:val="22"/>
      <w:lang w:eastAsia="ar-SA"/>
    </w:rPr>
  </w:style>
  <w:style w:type="paragraph" w:customStyle="1" w:styleId="2f4">
    <w:name w:val="Стиль2"/>
    <w:basedOn w:val="21"/>
    <w:uiPriority w:val="99"/>
    <w:rsid w:val="00C00D15"/>
    <w:pPr>
      <w:keepNext/>
      <w:keepLines/>
      <w:numPr>
        <w:numId w:val="0"/>
      </w:numPr>
      <w:suppressLineNumbers/>
      <w:tabs>
        <w:tab w:val="num" w:pos="576"/>
      </w:tabs>
      <w:suppressAutoHyphens/>
      <w:autoSpaceDE/>
      <w:autoSpaceDN/>
      <w:adjustRightInd/>
      <w:spacing w:before="120" w:line="240" w:lineRule="auto"/>
      <w:ind w:left="576" w:hanging="576"/>
      <w:textAlignment w:val="auto"/>
    </w:pPr>
    <w:rPr>
      <w:b/>
      <w:sz w:val="24"/>
      <w:szCs w:val="20"/>
    </w:rPr>
  </w:style>
  <w:style w:type="character" w:customStyle="1" w:styleId="affffff9">
    <w:name w:val="Не вступил в силу"/>
    <w:uiPriority w:val="99"/>
    <w:rsid w:val="00C00D15"/>
    <w:rPr>
      <w:color w:val="008080"/>
      <w:sz w:val="20"/>
    </w:rPr>
  </w:style>
  <w:style w:type="table" w:customStyle="1" w:styleId="92">
    <w:name w:val="Сетка таблицы9"/>
    <w:basedOn w:val="a7"/>
    <w:next w:val="aff1"/>
    <w:uiPriority w:val="99"/>
    <w:rsid w:val="00C00D1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Цветовое выделение"/>
    <w:uiPriority w:val="99"/>
    <w:rsid w:val="00C00D15"/>
    <w:rPr>
      <w:b/>
      <w:color w:val="000080"/>
      <w:sz w:val="20"/>
    </w:rPr>
  </w:style>
  <w:style w:type="character" w:customStyle="1" w:styleId="119">
    <w:name w:val="Текст выноски Знак11"/>
    <w:uiPriority w:val="99"/>
    <w:semiHidden/>
    <w:rsid w:val="00C00D15"/>
    <w:rPr>
      <w:rFonts w:ascii="Tahoma" w:hAnsi="Tahoma" w:cs="Tahoma"/>
      <w:kern w:val="1"/>
      <w:sz w:val="16"/>
      <w:szCs w:val="16"/>
      <w:lang w:eastAsia="ar-SA" w:bidi="ar-SA"/>
    </w:rPr>
  </w:style>
  <w:style w:type="character" w:customStyle="1" w:styleId="FontStyle13">
    <w:name w:val="Font Style13"/>
    <w:uiPriority w:val="99"/>
    <w:rsid w:val="00C00D15"/>
    <w:rPr>
      <w:rFonts w:ascii="Times New Roman" w:hAnsi="Times New Roman"/>
      <w:b/>
      <w:sz w:val="22"/>
    </w:rPr>
  </w:style>
  <w:style w:type="character" w:customStyle="1" w:styleId="1d">
    <w:name w:val="Обычный1 Знак"/>
    <w:link w:val="1c"/>
    <w:uiPriority w:val="99"/>
    <w:locked/>
    <w:rsid w:val="00C00D15"/>
    <w:rPr>
      <w:rFonts w:ascii="Times New Roman" w:eastAsia="Times New Roman" w:hAnsi="Times New Roman" w:cs="Times New Roman"/>
      <w:snapToGrid w:val="0"/>
      <w:sz w:val="24"/>
      <w:szCs w:val="20"/>
      <w:lang w:eastAsia="ru-RU"/>
    </w:rPr>
  </w:style>
  <w:style w:type="paragraph" w:styleId="affffffb">
    <w:name w:val="Document Map"/>
    <w:basedOn w:val="a5"/>
    <w:link w:val="affffffc"/>
    <w:uiPriority w:val="99"/>
    <w:semiHidden/>
    <w:rsid w:val="00C00D15"/>
    <w:pPr>
      <w:shd w:val="clear" w:color="auto" w:fill="000080"/>
      <w:suppressAutoHyphens/>
      <w:spacing w:after="200" w:line="276" w:lineRule="auto"/>
    </w:pPr>
    <w:rPr>
      <w:rFonts w:ascii="Tahoma" w:hAnsi="Tahoma" w:cs="Tahoma"/>
      <w:kern w:val="1"/>
      <w:sz w:val="20"/>
      <w:szCs w:val="20"/>
      <w:lang w:eastAsia="ar-SA"/>
    </w:rPr>
  </w:style>
  <w:style w:type="character" w:customStyle="1" w:styleId="affffffc">
    <w:name w:val="Схема документа Знак"/>
    <w:basedOn w:val="a6"/>
    <w:link w:val="affffffb"/>
    <w:uiPriority w:val="99"/>
    <w:semiHidden/>
    <w:rsid w:val="00C00D15"/>
    <w:rPr>
      <w:rFonts w:ascii="Tahoma" w:eastAsia="Times New Roman" w:hAnsi="Tahoma" w:cs="Tahoma"/>
      <w:kern w:val="1"/>
      <w:sz w:val="20"/>
      <w:szCs w:val="20"/>
      <w:shd w:val="clear" w:color="auto" w:fill="000080"/>
      <w:lang w:eastAsia="ar-SA"/>
    </w:rPr>
  </w:style>
  <w:style w:type="character" w:customStyle="1" w:styleId="affffffd">
    <w:name w:val="Öâåòîâîå âûäåëåíèå"/>
    <w:uiPriority w:val="99"/>
    <w:rsid w:val="00C00D15"/>
    <w:rPr>
      <w:b/>
      <w:color w:val="000080"/>
      <w:sz w:val="20"/>
    </w:rPr>
  </w:style>
  <w:style w:type="character" w:customStyle="1" w:styleId="1ff3">
    <w:name w:val="Электронная подпись Знак1"/>
    <w:link w:val="affffffe"/>
    <w:uiPriority w:val="99"/>
    <w:locked/>
    <w:rsid w:val="00C00D15"/>
    <w:rPr>
      <w:kern w:val="1"/>
      <w:sz w:val="24"/>
      <w:lang w:eastAsia="ar-SA"/>
    </w:rPr>
  </w:style>
  <w:style w:type="character" w:customStyle="1" w:styleId="1ff4">
    <w:name w:val="Текст примечания Знак1"/>
    <w:uiPriority w:val="99"/>
    <w:locked/>
    <w:rsid w:val="00C00D15"/>
    <w:rPr>
      <w:rFonts w:ascii="Calibri" w:hAnsi="Calibri"/>
      <w:kern w:val="1"/>
      <w:sz w:val="16"/>
      <w:lang w:val="ru-RU" w:eastAsia="ar-SA" w:bidi="ar-SA"/>
    </w:rPr>
  </w:style>
  <w:style w:type="paragraph" w:customStyle="1" w:styleId="Style3">
    <w:name w:val="Style3"/>
    <w:basedOn w:val="a5"/>
    <w:uiPriority w:val="99"/>
    <w:rsid w:val="00C00D15"/>
    <w:pPr>
      <w:widowControl w:val="0"/>
      <w:autoSpaceDE w:val="0"/>
      <w:autoSpaceDN w:val="0"/>
      <w:adjustRightInd w:val="0"/>
      <w:spacing w:line="245" w:lineRule="exact"/>
      <w:ind w:firstLine="547"/>
      <w:jc w:val="both"/>
    </w:pPr>
  </w:style>
  <w:style w:type="paragraph" w:customStyle="1" w:styleId="Style5">
    <w:name w:val="Style5"/>
    <w:basedOn w:val="a5"/>
    <w:uiPriority w:val="99"/>
    <w:rsid w:val="00C00D15"/>
    <w:pPr>
      <w:widowControl w:val="0"/>
      <w:autoSpaceDE w:val="0"/>
      <w:autoSpaceDN w:val="0"/>
      <w:adjustRightInd w:val="0"/>
      <w:spacing w:line="235" w:lineRule="exact"/>
      <w:ind w:firstLine="562"/>
      <w:jc w:val="both"/>
    </w:pPr>
  </w:style>
  <w:style w:type="character" w:customStyle="1" w:styleId="FontStyle15">
    <w:name w:val="Font Style15"/>
    <w:uiPriority w:val="99"/>
    <w:rsid w:val="00C00D15"/>
    <w:rPr>
      <w:rFonts w:ascii="Times New Roman" w:hAnsi="Times New Roman"/>
      <w:sz w:val="16"/>
    </w:rPr>
  </w:style>
  <w:style w:type="character" w:customStyle="1" w:styleId="WW-Absatz-Standardschriftart">
    <w:name w:val="WW-Absatz-Standardschriftart"/>
    <w:uiPriority w:val="99"/>
    <w:rsid w:val="00C00D15"/>
  </w:style>
  <w:style w:type="character" w:customStyle="1" w:styleId="WW-Absatz-Standardschriftart1">
    <w:name w:val="WW-Absatz-Standardschriftart1"/>
    <w:uiPriority w:val="99"/>
    <w:rsid w:val="00C00D15"/>
  </w:style>
  <w:style w:type="character" w:customStyle="1" w:styleId="WW8Num3z0">
    <w:name w:val="WW8Num3z0"/>
    <w:uiPriority w:val="99"/>
    <w:rsid w:val="00C00D15"/>
    <w:rPr>
      <w:rFonts w:ascii="Times New Roman" w:hAnsi="Times New Roman"/>
    </w:rPr>
  </w:style>
  <w:style w:type="character" w:customStyle="1" w:styleId="WW8Num3z1">
    <w:name w:val="WW8Num3z1"/>
    <w:uiPriority w:val="99"/>
    <w:rsid w:val="00C00D15"/>
  </w:style>
  <w:style w:type="character" w:customStyle="1" w:styleId="WW8Num7z0">
    <w:name w:val="WW8Num7z0"/>
    <w:uiPriority w:val="99"/>
    <w:rsid w:val="00C00D15"/>
    <w:rPr>
      <w:b/>
    </w:rPr>
  </w:style>
  <w:style w:type="character" w:customStyle="1" w:styleId="WW8Num10z0">
    <w:name w:val="WW8Num10z0"/>
    <w:uiPriority w:val="99"/>
    <w:rsid w:val="00C00D15"/>
    <w:rPr>
      <w:b/>
      <w:color w:val="000000"/>
    </w:rPr>
  </w:style>
  <w:style w:type="character" w:customStyle="1" w:styleId="WW8Num10z1">
    <w:name w:val="WW8Num10z1"/>
    <w:uiPriority w:val="99"/>
    <w:rsid w:val="00C00D15"/>
    <w:rPr>
      <w:color w:val="000000"/>
    </w:rPr>
  </w:style>
  <w:style w:type="character" w:customStyle="1" w:styleId="WW8Num12z0">
    <w:name w:val="WW8Num12z0"/>
    <w:uiPriority w:val="99"/>
    <w:rsid w:val="00C00D15"/>
    <w:rPr>
      <w:rFonts w:ascii="Tahoma" w:hAnsi="Tahoma"/>
    </w:rPr>
  </w:style>
  <w:style w:type="character" w:customStyle="1" w:styleId="WW8Num12z2">
    <w:name w:val="WW8Num12z2"/>
    <w:uiPriority w:val="99"/>
    <w:rsid w:val="00C00D15"/>
    <w:rPr>
      <w:rFonts w:ascii="Wingdings" w:hAnsi="Wingdings"/>
    </w:rPr>
  </w:style>
  <w:style w:type="character" w:customStyle="1" w:styleId="WW8Num12z3">
    <w:name w:val="WW8Num12z3"/>
    <w:uiPriority w:val="99"/>
    <w:rsid w:val="00C00D15"/>
    <w:rPr>
      <w:rFonts w:ascii="Symbol" w:hAnsi="Symbol"/>
    </w:rPr>
  </w:style>
  <w:style w:type="character" w:customStyle="1" w:styleId="WW8Num12z4">
    <w:name w:val="WW8Num12z4"/>
    <w:uiPriority w:val="99"/>
    <w:rsid w:val="00C00D15"/>
    <w:rPr>
      <w:rFonts w:ascii="Courier New" w:hAnsi="Courier New"/>
    </w:rPr>
  </w:style>
  <w:style w:type="character" w:customStyle="1" w:styleId="WW8Num13z0">
    <w:name w:val="WW8Num13z0"/>
    <w:uiPriority w:val="99"/>
    <w:rsid w:val="00C00D15"/>
    <w:rPr>
      <w:rFonts w:ascii="Times New Roman" w:hAnsi="Times New Roman"/>
    </w:rPr>
  </w:style>
  <w:style w:type="character" w:customStyle="1" w:styleId="WW8Num16z0">
    <w:name w:val="WW8Num16z0"/>
    <w:uiPriority w:val="99"/>
    <w:rsid w:val="00C00D15"/>
    <w:rPr>
      <w:b/>
    </w:rPr>
  </w:style>
  <w:style w:type="character" w:customStyle="1" w:styleId="WW8Num16z1">
    <w:name w:val="WW8Num16z1"/>
    <w:uiPriority w:val="99"/>
    <w:rsid w:val="00C00D15"/>
  </w:style>
  <w:style w:type="character" w:customStyle="1" w:styleId="WW8Num17z0">
    <w:name w:val="WW8Num17z0"/>
    <w:uiPriority w:val="99"/>
    <w:rsid w:val="00C00D15"/>
    <w:rPr>
      <w:rFonts w:ascii="Symbol" w:hAnsi="Symbol"/>
    </w:rPr>
  </w:style>
  <w:style w:type="character" w:customStyle="1" w:styleId="WW8Num17z1">
    <w:name w:val="WW8Num17z1"/>
    <w:uiPriority w:val="99"/>
    <w:rsid w:val="00C00D15"/>
    <w:rPr>
      <w:rFonts w:ascii="Courier New" w:hAnsi="Courier New"/>
    </w:rPr>
  </w:style>
  <w:style w:type="character" w:customStyle="1" w:styleId="WW8Num17z2">
    <w:name w:val="WW8Num17z2"/>
    <w:uiPriority w:val="99"/>
    <w:rsid w:val="00C00D15"/>
    <w:rPr>
      <w:rFonts w:ascii="Wingdings" w:hAnsi="Wingdings"/>
    </w:rPr>
  </w:style>
  <w:style w:type="character" w:customStyle="1" w:styleId="WW8Num18z0">
    <w:name w:val="WW8Num18z0"/>
    <w:uiPriority w:val="99"/>
    <w:rsid w:val="00C00D15"/>
  </w:style>
  <w:style w:type="character" w:customStyle="1" w:styleId="WW8Num18z1">
    <w:name w:val="WW8Num18z1"/>
    <w:uiPriority w:val="99"/>
    <w:rsid w:val="00C00D15"/>
    <w:rPr>
      <w:b/>
    </w:rPr>
  </w:style>
  <w:style w:type="character" w:customStyle="1" w:styleId="WW8Num19z0">
    <w:name w:val="WW8Num19z0"/>
    <w:uiPriority w:val="99"/>
    <w:rsid w:val="00C00D15"/>
    <w:rPr>
      <w:rFonts w:ascii="Times New Roman" w:hAnsi="Times New Roman"/>
    </w:rPr>
  </w:style>
  <w:style w:type="character" w:customStyle="1" w:styleId="WW8Num20z0">
    <w:name w:val="WW8Num20z0"/>
    <w:uiPriority w:val="99"/>
    <w:rsid w:val="00C00D15"/>
    <w:rPr>
      <w:b/>
    </w:rPr>
  </w:style>
  <w:style w:type="character" w:customStyle="1" w:styleId="WW8Num21z0">
    <w:name w:val="WW8Num21z0"/>
    <w:uiPriority w:val="99"/>
    <w:rsid w:val="00C00D15"/>
    <w:rPr>
      <w:rFonts w:ascii="Arial" w:hAnsi="Arial"/>
    </w:rPr>
  </w:style>
  <w:style w:type="character" w:customStyle="1" w:styleId="WW8Num21z1">
    <w:name w:val="WW8Num21z1"/>
    <w:uiPriority w:val="99"/>
    <w:rsid w:val="00C00D15"/>
    <w:rPr>
      <w:rFonts w:ascii="Times New Roman" w:hAnsi="Times New Roman"/>
    </w:rPr>
  </w:style>
  <w:style w:type="character" w:customStyle="1" w:styleId="WW8Num25z0">
    <w:name w:val="WW8Num25z0"/>
    <w:uiPriority w:val="99"/>
    <w:rsid w:val="00C00D15"/>
    <w:rPr>
      <w:rFonts w:ascii="Times New Roman" w:hAnsi="Times New Roman"/>
    </w:rPr>
  </w:style>
  <w:style w:type="character" w:customStyle="1" w:styleId="WW8Num27z0">
    <w:name w:val="WW8Num27z0"/>
    <w:uiPriority w:val="99"/>
    <w:rsid w:val="00C00D15"/>
    <w:rPr>
      <w:rFonts w:ascii="Symbol" w:hAnsi="Symbol"/>
    </w:rPr>
  </w:style>
  <w:style w:type="character" w:customStyle="1" w:styleId="WW8Num27z1">
    <w:name w:val="WW8Num27z1"/>
    <w:uiPriority w:val="99"/>
    <w:rsid w:val="00C00D15"/>
    <w:rPr>
      <w:rFonts w:ascii="Courier New" w:hAnsi="Courier New"/>
    </w:rPr>
  </w:style>
  <w:style w:type="character" w:customStyle="1" w:styleId="WW8Num27z2">
    <w:name w:val="WW8Num27z2"/>
    <w:uiPriority w:val="99"/>
    <w:rsid w:val="00C00D15"/>
    <w:rPr>
      <w:rFonts w:ascii="Wingdings" w:hAnsi="Wingdings"/>
    </w:rPr>
  </w:style>
  <w:style w:type="character" w:customStyle="1" w:styleId="WW8Num28z1">
    <w:name w:val="WW8Num28z1"/>
    <w:uiPriority w:val="99"/>
    <w:rsid w:val="00C00D15"/>
    <w:rPr>
      <w:rFonts w:ascii="Times New Roman" w:hAnsi="Times New Roman"/>
      <w:sz w:val="22"/>
    </w:rPr>
  </w:style>
  <w:style w:type="character" w:customStyle="1" w:styleId="WW8Num30z0">
    <w:name w:val="WW8Num30z0"/>
    <w:uiPriority w:val="99"/>
    <w:rsid w:val="00C00D15"/>
    <w:rPr>
      <w:rFonts w:ascii="Times New Roman" w:hAnsi="Times New Roman"/>
    </w:rPr>
  </w:style>
  <w:style w:type="character" w:customStyle="1" w:styleId="WW8Num33z0">
    <w:name w:val="WW8Num33z0"/>
    <w:uiPriority w:val="99"/>
    <w:rsid w:val="00C00D15"/>
    <w:rPr>
      <w:rFonts w:ascii="Times New Roman" w:hAnsi="Times New Roman"/>
    </w:rPr>
  </w:style>
  <w:style w:type="character" w:customStyle="1" w:styleId="2f5">
    <w:name w:val="Основной шрифт абзаца2"/>
    <w:uiPriority w:val="99"/>
    <w:rsid w:val="00C00D15"/>
  </w:style>
  <w:style w:type="character" w:customStyle="1" w:styleId="BodyTextIndent3Char">
    <w:name w:val="Body Text Indent 3 Char"/>
    <w:uiPriority w:val="99"/>
    <w:locked/>
    <w:rsid w:val="00C00D15"/>
    <w:rPr>
      <w:rFonts w:ascii="Calibri" w:hAnsi="Calibri"/>
      <w:kern w:val="1"/>
      <w:sz w:val="16"/>
      <w:lang w:eastAsia="ar-SA" w:bidi="ar-SA"/>
    </w:rPr>
  </w:style>
  <w:style w:type="character" w:customStyle="1" w:styleId="75">
    <w:name w:val="Знак Знак7"/>
    <w:uiPriority w:val="99"/>
    <w:rsid w:val="00C00D15"/>
    <w:rPr>
      <w:rFonts w:ascii="Times" w:hAnsi="Times"/>
      <w:sz w:val="24"/>
      <w:lang w:val="ru-RU" w:eastAsia="ar-SA" w:bidi="ar-SA"/>
    </w:rPr>
  </w:style>
  <w:style w:type="character" w:customStyle="1" w:styleId="1ff5">
    <w:name w:val="Замещающий текст1"/>
    <w:uiPriority w:val="99"/>
    <w:rsid w:val="00C00D15"/>
    <w:rPr>
      <w:color w:val="808080"/>
    </w:rPr>
  </w:style>
  <w:style w:type="character" w:customStyle="1" w:styleId="afffffff">
    <w:name w:val="Стиль вставки"/>
    <w:uiPriority w:val="99"/>
    <w:rsid w:val="00C00D15"/>
    <w:rPr>
      <w:rFonts w:ascii="Tahoma" w:hAnsi="Tahoma"/>
      <w:color w:val="000000"/>
      <w:sz w:val="20"/>
    </w:rPr>
  </w:style>
  <w:style w:type="character" w:customStyle="1" w:styleId="apple-style-span">
    <w:name w:val="apple-style-span"/>
    <w:uiPriority w:val="99"/>
    <w:rsid w:val="00C00D15"/>
  </w:style>
  <w:style w:type="character" w:customStyle="1" w:styleId="FontStyle48">
    <w:name w:val="Font Style48"/>
    <w:uiPriority w:val="99"/>
    <w:rsid w:val="00C00D15"/>
    <w:rPr>
      <w:rFonts w:ascii="Times New Roman" w:hAnsi="Times New Roman"/>
      <w:sz w:val="22"/>
    </w:rPr>
  </w:style>
  <w:style w:type="character" w:customStyle="1" w:styleId="afffffff0">
    <w:name w:val="Символ сноски"/>
    <w:uiPriority w:val="99"/>
    <w:rsid w:val="00C00D15"/>
    <w:rPr>
      <w:vertAlign w:val="superscript"/>
    </w:rPr>
  </w:style>
  <w:style w:type="character" w:customStyle="1" w:styleId="afffffff1">
    <w:name w:val="Символы концевой сноски"/>
    <w:uiPriority w:val="99"/>
    <w:rsid w:val="00C00D15"/>
    <w:rPr>
      <w:vertAlign w:val="superscript"/>
    </w:rPr>
  </w:style>
  <w:style w:type="character" w:customStyle="1" w:styleId="WW-">
    <w:name w:val="WW-Символы концевой сноски"/>
    <w:uiPriority w:val="99"/>
    <w:rsid w:val="00C00D15"/>
  </w:style>
  <w:style w:type="paragraph" w:customStyle="1" w:styleId="2f6">
    <w:name w:val="Указатель2"/>
    <w:basedOn w:val="a5"/>
    <w:uiPriority w:val="99"/>
    <w:rsid w:val="00C00D15"/>
    <w:pPr>
      <w:suppressLineNumbers/>
      <w:suppressAutoHyphens/>
      <w:spacing w:after="200" w:line="276" w:lineRule="auto"/>
    </w:pPr>
    <w:rPr>
      <w:rFonts w:ascii="Calibri" w:hAnsi="Calibri" w:cs="Tahoma"/>
      <w:kern w:val="1"/>
      <w:sz w:val="22"/>
      <w:szCs w:val="22"/>
      <w:lang w:eastAsia="ar-SA"/>
    </w:rPr>
  </w:style>
  <w:style w:type="paragraph" w:customStyle="1" w:styleId="221">
    <w:name w:val="Основной текст 22"/>
    <w:uiPriority w:val="99"/>
    <w:rsid w:val="00C00D15"/>
    <w:pPr>
      <w:widowControl w:val="0"/>
      <w:suppressAutoHyphens/>
      <w:spacing w:before="120" w:after="0" w:line="100" w:lineRule="atLeast"/>
      <w:jc w:val="both"/>
    </w:pPr>
    <w:rPr>
      <w:rFonts w:ascii="Times New Roman" w:eastAsia="Times New Roman" w:hAnsi="Times New Roman" w:cs="font125"/>
      <w:kern w:val="1"/>
      <w:sz w:val="24"/>
      <w:szCs w:val="20"/>
      <w:lang w:eastAsia="ar-SA"/>
    </w:rPr>
  </w:style>
  <w:style w:type="paragraph" w:customStyle="1" w:styleId="312">
    <w:name w:val="Основной текст с отступом 31"/>
    <w:basedOn w:val="a5"/>
    <w:uiPriority w:val="99"/>
    <w:rsid w:val="00C00D15"/>
    <w:pPr>
      <w:suppressAutoHyphens/>
      <w:spacing w:after="120" w:line="276" w:lineRule="auto"/>
      <w:ind w:left="360"/>
    </w:pPr>
    <w:rPr>
      <w:rFonts w:ascii="Calibri" w:hAnsi="Calibri"/>
      <w:kern w:val="1"/>
      <w:sz w:val="16"/>
      <w:szCs w:val="16"/>
      <w:lang w:eastAsia="ar-SA"/>
    </w:rPr>
  </w:style>
  <w:style w:type="paragraph" w:customStyle="1" w:styleId="320">
    <w:name w:val="Основной текст 32"/>
    <w:basedOn w:val="a5"/>
    <w:uiPriority w:val="99"/>
    <w:rsid w:val="00C00D15"/>
    <w:pPr>
      <w:suppressAutoHyphens/>
      <w:spacing w:after="120" w:line="276" w:lineRule="auto"/>
    </w:pPr>
    <w:rPr>
      <w:rFonts w:ascii="Calibri" w:hAnsi="Calibri"/>
      <w:kern w:val="1"/>
      <w:sz w:val="16"/>
      <w:szCs w:val="16"/>
      <w:lang w:eastAsia="ar-SA"/>
    </w:rPr>
  </w:style>
  <w:style w:type="paragraph" w:customStyle="1" w:styleId="1ff6">
    <w:name w:val="Знак1 Знак Знак Знак"/>
    <w:basedOn w:val="a5"/>
    <w:uiPriority w:val="99"/>
    <w:rsid w:val="00C00D15"/>
    <w:pPr>
      <w:spacing w:before="280" w:after="280"/>
    </w:pPr>
    <w:rPr>
      <w:rFonts w:ascii="Tahoma" w:eastAsia="SimSun" w:hAnsi="Tahoma" w:cs="Tahoma"/>
      <w:kern w:val="1"/>
      <w:sz w:val="20"/>
      <w:szCs w:val="20"/>
      <w:lang w:val="en-US" w:eastAsia="ar-SA"/>
    </w:rPr>
  </w:style>
  <w:style w:type="paragraph" w:customStyle="1" w:styleId="1ff7">
    <w:name w:val="Знак1 Знак Знак Знак Знак Знак Знак Знак Знак Знак Знак Знак Знак Знак Знак Знак Знак Знак Знак"/>
    <w:basedOn w:val="a5"/>
    <w:uiPriority w:val="99"/>
    <w:rsid w:val="00C00D15"/>
    <w:pPr>
      <w:spacing w:before="280" w:after="280"/>
    </w:pPr>
    <w:rPr>
      <w:color w:val="000000"/>
      <w:kern w:val="1"/>
      <w:lang w:val="en-US" w:eastAsia="ar-SA"/>
    </w:rPr>
  </w:style>
  <w:style w:type="paragraph" w:customStyle="1" w:styleId="1ff8">
    <w:name w:val="Цитата1"/>
    <w:basedOn w:val="a5"/>
    <w:uiPriority w:val="99"/>
    <w:rsid w:val="00C00D15"/>
    <w:pPr>
      <w:shd w:val="clear" w:color="auto" w:fill="FFFFFF"/>
      <w:ind w:left="-360" w:right="-442"/>
    </w:pPr>
    <w:rPr>
      <w:color w:val="000000"/>
      <w:spacing w:val="-6"/>
      <w:kern w:val="1"/>
      <w:sz w:val="22"/>
      <w:lang w:eastAsia="ar-SA"/>
    </w:rPr>
  </w:style>
  <w:style w:type="paragraph" w:customStyle="1" w:styleId="Style16">
    <w:name w:val="Style16"/>
    <w:basedOn w:val="a5"/>
    <w:uiPriority w:val="99"/>
    <w:rsid w:val="00C00D15"/>
    <w:pPr>
      <w:widowControl w:val="0"/>
      <w:autoSpaceDE w:val="0"/>
      <w:spacing w:line="274" w:lineRule="exact"/>
      <w:ind w:firstLine="691"/>
      <w:jc w:val="both"/>
    </w:pPr>
    <w:rPr>
      <w:kern w:val="1"/>
      <w:lang w:eastAsia="ar-SA"/>
    </w:rPr>
  </w:style>
  <w:style w:type="paragraph" w:customStyle="1" w:styleId="Heading">
    <w:name w:val="Heading"/>
    <w:uiPriority w:val="99"/>
    <w:rsid w:val="00C00D15"/>
    <w:pPr>
      <w:widowControl w:val="0"/>
      <w:suppressAutoHyphens/>
      <w:autoSpaceDE w:val="0"/>
      <w:spacing w:after="0" w:line="240" w:lineRule="auto"/>
    </w:pPr>
    <w:rPr>
      <w:rFonts w:ascii="Arial" w:eastAsia="Times New Roman" w:hAnsi="Arial" w:cs="Arial"/>
      <w:b/>
      <w:bCs/>
      <w:lang w:eastAsia="ar-SA"/>
    </w:rPr>
  </w:style>
  <w:style w:type="paragraph" w:customStyle="1" w:styleId="afffffff2">
    <w:name w:val="Заголовок таблицы"/>
    <w:basedOn w:val="affff6"/>
    <w:uiPriority w:val="99"/>
    <w:rsid w:val="00C00D15"/>
    <w:pPr>
      <w:widowControl w:val="0"/>
      <w:spacing w:before="0"/>
      <w:jc w:val="center"/>
    </w:pPr>
    <w:rPr>
      <w:b/>
      <w:bCs/>
      <w:kern w:val="1"/>
    </w:rPr>
  </w:style>
  <w:style w:type="paragraph" w:customStyle="1" w:styleId="afffffff3">
    <w:name w:val="Содержимое врезки"/>
    <w:basedOn w:val="af0"/>
    <w:uiPriority w:val="99"/>
    <w:rsid w:val="00C00D15"/>
    <w:pPr>
      <w:suppressAutoHyphens/>
      <w:spacing w:line="276" w:lineRule="auto"/>
    </w:pPr>
    <w:rPr>
      <w:rFonts w:ascii="Calibri" w:hAnsi="Calibri"/>
      <w:kern w:val="1"/>
      <w:sz w:val="22"/>
      <w:szCs w:val="22"/>
      <w:lang w:eastAsia="ar-SA"/>
    </w:rPr>
  </w:style>
  <w:style w:type="character" w:customStyle="1" w:styleId="170">
    <w:name w:val="Знак Знак17"/>
    <w:uiPriority w:val="99"/>
    <w:locked/>
    <w:rsid w:val="00C00D15"/>
    <w:rPr>
      <w:rFonts w:ascii="Calibri" w:hAnsi="Calibri"/>
      <w:kern w:val="1"/>
      <w:lang w:eastAsia="ar-SA" w:bidi="ar-SA"/>
    </w:rPr>
  </w:style>
  <w:style w:type="character" w:customStyle="1" w:styleId="WW-Absatz-Standardschriftart11111111">
    <w:name w:val="WW-Absatz-Standardschriftart11111111"/>
    <w:uiPriority w:val="99"/>
    <w:rsid w:val="00C00D15"/>
  </w:style>
  <w:style w:type="paragraph" w:customStyle="1" w:styleId="11a">
    <w:name w:val="Абзац списка11"/>
    <w:basedOn w:val="a5"/>
    <w:uiPriority w:val="99"/>
    <w:rsid w:val="00C00D15"/>
    <w:pPr>
      <w:ind w:left="720"/>
      <w:contextualSpacing/>
    </w:pPr>
    <w:rPr>
      <w:sz w:val="20"/>
      <w:szCs w:val="20"/>
    </w:rPr>
  </w:style>
  <w:style w:type="paragraph" w:customStyle="1" w:styleId="218">
    <w:name w:val="Заголовок 21"/>
    <w:basedOn w:val="1c"/>
    <w:next w:val="1c"/>
    <w:uiPriority w:val="99"/>
    <w:rsid w:val="00C00D15"/>
    <w:pPr>
      <w:keepNext/>
      <w:widowControl/>
      <w:spacing w:before="0" w:after="0"/>
      <w:jc w:val="center"/>
      <w:outlineLvl w:val="1"/>
    </w:pPr>
    <w:rPr>
      <w:b/>
      <w:snapToGrid/>
    </w:rPr>
  </w:style>
  <w:style w:type="paragraph" w:styleId="afffffff4">
    <w:name w:val="List Bullet"/>
    <w:basedOn w:val="a5"/>
    <w:autoRedefine/>
    <w:uiPriority w:val="99"/>
    <w:rsid w:val="00C00D15"/>
    <w:pPr>
      <w:widowControl w:val="0"/>
      <w:spacing w:after="60"/>
      <w:jc w:val="both"/>
    </w:pPr>
  </w:style>
  <w:style w:type="paragraph" w:styleId="49">
    <w:name w:val="List Bullet 4"/>
    <w:basedOn w:val="a5"/>
    <w:autoRedefine/>
    <w:uiPriority w:val="99"/>
    <w:rsid w:val="00C00D15"/>
    <w:pPr>
      <w:tabs>
        <w:tab w:val="num" w:pos="720"/>
      </w:tabs>
      <w:spacing w:after="60"/>
      <w:ind w:left="720" w:hanging="360"/>
      <w:jc w:val="both"/>
    </w:pPr>
  </w:style>
  <w:style w:type="paragraph" w:styleId="50">
    <w:name w:val="List Bullet 5"/>
    <w:basedOn w:val="a5"/>
    <w:autoRedefine/>
    <w:uiPriority w:val="99"/>
    <w:rsid w:val="00C00D15"/>
    <w:pPr>
      <w:numPr>
        <w:numId w:val="12"/>
      </w:numPr>
      <w:spacing w:after="60"/>
      <w:jc w:val="both"/>
    </w:pPr>
  </w:style>
  <w:style w:type="paragraph" w:styleId="3">
    <w:name w:val="List Number 3"/>
    <w:basedOn w:val="a5"/>
    <w:uiPriority w:val="99"/>
    <w:rsid w:val="00C00D15"/>
    <w:pPr>
      <w:numPr>
        <w:numId w:val="13"/>
      </w:numPr>
      <w:spacing w:after="60"/>
      <w:jc w:val="both"/>
    </w:pPr>
  </w:style>
  <w:style w:type="paragraph" w:styleId="4">
    <w:name w:val="List Number 4"/>
    <w:basedOn w:val="a5"/>
    <w:uiPriority w:val="99"/>
    <w:rsid w:val="00C00D15"/>
    <w:pPr>
      <w:numPr>
        <w:numId w:val="14"/>
      </w:numPr>
      <w:spacing w:after="60"/>
      <w:jc w:val="both"/>
    </w:pPr>
  </w:style>
  <w:style w:type="paragraph" w:customStyle="1" w:styleId="a3">
    <w:name w:val="Раздел"/>
    <w:basedOn w:val="a5"/>
    <w:uiPriority w:val="99"/>
    <w:rsid w:val="00C00D15"/>
    <w:pPr>
      <w:numPr>
        <w:ilvl w:val="1"/>
        <w:numId w:val="15"/>
      </w:numPr>
      <w:spacing w:before="120" w:after="120"/>
      <w:jc w:val="center"/>
    </w:pPr>
    <w:rPr>
      <w:rFonts w:ascii="Arial Narrow" w:hAnsi="Arial Narrow" w:cs="Arial Narrow"/>
      <w:b/>
      <w:bCs/>
      <w:sz w:val="28"/>
      <w:szCs w:val="28"/>
    </w:rPr>
  </w:style>
  <w:style w:type="paragraph" w:customStyle="1" w:styleId="afffffff5">
    <w:name w:val="Часть"/>
    <w:basedOn w:val="a5"/>
    <w:uiPriority w:val="99"/>
    <w:rsid w:val="00C00D15"/>
    <w:pPr>
      <w:spacing w:after="60"/>
      <w:jc w:val="center"/>
    </w:pPr>
    <w:rPr>
      <w:rFonts w:ascii="Arial" w:hAnsi="Arial" w:cs="Arial"/>
      <w:b/>
      <w:bCs/>
      <w:caps/>
      <w:sz w:val="32"/>
      <w:szCs w:val="32"/>
    </w:rPr>
  </w:style>
  <w:style w:type="paragraph" w:customStyle="1" w:styleId="Instruction">
    <w:name w:val="Instruction"/>
    <w:basedOn w:val="29"/>
    <w:uiPriority w:val="99"/>
    <w:rsid w:val="00C00D15"/>
    <w:pPr>
      <w:tabs>
        <w:tab w:val="num" w:pos="360"/>
      </w:tabs>
      <w:spacing w:before="180" w:after="60"/>
      <w:ind w:left="360" w:right="0" w:hanging="360"/>
      <w:jc w:val="both"/>
    </w:pPr>
    <w:rPr>
      <w:b/>
      <w:bCs/>
    </w:rPr>
  </w:style>
  <w:style w:type="paragraph" w:customStyle="1" w:styleId="afffffff6">
    <w:name w:val="Îáû÷íûé"/>
    <w:uiPriority w:val="99"/>
    <w:rsid w:val="00C00D15"/>
    <w:pPr>
      <w:spacing w:after="0" w:line="240" w:lineRule="auto"/>
    </w:pPr>
    <w:rPr>
      <w:rFonts w:ascii="Times New Roman" w:eastAsia="Times New Roman" w:hAnsi="Times New Roman" w:cs="Times New Roman"/>
      <w:sz w:val="20"/>
      <w:szCs w:val="20"/>
      <w:lang w:eastAsia="ru-RU"/>
    </w:rPr>
  </w:style>
  <w:style w:type="paragraph" w:customStyle="1" w:styleId="afffffff7">
    <w:name w:val="Íîðìàëüíûé"/>
    <w:uiPriority w:val="99"/>
    <w:rsid w:val="00C00D15"/>
    <w:pPr>
      <w:spacing w:after="0" w:line="240" w:lineRule="auto"/>
    </w:pPr>
    <w:rPr>
      <w:rFonts w:ascii="Courier" w:eastAsia="Times New Roman" w:hAnsi="Courier" w:cs="Courier"/>
      <w:sz w:val="24"/>
      <w:szCs w:val="24"/>
      <w:lang w:val="en-GB" w:eastAsia="ru-RU"/>
    </w:rPr>
  </w:style>
  <w:style w:type="character" w:customStyle="1" w:styleId="BodyTextIndent3Char1">
    <w:name w:val="Body Text Indent 3 Char1"/>
    <w:uiPriority w:val="99"/>
    <w:semiHidden/>
    <w:locked/>
    <w:rsid w:val="00C00D15"/>
    <w:rPr>
      <w:rFonts w:eastAsia="Times New Roman"/>
      <w:kern w:val="1"/>
      <w:sz w:val="16"/>
      <w:lang w:eastAsia="ar-SA" w:bidi="ar-SA"/>
    </w:rPr>
  </w:style>
  <w:style w:type="character" w:customStyle="1" w:styleId="150">
    <w:name w:val="Знак Знак15"/>
    <w:uiPriority w:val="99"/>
    <w:semiHidden/>
    <w:locked/>
    <w:rsid w:val="00C00D15"/>
    <w:rPr>
      <w:rFonts w:ascii="Calibri" w:hAnsi="Calibri"/>
      <w:kern w:val="1"/>
      <w:sz w:val="16"/>
      <w:lang w:eastAsia="ar-SA" w:bidi="ar-SA"/>
    </w:rPr>
  </w:style>
  <w:style w:type="character" w:customStyle="1" w:styleId="131">
    <w:name w:val="Знак Знак13"/>
    <w:uiPriority w:val="99"/>
    <w:locked/>
    <w:rsid w:val="00C00D15"/>
    <w:rPr>
      <w:rFonts w:ascii="Courier New" w:hAnsi="Courier New"/>
      <w:sz w:val="20"/>
    </w:rPr>
  </w:style>
  <w:style w:type="paragraph" w:styleId="HTML2">
    <w:name w:val="HTML Address"/>
    <w:basedOn w:val="a5"/>
    <w:link w:val="HTML3"/>
    <w:uiPriority w:val="99"/>
    <w:rsid w:val="00C00D15"/>
    <w:pPr>
      <w:spacing w:after="60"/>
      <w:jc w:val="both"/>
    </w:pPr>
    <w:rPr>
      <w:i/>
      <w:iCs/>
      <w:lang w:eastAsia="ar-SA"/>
    </w:rPr>
  </w:style>
  <w:style w:type="character" w:customStyle="1" w:styleId="HTML3">
    <w:name w:val="Адрес HTML Знак"/>
    <w:basedOn w:val="a6"/>
    <w:link w:val="HTML2"/>
    <w:uiPriority w:val="99"/>
    <w:rsid w:val="00C00D15"/>
    <w:rPr>
      <w:rFonts w:ascii="Times New Roman" w:eastAsia="Times New Roman" w:hAnsi="Times New Roman" w:cs="Times New Roman"/>
      <w:i/>
      <w:iCs/>
      <w:sz w:val="24"/>
      <w:szCs w:val="24"/>
      <w:lang w:eastAsia="ar-SA"/>
    </w:rPr>
  </w:style>
  <w:style w:type="paragraph" w:styleId="afffffff8">
    <w:name w:val="envelope address"/>
    <w:basedOn w:val="a5"/>
    <w:uiPriority w:val="99"/>
    <w:rsid w:val="00C00D15"/>
    <w:pPr>
      <w:framePr w:w="7920" w:h="1980" w:hRule="exact" w:hSpace="180" w:wrap="auto" w:hAnchor="page" w:xAlign="center" w:yAlign="bottom"/>
      <w:spacing w:after="60"/>
      <w:ind w:left="2880"/>
      <w:jc w:val="both"/>
    </w:pPr>
    <w:rPr>
      <w:rFonts w:ascii="Arial" w:hAnsi="Arial" w:cs="Arial"/>
    </w:rPr>
  </w:style>
  <w:style w:type="character" w:styleId="HTML4">
    <w:name w:val="HTML Acronym"/>
    <w:uiPriority w:val="99"/>
    <w:rsid w:val="00C00D15"/>
    <w:rPr>
      <w:rFonts w:cs="Times New Roman"/>
    </w:rPr>
  </w:style>
  <w:style w:type="character" w:styleId="HTML5">
    <w:name w:val="HTML Keyboard"/>
    <w:uiPriority w:val="99"/>
    <w:rsid w:val="00C00D15"/>
    <w:rPr>
      <w:rFonts w:ascii="Courier New" w:hAnsi="Courier New" w:cs="Times New Roman"/>
      <w:sz w:val="20"/>
    </w:rPr>
  </w:style>
  <w:style w:type="character" w:styleId="HTML6">
    <w:name w:val="HTML Code"/>
    <w:uiPriority w:val="99"/>
    <w:rsid w:val="00C00D15"/>
    <w:rPr>
      <w:rFonts w:ascii="Courier New" w:hAnsi="Courier New" w:cs="Times New Roman"/>
      <w:sz w:val="20"/>
    </w:rPr>
  </w:style>
  <w:style w:type="paragraph" w:styleId="afffffff9">
    <w:name w:val="Body Text First Indent"/>
    <w:basedOn w:val="af0"/>
    <w:link w:val="afffffffa"/>
    <w:uiPriority w:val="99"/>
    <w:rsid w:val="00C00D15"/>
    <w:pPr>
      <w:ind w:firstLine="210"/>
      <w:jc w:val="both"/>
    </w:pPr>
    <w:rPr>
      <w:rFonts w:ascii="Calibri" w:hAnsi="Calibri"/>
      <w:kern w:val="1"/>
      <w:lang w:eastAsia="ar-SA"/>
    </w:rPr>
  </w:style>
  <w:style w:type="character" w:customStyle="1" w:styleId="afffffffa">
    <w:name w:val="Красная строка Знак"/>
    <w:basedOn w:val="af1"/>
    <w:link w:val="afffffff9"/>
    <w:uiPriority w:val="99"/>
    <w:rsid w:val="00C00D15"/>
    <w:rPr>
      <w:rFonts w:ascii="Calibri" w:eastAsia="Times New Roman" w:hAnsi="Calibri" w:cs="Times New Roman"/>
      <w:kern w:val="1"/>
      <w:sz w:val="24"/>
      <w:szCs w:val="24"/>
      <w:lang w:eastAsia="ar-SA"/>
    </w:rPr>
  </w:style>
  <w:style w:type="paragraph" w:styleId="2f7">
    <w:name w:val="Body Text First Indent 2"/>
    <w:basedOn w:val="29"/>
    <w:link w:val="2f8"/>
    <w:uiPriority w:val="99"/>
    <w:rsid w:val="00C00D15"/>
    <w:pPr>
      <w:spacing w:before="0" w:after="120"/>
      <w:ind w:left="283" w:right="0" w:firstLine="210"/>
      <w:jc w:val="both"/>
    </w:pPr>
    <w:rPr>
      <w:rFonts w:ascii="Calibri" w:hAnsi="Calibri"/>
      <w:kern w:val="1"/>
      <w:lang w:eastAsia="ar-SA"/>
    </w:rPr>
  </w:style>
  <w:style w:type="character" w:customStyle="1" w:styleId="2f8">
    <w:name w:val="Красная строка 2 Знак"/>
    <w:basedOn w:val="aff3"/>
    <w:link w:val="2f7"/>
    <w:uiPriority w:val="99"/>
    <w:rsid w:val="00C00D15"/>
    <w:rPr>
      <w:rFonts w:ascii="Calibri" w:eastAsia="Times New Roman" w:hAnsi="Calibri" w:cs="Times New Roman"/>
      <w:kern w:val="1"/>
      <w:sz w:val="24"/>
      <w:szCs w:val="24"/>
      <w:lang w:eastAsia="ar-SA"/>
    </w:rPr>
  </w:style>
  <w:style w:type="character" w:styleId="HTML7">
    <w:name w:val="HTML Sample"/>
    <w:uiPriority w:val="99"/>
    <w:rsid w:val="00C00D15"/>
    <w:rPr>
      <w:rFonts w:ascii="Courier New" w:hAnsi="Courier New" w:cs="Times New Roman"/>
    </w:rPr>
  </w:style>
  <w:style w:type="paragraph" w:styleId="2f9">
    <w:name w:val="envelope return"/>
    <w:basedOn w:val="a5"/>
    <w:uiPriority w:val="99"/>
    <w:rsid w:val="00C00D15"/>
    <w:pPr>
      <w:spacing w:after="60"/>
      <w:jc w:val="both"/>
    </w:pPr>
    <w:rPr>
      <w:rFonts w:ascii="Arial" w:hAnsi="Arial" w:cs="Arial"/>
      <w:sz w:val="20"/>
      <w:szCs w:val="20"/>
    </w:rPr>
  </w:style>
  <w:style w:type="paragraph" w:styleId="afffffffb">
    <w:name w:val="Normal Indent"/>
    <w:basedOn w:val="a5"/>
    <w:uiPriority w:val="99"/>
    <w:rsid w:val="00C00D15"/>
    <w:pPr>
      <w:spacing w:after="60"/>
      <w:ind w:left="708"/>
      <w:jc w:val="both"/>
    </w:pPr>
  </w:style>
  <w:style w:type="character" w:styleId="HTML8">
    <w:name w:val="HTML Definition"/>
    <w:uiPriority w:val="99"/>
    <w:rsid w:val="00C00D15"/>
    <w:rPr>
      <w:rFonts w:cs="Times New Roman"/>
      <w:i/>
    </w:rPr>
  </w:style>
  <w:style w:type="character" w:styleId="HTML9">
    <w:name w:val="HTML Variable"/>
    <w:uiPriority w:val="99"/>
    <w:rsid w:val="00C00D15"/>
    <w:rPr>
      <w:rFonts w:cs="Times New Roman"/>
      <w:i/>
    </w:rPr>
  </w:style>
  <w:style w:type="paragraph" w:styleId="afffffffc">
    <w:name w:val="Signature"/>
    <w:basedOn w:val="a5"/>
    <w:link w:val="afffffffd"/>
    <w:uiPriority w:val="99"/>
    <w:rsid w:val="00C00D15"/>
    <w:pPr>
      <w:spacing w:after="60"/>
      <w:ind w:left="4252"/>
      <w:jc w:val="both"/>
    </w:pPr>
    <w:rPr>
      <w:lang w:eastAsia="ar-SA"/>
    </w:rPr>
  </w:style>
  <w:style w:type="character" w:customStyle="1" w:styleId="afffffffd">
    <w:name w:val="Подпись Знак"/>
    <w:basedOn w:val="a6"/>
    <w:link w:val="afffffffc"/>
    <w:uiPriority w:val="99"/>
    <w:rsid w:val="00C00D15"/>
    <w:rPr>
      <w:rFonts w:ascii="Times New Roman" w:eastAsia="Times New Roman" w:hAnsi="Times New Roman" w:cs="Times New Roman"/>
      <w:sz w:val="24"/>
      <w:szCs w:val="24"/>
      <w:lang w:eastAsia="ar-SA"/>
    </w:rPr>
  </w:style>
  <w:style w:type="paragraph" w:styleId="afffffffe">
    <w:name w:val="Salutation"/>
    <w:basedOn w:val="a5"/>
    <w:next w:val="a5"/>
    <w:link w:val="affffffff"/>
    <w:uiPriority w:val="99"/>
    <w:rsid w:val="00C00D15"/>
    <w:pPr>
      <w:spacing w:after="60"/>
      <w:jc w:val="both"/>
    </w:pPr>
    <w:rPr>
      <w:lang w:eastAsia="ar-SA"/>
    </w:rPr>
  </w:style>
  <w:style w:type="character" w:customStyle="1" w:styleId="affffffff">
    <w:name w:val="Приветствие Знак"/>
    <w:basedOn w:val="a6"/>
    <w:link w:val="afffffffe"/>
    <w:uiPriority w:val="99"/>
    <w:rsid w:val="00C00D15"/>
    <w:rPr>
      <w:rFonts w:ascii="Times New Roman" w:eastAsia="Times New Roman" w:hAnsi="Times New Roman" w:cs="Times New Roman"/>
      <w:sz w:val="24"/>
      <w:szCs w:val="24"/>
      <w:lang w:eastAsia="ar-SA"/>
    </w:rPr>
  </w:style>
  <w:style w:type="paragraph" w:styleId="affffffff0">
    <w:name w:val="List Continue"/>
    <w:basedOn w:val="a5"/>
    <w:uiPriority w:val="99"/>
    <w:rsid w:val="00C00D15"/>
    <w:pPr>
      <w:spacing w:after="120"/>
      <w:ind w:left="283"/>
      <w:jc w:val="both"/>
    </w:pPr>
  </w:style>
  <w:style w:type="paragraph" w:styleId="3f4">
    <w:name w:val="List Continue 3"/>
    <w:basedOn w:val="a5"/>
    <w:uiPriority w:val="99"/>
    <w:rsid w:val="00C00D15"/>
    <w:pPr>
      <w:spacing w:after="120"/>
      <w:ind w:left="849"/>
      <w:jc w:val="both"/>
    </w:pPr>
  </w:style>
  <w:style w:type="paragraph" w:styleId="4a">
    <w:name w:val="List Continue 4"/>
    <w:basedOn w:val="a5"/>
    <w:uiPriority w:val="99"/>
    <w:rsid w:val="00C00D15"/>
    <w:pPr>
      <w:spacing w:after="120"/>
      <w:ind w:left="1132"/>
      <w:jc w:val="both"/>
    </w:pPr>
  </w:style>
  <w:style w:type="paragraph" w:styleId="56">
    <w:name w:val="List Continue 5"/>
    <w:basedOn w:val="a5"/>
    <w:uiPriority w:val="99"/>
    <w:rsid w:val="00C00D15"/>
    <w:pPr>
      <w:spacing w:after="120"/>
      <w:ind w:left="1415"/>
      <w:jc w:val="both"/>
    </w:pPr>
  </w:style>
  <w:style w:type="paragraph" w:styleId="affffffff1">
    <w:name w:val="Closing"/>
    <w:basedOn w:val="a5"/>
    <w:link w:val="affffffff2"/>
    <w:uiPriority w:val="99"/>
    <w:rsid w:val="00C00D15"/>
    <w:pPr>
      <w:spacing w:after="60"/>
      <w:ind w:left="4252"/>
      <w:jc w:val="both"/>
    </w:pPr>
    <w:rPr>
      <w:lang w:eastAsia="ar-SA"/>
    </w:rPr>
  </w:style>
  <w:style w:type="character" w:customStyle="1" w:styleId="affffffff2">
    <w:name w:val="Прощание Знак"/>
    <w:basedOn w:val="a6"/>
    <w:link w:val="affffffff1"/>
    <w:uiPriority w:val="99"/>
    <w:rsid w:val="00C00D15"/>
    <w:rPr>
      <w:rFonts w:ascii="Times New Roman" w:eastAsia="Times New Roman" w:hAnsi="Times New Roman" w:cs="Times New Roman"/>
      <w:sz w:val="24"/>
      <w:szCs w:val="24"/>
      <w:lang w:eastAsia="ar-SA"/>
    </w:rPr>
  </w:style>
  <w:style w:type="paragraph" w:styleId="2fa">
    <w:name w:val="List 2"/>
    <w:basedOn w:val="a5"/>
    <w:uiPriority w:val="99"/>
    <w:rsid w:val="00C00D15"/>
    <w:pPr>
      <w:spacing w:after="60"/>
      <w:ind w:left="566" w:hanging="283"/>
      <w:jc w:val="both"/>
    </w:pPr>
  </w:style>
  <w:style w:type="paragraph" w:styleId="3f5">
    <w:name w:val="List 3"/>
    <w:basedOn w:val="a5"/>
    <w:uiPriority w:val="99"/>
    <w:rsid w:val="00C00D15"/>
    <w:pPr>
      <w:spacing w:after="60"/>
      <w:ind w:left="849" w:hanging="283"/>
      <w:jc w:val="both"/>
    </w:pPr>
  </w:style>
  <w:style w:type="paragraph" w:styleId="4b">
    <w:name w:val="List 4"/>
    <w:basedOn w:val="a5"/>
    <w:uiPriority w:val="99"/>
    <w:rsid w:val="00C00D15"/>
    <w:pPr>
      <w:spacing w:after="60"/>
      <w:ind w:left="1132" w:hanging="283"/>
      <w:jc w:val="both"/>
    </w:pPr>
  </w:style>
  <w:style w:type="paragraph" w:styleId="57">
    <w:name w:val="List 5"/>
    <w:basedOn w:val="a5"/>
    <w:uiPriority w:val="99"/>
    <w:rsid w:val="00C00D15"/>
    <w:pPr>
      <w:spacing w:after="60"/>
      <w:ind w:left="1415" w:hanging="283"/>
      <w:jc w:val="both"/>
    </w:pPr>
  </w:style>
  <w:style w:type="character" w:styleId="HTMLa">
    <w:name w:val="HTML Cite"/>
    <w:uiPriority w:val="99"/>
    <w:rsid w:val="00C00D15"/>
    <w:rPr>
      <w:rFonts w:cs="Times New Roman"/>
      <w:i/>
    </w:rPr>
  </w:style>
  <w:style w:type="paragraph" w:styleId="affffffff3">
    <w:name w:val="Message Header"/>
    <w:basedOn w:val="a5"/>
    <w:link w:val="affffffff4"/>
    <w:uiPriority w:val="99"/>
    <w:rsid w:val="00C00D1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eastAsia="ar-SA"/>
    </w:rPr>
  </w:style>
  <w:style w:type="character" w:customStyle="1" w:styleId="affffffff4">
    <w:name w:val="Шапка Знак"/>
    <w:basedOn w:val="a6"/>
    <w:link w:val="affffffff3"/>
    <w:uiPriority w:val="99"/>
    <w:rsid w:val="00C00D15"/>
    <w:rPr>
      <w:rFonts w:ascii="Arial" w:eastAsia="Times New Roman" w:hAnsi="Arial" w:cs="Times New Roman"/>
      <w:sz w:val="24"/>
      <w:szCs w:val="24"/>
      <w:shd w:val="pct20" w:color="auto" w:fill="auto"/>
      <w:lang w:eastAsia="ar-SA"/>
    </w:rPr>
  </w:style>
  <w:style w:type="paragraph" w:styleId="affffffe">
    <w:name w:val="E-mail Signature"/>
    <w:basedOn w:val="a5"/>
    <w:link w:val="1ff3"/>
    <w:uiPriority w:val="99"/>
    <w:rsid w:val="00C00D15"/>
    <w:pPr>
      <w:spacing w:after="60"/>
      <w:jc w:val="both"/>
    </w:pPr>
    <w:rPr>
      <w:rFonts w:asciiTheme="minorHAnsi" w:eastAsiaTheme="minorHAnsi" w:hAnsiTheme="minorHAnsi" w:cstheme="minorBidi"/>
      <w:kern w:val="1"/>
      <w:szCs w:val="22"/>
      <w:lang w:eastAsia="ar-SA"/>
    </w:rPr>
  </w:style>
  <w:style w:type="character" w:customStyle="1" w:styleId="affffffff5">
    <w:name w:val="Электронная подпись Знак"/>
    <w:basedOn w:val="a6"/>
    <w:uiPriority w:val="99"/>
    <w:semiHidden/>
    <w:rsid w:val="00C00D15"/>
    <w:rPr>
      <w:rFonts w:ascii="Times New Roman" w:eastAsia="Times New Roman" w:hAnsi="Times New Roman" w:cs="Times New Roman"/>
      <w:sz w:val="24"/>
      <w:szCs w:val="24"/>
      <w:lang w:eastAsia="ru-RU"/>
    </w:rPr>
  </w:style>
  <w:style w:type="character" w:customStyle="1" w:styleId="3f6">
    <w:name w:val="Электронная подпись Знак3"/>
    <w:uiPriority w:val="99"/>
    <w:semiHidden/>
    <w:rsid w:val="00C00D15"/>
    <w:rPr>
      <w:rFonts w:ascii="Calibri" w:hAnsi="Calibri" w:cs="Times New Roman"/>
      <w:kern w:val="1"/>
      <w:lang w:eastAsia="ar-SA" w:bidi="ar-SA"/>
    </w:rPr>
  </w:style>
  <w:style w:type="character" w:customStyle="1" w:styleId="2fb">
    <w:name w:val="Электронная подпись Знак2"/>
    <w:uiPriority w:val="99"/>
    <w:semiHidden/>
    <w:rsid w:val="00C00D15"/>
    <w:rPr>
      <w:rFonts w:ascii="Calibri" w:hAnsi="Calibri" w:cs="Times New Roman"/>
      <w:kern w:val="1"/>
      <w:lang w:eastAsia="ar-SA" w:bidi="ar-SA"/>
    </w:rPr>
  </w:style>
  <w:style w:type="paragraph" w:customStyle="1" w:styleId="2-1">
    <w:name w:val="содержание2-1"/>
    <w:basedOn w:val="31"/>
    <w:next w:val="a5"/>
    <w:uiPriority w:val="99"/>
    <w:rsid w:val="00C00D15"/>
    <w:pPr>
      <w:numPr>
        <w:ilvl w:val="0"/>
        <w:numId w:val="0"/>
      </w:numPr>
      <w:spacing w:after="60"/>
      <w:jc w:val="both"/>
    </w:pPr>
    <w:rPr>
      <w:lang w:eastAsia="ar-SA"/>
    </w:rPr>
  </w:style>
  <w:style w:type="paragraph" w:customStyle="1" w:styleId="219">
    <w:name w:val="Заголовок 2.1"/>
    <w:basedOn w:val="10"/>
    <w:uiPriority w:val="99"/>
    <w:rsid w:val="00C00D15"/>
    <w:pPr>
      <w:keepLines/>
      <w:widowControl w:val="0"/>
      <w:numPr>
        <w:numId w:val="0"/>
      </w:numPr>
      <w:suppressLineNumbers/>
      <w:tabs>
        <w:tab w:val="num" w:pos="432"/>
      </w:tabs>
      <w:suppressAutoHyphens/>
      <w:spacing w:after="60"/>
      <w:ind w:left="432" w:hanging="432"/>
    </w:pPr>
    <w:rPr>
      <w:caps/>
    </w:rPr>
  </w:style>
  <w:style w:type="paragraph" w:customStyle="1" w:styleId="2-11">
    <w:name w:val="содержание2-11"/>
    <w:basedOn w:val="a5"/>
    <w:uiPriority w:val="99"/>
    <w:rsid w:val="00C00D15"/>
    <w:pPr>
      <w:spacing w:after="60"/>
      <w:jc w:val="both"/>
    </w:pPr>
  </w:style>
  <w:style w:type="paragraph" w:customStyle="1" w:styleId="4c">
    <w:name w:val="Стиль4"/>
    <w:basedOn w:val="20"/>
    <w:next w:val="a5"/>
    <w:uiPriority w:val="99"/>
    <w:rsid w:val="00C00D15"/>
    <w:pPr>
      <w:keepLines/>
      <w:widowControl w:val="0"/>
      <w:numPr>
        <w:ilvl w:val="0"/>
        <w:numId w:val="0"/>
      </w:numPr>
      <w:suppressLineNumbers/>
      <w:tabs>
        <w:tab w:val="num" w:pos="1116"/>
      </w:tabs>
      <w:suppressAutoHyphens/>
      <w:spacing w:after="60"/>
      <w:ind w:left="1116" w:firstLine="567"/>
    </w:pPr>
  </w:style>
  <w:style w:type="paragraph" w:customStyle="1" w:styleId="affffffff6">
    <w:name w:val="Таблица заголовок"/>
    <w:basedOn w:val="a5"/>
    <w:uiPriority w:val="99"/>
    <w:rsid w:val="00C00D15"/>
    <w:pPr>
      <w:spacing w:before="120" w:after="120" w:line="360" w:lineRule="auto"/>
      <w:jc w:val="right"/>
    </w:pPr>
    <w:rPr>
      <w:b/>
      <w:bCs/>
      <w:sz w:val="28"/>
      <w:szCs w:val="28"/>
    </w:rPr>
  </w:style>
  <w:style w:type="paragraph" w:customStyle="1" w:styleId="affffffff7">
    <w:name w:val="текст таблицы"/>
    <w:basedOn w:val="a5"/>
    <w:uiPriority w:val="99"/>
    <w:rsid w:val="00C00D15"/>
    <w:pPr>
      <w:spacing w:before="120"/>
      <w:ind w:right="-102"/>
    </w:pPr>
  </w:style>
  <w:style w:type="paragraph" w:customStyle="1" w:styleId="affffffff8">
    <w:name w:val="Пункт Знак"/>
    <w:basedOn w:val="a5"/>
    <w:uiPriority w:val="99"/>
    <w:rsid w:val="00C00D15"/>
    <w:pPr>
      <w:tabs>
        <w:tab w:val="num" w:pos="1134"/>
        <w:tab w:val="left" w:pos="1701"/>
      </w:tabs>
      <w:snapToGrid w:val="0"/>
      <w:spacing w:line="360" w:lineRule="auto"/>
      <w:ind w:left="1134" w:hanging="567"/>
      <w:jc w:val="both"/>
    </w:pPr>
    <w:rPr>
      <w:sz w:val="28"/>
      <w:szCs w:val="28"/>
    </w:rPr>
  </w:style>
  <w:style w:type="paragraph" w:customStyle="1" w:styleId="affffffff9">
    <w:name w:val="a"/>
    <w:basedOn w:val="a5"/>
    <w:uiPriority w:val="99"/>
    <w:rsid w:val="00C00D15"/>
    <w:pPr>
      <w:snapToGrid w:val="0"/>
      <w:spacing w:line="360" w:lineRule="auto"/>
      <w:ind w:left="1134" w:hanging="567"/>
      <w:jc w:val="both"/>
    </w:pPr>
    <w:rPr>
      <w:sz w:val="28"/>
      <w:szCs w:val="28"/>
    </w:rPr>
  </w:style>
  <w:style w:type="paragraph" w:customStyle="1" w:styleId="affffffffa">
    <w:name w:val="Комментарий пользователя"/>
    <w:basedOn w:val="a5"/>
    <w:next w:val="a5"/>
    <w:uiPriority w:val="99"/>
    <w:rsid w:val="00C00D1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uiPriority w:val="99"/>
    <w:rsid w:val="00C00D15"/>
  </w:style>
  <w:style w:type="paragraph" w:customStyle="1" w:styleId="1DocumentHeader1">
    <w:name w:val="Заголовок 1.Document Header1"/>
    <w:basedOn w:val="a5"/>
    <w:next w:val="a5"/>
    <w:uiPriority w:val="99"/>
    <w:rsid w:val="00C00D15"/>
    <w:pPr>
      <w:keepNext/>
      <w:spacing w:before="240" w:after="60"/>
      <w:jc w:val="center"/>
      <w:outlineLvl w:val="0"/>
    </w:pPr>
    <w:rPr>
      <w:kern w:val="28"/>
      <w:sz w:val="36"/>
      <w:szCs w:val="36"/>
    </w:rPr>
  </w:style>
  <w:style w:type="character" w:customStyle="1" w:styleId="11b">
    <w:name w:val="Знак Знак11"/>
    <w:uiPriority w:val="99"/>
    <w:rsid w:val="00C00D15"/>
    <w:rPr>
      <w:sz w:val="24"/>
      <w:lang w:val="ru-RU" w:eastAsia="ru-RU"/>
    </w:rPr>
  </w:style>
  <w:style w:type="character" w:customStyle="1" w:styleId="3f7">
    <w:name w:val="Текст примечания Знак3"/>
    <w:uiPriority w:val="99"/>
    <w:semiHidden/>
    <w:rsid w:val="00C00D15"/>
    <w:rPr>
      <w:rFonts w:ascii="Calibri" w:hAnsi="Calibri" w:cs="Times New Roman"/>
      <w:kern w:val="1"/>
      <w:sz w:val="20"/>
      <w:szCs w:val="20"/>
      <w:lang w:eastAsia="ar-SA" w:bidi="ar-SA"/>
    </w:rPr>
  </w:style>
  <w:style w:type="character" w:customStyle="1" w:styleId="2fc">
    <w:name w:val="Текст примечания Знак2"/>
    <w:uiPriority w:val="99"/>
    <w:semiHidden/>
    <w:rsid w:val="00C00D15"/>
    <w:rPr>
      <w:rFonts w:ascii="Calibri" w:hAnsi="Calibri" w:cs="Times New Roman"/>
      <w:kern w:val="1"/>
      <w:sz w:val="20"/>
      <w:szCs w:val="20"/>
      <w:lang w:eastAsia="ar-SA" w:bidi="ar-SA"/>
    </w:rPr>
  </w:style>
  <w:style w:type="paragraph" w:customStyle="1" w:styleId="200">
    <w:name w:val="20"/>
    <w:basedOn w:val="a5"/>
    <w:uiPriority w:val="99"/>
    <w:rsid w:val="00C00D15"/>
    <w:pPr>
      <w:spacing w:before="104" w:after="104"/>
      <w:ind w:left="104" w:right="104"/>
    </w:pPr>
  </w:style>
  <w:style w:type="paragraph" w:customStyle="1" w:styleId="a">
    <w:name w:val="пункт"/>
    <w:basedOn w:val="a5"/>
    <w:uiPriority w:val="99"/>
    <w:rsid w:val="00C00D15"/>
    <w:pPr>
      <w:numPr>
        <w:ilvl w:val="2"/>
        <w:numId w:val="16"/>
      </w:numPr>
      <w:spacing w:before="60" w:after="6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1CharChar">
    <w:name w:val="1 Знак Char Знак Char Знак"/>
    <w:basedOn w:val="a5"/>
    <w:uiPriority w:val="99"/>
    <w:rsid w:val="00C00D15"/>
    <w:pPr>
      <w:spacing w:after="160" w:line="240" w:lineRule="exact"/>
    </w:pPr>
    <w:rPr>
      <w:sz w:val="20"/>
      <w:szCs w:val="20"/>
      <w:lang w:eastAsia="zh-CN"/>
    </w:rPr>
  </w:style>
  <w:style w:type="paragraph" w:customStyle="1" w:styleId="StyleFirstline127cm">
    <w:name w:val="Style First line:  127 cm"/>
    <w:basedOn w:val="a5"/>
    <w:uiPriority w:val="99"/>
    <w:rsid w:val="00C00D15"/>
    <w:pPr>
      <w:spacing w:before="120"/>
      <w:ind w:firstLine="720"/>
      <w:jc w:val="both"/>
    </w:pPr>
    <w:rPr>
      <w:rFonts w:ascii="Arial" w:hAnsi="Arial"/>
      <w:szCs w:val="20"/>
      <w:lang w:eastAsia="en-US"/>
    </w:rPr>
  </w:style>
  <w:style w:type="paragraph" w:customStyle="1" w:styleId="consplusnormal1">
    <w:name w:val="consplusnormal"/>
    <w:basedOn w:val="a5"/>
    <w:uiPriority w:val="99"/>
    <w:rsid w:val="00C00D15"/>
    <w:pPr>
      <w:spacing w:before="100" w:beforeAutospacing="1" w:after="100" w:afterAutospacing="1"/>
    </w:pPr>
  </w:style>
  <w:style w:type="character" w:customStyle="1" w:styleId="affffffffb">
    <w:name w:val="Сравнение редакций. Добавленный фрагмент"/>
    <w:uiPriority w:val="99"/>
    <w:rsid w:val="00C00D15"/>
    <w:rPr>
      <w:b/>
      <w:color w:val="0000FF"/>
    </w:rPr>
  </w:style>
  <w:style w:type="paragraph" w:customStyle="1" w:styleId="2111">
    <w:name w:val="Заголовок 211"/>
    <w:basedOn w:val="112"/>
    <w:next w:val="112"/>
    <w:uiPriority w:val="99"/>
    <w:rsid w:val="00C00D15"/>
    <w:pPr>
      <w:keepNext/>
      <w:widowControl/>
      <w:autoSpaceDE/>
      <w:autoSpaceDN/>
      <w:jc w:val="center"/>
      <w:outlineLvl w:val="1"/>
    </w:pPr>
    <w:rPr>
      <w:b/>
      <w:sz w:val="24"/>
    </w:rPr>
  </w:style>
  <w:style w:type="paragraph" w:customStyle="1" w:styleId="2fd">
    <w:name w:val="Знак Знак2 Знак Знак Знак Знак"/>
    <w:basedOn w:val="a5"/>
    <w:next w:val="20"/>
    <w:autoRedefine/>
    <w:uiPriority w:val="99"/>
    <w:rsid w:val="00C00D15"/>
    <w:pPr>
      <w:spacing w:after="160" w:line="240" w:lineRule="exact"/>
    </w:pPr>
    <w:rPr>
      <w:rFonts w:ascii="Calibri" w:hAnsi="Calibri" w:cs="Calibri"/>
      <w:lang w:val="en-US" w:eastAsia="en-US"/>
    </w:rPr>
  </w:style>
  <w:style w:type="paragraph" w:customStyle="1" w:styleId="font7">
    <w:name w:val="font7"/>
    <w:basedOn w:val="a5"/>
    <w:uiPriority w:val="99"/>
    <w:rsid w:val="00C00D15"/>
    <w:pPr>
      <w:spacing w:before="100" w:beforeAutospacing="1" w:after="100" w:afterAutospacing="1"/>
    </w:pPr>
    <w:rPr>
      <w:rFonts w:ascii="Arial" w:hAnsi="Arial" w:cs="Arial"/>
      <w:b/>
      <w:bCs/>
      <w:sz w:val="16"/>
      <w:szCs w:val="16"/>
    </w:rPr>
  </w:style>
  <w:style w:type="paragraph" w:customStyle="1" w:styleId="font8">
    <w:name w:val="font8"/>
    <w:basedOn w:val="a5"/>
    <w:uiPriority w:val="99"/>
    <w:rsid w:val="00C00D15"/>
    <w:pPr>
      <w:spacing w:before="100" w:beforeAutospacing="1" w:after="100" w:afterAutospacing="1"/>
    </w:pPr>
    <w:rPr>
      <w:b/>
      <w:bCs/>
    </w:rPr>
  </w:style>
  <w:style w:type="paragraph" w:customStyle="1" w:styleId="tekstob">
    <w:name w:val="tekstob"/>
    <w:basedOn w:val="a5"/>
    <w:uiPriority w:val="99"/>
    <w:rsid w:val="00C00D15"/>
    <w:pPr>
      <w:spacing w:before="100" w:beforeAutospacing="1" w:after="100" w:afterAutospacing="1"/>
    </w:pPr>
  </w:style>
  <w:style w:type="character" w:customStyle="1" w:styleId="21a">
    <w:name w:val="Знак Знак21"/>
    <w:uiPriority w:val="99"/>
    <w:rsid w:val="00C00D15"/>
    <w:rPr>
      <w:rFonts w:ascii="Calibri" w:hAnsi="Calibri"/>
      <w:kern w:val="1"/>
      <w:sz w:val="22"/>
      <w:lang w:eastAsia="ar-SA" w:bidi="ar-SA"/>
    </w:rPr>
  </w:style>
  <w:style w:type="paragraph" w:customStyle="1" w:styleId="tztxt">
    <w:name w:val="tz_txt"/>
    <w:basedOn w:val="a5"/>
    <w:link w:val="tztxt0"/>
    <w:uiPriority w:val="99"/>
    <w:rsid w:val="00C00D15"/>
    <w:pPr>
      <w:spacing w:after="120"/>
      <w:ind w:firstLine="709"/>
      <w:jc w:val="both"/>
    </w:pPr>
  </w:style>
  <w:style w:type="character" w:customStyle="1" w:styleId="tztxt0">
    <w:name w:val="tz_txt Знак"/>
    <w:link w:val="tztxt"/>
    <w:uiPriority w:val="99"/>
    <w:locked/>
    <w:rsid w:val="00C00D15"/>
    <w:rPr>
      <w:rFonts w:ascii="Times New Roman" w:eastAsia="Times New Roman" w:hAnsi="Times New Roman" w:cs="Times New Roman"/>
      <w:sz w:val="24"/>
      <w:szCs w:val="24"/>
      <w:lang w:eastAsia="ru-RU"/>
    </w:rPr>
  </w:style>
  <w:style w:type="table" w:customStyle="1" w:styleId="102">
    <w:name w:val="Сетка таблицы10"/>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FB0FB9"/>
    <w:pPr>
      <w:widowControl w:val="0"/>
      <w:suppressAutoHyphens/>
      <w:autoSpaceDE w:val="0"/>
      <w:spacing w:after="0" w:line="240" w:lineRule="auto"/>
      <w:ind w:right="19772"/>
    </w:pPr>
    <w:rPr>
      <w:rFonts w:ascii="Arial" w:eastAsia="Calibri" w:hAnsi="Arial" w:cs="Arial"/>
      <w:b/>
      <w:bCs/>
      <w:sz w:val="20"/>
      <w:szCs w:val="20"/>
      <w:lang w:eastAsia="ar-SA"/>
    </w:rPr>
  </w:style>
  <w:style w:type="paragraph" w:customStyle="1" w:styleId="affffffffc">
    <w:name w:val="Текст в заданном формате"/>
    <w:basedOn w:val="a5"/>
    <w:qFormat/>
    <w:rsid w:val="00527D31"/>
    <w:pPr>
      <w:widowControl w:val="0"/>
      <w:suppressAutoHyphens/>
    </w:pPr>
    <w:rPr>
      <w:rFonts w:ascii="Courier New" w:eastAsia="Courier New" w:hAnsi="Courier New" w:cs="Courier New"/>
      <w:sz w:val="20"/>
      <w:szCs w:val="20"/>
      <w:lang w:eastAsia="zh-CN" w:bidi="hi-IN"/>
    </w:rPr>
  </w:style>
  <w:style w:type="character" w:customStyle="1" w:styleId="doctitleimportant1">
    <w:name w:val="doc__title_important1"/>
    <w:basedOn w:val="a6"/>
    <w:rsid w:val="00E82EBD"/>
    <w:rPr>
      <w:vanish w:val="0"/>
      <w:webHidden w:val="0"/>
      <w:color w:val="000000"/>
      <w:specVanish w:val="0"/>
    </w:rPr>
  </w:style>
  <w:style w:type="paragraph" w:customStyle="1" w:styleId="WW-0">
    <w:name w:val="WW-Базовый"/>
    <w:rsid w:val="00944D14"/>
    <w:pPr>
      <w:suppressAutoHyphens/>
    </w:pPr>
    <w:rPr>
      <w:rFonts w:ascii="Calibri" w:eastAsia="SimSun" w:hAnsi="Calibri" w:cs="Calibri"/>
      <w:lang w:eastAsia="zh-CN"/>
    </w:rPr>
  </w:style>
  <w:style w:type="character" w:customStyle="1" w:styleId="b-mail-dropdownitemcontent">
    <w:name w:val="b-mail-dropdown__item__content"/>
    <w:basedOn w:val="a6"/>
    <w:rsid w:val="00D20882"/>
  </w:style>
</w:styles>
</file>

<file path=word/webSettings.xml><?xml version="1.0" encoding="utf-8"?>
<w:webSettings xmlns:r="http://schemas.openxmlformats.org/officeDocument/2006/relationships" xmlns:w="http://schemas.openxmlformats.org/wordprocessingml/2006/main">
  <w:divs>
    <w:div w:id="82844578">
      <w:bodyDiv w:val="1"/>
      <w:marLeft w:val="0"/>
      <w:marRight w:val="0"/>
      <w:marTop w:val="0"/>
      <w:marBottom w:val="0"/>
      <w:divBdr>
        <w:top w:val="none" w:sz="0" w:space="0" w:color="auto"/>
        <w:left w:val="none" w:sz="0" w:space="0" w:color="auto"/>
        <w:bottom w:val="none" w:sz="0" w:space="0" w:color="auto"/>
        <w:right w:val="none" w:sz="0" w:space="0" w:color="auto"/>
      </w:divBdr>
    </w:div>
    <w:div w:id="97138907">
      <w:bodyDiv w:val="1"/>
      <w:marLeft w:val="0"/>
      <w:marRight w:val="0"/>
      <w:marTop w:val="0"/>
      <w:marBottom w:val="0"/>
      <w:divBdr>
        <w:top w:val="none" w:sz="0" w:space="0" w:color="auto"/>
        <w:left w:val="none" w:sz="0" w:space="0" w:color="auto"/>
        <w:bottom w:val="none" w:sz="0" w:space="0" w:color="auto"/>
        <w:right w:val="none" w:sz="0" w:space="0" w:color="auto"/>
      </w:divBdr>
    </w:div>
    <w:div w:id="103772054">
      <w:bodyDiv w:val="1"/>
      <w:marLeft w:val="0"/>
      <w:marRight w:val="0"/>
      <w:marTop w:val="0"/>
      <w:marBottom w:val="0"/>
      <w:divBdr>
        <w:top w:val="none" w:sz="0" w:space="0" w:color="auto"/>
        <w:left w:val="none" w:sz="0" w:space="0" w:color="auto"/>
        <w:bottom w:val="none" w:sz="0" w:space="0" w:color="auto"/>
        <w:right w:val="none" w:sz="0" w:space="0" w:color="auto"/>
      </w:divBdr>
    </w:div>
    <w:div w:id="119030613">
      <w:bodyDiv w:val="1"/>
      <w:marLeft w:val="0"/>
      <w:marRight w:val="0"/>
      <w:marTop w:val="0"/>
      <w:marBottom w:val="0"/>
      <w:divBdr>
        <w:top w:val="none" w:sz="0" w:space="0" w:color="auto"/>
        <w:left w:val="none" w:sz="0" w:space="0" w:color="auto"/>
        <w:bottom w:val="none" w:sz="0" w:space="0" w:color="auto"/>
        <w:right w:val="none" w:sz="0" w:space="0" w:color="auto"/>
      </w:divBdr>
    </w:div>
    <w:div w:id="121776729">
      <w:bodyDiv w:val="1"/>
      <w:marLeft w:val="0"/>
      <w:marRight w:val="0"/>
      <w:marTop w:val="0"/>
      <w:marBottom w:val="0"/>
      <w:divBdr>
        <w:top w:val="none" w:sz="0" w:space="0" w:color="auto"/>
        <w:left w:val="none" w:sz="0" w:space="0" w:color="auto"/>
        <w:bottom w:val="none" w:sz="0" w:space="0" w:color="auto"/>
        <w:right w:val="none" w:sz="0" w:space="0" w:color="auto"/>
      </w:divBdr>
    </w:div>
    <w:div w:id="129634577">
      <w:bodyDiv w:val="1"/>
      <w:marLeft w:val="0"/>
      <w:marRight w:val="0"/>
      <w:marTop w:val="0"/>
      <w:marBottom w:val="0"/>
      <w:divBdr>
        <w:top w:val="none" w:sz="0" w:space="0" w:color="auto"/>
        <w:left w:val="none" w:sz="0" w:space="0" w:color="auto"/>
        <w:bottom w:val="none" w:sz="0" w:space="0" w:color="auto"/>
        <w:right w:val="none" w:sz="0" w:space="0" w:color="auto"/>
      </w:divBdr>
    </w:div>
    <w:div w:id="137841035">
      <w:bodyDiv w:val="1"/>
      <w:marLeft w:val="0"/>
      <w:marRight w:val="0"/>
      <w:marTop w:val="0"/>
      <w:marBottom w:val="0"/>
      <w:divBdr>
        <w:top w:val="none" w:sz="0" w:space="0" w:color="auto"/>
        <w:left w:val="none" w:sz="0" w:space="0" w:color="auto"/>
        <w:bottom w:val="none" w:sz="0" w:space="0" w:color="auto"/>
        <w:right w:val="none" w:sz="0" w:space="0" w:color="auto"/>
      </w:divBdr>
    </w:div>
    <w:div w:id="169955124">
      <w:bodyDiv w:val="1"/>
      <w:marLeft w:val="0"/>
      <w:marRight w:val="0"/>
      <w:marTop w:val="0"/>
      <w:marBottom w:val="0"/>
      <w:divBdr>
        <w:top w:val="none" w:sz="0" w:space="0" w:color="auto"/>
        <w:left w:val="none" w:sz="0" w:space="0" w:color="auto"/>
        <w:bottom w:val="none" w:sz="0" w:space="0" w:color="auto"/>
        <w:right w:val="none" w:sz="0" w:space="0" w:color="auto"/>
      </w:divBdr>
    </w:div>
    <w:div w:id="172962065">
      <w:bodyDiv w:val="1"/>
      <w:marLeft w:val="0"/>
      <w:marRight w:val="0"/>
      <w:marTop w:val="0"/>
      <w:marBottom w:val="0"/>
      <w:divBdr>
        <w:top w:val="none" w:sz="0" w:space="0" w:color="auto"/>
        <w:left w:val="none" w:sz="0" w:space="0" w:color="auto"/>
        <w:bottom w:val="none" w:sz="0" w:space="0" w:color="auto"/>
        <w:right w:val="none" w:sz="0" w:space="0" w:color="auto"/>
      </w:divBdr>
    </w:div>
    <w:div w:id="196282152">
      <w:bodyDiv w:val="1"/>
      <w:marLeft w:val="0"/>
      <w:marRight w:val="0"/>
      <w:marTop w:val="0"/>
      <w:marBottom w:val="0"/>
      <w:divBdr>
        <w:top w:val="none" w:sz="0" w:space="0" w:color="auto"/>
        <w:left w:val="none" w:sz="0" w:space="0" w:color="auto"/>
        <w:bottom w:val="none" w:sz="0" w:space="0" w:color="auto"/>
        <w:right w:val="none" w:sz="0" w:space="0" w:color="auto"/>
      </w:divBdr>
    </w:div>
    <w:div w:id="229997040">
      <w:bodyDiv w:val="1"/>
      <w:marLeft w:val="0"/>
      <w:marRight w:val="0"/>
      <w:marTop w:val="0"/>
      <w:marBottom w:val="0"/>
      <w:divBdr>
        <w:top w:val="none" w:sz="0" w:space="0" w:color="auto"/>
        <w:left w:val="none" w:sz="0" w:space="0" w:color="auto"/>
        <w:bottom w:val="none" w:sz="0" w:space="0" w:color="auto"/>
        <w:right w:val="none" w:sz="0" w:space="0" w:color="auto"/>
      </w:divBdr>
    </w:div>
    <w:div w:id="268779805">
      <w:bodyDiv w:val="1"/>
      <w:marLeft w:val="0"/>
      <w:marRight w:val="0"/>
      <w:marTop w:val="0"/>
      <w:marBottom w:val="0"/>
      <w:divBdr>
        <w:top w:val="none" w:sz="0" w:space="0" w:color="auto"/>
        <w:left w:val="none" w:sz="0" w:space="0" w:color="auto"/>
        <w:bottom w:val="none" w:sz="0" w:space="0" w:color="auto"/>
        <w:right w:val="none" w:sz="0" w:space="0" w:color="auto"/>
      </w:divBdr>
    </w:div>
    <w:div w:id="385568843">
      <w:bodyDiv w:val="1"/>
      <w:marLeft w:val="0"/>
      <w:marRight w:val="0"/>
      <w:marTop w:val="0"/>
      <w:marBottom w:val="0"/>
      <w:divBdr>
        <w:top w:val="none" w:sz="0" w:space="0" w:color="auto"/>
        <w:left w:val="none" w:sz="0" w:space="0" w:color="auto"/>
        <w:bottom w:val="none" w:sz="0" w:space="0" w:color="auto"/>
        <w:right w:val="none" w:sz="0" w:space="0" w:color="auto"/>
      </w:divBdr>
    </w:div>
    <w:div w:id="409273928">
      <w:bodyDiv w:val="1"/>
      <w:marLeft w:val="0"/>
      <w:marRight w:val="0"/>
      <w:marTop w:val="0"/>
      <w:marBottom w:val="0"/>
      <w:divBdr>
        <w:top w:val="none" w:sz="0" w:space="0" w:color="auto"/>
        <w:left w:val="none" w:sz="0" w:space="0" w:color="auto"/>
        <w:bottom w:val="none" w:sz="0" w:space="0" w:color="auto"/>
        <w:right w:val="none" w:sz="0" w:space="0" w:color="auto"/>
      </w:divBdr>
    </w:div>
    <w:div w:id="423574772">
      <w:bodyDiv w:val="1"/>
      <w:marLeft w:val="0"/>
      <w:marRight w:val="0"/>
      <w:marTop w:val="0"/>
      <w:marBottom w:val="0"/>
      <w:divBdr>
        <w:top w:val="none" w:sz="0" w:space="0" w:color="auto"/>
        <w:left w:val="none" w:sz="0" w:space="0" w:color="auto"/>
        <w:bottom w:val="none" w:sz="0" w:space="0" w:color="auto"/>
        <w:right w:val="none" w:sz="0" w:space="0" w:color="auto"/>
      </w:divBdr>
    </w:div>
    <w:div w:id="459999155">
      <w:bodyDiv w:val="1"/>
      <w:marLeft w:val="0"/>
      <w:marRight w:val="0"/>
      <w:marTop w:val="0"/>
      <w:marBottom w:val="0"/>
      <w:divBdr>
        <w:top w:val="none" w:sz="0" w:space="0" w:color="auto"/>
        <w:left w:val="none" w:sz="0" w:space="0" w:color="auto"/>
        <w:bottom w:val="none" w:sz="0" w:space="0" w:color="auto"/>
        <w:right w:val="none" w:sz="0" w:space="0" w:color="auto"/>
      </w:divBdr>
    </w:div>
    <w:div w:id="478378414">
      <w:bodyDiv w:val="1"/>
      <w:marLeft w:val="0"/>
      <w:marRight w:val="0"/>
      <w:marTop w:val="0"/>
      <w:marBottom w:val="0"/>
      <w:divBdr>
        <w:top w:val="none" w:sz="0" w:space="0" w:color="auto"/>
        <w:left w:val="none" w:sz="0" w:space="0" w:color="auto"/>
        <w:bottom w:val="none" w:sz="0" w:space="0" w:color="auto"/>
        <w:right w:val="none" w:sz="0" w:space="0" w:color="auto"/>
      </w:divBdr>
    </w:div>
    <w:div w:id="490294244">
      <w:bodyDiv w:val="1"/>
      <w:marLeft w:val="0"/>
      <w:marRight w:val="0"/>
      <w:marTop w:val="0"/>
      <w:marBottom w:val="0"/>
      <w:divBdr>
        <w:top w:val="none" w:sz="0" w:space="0" w:color="auto"/>
        <w:left w:val="none" w:sz="0" w:space="0" w:color="auto"/>
        <w:bottom w:val="none" w:sz="0" w:space="0" w:color="auto"/>
        <w:right w:val="none" w:sz="0" w:space="0" w:color="auto"/>
      </w:divBdr>
    </w:div>
    <w:div w:id="503131800">
      <w:bodyDiv w:val="1"/>
      <w:marLeft w:val="0"/>
      <w:marRight w:val="0"/>
      <w:marTop w:val="0"/>
      <w:marBottom w:val="0"/>
      <w:divBdr>
        <w:top w:val="none" w:sz="0" w:space="0" w:color="auto"/>
        <w:left w:val="none" w:sz="0" w:space="0" w:color="auto"/>
        <w:bottom w:val="none" w:sz="0" w:space="0" w:color="auto"/>
        <w:right w:val="none" w:sz="0" w:space="0" w:color="auto"/>
      </w:divBdr>
    </w:div>
    <w:div w:id="627593851">
      <w:bodyDiv w:val="1"/>
      <w:marLeft w:val="0"/>
      <w:marRight w:val="0"/>
      <w:marTop w:val="0"/>
      <w:marBottom w:val="0"/>
      <w:divBdr>
        <w:top w:val="none" w:sz="0" w:space="0" w:color="auto"/>
        <w:left w:val="none" w:sz="0" w:space="0" w:color="auto"/>
        <w:bottom w:val="none" w:sz="0" w:space="0" w:color="auto"/>
        <w:right w:val="none" w:sz="0" w:space="0" w:color="auto"/>
      </w:divBdr>
    </w:div>
    <w:div w:id="649939367">
      <w:bodyDiv w:val="1"/>
      <w:marLeft w:val="0"/>
      <w:marRight w:val="0"/>
      <w:marTop w:val="0"/>
      <w:marBottom w:val="0"/>
      <w:divBdr>
        <w:top w:val="none" w:sz="0" w:space="0" w:color="auto"/>
        <w:left w:val="none" w:sz="0" w:space="0" w:color="auto"/>
        <w:bottom w:val="none" w:sz="0" w:space="0" w:color="auto"/>
        <w:right w:val="none" w:sz="0" w:space="0" w:color="auto"/>
      </w:divBdr>
    </w:div>
    <w:div w:id="675763712">
      <w:bodyDiv w:val="1"/>
      <w:marLeft w:val="0"/>
      <w:marRight w:val="0"/>
      <w:marTop w:val="0"/>
      <w:marBottom w:val="0"/>
      <w:divBdr>
        <w:top w:val="none" w:sz="0" w:space="0" w:color="auto"/>
        <w:left w:val="none" w:sz="0" w:space="0" w:color="auto"/>
        <w:bottom w:val="none" w:sz="0" w:space="0" w:color="auto"/>
        <w:right w:val="none" w:sz="0" w:space="0" w:color="auto"/>
      </w:divBdr>
    </w:div>
    <w:div w:id="716122336">
      <w:bodyDiv w:val="1"/>
      <w:marLeft w:val="0"/>
      <w:marRight w:val="0"/>
      <w:marTop w:val="0"/>
      <w:marBottom w:val="0"/>
      <w:divBdr>
        <w:top w:val="none" w:sz="0" w:space="0" w:color="auto"/>
        <w:left w:val="none" w:sz="0" w:space="0" w:color="auto"/>
        <w:bottom w:val="none" w:sz="0" w:space="0" w:color="auto"/>
        <w:right w:val="none" w:sz="0" w:space="0" w:color="auto"/>
      </w:divBdr>
    </w:div>
    <w:div w:id="734743852">
      <w:bodyDiv w:val="1"/>
      <w:marLeft w:val="0"/>
      <w:marRight w:val="0"/>
      <w:marTop w:val="0"/>
      <w:marBottom w:val="0"/>
      <w:divBdr>
        <w:top w:val="none" w:sz="0" w:space="0" w:color="auto"/>
        <w:left w:val="none" w:sz="0" w:space="0" w:color="auto"/>
        <w:bottom w:val="none" w:sz="0" w:space="0" w:color="auto"/>
        <w:right w:val="none" w:sz="0" w:space="0" w:color="auto"/>
      </w:divBdr>
    </w:div>
    <w:div w:id="736438954">
      <w:bodyDiv w:val="1"/>
      <w:marLeft w:val="0"/>
      <w:marRight w:val="0"/>
      <w:marTop w:val="0"/>
      <w:marBottom w:val="0"/>
      <w:divBdr>
        <w:top w:val="none" w:sz="0" w:space="0" w:color="auto"/>
        <w:left w:val="none" w:sz="0" w:space="0" w:color="auto"/>
        <w:bottom w:val="none" w:sz="0" w:space="0" w:color="auto"/>
        <w:right w:val="none" w:sz="0" w:space="0" w:color="auto"/>
      </w:divBdr>
    </w:div>
    <w:div w:id="739248830">
      <w:bodyDiv w:val="1"/>
      <w:marLeft w:val="0"/>
      <w:marRight w:val="0"/>
      <w:marTop w:val="0"/>
      <w:marBottom w:val="0"/>
      <w:divBdr>
        <w:top w:val="none" w:sz="0" w:space="0" w:color="auto"/>
        <w:left w:val="none" w:sz="0" w:space="0" w:color="auto"/>
        <w:bottom w:val="none" w:sz="0" w:space="0" w:color="auto"/>
        <w:right w:val="none" w:sz="0" w:space="0" w:color="auto"/>
      </w:divBdr>
    </w:div>
    <w:div w:id="826825485">
      <w:bodyDiv w:val="1"/>
      <w:marLeft w:val="0"/>
      <w:marRight w:val="0"/>
      <w:marTop w:val="0"/>
      <w:marBottom w:val="0"/>
      <w:divBdr>
        <w:top w:val="none" w:sz="0" w:space="0" w:color="auto"/>
        <w:left w:val="none" w:sz="0" w:space="0" w:color="auto"/>
        <w:bottom w:val="none" w:sz="0" w:space="0" w:color="auto"/>
        <w:right w:val="none" w:sz="0" w:space="0" w:color="auto"/>
      </w:divBdr>
    </w:div>
    <w:div w:id="839321134">
      <w:bodyDiv w:val="1"/>
      <w:marLeft w:val="0"/>
      <w:marRight w:val="0"/>
      <w:marTop w:val="0"/>
      <w:marBottom w:val="0"/>
      <w:divBdr>
        <w:top w:val="none" w:sz="0" w:space="0" w:color="auto"/>
        <w:left w:val="none" w:sz="0" w:space="0" w:color="auto"/>
        <w:bottom w:val="none" w:sz="0" w:space="0" w:color="auto"/>
        <w:right w:val="none" w:sz="0" w:space="0" w:color="auto"/>
      </w:divBdr>
    </w:div>
    <w:div w:id="855657322">
      <w:bodyDiv w:val="1"/>
      <w:marLeft w:val="0"/>
      <w:marRight w:val="0"/>
      <w:marTop w:val="0"/>
      <w:marBottom w:val="0"/>
      <w:divBdr>
        <w:top w:val="none" w:sz="0" w:space="0" w:color="auto"/>
        <w:left w:val="none" w:sz="0" w:space="0" w:color="auto"/>
        <w:bottom w:val="none" w:sz="0" w:space="0" w:color="auto"/>
        <w:right w:val="none" w:sz="0" w:space="0" w:color="auto"/>
      </w:divBdr>
    </w:div>
    <w:div w:id="890576722">
      <w:bodyDiv w:val="1"/>
      <w:marLeft w:val="0"/>
      <w:marRight w:val="0"/>
      <w:marTop w:val="0"/>
      <w:marBottom w:val="0"/>
      <w:divBdr>
        <w:top w:val="none" w:sz="0" w:space="0" w:color="auto"/>
        <w:left w:val="none" w:sz="0" w:space="0" w:color="auto"/>
        <w:bottom w:val="none" w:sz="0" w:space="0" w:color="auto"/>
        <w:right w:val="none" w:sz="0" w:space="0" w:color="auto"/>
      </w:divBdr>
    </w:div>
    <w:div w:id="913246106">
      <w:bodyDiv w:val="1"/>
      <w:marLeft w:val="0"/>
      <w:marRight w:val="0"/>
      <w:marTop w:val="0"/>
      <w:marBottom w:val="0"/>
      <w:divBdr>
        <w:top w:val="none" w:sz="0" w:space="0" w:color="auto"/>
        <w:left w:val="none" w:sz="0" w:space="0" w:color="auto"/>
        <w:bottom w:val="none" w:sz="0" w:space="0" w:color="auto"/>
        <w:right w:val="none" w:sz="0" w:space="0" w:color="auto"/>
      </w:divBdr>
    </w:div>
    <w:div w:id="948857536">
      <w:bodyDiv w:val="1"/>
      <w:marLeft w:val="0"/>
      <w:marRight w:val="0"/>
      <w:marTop w:val="0"/>
      <w:marBottom w:val="0"/>
      <w:divBdr>
        <w:top w:val="none" w:sz="0" w:space="0" w:color="auto"/>
        <w:left w:val="none" w:sz="0" w:space="0" w:color="auto"/>
        <w:bottom w:val="none" w:sz="0" w:space="0" w:color="auto"/>
        <w:right w:val="none" w:sz="0" w:space="0" w:color="auto"/>
      </w:divBdr>
    </w:div>
    <w:div w:id="1008168582">
      <w:bodyDiv w:val="1"/>
      <w:marLeft w:val="0"/>
      <w:marRight w:val="0"/>
      <w:marTop w:val="0"/>
      <w:marBottom w:val="0"/>
      <w:divBdr>
        <w:top w:val="none" w:sz="0" w:space="0" w:color="auto"/>
        <w:left w:val="none" w:sz="0" w:space="0" w:color="auto"/>
        <w:bottom w:val="none" w:sz="0" w:space="0" w:color="auto"/>
        <w:right w:val="none" w:sz="0" w:space="0" w:color="auto"/>
      </w:divBdr>
    </w:div>
    <w:div w:id="1028946908">
      <w:bodyDiv w:val="1"/>
      <w:marLeft w:val="0"/>
      <w:marRight w:val="0"/>
      <w:marTop w:val="0"/>
      <w:marBottom w:val="0"/>
      <w:divBdr>
        <w:top w:val="none" w:sz="0" w:space="0" w:color="auto"/>
        <w:left w:val="none" w:sz="0" w:space="0" w:color="auto"/>
        <w:bottom w:val="none" w:sz="0" w:space="0" w:color="auto"/>
        <w:right w:val="none" w:sz="0" w:space="0" w:color="auto"/>
      </w:divBdr>
    </w:div>
    <w:div w:id="1039821660">
      <w:bodyDiv w:val="1"/>
      <w:marLeft w:val="0"/>
      <w:marRight w:val="0"/>
      <w:marTop w:val="0"/>
      <w:marBottom w:val="0"/>
      <w:divBdr>
        <w:top w:val="none" w:sz="0" w:space="0" w:color="auto"/>
        <w:left w:val="none" w:sz="0" w:space="0" w:color="auto"/>
        <w:bottom w:val="none" w:sz="0" w:space="0" w:color="auto"/>
        <w:right w:val="none" w:sz="0" w:space="0" w:color="auto"/>
      </w:divBdr>
    </w:div>
    <w:div w:id="1041632883">
      <w:bodyDiv w:val="1"/>
      <w:marLeft w:val="0"/>
      <w:marRight w:val="0"/>
      <w:marTop w:val="0"/>
      <w:marBottom w:val="0"/>
      <w:divBdr>
        <w:top w:val="none" w:sz="0" w:space="0" w:color="auto"/>
        <w:left w:val="none" w:sz="0" w:space="0" w:color="auto"/>
        <w:bottom w:val="none" w:sz="0" w:space="0" w:color="auto"/>
        <w:right w:val="none" w:sz="0" w:space="0" w:color="auto"/>
      </w:divBdr>
    </w:div>
    <w:div w:id="1066607621">
      <w:bodyDiv w:val="1"/>
      <w:marLeft w:val="0"/>
      <w:marRight w:val="0"/>
      <w:marTop w:val="0"/>
      <w:marBottom w:val="0"/>
      <w:divBdr>
        <w:top w:val="none" w:sz="0" w:space="0" w:color="auto"/>
        <w:left w:val="none" w:sz="0" w:space="0" w:color="auto"/>
        <w:bottom w:val="none" w:sz="0" w:space="0" w:color="auto"/>
        <w:right w:val="none" w:sz="0" w:space="0" w:color="auto"/>
      </w:divBdr>
    </w:div>
    <w:div w:id="1091313526">
      <w:bodyDiv w:val="1"/>
      <w:marLeft w:val="0"/>
      <w:marRight w:val="0"/>
      <w:marTop w:val="0"/>
      <w:marBottom w:val="0"/>
      <w:divBdr>
        <w:top w:val="none" w:sz="0" w:space="0" w:color="auto"/>
        <w:left w:val="none" w:sz="0" w:space="0" w:color="auto"/>
        <w:bottom w:val="none" w:sz="0" w:space="0" w:color="auto"/>
        <w:right w:val="none" w:sz="0" w:space="0" w:color="auto"/>
      </w:divBdr>
    </w:div>
    <w:div w:id="1123844001">
      <w:bodyDiv w:val="1"/>
      <w:marLeft w:val="0"/>
      <w:marRight w:val="0"/>
      <w:marTop w:val="0"/>
      <w:marBottom w:val="0"/>
      <w:divBdr>
        <w:top w:val="none" w:sz="0" w:space="0" w:color="auto"/>
        <w:left w:val="none" w:sz="0" w:space="0" w:color="auto"/>
        <w:bottom w:val="none" w:sz="0" w:space="0" w:color="auto"/>
        <w:right w:val="none" w:sz="0" w:space="0" w:color="auto"/>
      </w:divBdr>
    </w:div>
    <w:div w:id="1163618472">
      <w:bodyDiv w:val="1"/>
      <w:marLeft w:val="0"/>
      <w:marRight w:val="0"/>
      <w:marTop w:val="0"/>
      <w:marBottom w:val="0"/>
      <w:divBdr>
        <w:top w:val="none" w:sz="0" w:space="0" w:color="auto"/>
        <w:left w:val="none" w:sz="0" w:space="0" w:color="auto"/>
        <w:bottom w:val="none" w:sz="0" w:space="0" w:color="auto"/>
        <w:right w:val="none" w:sz="0" w:space="0" w:color="auto"/>
      </w:divBdr>
    </w:div>
    <w:div w:id="1219898292">
      <w:bodyDiv w:val="1"/>
      <w:marLeft w:val="0"/>
      <w:marRight w:val="0"/>
      <w:marTop w:val="0"/>
      <w:marBottom w:val="0"/>
      <w:divBdr>
        <w:top w:val="none" w:sz="0" w:space="0" w:color="auto"/>
        <w:left w:val="none" w:sz="0" w:space="0" w:color="auto"/>
        <w:bottom w:val="none" w:sz="0" w:space="0" w:color="auto"/>
        <w:right w:val="none" w:sz="0" w:space="0" w:color="auto"/>
      </w:divBdr>
    </w:div>
    <w:div w:id="1271933681">
      <w:bodyDiv w:val="1"/>
      <w:marLeft w:val="0"/>
      <w:marRight w:val="0"/>
      <w:marTop w:val="0"/>
      <w:marBottom w:val="0"/>
      <w:divBdr>
        <w:top w:val="none" w:sz="0" w:space="0" w:color="auto"/>
        <w:left w:val="none" w:sz="0" w:space="0" w:color="auto"/>
        <w:bottom w:val="none" w:sz="0" w:space="0" w:color="auto"/>
        <w:right w:val="none" w:sz="0" w:space="0" w:color="auto"/>
      </w:divBdr>
    </w:div>
    <w:div w:id="1316030847">
      <w:bodyDiv w:val="1"/>
      <w:marLeft w:val="0"/>
      <w:marRight w:val="0"/>
      <w:marTop w:val="0"/>
      <w:marBottom w:val="0"/>
      <w:divBdr>
        <w:top w:val="none" w:sz="0" w:space="0" w:color="auto"/>
        <w:left w:val="none" w:sz="0" w:space="0" w:color="auto"/>
        <w:bottom w:val="none" w:sz="0" w:space="0" w:color="auto"/>
        <w:right w:val="none" w:sz="0" w:space="0" w:color="auto"/>
      </w:divBdr>
    </w:div>
    <w:div w:id="1365055464">
      <w:bodyDiv w:val="1"/>
      <w:marLeft w:val="0"/>
      <w:marRight w:val="0"/>
      <w:marTop w:val="0"/>
      <w:marBottom w:val="0"/>
      <w:divBdr>
        <w:top w:val="none" w:sz="0" w:space="0" w:color="auto"/>
        <w:left w:val="none" w:sz="0" w:space="0" w:color="auto"/>
        <w:bottom w:val="none" w:sz="0" w:space="0" w:color="auto"/>
        <w:right w:val="none" w:sz="0" w:space="0" w:color="auto"/>
      </w:divBdr>
    </w:div>
    <w:div w:id="1391540453">
      <w:bodyDiv w:val="1"/>
      <w:marLeft w:val="0"/>
      <w:marRight w:val="0"/>
      <w:marTop w:val="0"/>
      <w:marBottom w:val="0"/>
      <w:divBdr>
        <w:top w:val="none" w:sz="0" w:space="0" w:color="auto"/>
        <w:left w:val="none" w:sz="0" w:space="0" w:color="auto"/>
        <w:bottom w:val="none" w:sz="0" w:space="0" w:color="auto"/>
        <w:right w:val="none" w:sz="0" w:space="0" w:color="auto"/>
      </w:divBdr>
    </w:div>
    <w:div w:id="1432167652">
      <w:bodyDiv w:val="1"/>
      <w:marLeft w:val="0"/>
      <w:marRight w:val="0"/>
      <w:marTop w:val="0"/>
      <w:marBottom w:val="0"/>
      <w:divBdr>
        <w:top w:val="none" w:sz="0" w:space="0" w:color="auto"/>
        <w:left w:val="none" w:sz="0" w:space="0" w:color="auto"/>
        <w:bottom w:val="none" w:sz="0" w:space="0" w:color="auto"/>
        <w:right w:val="none" w:sz="0" w:space="0" w:color="auto"/>
      </w:divBdr>
    </w:div>
    <w:div w:id="1440300423">
      <w:bodyDiv w:val="1"/>
      <w:marLeft w:val="0"/>
      <w:marRight w:val="0"/>
      <w:marTop w:val="0"/>
      <w:marBottom w:val="0"/>
      <w:divBdr>
        <w:top w:val="none" w:sz="0" w:space="0" w:color="auto"/>
        <w:left w:val="none" w:sz="0" w:space="0" w:color="auto"/>
        <w:bottom w:val="none" w:sz="0" w:space="0" w:color="auto"/>
        <w:right w:val="none" w:sz="0" w:space="0" w:color="auto"/>
      </w:divBdr>
    </w:div>
    <w:div w:id="1447046212">
      <w:bodyDiv w:val="1"/>
      <w:marLeft w:val="0"/>
      <w:marRight w:val="0"/>
      <w:marTop w:val="0"/>
      <w:marBottom w:val="0"/>
      <w:divBdr>
        <w:top w:val="none" w:sz="0" w:space="0" w:color="auto"/>
        <w:left w:val="none" w:sz="0" w:space="0" w:color="auto"/>
        <w:bottom w:val="none" w:sz="0" w:space="0" w:color="auto"/>
        <w:right w:val="none" w:sz="0" w:space="0" w:color="auto"/>
      </w:divBdr>
    </w:div>
    <w:div w:id="1457407145">
      <w:bodyDiv w:val="1"/>
      <w:marLeft w:val="0"/>
      <w:marRight w:val="0"/>
      <w:marTop w:val="0"/>
      <w:marBottom w:val="0"/>
      <w:divBdr>
        <w:top w:val="none" w:sz="0" w:space="0" w:color="auto"/>
        <w:left w:val="none" w:sz="0" w:space="0" w:color="auto"/>
        <w:bottom w:val="none" w:sz="0" w:space="0" w:color="auto"/>
        <w:right w:val="none" w:sz="0" w:space="0" w:color="auto"/>
      </w:divBdr>
    </w:div>
    <w:div w:id="1485003933">
      <w:bodyDiv w:val="1"/>
      <w:marLeft w:val="0"/>
      <w:marRight w:val="0"/>
      <w:marTop w:val="0"/>
      <w:marBottom w:val="0"/>
      <w:divBdr>
        <w:top w:val="none" w:sz="0" w:space="0" w:color="auto"/>
        <w:left w:val="none" w:sz="0" w:space="0" w:color="auto"/>
        <w:bottom w:val="none" w:sz="0" w:space="0" w:color="auto"/>
        <w:right w:val="none" w:sz="0" w:space="0" w:color="auto"/>
      </w:divBdr>
    </w:div>
    <w:div w:id="1526477364">
      <w:bodyDiv w:val="1"/>
      <w:marLeft w:val="0"/>
      <w:marRight w:val="0"/>
      <w:marTop w:val="0"/>
      <w:marBottom w:val="0"/>
      <w:divBdr>
        <w:top w:val="none" w:sz="0" w:space="0" w:color="auto"/>
        <w:left w:val="none" w:sz="0" w:space="0" w:color="auto"/>
        <w:bottom w:val="none" w:sz="0" w:space="0" w:color="auto"/>
        <w:right w:val="none" w:sz="0" w:space="0" w:color="auto"/>
      </w:divBdr>
    </w:div>
    <w:div w:id="1531141201">
      <w:bodyDiv w:val="1"/>
      <w:marLeft w:val="0"/>
      <w:marRight w:val="0"/>
      <w:marTop w:val="0"/>
      <w:marBottom w:val="0"/>
      <w:divBdr>
        <w:top w:val="none" w:sz="0" w:space="0" w:color="auto"/>
        <w:left w:val="none" w:sz="0" w:space="0" w:color="auto"/>
        <w:bottom w:val="none" w:sz="0" w:space="0" w:color="auto"/>
        <w:right w:val="none" w:sz="0" w:space="0" w:color="auto"/>
      </w:divBdr>
    </w:div>
    <w:div w:id="1567686663">
      <w:bodyDiv w:val="1"/>
      <w:marLeft w:val="0"/>
      <w:marRight w:val="0"/>
      <w:marTop w:val="0"/>
      <w:marBottom w:val="0"/>
      <w:divBdr>
        <w:top w:val="none" w:sz="0" w:space="0" w:color="auto"/>
        <w:left w:val="none" w:sz="0" w:space="0" w:color="auto"/>
        <w:bottom w:val="none" w:sz="0" w:space="0" w:color="auto"/>
        <w:right w:val="none" w:sz="0" w:space="0" w:color="auto"/>
      </w:divBdr>
    </w:div>
    <w:div w:id="1587180631">
      <w:bodyDiv w:val="1"/>
      <w:marLeft w:val="0"/>
      <w:marRight w:val="0"/>
      <w:marTop w:val="0"/>
      <w:marBottom w:val="0"/>
      <w:divBdr>
        <w:top w:val="none" w:sz="0" w:space="0" w:color="auto"/>
        <w:left w:val="none" w:sz="0" w:space="0" w:color="auto"/>
        <w:bottom w:val="none" w:sz="0" w:space="0" w:color="auto"/>
        <w:right w:val="none" w:sz="0" w:space="0" w:color="auto"/>
      </w:divBdr>
    </w:div>
    <w:div w:id="1597210493">
      <w:bodyDiv w:val="1"/>
      <w:marLeft w:val="0"/>
      <w:marRight w:val="0"/>
      <w:marTop w:val="0"/>
      <w:marBottom w:val="0"/>
      <w:divBdr>
        <w:top w:val="none" w:sz="0" w:space="0" w:color="auto"/>
        <w:left w:val="none" w:sz="0" w:space="0" w:color="auto"/>
        <w:bottom w:val="none" w:sz="0" w:space="0" w:color="auto"/>
        <w:right w:val="none" w:sz="0" w:space="0" w:color="auto"/>
      </w:divBdr>
    </w:div>
    <w:div w:id="1615016783">
      <w:bodyDiv w:val="1"/>
      <w:marLeft w:val="0"/>
      <w:marRight w:val="0"/>
      <w:marTop w:val="0"/>
      <w:marBottom w:val="0"/>
      <w:divBdr>
        <w:top w:val="none" w:sz="0" w:space="0" w:color="auto"/>
        <w:left w:val="none" w:sz="0" w:space="0" w:color="auto"/>
        <w:bottom w:val="none" w:sz="0" w:space="0" w:color="auto"/>
        <w:right w:val="none" w:sz="0" w:space="0" w:color="auto"/>
      </w:divBdr>
    </w:div>
    <w:div w:id="1616448292">
      <w:bodyDiv w:val="1"/>
      <w:marLeft w:val="0"/>
      <w:marRight w:val="0"/>
      <w:marTop w:val="0"/>
      <w:marBottom w:val="0"/>
      <w:divBdr>
        <w:top w:val="none" w:sz="0" w:space="0" w:color="auto"/>
        <w:left w:val="none" w:sz="0" w:space="0" w:color="auto"/>
        <w:bottom w:val="none" w:sz="0" w:space="0" w:color="auto"/>
        <w:right w:val="none" w:sz="0" w:space="0" w:color="auto"/>
      </w:divBdr>
    </w:div>
    <w:div w:id="1625622134">
      <w:bodyDiv w:val="1"/>
      <w:marLeft w:val="0"/>
      <w:marRight w:val="0"/>
      <w:marTop w:val="0"/>
      <w:marBottom w:val="0"/>
      <w:divBdr>
        <w:top w:val="none" w:sz="0" w:space="0" w:color="auto"/>
        <w:left w:val="none" w:sz="0" w:space="0" w:color="auto"/>
        <w:bottom w:val="none" w:sz="0" w:space="0" w:color="auto"/>
        <w:right w:val="none" w:sz="0" w:space="0" w:color="auto"/>
      </w:divBdr>
    </w:div>
    <w:div w:id="1660376889">
      <w:bodyDiv w:val="1"/>
      <w:marLeft w:val="0"/>
      <w:marRight w:val="0"/>
      <w:marTop w:val="0"/>
      <w:marBottom w:val="0"/>
      <w:divBdr>
        <w:top w:val="none" w:sz="0" w:space="0" w:color="auto"/>
        <w:left w:val="none" w:sz="0" w:space="0" w:color="auto"/>
        <w:bottom w:val="none" w:sz="0" w:space="0" w:color="auto"/>
        <w:right w:val="none" w:sz="0" w:space="0" w:color="auto"/>
      </w:divBdr>
    </w:div>
    <w:div w:id="1676956483">
      <w:bodyDiv w:val="1"/>
      <w:marLeft w:val="0"/>
      <w:marRight w:val="0"/>
      <w:marTop w:val="0"/>
      <w:marBottom w:val="0"/>
      <w:divBdr>
        <w:top w:val="none" w:sz="0" w:space="0" w:color="auto"/>
        <w:left w:val="none" w:sz="0" w:space="0" w:color="auto"/>
        <w:bottom w:val="none" w:sz="0" w:space="0" w:color="auto"/>
        <w:right w:val="none" w:sz="0" w:space="0" w:color="auto"/>
      </w:divBdr>
    </w:div>
    <w:div w:id="1698195779">
      <w:bodyDiv w:val="1"/>
      <w:marLeft w:val="0"/>
      <w:marRight w:val="0"/>
      <w:marTop w:val="0"/>
      <w:marBottom w:val="0"/>
      <w:divBdr>
        <w:top w:val="none" w:sz="0" w:space="0" w:color="auto"/>
        <w:left w:val="none" w:sz="0" w:space="0" w:color="auto"/>
        <w:bottom w:val="none" w:sz="0" w:space="0" w:color="auto"/>
        <w:right w:val="none" w:sz="0" w:space="0" w:color="auto"/>
      </w:divBdr>
    </w:div>
    <w:div w:id="1755932514">
      <w:bodyDiv w:val="1"/>
      <w:marLeft w:val="0"/>
      <w:marRight w:val="0"/>
      <w:marTop w:val="0"/>
      <w:marBottom w:val="0"/>
      <w:divBdr>
        <w:top w:val="none" w:sz="0" w:space="0" w:color="auto"/>
        <w:left w:val="none" w:sz="0" w:space="0" w:color="auto"/>
        <w:bottom w:val="none" w:sz="0" w:space="0" w:color="auto"/>
        <w:right w:val="none" w:sz="0" w:space="0" w:color="auto"/>
      </w:divBdr>
    </w:div>
    <w:div w:id="1782725306">
      <w:bodyDiv w:val="1"/>
      <w:marLeft w:val="0"/>
      <w:marRight w:val="0"/>
      <w:marTop w:val="0"/>
      <w:marBottom w:val="0"/>
      <w:divBdr>
        <w:top w:val="none" w:sz="0" w:space="0" w:color="auto"/>
        <w:left w:val="none" w:sz="0" w:space="0" w:color="auto"/>
        <w:bottom w:val="none" w:sz="0" w:space="0" w:color="auto"/>
        <w:right w:val="none" w:sz="0" w:space="0" w:color="auto"/>
      </w:divBdr>
    </w:div>
    <w:div w:id="1869221516">
      <w:bodyDiv w:val="1"/>
      <w:marLeft w:val="0"/>
      <w:marRight w:val="0"/>
      <w:marTop w:val="0"/>
      <w:marBottom w:val="0"/>
      <w:divBdr>
        <w:top w:val="none" w:sz="0" w:space="0" w:color="auto"/>
        <w:left w:val="none" w:sz="0" w:space="0" w:color="auto"/>
        <w:bottom w:val="none" w:sz="0" w:space="0" w:color="auto"/>
        <w:right w:val="none" w:sz="0" w:space="0" w:color="auto"/>
      </w:divBdr>
    </w:div>
    <w:div w:id="1878852951">
      <w:bodyDiv w:val="1"/>
      <w:marLeft w:val="0"/>
      <w:marRight w:val="0"/>
      <w:marTop w:val="0"/>
      <w:marBottom w:val="0"/>
      <w:divBdr>
        <w:top w:val="none" w:sz="0" w:space="0" w:color="auto"/>
        <w:left w:val="none" w:sz="0" w:space="0" w:color="auto"/>
        <w:bottom w:val="none" w:sz="0" w:space="0" w:color="auto"/>
        <w:right w:val="none" w:sz="0" w:space="0" w:color="auto"/>
      </w:divBdr>
    </w:div>
    <w:div w:id="1920362295">
      <w:bodyDiv w:val="1"/>
      <w:marLeft w:val="0"/>
      <w:marRight w:val="0"/>
      <w:marTop w:val="0"/>
      <w:marBottom w:val="0"/>
      <w:divBdr>
        <w:top w:val="none" w:sz="0" w:space="0" w:color="auto"/>
        <w:left w:val="none" w:sz="0" w:space="0" w:color="auto"/>
        <w:bottom w:val="none" w:sz="0" w:space="0" w:color="auto"/>
        <w:right w:val="none" w:sz="0" w:space="0" w:color="auto"/>
      </w:divBdr>
    </w:div>
    <w:div w:id="1979338332">
      <w:bodyDiv w:val="1"/>
      <w:marLeft w:val="0"/>
      <w:marRight w:val="0"/>
      <w:marTop w:val="0"/>
      <w:marBottom w:val="0"/>
      <w:divBdr>
        <w:top w:val="none" w:sz="0" w:space="0" w:color="auto"/>
        <w:left w:val="none" w:sz="0" w:space="0" w:color="auto"/>
        <w:bottom w:val="none" w:sz="0" w:space="0" w:color="auto"/>
        <w:right w:val="none" w:sz="0" w:space="0" w:color="auto"/>
      </w:divBdr>
    </w:div>
    <w:div w:id="1996102717">
      <w:bodyDiv w:val="1"/>
      <w:marLeft w:val="0"/>
      <w:marRight w:val="0"/>
      <w:marTop w:val="0"/>
      <w:marBottom w:val="0"/>
      <w:divBdr>
        <w:top w:val="none" w:sz="0" w:space="0" w:color="auto"/>
        <w:left w:val="none" w:sz="0" w:space="0" w:color="auto"/>
        <w:bottom w:val="none" w:sz="0" w:space="0" w:color="auto"/>
        <w:right w:val="none" w:sz="0" w:space="0" w:color="auto"/>
      </w:divBdr>
    </w:div>
    <w:div w:id="2014605240">
      <w:bodyDiv w:val="1"/>
      <w:marLeft w:val="0"/>
      <w:marRight w:val="0"/>
      <w:marTop w:val="0"/>
      <w:marBottom w:val="0"/>
      <w:divBdr>
        <w:top w:val="none" w:sz="0" w:space="0" w:color="auto"/>
        <w:left w:val="none" w:sz="0" w:space="0" w:color="auto"/>
        <w:bottom w:val="none" w:sz="0" w:space="0" w:color="auto"/>
        <w:right w:val="none" w:sz="0" w:space="0" w:color="auto"/>
      </w:divBdr>
    </w:div>
    <w:div w:id="2036541377">
      <w:bodyDiv w:val="1"/>
      <w:marLeft w:val="0"/>
      <w:marRight w:val="0"/>
      <w:marTop w:val="0"/>
      <w:marBottom w:val="0"/>
      <w:divBdr>
        <w:top w:val="none" w:sz="0" w:space="0" w:color="auto"/>
        <w:left w:val="none" w:sz="0" w:space="0" w:color="auto"/>
        <w:bottom w:val="none" w:sz="0" w:space="0" w:color="auto"/>
        <w:right w:val="none" w:sz="0" w:space="0" w:color="auto"/>
      </w:divBdr>
    </w:div>
    <w:div w:id="2090689603">
      <w:bodyDiv w:val="1"/>
      <w:marLeft w:val="0"/>
      <w:marRight w:val="0"/>
      <w:marTop w:val="0"/>
      <w:marBottom w:val="0"/>
      <w:divBdr>
        <w:top w:val="none" w:sz="0" w:space="0" w:color="auto"/>
        <w:left w:val="none" w:sz="0" w:space="0" w:color="auto"/>
        <w:bottom w:val="none" w:sz="0" w:space="0" w:color="auto"/>
        <w:right w:val="none" w:sz="0" w:space="0" w:color="auto"/>
      </w:divBdr>
    </w:div>
    <w:div w:id="2104297529">
      <w:bodyDiv w:val="1"/>
      <w:marLeft w:val="0"/>
      <w:marRight w:val="0"/>
      <w:marTop w:val="0"/>
      <w:marBottom w:val="0"/>
      <w:divBdr>
        <w:top w:val="none" w:sz="0" w:space="0" w:color="auto"/>
        <w:left w:val="none" w:sz="0" w:space="0" w:color="auto"/>
        <w:bottom w:val="none" w:sz="0" w:space="0" w:color="auto"/>
        <w:right w:val="none" w:sz="0" w:space="0" w:color="auto"/>
      </w:divBdr>
    </w:div>
    <w:div w:id="2136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6B03DBA536EA525D662381ACE9C394D57A972CD3205DE9B445103EA5DDE2H"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8742</Words>
  <Characters>49835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Баймуратова Клара</dc:creator>
  <cp:lastModifiedBy>User</cp:lastModifiedBy>
  <cp:revision>20</cp:revision>
  <dcterms:created xsi:type="dcterms:W3CDTF">2018-11-28T06:55:00Z</dcterms:created>
  <dcterms:modified xsi:type="dcterms:W3CDTF">2018-12-08T10:42:00Z</dcterms:modified>
</cp:coreProperties>
</file>